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420e" w14:textId="47c4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19 маусымдағы N 836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8 маусымдағы N 529 Қаулысы. Күші жойылды - Қазақстан Республикасы Үкіметінің 2018 жылғы 11 тамыздағы № 502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жөнiндегi шаралар туралы" Қазақстан Республикасы Үкiметiнiң 2001 жылғы 19 маусымдағы N 836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2001 ж., N 23, 288-құжат) мынадай толықтыру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Республикасына шетелдiк жұмыс күшiн тартуға квота белгiлеу 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ережесiнде </w:t>
      </w:r>
      <w:r>
        <w:rPr>
          <w:rFonts w:ascii="Times New Roman"/>
          <w:b w:val="false"/>
          <w:i w:val="false"/>
          <w:color w:val="000000"/>
          <w:sz w:val="28"/>
        </w:rPr>
        <w:t xml:space="preserve">, жұмыс берушiлерге рұқсат берудiң шарттары мен тәртiбiнде: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15) тармақшасындағы "оралмандарға" деген сөзден кейiн ";" белгiсi қойылып, мынадай мазмұндағы 16) тармақшамен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"16) Қазақстан Республикасының аэроғарыш қызметi саласындағы ынтымақтастық туралы халықаралық келiсiмдерi шеңберiнде тартылатын ғарыштық зымыран кешенiн құру және жердегi ғарыш инфрақұрылымы объектiлерiн пайдалану жөнiндегi маман болып табылатындарға".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рет ресми жарияланған күнiнен бастап он күнтiзбелiк күн өткен соң қолданысқа енгiзiледі.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