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b760" w14:textId="5b1b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2006 жылғы 8 маусымдағы N 530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Үкiметiнiң кейбiр шешiмдерiне мынадай толықтырулар енгiзiлсiн: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 </w:t>
      </w:r>
      <w:r>
        <w:rPr>
          <w:rFonts w:ascii="Times New Roman"/>
          <w:b w:val="false"/>
          <w:i w:val="false"/>
          <w:color w:val="000000"/>
          <w:sz w:val="28"/>
        </w:rPr>
        <w:t xml:space="preserve">тiзбесiнде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бөлiм мынадай мазмұндағы реттiк нөмiрi 21-75-жолмен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"21-75. Астана қаласында салынып жатқан денсаулық сақтау объектiлерiнiң дирекциясы" ЖШС";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 министрлiгiне" деген бөлiм мынадай мазмұндағы реттiк нөмiрi 227-1-жолмен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"227-1 "Астана қаласында салынып жатқан денсаулық сақтау объектiлерiнiң дирекциясы" ЖШС";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