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31896" w14:textId="3031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Денсаулық сақтау министрлiгiнiң "Стоматология" республикалық ғылыми-клиникалық орталығы" республикалық мемлекеттiк қазыналық кәсiпорнын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13 маусымдағы N 543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Денсаулық сақтау министрлiгiнiң "Стоматология" республикалық ғылыми-клиникалық орталығы" республикалық мемлекеттiк қазыналық кәсiпорны таратылсын.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министрлiгi осы қаулыдан туындайтын қажеттi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Қоса берiлiп отырған Қазақстан Республикасы Үкiметiнiң кейбiр шешiмдерiне енгiзiлетiн өзгерiстер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13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543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 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Үкiметiнiң кейбiр шешiмдерiне </w:t>
      </w:r>
      <w:r>
        <w:br/>
      </w:r>
      <w:r>
        <w:rPr>
          <w:rFonts w:ascii="Times New Roman"/>
          <w:b/>
          <w:i w:val="false"/>
          <w:color w:val="000000"/>
        </w:rPr>
        <w:t xml:space="preserve">
енгiзiлетiн өзгерiстер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"Алматы қаласының аумағында орналасқан ұйымдар мен объектiлерге қатысты мемлекеттiк меншiк түрлерi туралы" Қазақстан Республикасы Үкiметiнiң 1998 жылғы 9 қарашадағы N 1141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1998 ж., N 41, 371-құжат):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Мемлекеттiк республикалық меншiкте қалатын ұйымдардың, сондай-ақ тұрғын емес қор объектiлерiнiң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127-жол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ff0000"/>
          <w:sz w:val="28"/>
        </w:rPr>
        <w:t xml:space="preserve"> Күші жойылды -</w:t>
      </w:r>
      <w:r>
        <w:rPr>
          <w:rFonts w:ascii="Times New Roman"/>
          <w:b w:val="false"/>
          <w:i w:val="false"/>
          <w:color w:val="ff0000"/>
          <w:sz w:val="28"/>
        </w:rPr>
        <w:t xml:space="preserve"> ҚР Үкіметінің 2010.03.02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4-т</w:t>
      </w:r>
      <w:r>
        <w:rPr>
          <w:rFonts w:ascii="Times New Roman"/>
          <w:b w:val="false"/>
          <w:i w:val="false"/>
          <w:color w:val="ff0000"/>
          <w:sz w:val="28"/>
        </w:rPr>
        <w:t>. қараңыз) Қаулысымен.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