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8631" w14:textId="f3e8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министрлiгiнiң "Республикалық ана мен бала денсаулығын сақтау ғылыми-зерттеу орталығы" республикалық мемлекеттiк қазыналық кәсiпорнын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26 шілдедегі N 708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Денсаулық сақтау министрлiгiнiң "Республикалық ана мен бала денсаулығын сақтау ғылыми-зерттеу орталығы" республикалық мемлекеттiк қазыналық кәсiпорны Қазақстан Республикасы Денсаулық сақтау министрлiгiнiң шаруашылық жүргiзу құқығындағы "Акушерлiк, гинекология және перинатология ғылыми орталығы" республикалық мемлекеттiк кәсiпорны (бұдан әрi - кәсiпорын) болып қайта құру жолымен қайта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министрлiгi кәсiпорынды мемлекеттiк басқару органы болып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Кәсiпорын қызметiнiң негізгi мәні денсаулық сақтау мен ғылым саласындағы өндiрiстiк-шаруашылық қызметтi жүзеге асыру болып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Денсаулық сақтау министрлiгi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Қаржы министрлiгiнiң Мемлекеттiк мүлiк және жекешелендiру комитетiне кәсiпорынның жарғысын бекітуге ұсынсын;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кәсiпорынның әдiлет органдарында мемлекеттiк тiркелуiн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Үкiметiнiң кейбiр шешімдерiне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ff0000"/>
          <w:sz w:val="28"/>
        </w:rPr>
        <w:t xml:space="preserve"> Күші жойылды -</w:t>
      </w:r>
      <w:r>
        <w:rPr>
          <w:rFonts w:ascii="Times New Roman"/>
          <w:b w:val="false"/>
          <w:i w:val="false"/>
          <w:color w:val="ff0000"/>
          <w:sz w:val="28"/>
        </w:rPr>
        <w:t xml:space="preserve"> ҚР Үкіметінің 2010.03.02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</w:t>
      </w:r>
      <w:r>
        <w:rPr>
          <w:rFonts w:ascii="Times New Roman"/>
          <w:b w:val="false"/>
          <w:i w:val="false"/>
          <w:color w:val="ff0000"/>
          <w:sz w:val="28"/>
        </w:rPr>
        <w:t>.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5-тармаққа өзгерістер енгізілді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