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ebb05" w14:textId="0febb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министрлiгiнiң "Денсаулық сақтаудың медициналық және экономикалық проблемалары ғылыми орталығы" республикалық мемлекеттiк қазыналық кәсiпорнын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2006 жылғы 28 шілдедегі N 716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xml:space="preserve">
      1. Қазақстан Республикасы Денсаулық сақтау министрлiгiнiң "Денсаулық сақтаудың медициналық және экономикалық проблемалары ғылыми орталығы" республикалық мемлекеттiк қазыналық кәсiпорны Қазақстан Республикасы Денсаулық сақтау министрлiгiнiң "Денсаулық сақтауды дамыту институты" шаруашылық жүргiзу құқығындағы республикалық мемлекеттiк кәсiпорны (бұдан әрi - кәсiпорын) болып қайта құру жолымен қайта ұйымдастырылсын.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 Денсаулық сақтау министрлiгi кәсiпорынды мемлекеттiк басқару органы болып белгiленсiн. </w:t>
      </w:r>
    </w:p>
    <w:bookmarkEnd w:id="1"/>
    <w:bookmarkStart w:name="z3" w:id="2"/>
    <w:p>
      <w:pPr>
        <w:spacing w:after="0"/>
        <w:ind w:left="0"/>
        <w:jc w:val="both"/>
      </w:pPr>
      <w:r>
        <w:rPr>
          <w:rFonts w:ascii="Times New Roman"/>
          <w:b w:val="false"/>
          <w:i w:val="false"/>
          <w:color w:val="000000"/>
          <w:sz w:val="28"/>
        </w:rPr>
        <w:t xml:space="preserve">
      3. Кәсiпорын қызметiнiң негiзгi мәнi денсаулық сақтау мен ғылым саласындағы өндiрiстiк-шаруашылық қызметтi жүзеге асыру болып белгiленсiн. </w:t>
      </w:r>
    </w:p>
    <w:bookmarkEnd w:id="2"/>
    <w:bookmarkStart w:name="z4" w:id="3"/>
    <w:p>
      <w:pPr>
        <w:spacing w:after="0"/>
        <w:ind w:left="0"/>
        <w:jc w:val="both"/>
      </w:pPr>
      <w:r>
        <w:rPr>
          <w:rFonts w:ascii="Times New Roman"/>
          <w:b w:val="false"/>
          <w:i w:val="false"/>
          <w:color w:val="000000"/>
          <w:sz w:val="28"/>
        </w:rPr>
        <w:t xml:space="preserve">
      4. Қазақстан Республикасы Денсаулық сақтау министрлiгi заңнамада белгiленген тәртiппен: </w:t>
      </w:r>
      <w:r>
        <w:br/>
      </w:r>
      <w:r>
        <w:rPr>
          <w:rFonts w:ascii="Times New Roman"/>
          <w:b w:val="false"/>
          <w:i w:val="false"/>
          <w:color w:val="000000"/>
          <w:sz w:val="28"/>
        </w:rPr>
        <w:t xml:space="preserve">
      1) Қазақстан Республикасы Қаржы министрлiгiнiң Мемлекеттiк мүлiк және жекешелендiру комитетiне кәсiпорын Жарғысын бекiтуге ұсынсын; </w:t>
      </w:r>
      <w:r>
        <w:br/>
      </w:r>
      <w:r>
        <w:rPr>
          <w:rFonts w:ascii="Times New Roman"/>
          <w:b w:val="false"/>
          <w:i w:val="false"/>
          <w:color w:val="000000"/>
          <w:sz w:val="28"/>
        </w:rPr>
        <w:t xml:space="preserve">
      2) кәсiпорынды әдiлет органдарында мемлекеттiк тiркеудi қамтамасыз етсiн; </w:t>
      </w:r>
      <w:r>
        <w:br/>
      </w:r>
      <w:r>
        <w:rPr>
          <w:rFonts w:ascii="Times New Roman"/>
          <w:b w:val="false"/>
          <w:i w:val="false"/>
          <w:color w:val="000000"/>
          <w:sz w:val="28"/>
        </w:rPr>
        <w:t xml:space="preserve">
      3) осы қаулыдан туындайтын өзге де шараларды қабылдасын. </w:t>
      </w:r>
    </w:p>
    <w:bookmarkEnd w:id="3"/>
    <w:bookmarkStart w:name="z5" w:id="4"/>
    <w:p>
      <w:pPr>
        <w:spacing w:after="0"/>
        <w:ind w:left="0"/>
        <w:jc w:val="both"/>
      </w:pPr>
      <w:r>
        <w:rPr>
          <w:rFonts w:ascii="Times New Roman"/>
          <w:b w:val="false"/>
          <w:i w:val="false"/>
          <w:color w:val="000000"/>
          <w:sz w:val="28"/>
        </w:rPr>
        <w:t xml:space="preserve">
      5. Қазақстан Республикасы Үкiметiнiң кейбiр шешiмдерiне мынадай толықтыру мен өзгерiс енгiзiлсiн: </w:t>
      </w:r>
      <w:r>
        <w:br/>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p>
    <w:bookmarkEnd w:id="4"/>
    <w:bookmarkStart w:name="z6" w:id="5"/>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23.09.2014 </w:t>
      </w:r>
      <w:r>
        <w:rPr>
          <w:rFonts w:ascii="Times New Roman"/>
          <w:b w:val="false"/>
          <w:i w:val="false"/>
          <w:color w:val="000000"/>
          <w:sz w:val="28"/>
        </w:rPr>
        <w:t>№ 1005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өзгерістер енгізілді - ҚР Үкіметінің 05.08.2013 </w:t>
      </w:r>
      <w:r>
        <w:rPr>
          <w:rFonts w:ascii="Times New Roman"/>
          <w:b w:val="false"/>
          <w:i w:val="false"/>
          <w:color w:val="000000"/>
          <w:sz w:val="28"/>
        </w:rPr>
        <w:t>№ 796</w:t>
      </w:r>
      <w:r>
        <w:rPr>
          <w:rFonts w:ascii="Times New Roman"/>
          <w:b w:val="false"/>
          <w:i w:val="false"/>
          <w:color w:val="ff0000"/>
          <w:sz w:val="28"/>
        </w:rPr>
        <w:t xml:space="preserve">; 23.09.2014 </w:t>
      </w:r>
      <w:r>
        <w:rPr>
          <w:rFonts w:ascii="Times New Roman"/>
          <w:b w:val="false"/>
          <w:i w:val="false"/>
          <w:color w:val="000000"/>
          <w:sz w:val="28"/>
        </w:rPr>
        <w:t>№ 1005</w:t>
      </w:r>
      <w:r>
        <w:rPr>
          <w:rFonts w:ascii="Times New Roman"/>
          <w:b w:val="false"/>
          <w:i w:val="false"/>
          <w:color w:val="ff0000"/>
          <w:sz w:val="28"/>
        </w:rPr>
        <w:t xml:space="preserve"> қаулыларымен.</w:t>
      </w:r>
    </w:p>
    <w:bookmarkEnd w:id="5"/>
    <w:bookmarkStart w:name="z7" w:id="6"/>
    <w:p>
      <w:pPr>
        <w:spacing w:after="0"/>
        <w:ind w:left="0"/>
        <w:jc w:val="both"/>
      </w:pPr>
      <w:r>
        <w:rPr>
          <w:rFonts w:ascii="Times New Roman"/>
          <w:b w:val="false"/>
          <w:i w:val="false"/>
          <w:color w:val="000000"/>
          <w:sz w:val="28"/>
        </w:rPr>
        <w:t xml:space="preserve">
      6. Осы қаулы қол қойылған күнiнен бастап қолданысқа енгiзiледi. </w:t>
      </w:r>
    </w:p>
    <w:bookmarkEnd w:id="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