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c458" w14:textId="384c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17 тамыздағы N 774 қаулысы. Күші жойылды - Қазақстан Республикасы Үкіметінің 2013 жылғы 17 қыркүйектегі № 977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17.09.2013 </w:t>
      </w:r>
      <w:r>
        <w:rPr>
          <w:rFonts w:ascii="Times New Roman"/>
          <w:b w:val="false"/>
          <w:i w:val="false"/>
          <w:color w:val="ff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2007.12.06. </w:t>
      </w:r>
      <w:r>
        <w:rPr>
          <w:rFonts w:ascii="Times New Roman"/>
          <w:b w:val="false"/>
          <w:i w:val="false"/>
          <w:color w:val="000000"/>
          <w:sz w:val="28"/>
        </w:rPr>
        <w:t>N 1193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Мемлекеттiк шекарасы арқылы өткiзу пункттерiнiң жұмыс iстеуiнiң кейбiр мәселелерi туралы" Қазақстан Республикасы Үкiметiнiң 2005 жылғы 13 желтоқсандағы N 1240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Адамдар, көлiк құралдары мен жүктер Қазақстан Республикасының Мемлекеттiк шекарасынан өтетiн кезде оларды өткiзу пункттерiнде бақылауды жүргiзу тәртiбi туралы нұсқаулықта: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"жүргiзушiлердiң еңбек ету және демалу режимiнiң есебiн тiркеу парағының," деген сөздерден кейiн "тасымалдаушының жолаушылар алдындағы азаматтық-құқықтық жауапкершiлiгiн мiндеттi сақтандыру және/немесе автокөлiк құралдары иелерiнiң азаматтық-құқықтық жауапкершiлiгiн мiндеттi сақтандыру шарттарының," деген сөздермен толықтырылсын;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тармақшадағы "рұқсат қағазы" деген сөздерден кейiн ", тасымалдаушының жолаушылар алдындағы және/немесе көлiк құралдары иелерiнiң азаматтық-құқықтық жауапкершiлiгiн мiндеттi сақтандыру шарттары" деген сөздермен толықтырылсын.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2006 жылғы 1 қазаннан бастап қолданысқа енгiзiледi және ресми түрде жариялануға тиiс.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