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d32d" w14:textId="fe8d3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Нормативтiк құқықтық актілерді мемлекеттiк тiркеу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Үкiметiнің 2006 жылғы 17 тамыздағы N 778 Қаулысы. Күші жойылды - Қазақстан Республикасы Үкіметінің 2016 жылғы 6 қазандағы № 568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06.10.2016 </w:t>
      </w:r>
      <w:r>
        <w:rPr>
          <w:rFonts w:ascii="Times New Roman"/>
          <w:b w:val="false"/>
          <w:i w:val="false"/>
          <w:color w:val="ff0000"/>
          <w:sz w:val="28"/>
        </w:rPr>
        <w:t>№ 568</w:t>
      </w:r>
      <w:r>
        <w:rPr>
          <w:rFonts w:ascii="Times New Roman"/>
          <w:b w:val="false"/>
          <w:i w:val="false"/>
          <w:color w:val="ff0000"/>
          <w:sz w:val="28"/>
        </w:rPr>
        <w:t xml:space="preserve"> қаулысымен.</w:t>
      </w:r>
      <w:r>
        <w:br/>
      </w:r>
      <w:r>
        <w:rPr>
          <w:rFonts w:ascii="Times New Roman"/>
          <w:b w:val="false"/>
          <w:i w:val="false"/>
          <w:color w:val="ff0000"/>
          <w:sz w:val="28"/>
        </w:rPr>
        <w:t>
      </w:t>
      </w:r>
      <w:r>
        <w:rPr>
          <w:rFonts w:ascii="Times New Roman"/>
          <w:b w:val="false"/>
          <w:i w:val="false"/>
          <w:color w:val="ff0000"/>
          <w:sz w:val="28"/>
        </w:rPr>
        <w:t xml:space="preserve">Ескерту. Тақырып жаңа редакцияда - ҚР Үкіметінің 11.04.2013 </w:t>
      </w:r>
      <w:r>
        <w:rPr>
          <w:rFonts w:ascii="Times New Roman"/>
          <w:b w:val="false"/>
          <w:i w:val="false"/>
          <w:color w:val="ff0000"/>
          <w:sz w:val="28"/>
        </w:rPr>
        <w:t>№ 333</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Қоса беріліп отырған Нормативтік құқықтық актілерді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08.11.2013 </w:t>
      </w:r>
      <w:r>
        <w:rPr>
          <w:rFonts w:ascii="Times New Roman"/>
          <w:b w:val="false"/>
          <w:i w:val="false"/>
          <w:color w:val="ff0000"/>
          <w:sz w:val="28"/>
        </w:rPr>
        <w:t>N 1173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Қосымшаға сәйкес Қазақстан Республикасы Үкiметiнiң кейбiр шешiмдерiнiң күшi жойылды деп танылсын.</w:t>
      </w:r>
    </w:p>
    <w:bookmarkEnd w:id="2"/>
    <w:bookmarkStart w:name="z4" w:id="3"/>
    <w:p>
      <w:pPr>
        <w:spacing w:after="0"/>
        <w:ind w:left="0"/>
        <w:jc w:val="both"/>
      </w:pPr>
      <w:r>
        <w:rPr>
          <w:rFonts w:ascii="Times New Roman"/>
          <w:b w:val="false"/>
          <w:i w:val="false"/>
          <w:color w:val="000000"/>
          <w:sz w:val="28"/>
        </w:rPr>
        <w:t xml:space="preserve">
      3. Осы қаулы қол қойылған күнiнен бастап қолданысқа енгiзiледi. </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Үкiметiнің</w:t>
            </w:r>
            <w:r>
              <w:br/>
            </w:r>
            <w:r>
              <w:rPr>
                <w:rFonts w:ascii="Times New Roman"/>
                <w:b w:val="false"/>
                <w:i w:val="false"/>
                <w:color w:val="000000"/>
                <w:sz w:val="20"/>
              </w:rPr>
              <w:t>2006 жылғы 17 тамыздағы</w:t>
            </w:r>
            <w:r>
              <w:br/>
            </w:r>
            <w:r>
              <w:rPr>
                <w:rFonts w:ascii="Times New Roman"/>
                <w:b w:val="false"/>
                <w:i w:val="false"/>
                <w:color w:val="000000"/>
                <w:sz w:val="20"/>
              </w:rPr>
              <w:t>N 778 Қаулысымен</w:t>
            </w:r>
            <w:r>
              <w:br/>
            </w:r>
            <w:r>
              <w:rPr>
                <w:rFonts w:ascii="Times New Roman"/>
                <w:b w:val="false"/>
                <w:i w:val="false"/>
                <w:color w:val="000000"/>
                <w:sz w:val="20"/>
              </w:rPr>
              <w:t>бекітілген</w:t>
            </w:r>
          </w:p>
        </w:tc>
      </w:tr>
    </w:tbl>
    <w:bookmarkStart w:name="z5" w:id="4"/>
    <w:p>
      <w:pPr>
        <w:spacing w:after="0"/>
        <w:ind w:left="0"/>
        <w:jc w:val="left"/>
      </w:pPr>
      <w:r>
        <w:rPr>
          <w:rFonts w:ascii="Times New Roman"/>
          <w:b/>
          <w:i w:val="false"/>
          <w:color w:val="000000"/>
        </w:rPr>
        <w:t xml:space="preserve"> Нормативтiк құқықтық актiлердi мемлекеттiк тiркеу қағидалары</w:t>
      </w:r>
    </w:p>
    <w:bookmarkEnd w:id="4"/>
    <w:p>
      <w:pPr>
        <w:spacing w:after="0"/>
        <w:ind w:left="0"/>
        <w:jc w:val="both"/>
      </w:pPr>
      <w:r>
        <w:rPr>
          <w:rFonts w:ascii="Times New Roman"/>
          <w:b w:val="false"/>
          <w:i w:val="false"/>
          <w:color w:val="ff0000"/>
          <w:sz w:val="28"/>
        </w:rPr>
        <w:t xml:space="preserve">
      Ескерту. Қағида жаңа редакцияда - ҚР Үкіметінің 30.12.2014 </w:t>
      </w:r>
      <w:r>
        <w:rPr>
          <w:rFonts w:ascii="Times New Roman"/>
          <w:b w:val="false"/>
          <w:i w:val="false"/>
          <w:color w:val="ff0000"/>
          <w:sz w:val="28"/>
        </w:rPr>
        <w:t>№ 1401</w:t>
      </w:r>
      <w:r>
        <w:rPr>
          <w:rFonts w:ascii="Times New Roman"/>
          <w:b w:val="false"/>
          <w:i w:val="false"/>
          <w:color w:val="ff0000"/>
          <w:sz w:val="28"/>
        </w:rPr>
        <w:t xml:space="preserve"> (ресми жарияланған күнінен бастап қолданысқа енгізіледі) қаулысымен.</w:t>
      </w:r>
    </w:p>
    <w:bookmarkStart w:name="z6"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1. Осы Нормативтiк құқықтық актiлердi мемлекеттiк тiркеу қағидалары (бұдан әрi – Қағидалар):</w:t>
      </w:r>
    </w:p>
    <w:bookmarkEnd w:id="6"/>
    <w:bookmarkStart w:name="z8" w:id="7"/>
    <w:p>
      <w:pPr>
        <w:spacing w:after="0"/>
        <w:ind w:left="0"/>
        <w:jc w:val="both"/>
      </w:pPr>
      <w:r>
        <w:rPr>
          <w:rFonts w:ascii="Times New Roman"/>
          <w:b w:val="false"/>
          <w:i w:val="false"/>
          <w:color w:val="000000"/>
          <w:sz w:val="28"/>
        </w:rPr>
        <w:t>
      1) Қазақстан Республикасының министрлерi мен орталық мемлекеттiк органдардың өзге де басшыларының, ведомстволар басшыларының нормативтiк құқықтық бұйрықтарын, орталық мемлекеттiк органдарының нормативтiк құқықтық қаулыларын, Орталық сайлау комиссиясының нормативтiк қаулыларын, мәслихаттардың нормативтiк құқықтық шешiмдерiн, сондай-ақ әкiмдiктердiң нормативтiк құқықтық қаулылары мен әкiмдердiң нормативтiк құқықтық шешiмдерiн (бұдан әрi – нормативтiк құқықтық актiлер) мемлекеттiк тiркеу мерзiмдерiн, мемлекеттiк тiркеуге ұсыну тәртiбiн;</w:t>
      </w:r>
    </w:p>
    <w:bookmarkEnd w:id="7"/>
    <w:bookmarkStart w:name="z9" w:id="8"/>
    <w:p>
      <w:pPr>
        <w:spacing w:after="0"/>
        <w:ind w:left="0"/>
        <w:jc w:val="both"/>
      </w:pPr>
      <w:r>
        <w:rPr>
          <w:rFonts w:ascii="Times New Roman"/>
          <w:b w:val="false"/>
          <w:i w:val="false"/>
          <w:color w:val="000000"/>
          <w:sz w:val="28"/>
        </w:rPr>
        <w:t>
      2) мемлекеттiк тiркеуге ұсынылатын нормативтiк құқықтық актiлерге қойылатын талаптарды;</w:t>
      </w:r>
    </w:p>
    <w:bookmarkEnd w:id="8"/>
    <w:bookmarkStart w:name="z10" w:id="9"/>
    <w:p>
      <w:pPr>
        <w:spacing w:after="0"/>
        <w:ind w:left="0"/>
        <w:jc w:val="both"/>
      </w:pPr>
      <w:r>
        <w:rPr>
          <w:rFonts w:ascii="Times New Roman"/>
          <w:b w:val="false"/>
          <w:i w:val="false"/>
          <w:color w:val="000000"/>
          <w:sz w:val="28"/>
        </w:rPr>
        <w:t>
      3) нормативтiк құқықтық актiлердi мемлекеттiк тiркеу тiзiлiмiн жүргiзудi;</w:t>
      </w:r>
    </w:p>
    <w:bookmarkEnd w:id="9"/>
    <w:bookmarkStart w:name="z11" w:id="10"/>
    <w:p>
      <w:pPr>
        <w:spacing w:after="0"/>
        <w:ind w:left="0"/>
        <w:jc w:val="both"/>
      </w:pPr>
      <w:r>
        <w:rPr>
          <w:rFonts w:ascii="Times New Roman"/>
          <w:b w:val="false"/>
          <w:i w:val="false"/>
          <w:color w:val="000000"/>
          <w:sz w:val="28"/>
        </w:rPr>
        <w:t>
      4) нормативтiк құқықтық актiлердi мемлекеттiк тiркеуден бас тарту тәртiбiн;</w:t>
      </w:r>
    </w:p>
    <w:bookmarkEnd w:id="10"/>
    <w:bookmarkStart w:name="z12" w:id="11"/>
    <w:p>
      <w:pPr>
        <w:spacing w:after="0"/>
        <w:ind w:left="0"/>
        <w:jc w:val="both"/>
      </w:pPr>
      <w:r>
        <w:rPr>
          <w:rFonts w:ascii="Times New Roman"/>
          <w:b w:val="false"/>
          <w:i w:val="false"/>
          <w:color w:val="000000"/>
          <w:sz w:val="28"/>
        </w:rPr>
        <w:t>
      5) тiркелген нормативтiк құқықтық актiлердi қолданысқа енгiзудi;</w:t>
      </w:r>
    </w:p>
    <w:bookmarkEnd w:id="11"/>
    <w:bookmarkStart w:name="z13" w:id="12"/>
    <w:p>
      <w:pPr>
        <w:spacing w:after="0"/>
        <w:ind w:left="0"/>
        <w:jc w:val="both"/>
      </w:pPr>
      <w:r>
        <w:rPr>
          <w:rFonts w:ascii="Times New Roman"/>
          <w:b w:val="false"/>
          <w:i w:val="false"/>
          <w:color w:val="000000"/>
          <w:sz w:val="28"/>
        </w:rPr>
        <w:t>
      6) тiркелген нормативтiк құқықтық актiлердiң қолданысын тоқтата тұрудың, тоқтатудың тәртiбiн айқындайды.</w:t>
      </w:r>
    </w:p>
    <w:bookmarkEnd w:id="12"/>
    <w:bookmarkStart w:name="z23" w:id="13"/>
    <w:p>
      <w:pPr>
        <w:spacing w:after="0"/>
        <w:ind w:left="0"/>
        <w:jc w:val="left"/>
      </w:pPr>
      <w:r>
        <w:rPr>
          <w:rFonts w:ascii="Times New Roman"/>
          <w:b/>
          <w:i w:val="false"/>
          <w:color w:val="000000"/>
        </w:rPr>
        <w:t xml:space="preserve"> 2. Нормативтiк құқықтық актiлердi мемлекеттiк тiркеу</w:t>
      </w:r>
    </w:p>
    <w:bookmarkEnd w:id="13"/>
    <w:bookmarkStart w:name="z24" w:id="14"/>
    <w:p>
      <w:pPr>
        <w:spacing w:after="0"/>
        <w:ind w:left="0"/>
        <w:jc w:val="both"/>
      </w:pPr>
      <w:r>
        <w:rPr>
          <w:rFonts w:ascii="Times New Roman"/>
          <w:b w:val="false"/>
          <w:i w:val="false"/>
          <w:color w:val="000000"/>
          <w:sz w:val="28"/>
        </w:rPr>
        <w:t>
      2. Қазақстан Республикасы Конституциялық Кеңесiнiң, Жоғарғы Сотының нормативтiк қаулыларын және мемлекеттiк құпияларды қамтитын актiлердi қоспағанда, осы Қағидалардың 1-тармағының 1) тармақшасында көрсетiлген мемлекеттiк органдардың нормативтiк құқықтық актiлерi әдiлет органдарында мемлекеттiк тiркелуге тиіс.</w:t>
      </w:r>
    </w:p>
    <w:bookmarkEnd w:id="14"/>
    <w:bookmarkStart w:name="z25" w:id="15"/>
    <w:p>
      <w:pPr>
        <w:spacing w:after="0"/>
        <w:ind w:left="0"/>
        <w:jc w:val="both"/>
      </w:pPr>
      <w:r>
        <w:rPr>
          <w:rFonts w:ascii="Times New Roman"/>
          <w:b w:val="false"/>
          <w:i w:val="false"/>
          <w:color w:val="000000"/>
          <w:sz w:val="28"/>
        </w:rPr>
        <w:t>
      3. Қазақстан Республикасы Әдiлет министрлiгi мен оның аумақтық органдарының мемлекеттiк тiркеу қажеттiлiгi туралы мәселенi шешу үшiн сол немесе өзге актiнi ұсыну туралы сауалдарын орталық органдар, олардың ведомстволары және жергiлiктi органдар мұндай сауал түскен кезден бастап екi апта iшiнде орындайды.</w:t>
      </w:r>
    </w:p>
    <w:bookmarkEnd w:id="15"/>
    <w:bookmarkStart w:name="z26" w:id="16"/>
    <w:p>
      <w:pPr>
        <w:spacing w:after="0"/>
        <w:ind w:left="0"/>
        <w:jc w:val="both"/>
      </w:pPr>
      <w:r>
        <w:rPr>
          <w:rFonts w:ascii="Times New Roman"/>
          <w:b w:val="false"/>
          <w:i w:val="false"/>
          <w:color w:val="000000"/>
          <w:sz w:val="28"/>
        </w:rPr>
        <w:t>
      4. Орталық органдардың және олардың ведомстволарының нормативтiк құқықтық актiлерiн мемлекеттiк тiркеудi Қазақстан Республикасы Әдiлет министрлiгi, жергiлiктi органдардың нормативтiк құқықтық актiлерiн – аумақтық әдiлет органдары құжаттар ұсынылған күннен бастап күнтiзбелiк 30 күн iшiнде жүзеге асырады.</w:t>
      </w:r>
    </w:p>
    <w:bookmarkEnd w:id="16"/>
    <w:bookmarkStart w:name="z27" w:id="17"/>
    <w:p>
      <w:pPr>
        <w:spacing w:after="0"/>
        <w:ind w:left="0"/>
        <w:jc w:val="both"/>
      </w:pPr>
      <w:r>
        <w:rPr>
          <w:rFonts w:ascii="Times New Roman"/>
          <w:b w:val="false"/>
          <w:i w:val="false"/>
          <w:color w:val="000000"/>
          <w:sz w:val="28"/>
        </w:rPr>
        <w:t>
      5. Жергiлiктi органдардың жергiлiктi бюджеттердi бекiту және нақтылау, әлеуметтiк көмек көрсету мәселелерiн реттейтiн нормативтiк құқықтық актiлерiн мемлекеттiк тiркеудi аумақтық әдiлет органдары құжаттар ұсынылған күннен бастап 15 жұмыс күнi iшiнде жүзеге асырады.</w:t>
      </w:r>
    </w:p>
    <w:bookmarkEnd w:id="17"/>
    <w:bookmarkStart w:name="z28" w:id="18"/>
    <w:p>
      <w:pPr>
        <w:spacing w:after="0"/>
        <w:ind w:left="0"/>
        <w:jc w:val="both"/>
      </w:pPr>
      <w:r>
        <w:rPr>
          <w:rFonts w:ascii="Times New Roman"/>
          <w:b w:val="false"/>
          <w:i w:val="false"/>
          <w:color w:val="000000"/>
          <w:sz w:val="28"/>
        </w:rPr>
        <w:t>
      6. Нормативтiк құқықтық актiнi мемлекеттiк тiркеу:</w:t>
      </w:r>
    </w:p>
    <w:bookmarkEnd w:id="18"/>
    <w:bookmarkStart w:name="z29" w:id="19"/>
    <w:p>
      <w:pPr>
        <w:spacing w:after="0"/>
        <w:ind w:left="0"/>
        <w:jc w:val="both"/>
      </w:pPr>
      <w:r>
        <w:rPr>
          <w:rFonts w:ascii="Times New Roman"/>
          <w:b w:val="false"/>
          <w:i w:val="false"/>
          <w:color w:val="000000"/>
          <w:sz w:val="28"/>
        </w:rPr>
        <w:t>
      1) мынадай:</w:t>
      </w:r>
    </w:p>
    <w:bookmarkEnd w:id="19"/>
    <w:p>
      <w:pPr>
        <w:spacing w:after="0"/>
        <w:ind w:left="0"/>
        <w:jc w:val="both"/>
      </w:pPr>
      <w:r>
        <w:rPr>
          <w:rFonts w:ascii="Times New Roman"/>
          <w:b w:val="false"/>
          <w:i w:val="false"/>
          <w:color w:val="000000"/>
          <w:sz w:val="28"/>
        </w:rPr>
        <w:t>
      құқық нормаларының болуы және мемлекеттiк тiркеудiң қажеттiлiгi тұрғысынан;</w:t>
      </w:r>
    </w:p>
    <w:p>
      <w:pPr>
        <w:spacing w:after="0"/>
        <w:ind w:left="0"/>
        <w:jc w:val="both"/>
      </w:pPr>
      <w:r>
        <w:rPr>
          <w:rFonts w:ascii="Times New Roman"/>
          <w:b w:val="false"/>
          <w:i w:val="false"/>
          <w:color w:val="000000"/>
          <w:sz w:val="28"/>
        </w:rPr>
        <w:t>
      актiнiң Қазақстан Республикасының заңнамасына сәйкес келуiне заң сараптамасын;</w:t>
      </w:r>
    </w:p>
    <w:bookmarkStart w:name="z30" w:id="20"/>
    <w:p>
      <w:pPr>
        <w:spacing w:after="0"/>
        <w:ind w:left="0"/>
        <w:jc w:val="both"/>
      </w:pPr>
      <w:r>
        <w:rPr>
          <w:rFonts w:ascii="Times New Roman"/>
          <w:b w:val="false"/>
          <w:i w:val="false"/>
          <w:color w:val="000000"/>
          <w:sz w:val="28"/>
        </w:rPr>
        <w:t>
      2) орталық органның және оның ведомствосының нормативтiк құқықтық актiнi мемлекеттiк тiркеу туралы қорытындысын – Қазақстан Республикасы Әдiлет министрiнiң немесе оның орынбасарының, жергiлiктi органның–аумақтық әдiлет органы басшысының бекiтуiн;</w:t>
      </w:r>
    </w:p>
    <w:bookmarkEnd w:id="20"/>
    <w:bookmarkStart w:name="z31" w:id="21"/>
    <w:p>
      <w:pPr>
        <w:spacing w:after="0"/>
        <w:ind w:left="0"/>
        <w:jc w:val="both"/>
      </w:pPr>
      <w:r>
        <w:rPr>
          <w:rFonts w:ascii="Times New Roman"/>
          <w:b w:val="false"/>
          <w:i w:val="false"/>
          <w:color w:val="000000"/>
          <w:sz w:val="28"/>
        </w:rPr>
        <w:t>
      3) нормативтiк құқықтық актiге мемлекеттiк тiркеу нөмiрiн бере отырып, оны Нормативтiк құқықтық актiлердi мемлекеттiк тiркеу тiзiлiмiне енгiзуді;</w:t>
      </w:r>
    </w:p>
    <w:bookmarkEnd w:id="21"/>
    <w:bookmarkStart w:name="z32" w:id="22"/>
    <w:p>
      <w:pPr>
        <w:spacing w:after="0"/>
        <w:ind w:left="0"/>
        <w:jc w:val="both"/>
      </w:pPr>
      <w:r>
        <w:rPr>
          <w:rFonts w:ascii="Times New Roman"/>
          <w:b w:val="false"/>
          <w:i w:val="false"/>
          <w:color w:val="000000"/>
          <w:sz w:val="28"/>
        </w:rPr>
        <w:t>
      4) негiзгi нормативтiк құқықтық актiнiң бiрiншi парағының жоғарғы оң бұрышында нормативтiк құқықтық актiнi мемлекеттiк тiркеу туралы мөртабан қоюды, сондай-ақ нормативтiк құқықтық актiнi мемлекеттiк тiркеу туралы қорытындының бiрiншi парағының жоғарғы оң бұрышында Қазақстан Республикасы Әдiлет министрлiгiнiң немесе оның аумақтық органының елтаңбалық мөрiн қоюды. Нормативтiк құқықтық актiнi мемлекеттiк тiркеу туралы қорытындының және мөртабанның үлгiлiк нысанын Қазақстан Республикасының Әдiлет министрi бекiтедi;</w:t>
      </w:r>
    </w:p>
    <w:bookmarkEnd w:id="22"/>
    <w:bookmarkStart w:name="z33" w:id="23"/>
    <w:p>
      <w:pPr>
        <w:spacing w:after="0"/>
        <w:ind w:left="0"/>
        <w:jc w:val="both"/>
      </w:pPr>
      <w:r>
        <w:rPr>
          <w:rFonts w:ascii="Times New Roman"/>
          <w:b w:val="false"/>
          <w:i w:val="false"/>
          <w:color w:val="000000"/>
          <w:sz w:val="28"/>
        </w:rPr>
        <w:t>
      5) тіркелген нормативтік құқықтық актілердің:</w:t>
      </w:r>
    </w:p>
    <w:bookmarkEnd w:id="23"/>
    <w:bookmarkStart w:name="z91" w:id="24"/>
    <w:p>
      <w:pPr>
        <w:spacing w:after="0"/>
        <w:ind w:left="0"/>
        <w:jc w:val="both"/>
      </w:pPr>
      <w:r>
        <w:rPr>
          <w:rFonts w:ascii="Times New Roman"/>
          <w:b w:val="false"/>
          <w:i w:val="false"/>
          <w:color w:val="000000"/>
          <w:sz w:val="28"/>
        </w:rPr>
        <w:t>
      бір данасын (төлнұсқасы) нормативтік құқықтық актіні ұсынған органға;</w:t>
      </w:r>
    </w:p>
    <w:bookmarkEnd w:id="24"/>
    <w:bookmarkStart w:name="z92" w:id="25"/>
    <w:p>
      <w:pPr>
        <w:spacing w:after="0"/>
        <w:ind w:left="0"/>
        <w:jc w:val="both"/>
      </w:pPr>
      <w:r>
        <w:rPr>
          <w:rFonts w:ascii="Times New Roman"/>
          <w:b w:val="false"/>
          <w:i w:val="false"/>
          <w:color w:val="000000"/>
          <w:sz w:val="28"/>
        </w:rPr>
        <w:t>
      екінші данасын Республикалық құқықтық ақпарат орталығына (бұл тәртіп мемлекеттік құпияны қамтитын нормативтік құқықтық актілерге қолданылмайды) жіберуді қамтиды;</w:t>
      </w:r>
    </w:p>
    <w:bookmarkEnd w:id="25"/>
    <w:bookmarkStart w:name="z93" w:id="26"/>
    <w:p>
      <w:pPr>
        <w:spacing w:after="0"/>
        <w:ind w:left="0"/>
        <w:jc w:val="both"/>
      </w:pPr>
      <w:r>
        <w:rPr>
          <w:rFonts w:ascii="Times New Roman"/>
          <w:b w:val="false"/>
          <w:i w:val="false"/>
          <w:color w:val="000000"/>
          <w:sz w:val="28"/>
        </w:rPr>
        <w:t>
      нормативтік құқықтық актінің үшінші данасы Қазақстан Республикасы Әділет министрлігінде немесе оның аумақтық органдарында қалады.</w:t>
      </w:r>
    </w:p>
    <w:bookmarkEnd w:id="26"/>
    <w:p>
      <w:pPr>
        <w:spacing w:after="0"/>
        <w:ind w:left="0"/>
        <w:jc w:val="both"/>
      </w:pPr>
      <w:r>
        <w:rPr>
          <w:rFonts w:ascii="Times New Roman"/>
          <w:b w:val="false"/>
          <w:i w:val="false"/>
          <w:color w:val="000000"/>
          <w:sz w:val="28"/>
        </w:rPr>
        <w:t>
      Нормативтiк құқықтық актiнiң әрбiр жiберiлетiн данасына нормативтiк құқықтық актiнi мемлекеттiк тiркеу туралы қорытынды қоса берiледi (егер нормативтiк құқықтық актi азаматтардың құқықтарына, бостандықтары мен мiндеттерiне қатысты болса, қорытындыда оны ресми жариялау қажеттiлiгi көрсетiледi).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26.03.2015 </w:t>
      </w:r>
      <w:r>
        <w:rPr>
          <w:rFonts w:ascii="Times New Roman"/>
          <w:b w:val="false"/>
          <w:i w:val="false"/>
          <w:color w:val="ff0000"/>
          <w:sz w:val="28"/>
        </w:rPr>
        <w:t>№ 157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4" w:id="27"/>
    <w:p>
      <w:pPr>
        <w:spacing w:after="0"/>
        <w:ind w:left="0"/>
        <w:jc w:val="both"/>
      </w:pPr>
      <w:r>
        <w:rPr>
          <w:rFonts w:ascii="Times New Roman"/>
          <w:b w:val="false"/>
          <w:i w:val="false"/>
          <w:color w:val="000000"/>
          <w:sz w:val="28"/>
        </w:rPr>
        <w:t>
       7. Мемлекеттiк тiркеуден өткен нормативтiк құқықтық актiлерге енгiзiлетiн өзгерiстер мен толықтырулар осы Қағидаларда белгiленген тәртiппен мемлекеттiк тiркелуге тиiс.</w:t>
      </w:r>
    </w:p>
    <w:bookmarkEnd w:id="27"/>
    <w:bookmarkStart w:name="z35" w:id="28"/>
    <w:p>
      <w:pPr>
        <w:spacing w:after="0"/>
        <w:ind w:left="0"/>
        <w:jc w:val="left"/>
      </w:pPr>
      <w:r>
        <w:rPr>
          <w:rFonts w:ascii="Times New Roman"/>
          <w:b/>
          <w:i w:val="false"/>
          <w:color w:val="000000"/>
        </w:rPr>
        <w:t xml:space="preserve"> 3. Нормативтiк құқықтық актiлердi мемлекеттiк тiркеуге ұсыну тәртiбi</w:t>
      </w:r>
    </w:p>
    <w:bookmarkEnd w:id="28"/>
    <w:bookmarkStart w:name="z36" w:id="29"/>
    <w:p>
      <w:pPr>
        <w:spacing w:after="0"/>
        <w:ind w:left="0"/>
        <w:jc w:val="both"/>
      </w:pPr>
      <w:r>
        <w:rPr>
          <w:rFonts w:ascii="Times New Roman"/>
          <w:b w:val="false"/>
          <w:i w:val="false"/>
          <w:color w:val="000000"/>
          <w:sz w:val="28"/>
        </w:rPr>
        <w:t>
      8. Қазақстан Республикасы Ұлттық Банкінің, осы орган басқармасының отырысында осы актілер қабылданған күнінен бастап күнтізбелік жиырма күннің ішінде ұсынылатын нормативтік құқықтық актілерін қоспағанда, орталық органдардың, олардың ведомстволарының және жергілікті органдардың нормативтік құқықтық актілері Қазақстан Республикасы Әділет министрлігіне немесе оның аумақтық органдарына бекітілген күнінен бастап күнтізбелік он төрт күн ішінде мемлекеттік және орыс тілдеріндегі төлнұсқасын (түпнұсқа мәтіндерін) қоса алғанда, үш данада баспа және электрондық түрде ұсынылады.</w:t>
      </w:r>
    </w:p>
    <w:bookmarkEnd w:id="29"/>
    <w:p>
      <w:pPr>
        <w:spacing w:after="0"/>
        <w:ind w:left="0"/>
        <w:jc w:val="both"/>
      </w:pPr>
      <w:r>
        <w:rPr>
          <w:rFonts w:ascii="Times New Roman"/>
          <w:b w:val="false"/>
          <w:i w:val="false"/>
          <w:color w:val="000000"/>
          <w:sz w:val="28"/>
        </w:rPr>
        <w:t>
      Егер нормативтiк құқықтық актiнi екi және одан да көп мемлекеттiк орган бiрлескен актімен қабылдаған жағдайда, әзiрлеушi мемлекеттiк орган нормативтiк құқықтық актiнi қабылдаған мемлекеттiк органдар саны бойынша нормативтiк құқықтық актiлердiң мемлекеттiк және орыс тiлдерiндегi түпнұсқалар (түпнұсқа мәтiндерiн) қосымша ұсынады.</w:t>
      </w:r>
    </w:p>
    <w:p>
      <w:pPr>
        <w:spacing w:after="0"/>
        <w:ind w:left="0"/>
        <w:jc w:val="both"/>
      </w:pPr>
      <w:r>
        <w:rPr>
          <w:rFonts w:ascii="Times New Roman"/>
          <w:b w:val="false"/>
          <w:i w:val="false"/>
          <w:color w:val="000000"/>
          <w:sz w:val="28"/>
        </w:rPr>
        <w:t>
      Нормативтiк құқықтық актi мүдделi мемлекеттiк органдармен келiсiлген (бекiтiлген) жағдайда, нормативтiк құқықтық акті мемлекеттiк тiркеуге мүдделi мемлекеттiк органдардың соңғысы келiскен (бекiткен) күннен бастап екi апта iшiнде ұсынылады.</w:t>
      </w:r>
    </w:p>
    <w:p>
      <w:pPr>
        <w:spacing w:after="0"/>
        <w:ind w:left="0"/>
        <w:jc w:val="both"/>
      </w:pPr>
      <w:r>
        <w:rPr>
          <w:rFonts w:ascii="Times New Roman"/>
          <w:b w:val="false"/>
          <w:i w:val="false"/>
          <w:color w:val="000000"/>
          <w:sz w:val="28"/>
        </w:rPr>
        <w:t>
      Орталық органның, оның ведомствосының немесе жергiлiктi органның бiрiншi басшысы болмаған жағдайда, оның мiндетiн атқаратын адам бекiткен нормативтiк құқықтық актiнi ұсынған орган оған тиiстi мiндеттер жүктелгенi туралы құжаттың көшiрмесiн де ұсынуға тиiс.</w:t>
      </w:r>
    </w:p>
    <w:p>
      <w:pPr>
        <w:spacing w:after="0"/>
        <w:ind w:left="0"/>
        <w:jc w:val="both"/>
      </w:pPr>
      <w:r>
        <w:rPr>
          <w:rFonts w:ascii="Times New Roman"/>
          <w:b w:val="false"/>
          <w:i w:val="false"/>
          <w:color w:val="000000"/>
          <w:sz w:val="28"/>
        </w:rPr>
        <w:t>
      Тiркеуден бас тартылған нормативтiк құқықтық актi мемлекеттiк тiркеуге қайта ұсынылған жағдайда, ол тиiстi орталық органның, оның ведомствосының немесе жергiлiктi органның қайта бекiтуiне жатады және Қазақстан Республикасы Әдiлет министрлiгiне немесе оның аумақтық органдарына осы тармақта белгiленген тәртiппен және мерзiмде ұсынылады.</w:t>
      </w:r>
    </w:p>
    <w:p>
      <w:pPr>
        <w:spacing w:after="0"/>
        <w:ind w:left="0"/>
        <w:jc w:val="both"/>
      </w:pPr>
      <w:r>
        <w:rPr>
          <w:rFonts w:ascii="Times New Roman"/>
          <w:b w:val="false"/>
          <w:i w:val="false"/>
          <w:color w:val="000000"/>
          <w:sz w:val="28"/>
        </w:rPr>
        <w:t>
      Бұл ретте, жеке кәсiпкерлiк субъектiлерiнiң мүдделерiн қозғайтын нормативтiк құқықтық актiге қайталама сараптамалық қорытындының көшiрмесi қоса берiледi.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26.03.2015 </w:t>
      </w:r>
      <w:r>
        <w:rPr>
          <w:rFonts w:ascii="Times New Roman"/>
          <w:b w:val="false"/>
          <w:i w:val="false"/>
          <w:color w:val="ff0000"/>
          <w:sz w:val="28"/>
        </w:rPr>
        <w:t>№ 157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xml:space="preserve">
       9. Нормативтiк құқықтық актiге Қазақстан Республикасы Әдiлет министрлiгi </w:t>
      </w:r>
      <w:r>
        <w:rPr>
          <w:rFonts w:ascii="Times New Roman"/>
          <w:b w:val="false"/>
          <w:i w:val="false"/>
          <w:color w:val="000000"/>
          <w:sz w:val="28"/>
        </w:rPr>
        <w:t>белгiлеген</w:t>
      </w:r>
      <w:r>
        <w:rPr>
          <w:rFonts w:ascii="Times New Roman"/>
          <w:b w:val="false"/>
          <w:i w:val="false"/>
          <w:color w:val="000000"/>
          <w:sz w:val="28"/>
        </w:rPr>
        <w:t xml:space="preserve"> нысан бойынша мемлекеттiк және орыс тiлдерiнде анықтама-негiздеме қоса берiледi және мыналарды:</w:t>
      </w:r>
    </w:p>
    <w:bookmarkEnd w:id="30"/>
    <w:bookmarkStart w:name="z38" w:id="31"/>
    <w:p>
      <w:pPr>
        <w:spacing w:after="0"/>
        <w:ind w:left="0"/>
        <w:jc w:val="both"/>
      </w:pPr>
      <w:r>
        <w:rPr>
          <w:rFonts w:ascii="Times New Roman"/>
          <w:b w:val="false"/>
          <w:i w:val="false"/>
          <w:color w:val="000000"/>
          <w:sz w:val="28"/>
        </w:rPr>
        <w:t>
      1) нормативтiк құқықтық актiнi ұсынған мемлекеттiк органның атауын;</w:t>
      </w:r>
    </w:p>
    <w:bookmarkEnd w:id="31"/>
    <w:bookmarkStart w:name="z39" w:id="32"/>
    <w:p>
      <w:pPr>
        <w:spacing w:after="0"/>
        <w:ind w:left="0"/>
        <w:jc w:val="both"/>
      </w:pPr>
      <w:r>
        <w:rPr>
          <w:rFonts w:ascii="Times New Roman"/>
          <w:b w:val="false"/>
          <w:i w:val="false"/>
          <w:color w:val="000000"/>
          <w:sz w:val="28"/>
        </w:rPr>
        <w:t>
      2) нормативтiк құқықтық актiнiң тиiстi нормасына сiлтемемен нормативтiк құқықтық актiнi қабылдау негiздемесiн (органның құзыретi);</w:t>
      </w:r>
    </w:p>
    <w:bookmarkEnd w:id="32"/>
    <w:bookmarkStart w:name="z40" w:id="33"/>
    <w:p>
      <w:pPr>
        <w:spacing w:after="0"/>
        <w:ind w:left="0"/>
        <w:jc w:val="both"/>
      </w:pPr>
      <w:r>
        <w:rPr>
          <w:rFonts w:ascii="Times New Roman"/>
          <w:b w:val="false"/>
          <w:i w:val="false"/>
          <w:color w:val="000000"/>
          <w:sz w:val="28"/>
        </w:rPr>
        <w:t>
      3) нормативтiк құқықтық актiнi қабылдау қажеттiлiгiнiң негiздемесiн (нақты мақсаттар, дәлелдер және актi неге байланысты қабылданды);</w:t>
      </w:r>
    </w:p>
    <w:bookmarkEnd w:id="33"/>
    <w:bookmarkStart w:name="z41" w:id="34"/>
    <w:p>
      <w:pPr>
        <w:spacing w:after="0"/>
        <w:ind w:left="0"/>
        <w:jc w:val="both"/>
      </w:pPr>
      <w:r>
        <w:rPr>
          <w:rFonts w:ascii="Times New Roman"/>
          <w:b w:val="false"/>
          <w:i w:val="false"/>
          <w:color w:val="000000"/>
          <w:sz w:val="28"/>
        </w:rPr>
        <w:t>
      4) осы мәселе бойынша бұрын қабылданған нормативтiк құқықтық актiлер мен нормативтiк құқықтық актiнi қабылдауға байланысты олардың өзгергенi немесе күшi жойылды деп танылғаны туралы ұсыныстарды әзiрлеу туралы мәлiметтердi;</w:t>
      </w:r>
    </w:p>
    <w:bookmarkEnd w:id="34"/>
    <w:bookmarkStart w:name="z42" w:id="35"/>
    <w:p>
      <w:pPr>
        <w:spacing w:after="0"/>
        <w:ind w:left="0"/>
        <w:jc w:val="both"/>
      </w:pPr>
      <w:r>
        <w:rPr>
          <w:rFonts w:ascii="Times New Roman"/>
          <w:b w:val="false"/>
          <w:i w:val="false"/>
          <w:color w:val="000000"/>
          <w:sz w:val="28"/>
        </w:rPr>
        <w:t>
      5) осы Қағидалардың 17-тармағының талаптарын ескере отырып, олардың жойылғаны туралы актiлердiң деректемелерiн көрсете отырып, осы мәселе бойынша бұрын қабылданған, мемлекеттiк тiркеуден бас тартылған нормативтiк құқықтық актiлер туралы мәлiметтердi;</w:t>
      </w:r>
    </w:p>
    <w:bookmarkEnd w:id="35"/>
    <w:bookmarkStart w:name="z43" w:id="36"/>
    <w:p>
      <w:pPr>
        <w:spacing w:after="0"/>
        <w:ind w:left="0"/>
        <w:jc w:val="both"/>
      </w:pPr>
      <w:r>
        <w:rPr>
          <w:rFonts w:ascii="Times New Roman"/>
          <w:b w:val="false"/>
          <w:i w:val="false"/>
          <w:color w:val="000000"/>
          <w:sz w:val="28"/>
        </w:rPr>
        <w:t>
      6)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нормативтiк құқықтық актiге қатысты Республикалық бюджет комиссиясының оң шешімінің көшірмесі болуы;</w:t>
      </w:r>
    </w:p>
    <w:bookmarkEnd w:id="36"/>
    <w:bookmarkStart w:name="z44" w:id="37"/>
    <w:p>
      <w:pPr>
        <w:spacing w:after="0"/>
        <w:ind w:left="0"/>
        <w:jc w:val="both"/>
      </w:pPr>
      <w:r>
        <w:rPr>
          <w:rFonts w:ascii="Times New Roman"/>
          <w:b w:val="false"/>
          <w:i w:val="false"/>
          <w:color w:val="000000"/>
          <w:sz w:val="28"/>
        </w:rPr>
        <w:t>
      7) нормативтiк құқықтық актiнi мүдделi мемлекеттiк органдармен келiсу туралы мәлiметтердi;</w:t>
      </w:r>
    </w:p>
    <w:bookmarkEnd w:id="37"/>
    <w:bookmarkStart w:name="z45" w:id="38"/>
    <w:p>
      <w:pPr>
        <w:spacing w:after="0"/>
        <w:ind w:left="0"/>
        <w:jc w:val="both"/>
      </w:pPr>
      <w:r>
        <w:rPr>
          <w:rFonts w:ascii="Times New Roman"/>
          <w:b w:val="false"/>
          <w:i w:val="false"/>
          <w:color w:val="000000"/>
          <w:sz w:val="28"/>
        </w:rPr>
        <w:t>
      8) жеке кәсiпкерлiк субъектiлерiнiң мүдделерiн қозғайтын нормативтiк құқықтық актiлердің жобаларын, интернет-ресурстарды қоса алғанда, бұқаралық ақпарат құралдарында жариялау (тарату) туралы мәлiметтердi;</w:t>
      </w:r>
    </w:p>
    <w:bookmarkEnd w:id="38"/>
    <w:p>
      <w:pPr>
        <w:spacing w:after="0"/>
        <w:ind w:left="0"/>
        <w:jc w:val="both"/>
      </w:pPr>
      <w:r>
        <w:rPr>
          <w:rFonts w:ascii="Times New Roman"/>
          <w:b w:val="false"/>
          <w:i w:val="false"/>
          <w:color w:val="000000"/>
          <w:sz w:val="28"/>
        </w:rPr>
        <w:t>
      8-1) реттеушілік әсерді талдау жүргізу нәтижелері туралы ақпаратты (бар болса);</w:t>
      </w:r>
    </w:p>
    <w:bookmarkStart w:name="z46" w:id="39"/>
    <w:p>
      <w:pPr>
        <w:spacing w:after="0"/>
        <w:ind w:left="0"/>
        <w:jc w:val="both"/>
      </w:pPr>
      <w:r>
        <w:rPr>
          <w:rFonts w:ascii="Times New Roman"/>
          <w:b w:val="false"/>
          <w:i w:val="false"/>
          <w:color w:val="000000"/>
          <w:sz w:val="28"/>
        </w:rPr>
        <w:t>
      9) сараптамалық қорытындыларды ұсынбаған кәсiпкерлердiң аккредиттелген бiрлестiктерiнiң тiзiмiн (жеке кәсiпкерлiк субъектiлерiнiң мүдделерiн қозғайтын актiлер үшiн) қамтуға тиiс.</w:t>
      </w:r>
    </w:p>
    <w:bookmarkEnd w:id="39"/>
    <w:p>
      <w:pPr>
        <w:spacing w:after="0"/>
        <w:ind w:left="0"/>
        <w:jc w:val="both"/>
      </w:pPr>
      <w:r>
        <w:rPr>
          <w:rFonts w:ascii="Times New Roman"/>
          <w:b w:val="false"/>
          <w:i w:val="false"/>
          <w:color w:val="000000"/>
          <w:sz w:val="28"/>
        </w:rPr>
        <w:t>
      Қоса берiлетiн анықтама-негiздемеге осы актiнi шығарған органның заң қызметiнiң басшысы, ол болмаған жағдайда оның мiндетiн атқаратын адам не осы актiнi шығарған органның заң қызметi басшысын алмастыратын адам қол қояды.</w:t>
      </w:r>
    </w:p>
    <w:p>
      <w:pPr>
        <w:spacing w:after="0"/>
        <w:ind w:left="0"/>
        <w:jc w:val="both"/>
      </w:pPr>
      <w:r>
        <w:rPr>
          <w:rFonts w:ascii="Times New Roman"/>
          <w:b w:val="false"/>
          <w:i w:val="false"/>
          <w:color w:val="000000"/>
          <w:sz w:val="28"/>
        </w:rPr>
        <w:t>
      Бiрлескен нормативтiк құқықтық актiнi ұсынған жағдайда, қоса берiлетiн анықтама-негiздемеге оны мемлекеттiк тiркеуге ұсынған органның заң қызметiнiң басшысы, ол болмаған жағдайда оның мiндетiн атқаратын адам не осы актiнi шығарған органның заң қызметi басшысын алмастыратын адам қол қояды.</w:t>
      </w:r>
    </w:p>
    <w:p>
      <w:pPr>
        <w:spacing w:after="0"/>
        <w:ind w:left="0"/>
        <w:jc w:val="both"/>
      </w:pPr>
      <w:r>
        <w:rPr>
          <w:rFonts w:ascii="Times New Roman"/>
          <w:b w:val="false"/>
          <w:i w:val="false"/>
          <w:color w:val="000000"/>
          <w:sz w:val="28"/>
        </w:rPr>
        <w:t>
      Мемлекеттiк органда заң қызметi болмаған жағдайда, анықтама-негiздемеге осы нормативтiк құқықтық актiнi әзiрлеген тиiстi құрылымдық бөлiмше басшысы, ол болмаған жағдайда оның мiндетiн атқаратын адам қол қояды.</w:t>
      </w:r>
    </w:p>
    <w:p>
      <w:pPr>
        <w:spacing w:after="0"/>
        <w:ind w:left="0"/>
        <w:jc w:val="both"/>
      </w:pPr>
      <w:r>
        <w:rPr>
          <w:rFonts w:ascii="Times New Roman"/>
          <w:b w:val="false"/>
          <w:i w:val="false"/>
          <w:color w:val="000000"/>
          <w:sz w:val="28"/>
        </w:rPr>
        <w:t>
      Жергiлiктi органда заң қызметi болмаған жағдайда, анықтама-негiздемеге осы актiнi мемлекеттiк тiркеуге ұсынған органда заңгер функцияларын орындайтын адам не жергiлiктi органның бiрiншi басшысы, ол болмаған жағдайда оның мiндетiн атқаратын адам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24.04.2015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28.12.2015 </w:t>
      </w:r>
      <w:r>
        <w:rPr>
          <w:rFonts w:ascii="Times New Roman"/>
          <w:b w:val="false"/>
          <w:i w:val="false"/>
          <w:color w:val="ff0000"/>
          <w:sz w:val="28"/>
        </w:rPr>
        <w:t>№ 1088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47" w:id="40"/>
    <w:p>
      <w:pPr>
        <w:spacing w:after="0"/>
        <w:ind w:left="0"/>
        <w:jc w:val="left"/>
      </w:pPr>
      <w:r>
        <w:rPr>
          <w:rFonts w:ascii="Times New Roman"/>
          <w:b/>
          <w:i w:val="false"/>
          <w:color w:val="000000"/>
        </w:rPr>
        <w:t xml:space="preserve">  4. Мемлекеттiк тiркеуге ұсынылған нормативтiк құқықтық актiлерге қойылатын талаптар</w:t>
      </w:r>
    </w:p>
    <w:bookmarkEnd w:id="40"/>
    <w:bookmarkStart w:name="z48" w:id="41"/>
    <w:p>
      <w:pPr>
        <w:spacing w:after="0"/>
        <w:ind w:left="0"/>
        <w:jc w:val="both"/>
      </w:pPr>
      <w:r>
        <w:rPr>
          <w:rFonts w:ascii="Times New Roman"/>
          <w:b w:val="false"/>
          <w:i w:val="false"/>
          <w:color w:val="000000"/>
          <w:sz w:val="28"/>
        </w:rPr>
        <w:t>
      10. Мемлекеттiк тiркеуге ұсынылатын нормативтiк құқықтық актi мынадай талаптарға сәйкес келуi тиiс:</w:t>
      </w:r>
    </w:p>
    <w:bookmarkEnd w:id="41"/>
    <w:bookmarkStart w:name="z49" w:id="42"/>
    <w:p>
      <w:pPr>
        <w:spacing w:after="0"/>
        <w:ind w:left="0"/>
        <w:jc w:val="both"/>
      </w:pPr>
      <w:r>
        <w:rPr>
          <w:rFonts w:ascii="Times New Roman"/>
          <w:b w:val="false"/>
          <w:i w:val="false"/>
          <w:color w:val="000000"/>
          <w:sz w:val="28"/>
        </w:rPr>
        <w:t>
      1) нормативтiк құқықтық актiнi қабылдау рәсiмiнiң сақталуы:</w:t>
      </w:r>
    </w:p>
    <w:bookmarkEnd w:id="42"/>
    <w:p>
      <w:pPr>
        <w:spacing w:after="0"/>
        <w:ind w:left="0"/>
        <w:jc w:val="both"/>
      </w:pPr>
      <w:r>
        <w:rPr>
          <w:rFonts w:ascii="Times New Roman"/>
          <w:b w:val="false"/>
          <w:i w:val="false"/>
          <w:color w:val="000000"/>
          <w:sz w:val="28"/>
        </w:rPr>
        <w:t xml:space="preserve">
      алқалы (сайланбалы) орган үшiн –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орталық орган, оның ведомствосы және жергiлiктi орган үшiн – бiрiншi басшының не ол болмаған жағдайда оның мiндетiн атқаратын адамның қолының болуы;</w:t>
      </w:r>
    </w:p>
    <w:bookmarkStart w:name="z50" w:id="43"/>
    <w:p>
      <w:pPr>
        <w:spacing w:after="0"/>
        <w:ind w:left="0"/>
        <w:jc w:val="both"/>
      </w:pPr>
      <w:r>
        <w:rPr>
          <w:rFonts w:ascii="Times New Roman"/>
          <w:b w:val="false"/>
          <w:i w:val="false"/>
          <w:color w:val="000000"/>
          <w:sz w:val="28"/>
        </w:rPr>
        <w:t>
      2) қолданыстағы заңнамаға:</w:t>
      </w:r>
    </w:p>
    <w:bookmarkEnd w:id="4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w:t>
      </w:r>
    </w:p>
    <w:p>
      <w:pPr>
        <w:spacing w:after="0"/>
        <w:ind w:left="0"/>
        <w:jc w:val="both"/>
      </w:pPr>
      <w:r>
        <w:rPr>
          <w:rFonts w:ascii="Times New Roman"/>
          <w:b w:val="false"/>
          <w:i w:val="false"/>
          <w:color w:val="000000"/>
          <w:sz w:val="28"/>
        </w:rPr>
        <w:t>
      Конституцияға өзгерiстер мен толықтырулар енгiзетiн заңдарға;</w:t>
      </w:r>
    </w:p>
    <w:p>
      <w:pPr>
        <w:spacing w:after="0"/>
        <w:ind w:left="0"/>
        <w:jc w:val="both"/>
      </w:pPr>
      <w:r>
        <w:rPr>
          <w:rFonts w:ascii="Times New Roman"/>
          <w:b w:val="false"/>
          <w:i w:val="false"/>
          <w:color w:val="000000"/>
          <w:sz w:val="28"/>
        </w:rPr>
        <w:t>
      Қазақстан Республикасының конституциялық заңдарына және Қазақстан Республикасы Президентiнiң конституциялық заң күшi бар жарлықтарына;</w:t>
      </w:r>
    </w:p>
    <w:p>
      <w:pPr>
        <w:spacing w:after="0"/>
        <w:ind w:left="0"/>
        <w:jc w:val="both"/>
      </w:pPr>
      <w:r>
        <w:rPr>
          <w:rFonts w:ascii="Times New Roman"/>
          <w:b w:val="false"/>
          <w:i w:val="false"/>
          <w:color w:val="000000"/>
          <w:sz w:val="28"/>
        </w:rPr>
        <w:t>
      Қазақстан Республикасының кодекстерiне, заңдарына, сондай-ақ Қазақстан Республикасы Президентiнiң заң күшi бар жарлықтарына;</w:t>
      </w:r>
    </w:p>
    <w:p>
      <w:pPr>
        <w:spacing w:after="0"/>
        <w:ind w:left="0"/>
        <w:jc w:val="both"/>
      </w:pPr>
      <w:r>
        <w:rPr>
          <w:rFonts w:ascii="Times New Roman"/>
          <w:b w:val="false"/>
          <w:i w:val="false"/>
          <w:color w:val="000000"/>
          <w:sz w:val="28"/>
        </w:rPr>
        <w:t>
      Қазақстан Республикасы Парламентiнiң нормативтiк қаулыларына;</w:t>
      </w:r>
    </w:p>
    <w:p>
      <w:pPr>
        <w:spacing w:after="0"/>
        <w:ind w:left="0"/>
        <w:jc w:val="both"/>
      </w:pPr>
      <w:r>
        <w:rPr>
          <w:rFonts w:ascii="Times New Roman"/>
          <w:b w:val="false"/>
          <w:i w:val="false"/>
          <w:color w:val="000000"/>
          <w:sz w:val="28"/>
        </w:rPr>
        <w:t>
      Қазақстан Республикасы Президентiнiң нормативтiк жарлықтарына;</w:t>
      </w:r>
    </w:p>
    <w:p>
      <w:pPr>
        <w:spacing w:after="0"/>
        <w:ind w:left="0"/>
        <w:jc w:val="both"/>
      </w:pPr>
      <w:r>
        <w:rPr>
          <w:rFonts w:ascii="Times New Roman"/>
          <w:b w:val="false"/>
          <w:i w:val="false"/>
          <w:color w:val="000000"/>
          <w:sz w:val="28"/>
        </w:rPr>
        <w:t>
      Қазақстан Республикасы Үкiметiнiң нормативтiк қаулыларына;</w:t>
      </w:r>
    </w:p>
    <w:p>
      <w:pPr>
        <w:spacing w:after="0"/>
        <w:ind w:left="0"/>
        <w:jc w:val="both"/>
      </w:pPr>
      <w:r>
        <w:rPr>
          <w:rFonts w:ascii="Times New Roman"/>
          <w:b w:val="false"/>
          <w:i w:val="false"/>
          <w:color w:val="000000"/>
          <w:sz w:val="28"/>
        </w:rPr>
        <w:t>
      орталық органдардың, олардың ведомстволарының және жергiлiктi органдардың нормативтiк құқықтық актiлерiне сәйкестiгi;</w:t>
      </w:r>
    </w:p>
    <w:bookmarkStart w:name="z51" w:id="44"/>
    <w:p>
      <w:pPr>
        <w:spacing w:after="0"/>
        <w:ind w:left="0"/>
        <w:jc w:val="both"/>
      </w:pPr>
      <w:r>
        <w:rPr>
          <w:rFonts w:ascii="Times New Roman"/>
          <w:b w:val="false"/>
          <w:i w:val="false"/>
          <w:color w:val="000000"/>
          <w:sz w:val="28"/>
        </w:rPr>
        <w:t>
      3) егер келiсу қажет болса, нормативтiк құқықтық актiні келiсудiң болуы;</w:t>
      </w:r>
    </w:p>
    <w:bookmarkEnd w:id="44"/>
    <w:bookmarkStart w:name="z52" w:id="45"/>
    <w:p>
      <w:pPr>
        <w:spacing w:after="0"/>
        <w:ind w:left="0"/>
        <w:jc w:val="both"/>
      </w:pPr>
      <w:r>
        <w:rPr>
          <w:rFonts w:ascii="Times New Roman"/>
          <w:b w:val="false"/>
          <w:i w:val="false"/>
          <w:color w:val="000000"/>
          <w:sz w:val="28"/>
        </w:rPr>
        <w:t>
      4) нормативтiк құқықтық актiнiң деректемелерiнiң болуы:</w:t>
      </w:r>
    </w:p>
    <w:bookmarkEnd w:id="45"/>
    <w:bookmarkStart w:name="z53" w:id="46"/>
    <w:p>
      <w:pPr>
        <w:spacing w:after="0"/>
        <w:ind w:left="0"/>
        <w:jc w:val="both"/>
      </w:pPr>
      <w:r>
        <w:rPr>
          <w:rFonts w:ascii="Times New Roman"/>
          <w:b w:val="false"/>
          <w:i w:val="false"/>
          <w:color w:val="000000"/>
          <w:sz w:val="28"/>
        </w:rPr>
        <w:t>
      5) негiзгi нормативтiк құқықтық актiде оның қолданысқа енгiзiлу мерзiмiн қамтитын нормалардың болуы;</w:t>
      </w:r>
    </w:p>
    <w:bookmarkEnd w:id="46"/>
    <w:bookmarkStart w:name="z54" w:id="47"/>
    <w:p>
      <w:pPr>
        <w:spacing w:after="0"/>
        <w:ind w:left="0"/>
        <w:jc w:val="both"/>
      </w:pPr>
      <w:r>
        <w:rPr>
          <w:rFonts w:ascii="Times New Roman"/>
          <w:b w:val="false"/>
          <w:i w:val="false"/>
          <w:color w:val="000000"/>
          <w:sz w:val="28"/>
        </w:rPr>
        <w:t xml:space="preserve">
      6) нормативтiк құқықтық актiнiң құрылымына қойылатын </w:t>
      </w:r>
      <w:r>
        <w:rPr>
          <w:rFonts w:ascii="Times New Roman"/>
          <w:b w:val="false"/>
          <w:i w:val="false"/>
          <w:color w:val="000000"/>
          <w:sz w:val="28"/>
        </w:rPr>
        <w:t>талаптардың</w:t>
      </w:r>
      <w:r>
        <w:rPr>
          <w:rFonts w:ascii="Times New Roman"/>
          <w:b w:val="false"/>
          <w:i w:val="false"/>
          <w:color w:val="000000"/>
          <w:sz w:val="28"/>
        </w:rPr>
        <w:t xml:space="preserve"> сақталуы;</w:t>
      </w:r>
    </w:p>
    <w:bookmarkEnd w:id="47"/>
    <w:bookmarkStart w:name="z55" w:id="48"/>
    <w:p>
      <w:pPr>
        <w:spacing w:after="0"/>
        <w:ind w:left="0"/>
        <w:jc w:val="both"/>
      </w:pPr>
      <w:r>
        <w:rPr>
          <w:rFonts w:ascii="Times New Roman"/>
          <w:b w:val="false"/>
          <w:i w:val="false"/>
          <w:color w:val="000000"/>
          <w:sz w:val="28"/>
        </w:rPr>
        <w:t xml:space="preserve">
      7) нормативтiк құқықтық актi мәтiнiнің мазмұндалу стилiне қойылатын </w:t>
      </w:r>
      <w:r>
        <w:rPr>
          <w:rFonts w:ascii="Times New Roman"/>
          <w:b w:val="false"/>
          <w:i w:val="false"/>
          <w:color w:val="000000"/>
          <w:sz w:val="28"/>
        </w:rPr>
        <w:t>талаптардың</w:t>
      </w:r>
      <w:r>
        <w:rPr>
          <w:rFonts w:ascii="Times New Roman"/>
          <w:b w:val="false"/>
          <w:i w:val="false"/>
          <w:color w:val="000000"/>
          <w:sz w:val="28"/>
        </w:rPr>
        <w:t xml:space="preserve"> сақталуы;</w:t>
      </w:r>
    </w:p>
    <w:bookmarkEnd w:id="48"/>
    <w:bookmarkStart w:name="z56" w:id="49"/>
    <w:p>
      <w:pPr>
        <w:spacing w:after="0"/>
        <w:ind w:left="0"/>
        <w:jc w:val="both"/>
      </w:pPr>
      <w:r>
        <w:rPr>
          <w:rFonts w:ascii="Times New Roman"/>
          <w:b w:val="false"/>
          <w:i w:val="false"/>
          <w:color w:val="000000"/>
          <w:sz w:val="28"/>
        </w:rPr>
        <w:t>
      8) егер нормативтiк құқықтық актiнiң мәтiнiнде оларға сiлтеме жасалған болса, қосымшалардың болуы;</w:t>
      </w:r>
    </w:p>
    <w:bookmarkEnd w:id="49"/>
    <w:bookmarkStart w:name="z57" w:id="50"/>
    <w:p>
      <w:pPr>
        <w:spacing w:after="0"/>
        <w:ind w:left="0"/>
        <w:jc w:val="both"/>
      </w:pPr>
      <w:r>
        <w:rPr>
          <w:rFonts w:ascii="Times New Roman"/>
          <w:b w:val="false"/>
          <w:i w:val="false"/>
          <w:color w:val="000000"/>
          <w:sz w:val="28"/>
        </w:rPr>
        <w:t>
      9) нормативтiк құқықтық актiлердiң мемлекеттiк және орыс тiлдерiндегi, соның iшiнде қосымшалардағы мәтiндерiнiң де сәйкес келуi;</w:t>
      </w:r>
    </w:p>
    <w:bookmarkEnd w:id="50"/>
    <w:bookmarkStart w:name="z58" w:id="51"/>
    <w:p>
      <w:pPr>
        <w:spacing w:after="0"/>
        <w:ind w:left="0"/>
        <w:jc w:val="both"/>
      </w:pPr>
      <w:r>
        <w:rPr>
          <w:rFonts w:ascii="Times New Roman"/>
          <w:b w:val="false"/>
          <w:i w:val="false"/>
          <w:color w:val="000000"/>
          <w:sz w:val="28"/>
        </w:rPr>
        <w:t>
      10) нормативтiк құқықтық актiнiң барлық парақтарына осы актiнi қабылдаған (келiскен) органның заң қызметi басшысының, ол болмаған жағдайда, оның мiндетiн атқаратын адамның не заң қызметiнің басшысын алмастыратын адамның әрбiр парағына қол қоюы жүргiзiледi.</w:t>
      </w:r>
    </w:p>
    <w:bookmarkEnd w:id="51"/>
    <w:p>
      <w:pPr>
        <w:spacing w:after="0"/>
        <w:ind w:left="0"/>
        <w:jc w:val="both"/>
      </w:pPr>
      <w:r>
        <w:rPr>
          <w:rFonts w:ascii="Times New Roman"/>
          <w:b w:val="false"/>
          <w:i w:val="false"/>
          <w:color w:val="000000"/>
          <w:sz w:val="28"/>
        </w:rPr>
        <w:t>
      Мемлекеттiк органда заң қызметi болмаған жағдайда, әрбiр параққа қол қоюды осы нормативтiк құқықтық актiнi әзiрлеген тиiстi құрылымдық бөлiмшенiң басшысы, ол болмаған жағдайда, оның мiндетiн атқаратын адам жүргiзедi.</w:t>
      </w:r>
    </w:p>
    <w:p>
      <w:pPr>
        <w:spacing w:after="0"/>
        <w:ind w:left="0"/>
        <w:jc w:val="both"/>
      </w:pPr>
      <w:r>
        <w:rPr>
          <w:rFonts w:ascii="Times New Roman"/>
          <w:b w:val="false"/>
          <w:i w:val="false"/>
          <w:color w:val="000000"/>
          <w:sz w:val="28"/>
        </w:rPr>
        <w:t>
      Жергiлiктi органда заң қызметi болмаған жағдайда, әрбiр параққа қол қоюды осы органда заңгер функцияларын орындайтын адам не мемлекеттiк органның бiрiншi басшысы, ол болмаған жағдайда, оның мiндетiн атқаратын адам жүргiзедi;</w:t>
      </w:r>
    </w:p>
    <w:bookmarkStart w:name="z59" w:id="52"/>
    <w:p>
      <w:pPr>
        <w:spacing w:after="0"/>
        <w:ind w:left="0"/>
        <w:jc w:val="both"/>
      </w:pPr>
      <w:r>
        <w:rPr>
          <w:rFonts w:ascii="Times New Roman"/>
          <w:b w:val="false"/>
          <w:i w:val="false"/>
          <w:color w:val="000000"/>
          <w:sz w:val="28"/>
        </w:rPr>
        <w:t>
      11) жеке кәсiпкерлiк субъектiлерiнiң мүдделерiн қозғайтын нормативтiк құқықтық актiге сараптамалық қорытынды көшiрмесiнiң болуы;</w:t>
      </w:r>
    </w:p>
    <w:bookmarkEnd w:id="52"/>
    <w:bookmarkStart w:name="z94" w:id="53"/>
    <w:p>
      <w:pPr>
        <w:spacing w:after="0"/>
        <w:ind w:left="0"/>
        <w:jc w:val="both"/>
      </w:pPr>
      <w:r>
        <w:rPr>
          <w:rFonts w:ascii="Times New Roman"/>
          <w:b w:val="false"/>
          <w:i w:val="false"/>
          <w:color w:val="000000"/>
          <w:sz w:val="28"/>
        </w:rPr>
        <w:t>
      11-1) республикалық және жергілікті бюджеттердің және (немесе) Қазақстан Республикасы Ұлттық қорының түсімдерін қысқартуды немесе шығыстарын ұлғайтуды көздейтін нормативтiк құқықтық актiге қатысты Республикалық бюджет комиссиясының оң шешімі көшірмесінің болуы;</w:t>
      </w:r>
    </w:p>
    <w:bookmarkEnd w:id="53"/>
    <w:bookmarkStart w:name="z95" w:id="54"/>
    <w:p>
      <w:pPr>
        <w:spacing w:after="0"/>
        <w:ind w:left="0"/>
        <w:jc w:val="both"/>
      </w:pPr>
      <w:r>
        <w:rPr>
          <w:rFonts w:ascii="Times New Roman"/>
          <w:b w:val="false"/>
          <w:i w:val="false"/>
          <w:color w:val="000000"/>
          <w:sz w:val="28"/>
        </w:rPr>
        <w:t>
      11-2) нормативтік құқықтық акті бойынша реттеушілік әсерді талдау жүргізілген жағдайда, оған Қазақстан Республикасының Үкіметі жанындағы Кәсіпкерлік қызметті реттеу мәселелері жөніндегі ведомствоаралық комиссияның хаттамалық шешімі және кәсіпкерлік жөніндегі уәкілетті органның реттеуші мемлекеттік органдардың белгіленген рәсімдерді сақтауы туралы қорытындысы, сондай-ақ реттеушілік әсерді талдау нәтижелері қоса беріледі;</w:t>
      </w:r>
    </w:p>
    <w:bookmarkEnd w:id="54"/>
    <w:bookmarkStart w:name="z60" w:id="55"/>
    <w:p>
      <w:pPr>
        <w:spacing w:after="0"/>
        <w:ind w:left="0"/>
        <w:jc w:val="both"/>
      </w:pPr>
      <w:r>
        <w:rPr>
          <w:rFonts w:ascii="Times New Roman"/>
          <w:b w:val="false"/>
          <w:i w:val="false"/>
          <w:color w:val="000000"/>
          <w:sz w:val="28"/>
        </w:rPr>
        <w:t xml:space="preserve">
      12) жүргiзiлуi Қазақстан Республикасының қолданыстағы </w:t>
      </w:r>
      <w:r>
        <w:rPr>
          <w:rFonts w:ascii="Times New Roman"/>
          <w:b w:val="false"/>
          <w:i w:val="false"/>
          <w:color w:val="000000"/>
          <w:sz w:val="28"/>
        </w:rPr>
        <w:t>заңнамасында</w:t>
      </w:r>
      <w:r>
        <w:rPr>
          <w:rFonts w:ascii="Times New Roman"/>
          <w:b w:val="false"/>
          <w:i w:val="false"/>
          <w:color w:val="000000"/>
          <w:sz w:val="28"/>
        </w:rPr>
        <w:t xml:space="preserve"> көзделген тиiстi сараптамалық қорытындылар көшiрмесiнiң болуы.</w:t>
      </w:r>
    </w:p>
    <w:bookmarkEnd w:id="55"/>
    <w:p>
      <w:pPr>
        <w:spacing w:after="0"/>
        <w:ind w:left="0"/>
        <w:jc w:val="both"/>
      </w:pPr>
      <w:r>
        <w:rPr>
          <w:rFonts w:ascii="Times New Roman"/>
          <w:b w:val="false"/>
          <w:i w:val="false"/>
          <w:color w:val="000000"/>
          <w:sz w:val="28"/>
        </w:rPr>
        <w:t>
      Нормативтiк құқықтық актiнi қабылдаған орган сараптамалық қорытындымен келiспеген жағдайда, iлеспе хатта сараптамалық қорытындымен келiспеу себептерiне дәлелдi негiздеме келтiредi.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24.04.2015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28.12.2015 </w:t>
      </w:r>
      <w:r>
        <w:rPr>
          <w:rFonts w:ascii="Times New Roman"/>
          <w:b w:val="false"/>
          <w:i w:val="false"/>
          <w:color w:val="ff0000"/>
          <w:sz w:val="28"/>
        </w:rPr>
        <w:t>№ 1088</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11. Нормативтiк құқықтық актiлердiң мемлекеттiк және орыс тiлдерiндегi мәтiндерiнiң сәйкес келуiн нормативтiк құқықтық актiнi мемлекеттiк тiркеуге ұсынған орталық орган, оның ведомствосы және жергiлiктi орган қамтамасыз етедi.</w:t>
      </w:r>
    </w:p>
    <w:bookmarkEnd w:id="56"/>
    <w:bookmarkStart w:name="z62" w:id="57"/>
    <w:p>
      <w:pPr>
        <w:spacing w:after="0"/>
        <w:ind w:left="0"/>
        <w:jc w:val="left"/>
      </w:pPr>
      <w:r>
        <w:rPr>
          <w:rFonts w:ascii="Times New Roman"/>
          <w:b/>
          <w:i w:val="false"/>
          <w:color w:val="000000"/>
        </w:rPr>
        <w:t xml:space="preserve"> 5. Нормативтiк құқықтық актiлердi мемлекеттiк тiркеу тiзiлiмiн жүргiзу</w:t>
      </w:r>
    </w:p>
    <w:bookmarkEnd w:id="57"/>
    <w:bookmarkStart w:name="z63" w:id="58"/>
    <w:p>
      <w:pPr>
        <w:spacing w:after="0"/>
        <w:ind w:left="0"/>
        <w:jc w:val="both"/>
      </w:pPr>
      <w:r>
        <w:rPr>
          <w:rFonts w:ascii="Times New Roman"/>
          <w:b w:val="false"/>
          <w:i w:val="false"/>
          <w:color w:val="000000"/>
          <w:sz w:val="28"/>
        </w:rPr>
        <w:t>
      12. Нормативтiк құқықтық актiлердi мемлекеттiк тiркеу тiзiлiмiн жүргiзудi Қазақстан Республикасы Әдiлет министрлiгi және оның аумақтық органдары жүзеге асырады.</w:t>
      </w:r>
    </w:p>
    <w:bookmarkEnd w:id="58"/>
    <w:bookmarkStart w:name="z64" w:id="59"/>
    <w:p>
      <w:pPr>
        <w:spacing w:after="0"/>
        <w:ind w:left="0"/>
        <w:jc w:val="both"/>
      </w:pPr>
      <w:r>
        <w:rPr>
          <w:rFonts w:ascii="Times New Roman"/>
          <w:b w:val="false"/>
          <w:i w:val="false"/>
          <w:color w:val="000000"/>
          <w:sz w:val="28"/>
        </w:rPr>
        <w:t>
      13. Тiзiлiмде мемлекеттiк тiркеу күнi, берiлген мемлекеттiк тiркеу нөмiрi, нормативтiк құқықтық актiнi мемлекеттiк тiркеуге ұсынған органның атауы, нормативтiк құқықтық актiнiң күнi, нөмiрi және атауы, нормативтiк құқықтық актiнi ресми жариялау, нормативтiк құқықтық актiге енгiзiлетiн өзгерiстер мен толықтырулар, нормативтiк құқықтық актiнiң қолданысын тоқтата тұру, тоқтату туралы мәлiметтер көрсетiледi.</w:t>
      </w:r>
    </w:p>
    <w:bookmarkEnd w:id="59"/>
    <w:p>
      <w:pPr>
        <w:spacing w:after="0"/>
        <w:ind w:left="0"/>
        <w:jc w:val="both"/>
      </w:pPr>
      <w:r>
        <w:rPr>
          <w:rFonts w:ascii="Times New Roman"/>
          <w:b w:val="false"/>
          <w:i w:val="false"/>
          <w:color w:val="000000"/>
          <w:sz w:val="28"/>
        </w:rPr>
        <w:t>
      Нормативтiк құқықтық актiлердi мемлекеттiк тiркеу тiзiлiмiн жүргiзу тәртiбiн Қазақстан Республикасының Әдiлет министрi белгiлейдi.</w:t>
      </w:r>
    </w:p>
    <w:bookmarkStart w:name="z65" w:id="60"/>
    <w:p>
      <w:pPr>
        <w:spacing w:after="0"/>
        <w:ind w:left="0"/>
        <w:jc w:val="left"/>
      </w:pPr>
      <w:r>
        <w:rPr>
          <w:rFonts w:ascii="Times New Roman"/>
          <w:b/>
          <w:i w:val="false"/>
          <w:color w:val="000000"/>
        </w:rPr>
        <w:t xml:space="preserve"> 6. Нормативтiк құқықтық актiлердi мемлекеттiк тiркеуден бас тарту тәртiбi</w:t>
      </w:r>
    </w:p>
    <w:bookmarkEnd w:id="60"/>
    <w:bookmarkStart w:name="z66" w:id="61"/>
    <w:p>
      <w:pPr>
        <w:spacing w:after="0"/>
        <w:ind w:left="0"/>
        <w:jc w:val="both"/>
      </w:pPr>
      <w:r>
        <w:rPr>
          <w:rFonts w:ascii="Times New Roman"/>
          <w:b w:val="false"/>
          <w:i w:val="false"/>
          <w:color w:val="000000"/>
          <w:sz w:val="28"/>
        </w:rPr>
        <w:t>
      14. Егер нормативтiк құқықтық актiлер:</w:t>
      </w:r>
    </w:p>
    <w:bookmarkEnd w:id="61"/>
    <w:bookmarkStart w:name="z67" w:id="62"/>
    <w:p>
      <w:pPr>
        <w:spacing w:after="0"/>
        <w:ind w:left="0"/>
        <w:jc w:val="both"/>
      </w:pPr>
      <w:r>
        <w:rPr>
          <w:rFonts w:ascii="Times New Roman"/>
          <w:b w:val="false"/>
          <w:i w:val="false"/>
          <w:color w:val="000000"/>
          <w:sz w:val="28"/>
        </w:rPr>
        <w:t>
      1) азаматтардың заңда белгiленген құқықтары мен бостандықтарына нұқсан келтiрсе;</w:t>
      </w:r>
    </w:p>
    <w:bookmarkEnd w:id="62"/>
    <w:bookmarkStart w:name="z68" w:id="63"/>
    <w:p>
      <w:pPr>
        <w:spacing w:after="0"/>
        <w:ind w:left="0"/>
        <w:jc w:val="both"/>
      </w:pPr>
      <w:r>
        <w:rPr>
          <w:rFonts w:ascii="Times New Roman"/>
          <w:b w:val="false"/>
          <w:i w:val="false"/>
          <w:color w:val="000000"/>
          <w:sz w:val="28"/>
        </w:rPr>
        <w:t>
      2) заңды тұлғалардың заңды мүдделерiн бұзса;</w:t>
      </w:r>
    </w:p>
    <w:bookmarkEnd w:id="63"/>
    <w:bookmarkStart w:name="z69" w:id="64"/>
    <w:p>
      <w:pPr>
        <w:spacing w:after="0"/>
        <w:ind w:left="0"/>
        <w:jc w:val="both"/>
      </w:pPr>
      <w:r>
        <w:rPr>
          <w:rFonts w:ascii="Times New Roman"/>
          <w:b w:val="false"/>
          <w:i w:val="false"/>
          <w:color w:val="000000"/>
          <w:sz w:val="28"/>
        </w:rPr>
        <w:t>
      3) жоғары деңгейде тұрған нормативтiк құқықтық актiлерге қайшы келсе;</w:t>
      </w:r>
    </w:p>
    <w:bookmarkEnd w:id="64"/>
    <w:bookmarkStart w:name="z70" w:id="65"/>
    <w:p>
      <w:pPr>
        <w:spacing w:after="0"/>
        <w:ind w:left="0"/>
        <w:jc w:val="both"/>
      </w:pPr>
      <w:r>
        <w:rPr>
          <w:rFonts w:ascii="Times New Roman"/>
          <w:b w:val="false"/>
          <w:i w:val="false"/>
          <w:color w:val="000000"/>
          <w:sz w:val="28"/>
        </w:rPr>
        <w:t>
      4) нормативтiк құқықтық актiнi шығарған орган құзыретiнiң шегiнен тыс болса;</w:t>
      </w:r>
    </w:p>
    <w:bookmarkEnd w:id="65"/>
    <w:bookmarkStart w:name="z71" w:id="66"/>
    <w:p>
      <w:pPr>
        <w:spacing w:after="0"/>
        <w:ind w:left="0"/>
        <w:jc w:val="both"/>
      </w:pPr>
      <w:r>
        <w:rPr>
          <w:rFonts w:ascii="Times New Roman"/>
          <w:b w:val="false"/>
          <w:i w:val="false"/>
          <w:color w:val="000000"/>
          <w:sz w:val="28"/>
        </w:rPr>
        <w:t>
      5) мүдделi органдармен келiсiлмесе;</w:t>
      </w:r>
    </w:p>
    <w:bookmarkEnd w:id="66"/>
    <w:bookmarkStart w:name="z72" w:id="67"/>
    <w:p>
      <w:pPr>
        <w:spacing w:after="0"/>
        <w:ind w:left="0"/>
        <w:jc w:val="both"/>
      </w:pPr>
      <w:r>
        <w:rPr>
          <w:rFonts w:ascii="Times New Roman"/>
          <w:b w:val="false"/>
          <w:i w:val="false"/>
          <w:color w:val="000000"/>
          <w:sz w:val="28"/>
        </w:rPr>
        <w:t>
      6) жеке кәсіпкерлік субъектілерінің мүдделерін қозғаса және Қазақстан Республикасының Ұлттық кәсіпкерлер палатасы мен жеке кәсіпкерлік субъектілерінің аккредиттелген бірлестіктері ұсынған сараптамалық қорытындылар түріндегі қосымшалары болмаса;</w:t>
      </w:r>
    </w:p>
    <w:bookmarkEnd w:id="67"/>
    <w:bookmarkStart w:name="z73" w:id="68"/>
    <w:p>
      <w:pPr>
        <w:spacing w:after="0"/>
        <w:ind w:left="0"/>
        <w:jc w:val="both"/>
      </w:pPr>
      <w:r>
        <w:rPr>
          <w:rFonts w:ascii="Times New Roman"/>
          <w:b w:val="false"/>
          <w:i w:val="false"/>
          <w:color w:val="000000"/>
          <w:sz w:val="28"/>
        </w:rPr>
        <w:t xml:space="preserve">
      7) мемлекеттiк тiркеу қағидаларында белгiленген, сондай-ақ мемлекеттiк тiркеуге жататын нормативтiк құқықтық актiлердi </w:t>
      </w:r>
      <w:r>
        <w:rPr>
          <w:rFonts w:ascii="Times New Roman"/>
          <w:b w:val="false"/>
          <w:i w:val="false"/>
          <w:color w:val="000000"/>
          <w:sz w:val="28"/>
        </w:rPr>
        <w:t>ресiмдеу</w:t>
      </w:r>
      <w:r>
        <w:rPr>
          <w:rFonts w:ascii="Times New Roman"/>
          <w:b w:val="false"/>
          <w:i w:val="false"/>
          <w:color w:val="000000"/>
          <w:sz w:val="28"/>
        </w:rPr>
        <w:t xml:space="preserve"> мен </w:t>
      </w:r>
      <w:r>
        <w:rPr>
          <w:rFonts w:ascii="Times New Roman"/>
          <w:b w:val="false"/>
          <w:i w:val="false"/>
          <w:color w:val="000000"/>
          <w:sz w:val="28"/>
        </w:rPr>
        <w:t>келiсу</w:t>
      </w:r>
      <w:r>
        <w:rPr>
          <w:rFonts w:ascii="Times New Roman"/>
          <w:b w:val="false"/>
          <w:i w:val="false"/>
          <w:color w:val="000000"/>
          <w:sz w:val="28"/>
        </w:rPr>
        <w:t xml:space="preserve"> тәртiбiн бұза отырып қабылданса, мұндай актiлердi мемлекеттiк тiркеуден бас тартылады.</w:t>
      </w:r>
    </w:p>
    <w:bookmarkEnd w:id="68"/>
    <w:p>
      <w:pPr>
        <w:spacing w:after="0"/>
        <w:ind w:left="0"/>
        <w:jc w:val="both"/>
      </w:pPr>
      <w:r>
        <w:rPr>
          <w:rFonts w:ascii="Times New Roman"/>
          <w:b w:val="false"/>
          <w:i w:val="false"/>
          <w:color w:val="000000"/>
          <w:sz w:val="28"/>
        </w:rPr>
        <w:t>
      Бас тарту туралы нормативтiк құқықтық актiнi мемлекеттiк тiркеуге ұсынған органға жазбаша хабарланып, бас тартудың негiздерi көрсетiледі.</w:t>
      </w:r>
    </w:p>
    <w:p>
      <w:pPr>
        <w:spacing w:after="0"/>
        <w:ind w:left="0"/>
        <w:jc w:val="both"/>
      </w:pPr>
      <w:r>
        <w:rPr>
          <w:rFonts w:ascii="Times New Roman"/>
          <w:b w:val="false"/>
          <w:i w:val="false"/>
          <w:color w:val="000000"/>
          <w:sz w:val="28"/>
        </w:rPr>
        <w:t>
      Мемлекеттiк тiркеуден бас тартылған жағдайда, нормативтiк құқықтық актiнiң бiр данасы (көшiрмесi) Қазақстан Республикасы Әдiлет министрлiгiнде немесе оның аумақтық органында қалады.</w:t>
      </w:r>
    </w:p>
    <w:p>
      <w:pPr>
        <w:spacing w:after="0"/>
        <w:ind w:left="0"/>
        <w:jc w:val="both"/>
      </w:pPr>
      <w:r>
        <w:rPr>
          <w:rFonts w:ascii="Times New Roman"/>
          <w:b w:val="false"/>
          <w:i w:val="false"/>
          <w:color w:val="000000"/>
          <w:sz w:val="28"/>
        </w:rPr>
        <w:t>
      Мүдделi мемлекеттiк орган мемлекеттiк тiркеуге жататын нормативтiк құқықтық актiнi тiркеуден бас тартуға сот тәртiбiмен шағым жасай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Үкіметінің 26.03.2015 </w:t>
      </w:r>
      <w:r>
        <w:rPr>
          <w:rFonts w:ascii="Times New Roman"/>
          <w:b w:val="false"/>
          <w:i w:val="false"/>
          <w:color w:val="ff0000"/>
          <w:sz w:val="28"/>
        </w:rPr>
        <w:t>№ 157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15. Мынадай талаптар сақталмаған жағдайда, нормативтiк құқықтық актi қаралмай бiр жұмыс күнi iшiнде әзiрлеушi мемлекеттiк органға керi қайтарылады:</w:t>
      </w:r>
    </w:p>
    <w:bookmarkEnd w:id="69"/>
    <w:bookmarkStart w:name="z75" w:id="70"/>
    <w:p>
      <w:pPr>
        <w:spacing w:after="0"/>
        <w:ind w:left="0"/>
        <w:jc w:val="both"/>
      </w:pPr>
      <w:r>
        <w:rPr>
          <w:rFonts w:ascii="Times New Roman"/>
          <w:b w:val="false"/>
          <w:i w:val="false"/>
          <w:color w:val="000000"/>
          <w:sz w:val="28"/>
        </w:rPr>
        <w:t xml:space="preserve">
      1) нормативтiк құқықтық актiде Заңның </w:t>
      </w:r>
      <w:r>
        <w:rPr>
          <w:rFonts w:ascii="Times New Roman"/>
          <w:b w:val="false"/>
          <w:i w:val="false"/>
          <w:color w:val="000000"/>
          <w:sz w:val="28"/>
        </w:rPr>
        <w:t>17-бабында</w:t>
      </w:r>
      <w:r>
        <w:rPr>
          <w:rFonts w:ascii="Times New Roman"/>
          <w:b w:val="false"/>
          <w:i w:val="false"/>
          <w:color w:val="000000"/>
          <w:sz w:val="28"/>
        </w:rPr>
        <w:t xml:space="preserve"> көрсетiлген деректемелердiң бiреуiнiң болмауы;</w:t>
      </w:r>
    </w:p>
    <w:bookmarkEnd w:id="70"/>
    <w:bookmarkStart w:name="z76" w:id="71"/>
    <w:p>
      <w:pPr>
        <w:spacing w:after="0"/>
        <w:ind w:left="0"/>
        <w:jc w:val="both"/>
      </w:pPr>
      <w:r>
        <w:rPr>
          <w:rFonts w:ascii="Times New Roman"/>
          <w:b w:val="false"/>
          <w:i w:val="false"/>
          <w:color w:val="000000"/>
          <w:sz w:val="28"/>
        </w:rPr>
        <w:t>
      2) нормативтік құқықтық актіні елтаңбалық мөрмен расталған баспа және электрондық түрде немесе электрондық цифрлық қолтаңба арқылы куәландырылған мемлекеттік және орыс тілдеріндегі төлнұсқасын (түпнұсқа мәтіндерін) қоса алғанда, үш данада ұсынбау;</w:t>
      </w:r>
    </w:p>
    <w:bookmarkEnd w:id="71"/>
    <w:bookmarkStart w:name="z77" w:id="72"/>
    <w:p>
      <w:pPr>
        <w:spacing w:after="0"/>
        <w:ind w:left="0"/>
        <w:jc w:val="both"/>
      </w:pPr>
      <w:r>
        <w:rPr>
          <w:rFonts w:ascii="Times New Roman"/>
          <w:b w:val="false"/>
          <w:i w:val="false"/>
          <w:color w:val="000000"/>
          <w:sz w:val="28"/>
        </w:rPr>
        <w:t>
      3) нормативтiк құқықтық актiге мемлекеттiк және орыс тiлдерiндегi анықтама-негiздеменiң қоса берiлмеуi;</w:t>
      </w:r>
    </w:p>
    <w:bookmarkEnd w:id="72"/>
    <w:bookmarkStart w:name="z78" w:id="73"/>
    <w:p>
      <w:pPr>
        <w:spacing w:after="0"/>
        <w:ind w:left="0"/>
        <w:jc w:val="both"/>
      </w:pPr>
      <w:r>
        <w:rPr>
          <w:rFonts w:ascii="Times New Roman"/>
          <w:b w:val="false"/>
          <w:i w:val="false"/>
          <w:color w:val="000000"/>
          <w:sz w:val="28"/>
        </w:rPr>
        <w:t>
      4) қоса берiлген анықтама-негiздеменiң осы Қағидалардың 9-тармағының талаптарына сәйкес келмеуi;</w:t>
      </w:r>
    </w:p>
    <w:bookmarkEnd w:id="73"/>
    <w:bookmarkStart w:name="z79" w:id="74"/>
    <w:p>
      <w:pPr>
        <w:spacing w:after="0"/>
        <w:ind w:left="0"/>
        <w:jc w:val="both"/>
      </w:pPr>
      <w:r>
        <w:rPr>
          <w:rFonts w:ascii="Times New Roman"/>
          <w:b w:val="false"/>
          <w:i w:val="false"/>
          <w:color w:val="000000"/>
          <w:sz w:val="28"/>
        </w:rPr>
        <w:t>
      5) нормативтiк құқықтық актiнiң барлық парақтарына қол қою жүргiзiлмеуi;</w:t>
      </w:r>
    </w:p>
    <w:bookmarkEnd w:id="74"/>
    <w:bookmarkStart w:name="z80" w:id="75"/>
    <w:p>
      <w:pPr>
        <w:spacing w:after="0"/>
        <w:ind w:left="0"/>
        <w:jc w:val="both"/>
      </w:pPr>
      <w:r>
        <w:rPr>
          <w:rFonts w:ascii="Times New Roman"/>
          <w:b w:val="false"/>
          <w:i w:val="false"/>
          <w:color w:val="000000"/>
          <w:sz w:val="28"/>
        </w:rPr>
        <w:t>
      6) бiрiншi басшы болмаған жағдайда оның мiндетiн атқаратын адамға тиiстi мiндеттер жүктелгенi туралы құжат көшiрмесiнiң болмауы.</w:t>
      </w:r>
    </w:p>
    <w:bookmarkEnd w:id="75"/>
    <w:p>
      <w:pPr>
        <w:spacing w:after="0"/>
        <w:ind w:left="0"/>
        <w:jc w:val="both"/>
      </w:pPr>
      <w:r>
        <w:rPr>
          <w:rFonts w:ascii="Times New Roman"/>
          <w:b w:val="false"/>
          <w:i w:val="false"/>
          <w:color w:val="000000"/>
          <w:sz w:val="28"/>
        </w:rPr>
        <w:t>
      Бұл жағдайда орталық орган, оның ведомствосы немесе жергiлiктi орган анықталған бұзушылықтарды жояды және осы Қағидалардың 8-тармағында көрсетiлген мерзiм сақталған кезде оны қайта бекiтпей мемлекеттiк тiркеуге қайта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Үкіметінің 26.03.2015 </w:t>
      </w:r>
      <w:r>
        <w:rPr>
          <w:rFonts w:ascii="Times New Roman"/>
          <w:b w:val="false"/>
          <w:i w:val="false"/>
          <w:color w:val="ff0000"/>
          <w:sz w:val="28"/>
        </w:rPr>
        <w:t>№ 157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1" w:id="76"/>
    <w:p>
      <w:pPr>
        <w:spacing w:after="0"/>
        <w:ind w:left="0"/>
        <w:jc w:val="both"/>
      </w:pPr>
      <w:r>
        <w:rPr>
          <w:rFonts w:ascii="Times New Roman"/>
          <w:b w:val="false"/>
          <w:i w:val="false"/>
          <w:color w:val="000000"/>
          <w:sz w:val="28"/>
        </w:rPr>
        <w:t>
       16. Нормативтiк құқықтық актiнi мемлекеттiк тiркеуден бас тартуды алған күнiнен бастап күнтiзбелiк он бес күн iшiнде орталық орган, оның ведомствосының немесе жергiлiктi органның басшысы не ол болмаған жағдайда, оның мiндетiн атқаратын адам тiркеуден бас тартылған нормативтiк құқықтық актiнiң күшiн жою туралы тиiстi акт шығарады және оның көшiрмесiн Қазақстан Республикасы Әдiлет министрлiгiне немесе оның аумақтық органдарына жiбередi.</w:t>
      </w:r>
    </w:p>
    <w:bookmarkEnd w:id="76"/>
    <w:p>
      <w:pPr>
        <w:spacing w:after="0"/>
        <w:ind w:left="0"/>
        <w:jc w:val="both"/>
      </w:pPr>
      <w:r>
        <w:rPr>
          <w:rFonts w:ascii="Times New Roman"/>
          <w:b w:val="false"/>
          <w:i w:val="false"/>
          <w:color w:val="000000"/>
          <w:sz w:val="28"/>
        </w:rPr>
        <w:t>
      Бұл тәртiп алқалы түрде шешiм қабылдайтын орталық органдарға және кезектi (кезектен тыс) отырыста немесе сессияда бекiткен күнiнен бастап бес жұмыс күнi iшiнде нормативтiк құқықтық актiнiң күшiн жою туралы актiнi ұсынатын мәслихатқа қолданылмайды.</w:t>
      </w:r>
    </w:p>
    <w:p>
      <w:pPr>
        <w:spacing w:after="0"/>
        <w:ind w:left="0"/>
        <w:jc w:val="both"/>
      </w:pPr>
      <w:r>
        <w:rPr>
          <w:rFonts w:ascii="Times New Roman"/>
          <w:b w:val="false"/>
          <w:i w:val="false"/>
          <w:color w:val="000000"/>
          <w:sz w:val="28"/>
        </w:rPr>
        <w:t>
      Егер нормативтiк құқықтық акт бiрлескен актiмен қабылданса және оны тiркеуден бас тартылса, нормативтiк құқықтық актiнi бiрлесе отырып қабылдаған мемлекеттiк органдардың басшылары не олар болмаған жағдайда, олардың мiндеттерiн атқарушы адамдар нормативтiк құқықтық актiнi жою туралы бiрлескен актi шығарады.</w:t>
      </w:r>
    </w:p>
    <w:bookmarkStart w:name="z82" w:id="77"/>
    <w:p>
      <w:pPr>
        <w:spacing w:after="0"/>
        <w:ind w:left="0"/>
        <w:jc w:val="both"/>
      </w:pPr>
      <w:r>
        <w:rPr>
          <w:rFonts w:ascii="Times New Roman"/>
          <w:b w:val="false"/>
          <w:i w:val="false"/>
          <w:color w:val="000000"/>
          <w:sz w:val="28"/>
        </w:rPr>
        <w:t>
      17. Пысықтау мақсатында әзiрлеушi мемлекеттiк орган өзiнiң бастамасы бойынша осы Қағидалардың 8-тармағында көрсетiлген тәртiппен мемлекеттiк тiркеуге ұсынылған нормативтiк құқықтық актiнi мемлекеттiк тiркеуден кері қайтарып алуы мүмкiн.</w:t>
      </w:r>
    </w:p>
    <w:bookmarkEnd w:id="77"/>
    <w:p>
      <w:pPr>
        <w:spacing w:after="0"/>
        <w:ind w:left="0"/>
        <w:jc w:val="both"/>
      </w:pPr>
      <w:r>
        <w:rPr>
          <w:rFonts w:ascii="Times New Roman"/>
          <w:b w:val="false"/>
          <w:i w:val="false"/>
          <w:color w:val="000000"/>
          <w:sz w:val="28"/>
        </w:rPr>
        <w:t>
      Нормативтiк құқықтық актiнi мемлекеттiк тiркеуден кері қайтарып алу әзiрлеушi мемлекеттiк орган хатының негiзiнде жүргiзiледi.</w:t>
      </w:r>
    </w:p>
    <w:p>
      <w:pPr>
        <w:spacing w:after="0"/>
        <w:ind w:left="0"/>
        <w:jc w:val="both"/>
      </w:pPr>
      <w:r>
        <w:rPr>
          <w:rFonts w:ascii="Times New Roman"/>
          <w:b w:val="false"/>
          <w:i w:val="false"/>
          <w:color w:val="000000"/>
          <w:sz w:val="28"/>
        </w:rPr>
        <w:t>
      Мемлекеттiк тiркеуге ұсынылған нормативтiк құқықтық актiнi қайтаратын әзiрлеушi мемлекеттiк органның хаты әдiлет органдарына келiп түскеннен кейiн, осы нормативтiк құқықтық акт хаттың келiп түскен күнiнен бастап екi жұмыс күнi iшiнде әзiрлеушi мемлекеттiк органға тиiстi хатпен қайтарылады.</w:t>
      </w:r>
    </w:p>
    <w:p>
      <w:pPr>
        <w:spacing w:after="0"/>
        <w:ind w:left="0"/>
        <w:jc w:val="both"/>
      </w:pPr>
      <w:r>
        <w:rPr>
          <w:rFonts w:ascii="Times New Roman"/>
          <w:b w:val="false"/>
          <w:i w:val="false"/>
          <w:color w:val="000000"/>
          <w:sz w:val="28"/>
        </w:rPr>
        <w:t>
      Хатты алған күнiнен бастап күнтiзбелiк он бес күн iшiнде орталық органның, оның ведомствосының немесе жергiлiктi органның басшысы не ол болмаған жағдайда, оның мiндетiн атқаратын адам мемлекеттiк тiркеуден қайтарылған нормативтiк құқықтық актiнiң күшiн жою туралы тиiстi акт шығарады және оның көшiрмесiн Қазақстан Республикасы Әдiлет министрлiгiне немесе оның аумақтық органдарына жiбередi.</w:t>
      </w:r>
    </w:p>
    <w:bookmarkStart w:name="z83" w:id="78"/>
    <w:p>
      <w:pPr>
        <w:spacing w:after="0"/>
        <w:ind w:left="0"/>
        <w:jc w:val="left"/>
      </w:pPr>
      <w:r>
        <w:rPr>
          <w:rFonts w:ascii="Times New Roman"/>
          <w:b/>
          <w:i w:val="false"/>
          <w:color w:val="000000"/>
        </w:rPr>
        <w:t xml:space="preserve"> 7. Нормативтiк құқықтық актiлердiң қолданысқа енгiзілуі</w:t>
      </w:r>
    </w:p>
    <w:bookmarkEnd w:id="78"/>
    <w:bookmarkStart w:name="z84" w:id="79"/>
    <w:p>
      <w:pPr>
        <w:spacing w:after="0"/>
        <w:ind w:left="0"/>
        <w:jc w:val="both"/>
      </w:pPr>
      <w:r>
        <w:rPr>
          <w:rFonts w:ascii="Times New Roman"/>
          <w:b w:val="false"/>
          <w:i w:val="false"/>
          <w:color w:val="000000"/>
          <w:sz w:val="28"/>
        </w:rPr>
        <w:t>
      18. Мемлекеттiк тiркеу Қазақстан Республикасы Әдiлет министрлiгiнде және оның аумақтық органдарында мемлекеттiк тiркелуге тиiс нормативтiк құқықтық актiлердiң күшiне енуi үшiн қажеттi шарт болып табылады.</w:t>
      </w:r>
    </w:p>
    <w:bookmarkEnd w:id="79"/>
    <w:p>
      <w:pPr>
        <w:spacing w:after="0"/>
        <w:ind w:left="0"/>
        <w:jc w:val="both"/>
      </w:pPr>
      <w:r>
        <w:rPr>
          <w:rFonts w:ascii="Times New Roman"/>
          <w:b w:val="false"/>
          <w:i w:val="false"/>
          <w:color w:val="000000"/>
          <w:sz w:val="28"/>
        </w:rPr>
        <w:t>
      Тiркелмеген нормативтiк құқықтық актiлердiң құқықтық күшi болмайды.</w:t>
      </w:r>
    </w:p>
    <w:bookmarkStart w:name="z85" w:id="80"/>
    <w:p>
      <w:pPr>
        <w:spacing w:after="0"/>
        <w:ind w:left="0"/>
        <w:jc w:val="both"/>
      </w:pPr>
      <w:r>
        <w:rPr>
          <w:rFonts w:ascii="Times New Roman"/>
          <w:b w:val="false"/>
          <w:i w:val="false"/>
          <w:color w:val="000000"/>
          <w:sz w:val="28"/>
        </w:rPr>
        <w:t xml:space="preserve">
      19. Қазақстан Республикасы Әдiлет министрлiгiнде және оның аумақтық органдарында мемлекеттiк тiркелуге тиiстi нормативтiк құқықтық актiлер "Нормативтiк құқықтық актiлер туралы" Қазақстан Республикасы Заңының </w:t>
      </w:r>
      <w:r>
        <w:rPr>
          <w:rFonts w:ascii="Times New Roman"/>
          <w:b w:val="false"/>
          <w:i w:val="false"/>
          <w:color w:val="000000"/>
          <w:sz w:val="28"/>
        </w:rPr>
        <w:t>36-бабына</w:t>
      </w:r>
      <w:r>
        <w:rPr>
          <w:rFonts w:ascii="Times New Roman"/>
          <w:b w:val="false"/>
          <w:i w:val="false"/>
          <w:color w:val="000000"/>
          <w:sz w:val="28"/>
        </w:rPr>
        <w:t xml:space="preserve"> сәйкес қолданысқа енгiзiледi.</w:t>
      </w:r>
    </w:p>
    <w:bookmarkEnd w:id="80"/>
    <w:p>
      <w:pPr>
        <w:spacing w:after="0"/>
        <w:ind w:left="0"/>
        <w:jc w:val="both"/>
      </w:pPr>
      <w:r>
        <w:rPr>
          <w:rFonts w:ascii="Times New Roman"/>
          <w:b w:val="false"/>
          <w:i w:val="false"/>
          <w:color w:val="000000"/>
          <w:sz w:val="28"/>
        </w:rPr>
        <w:t>
      Жеке кәсiпкерлiктiң мүдделерiн қозғайтын нормативтiк құқықтық актiнi қолданысқа енгiзу мерзiмдерi Қазақстан Республикасының заңдарында белгiленетiн талаптарға байланысты қызметтi жүзеге асыруға дайындау үшiн жеке кәсiпкерлiк субъектiсiне қажеттi мерзiмдер негізге алына отырып белгiленуге тиiс.</w:t>
      </w:r>
    </w:p>
    <w:p>
      <w:pPr>
        <w:spacing w:after="0"/>
        <w:ind w:left="0"/>
        <w:jc w:val="both"/>
      </w:pPr>
      <w:r>
        <w:rPr>
          <w:rFonts w:ascii="Times New Roman"/>
          <w:b w:val="false"/>
          <w:i w:val="false"/>
          <w:color w:val="000000"/>
          <w:sz w:val="28"/>
        </w:rPr>
        <w:t>
      Нормативтiк құқықтық актiлердi қолданысқа енгiзу тәртiбi мен мерзiмдерi жеке кәсiпкерлiк субъектiлерiне нұқсан келтiрмеуге тиiс.</w:t>
      </w:r>
    </w:p>
    <w:bookmarkStart w:name="z86" w:id="81"/>
    <w:p>
      <w:pPr>
        <w:spacing w:after="0"/>
        <w:ind w:left="0"/>
        <w:jc w:val="both"/>
      </w:pPr>
      <w:r>
        <w:rPr>
          <w:rFonts w:ascii="Times New Roman"/>
          <w:b w:val="false"/>
          <w:i w:val="false"/>
          <w:color w:val="000000"/>
          <w:sz w:val="28"/>
        </w:rPr>
        <w:t>
      20. Азаматтардың құқықтарына, бостандықтары мен мiндеттерiне қатысты нормативтiк құқықтық актiлердi қолданысқа енгiзудiң мiндеттi шарты оларды ресми жариялау болып табылады.</w:t>
      </w:r>
    </w:p>
    <w:bookmarkEnd w:id="81"/>
    <w:bookmarkStart w:name="z87" w:id="82"/>
    <w:p>
      <w:pPr>
        <w:spacing w:after="0"/>
        <w:ind w:left="0"/>
        <w:jc w:val="both"/>
      </w:pPr>
      <w:r>
        <w:rPr>
          <w:rFonts w:ascii="Times New Roman"/>
          <w:b w:val="false"/>
          <w:i w:val="false"/>
          <w:color w:val="000000"/>
          <w:sz w:val="28"/>
        </w:rPr>
        <w:t>
      21. Нормативтiк құқықтық актiнi ресми жариялау және жiберу кезiнде мемлекеттiк тiркеу нөмiрi мен күнiн көрсету мiндеттi болып табылады.</w:t>
      </w:r>
    </w:p>
    <w:bookmarkEnd w:id="82"/>
    <w:p>
      <w:pPr>
        <w:spacing w:after="0"/>
        <w:ind w:left="0"/>
        <w:jc w:val="both"/>
      </w:pPr>
      <w:r>
        <w:rPr>
          <w:rFonts w:ascii="Times New Roman"/>
          <w:b w:val="false"/>
          <w:i w:val="false"/>
          <w:color w:val="000000"/>
          <w:sz w:val="28"/>
        </w:rPr>
        <w:t xml:space="preserve">
      Орталық органдардың, оның ведомстволарының және жергiлiктi органдардың нормативтiк құқықтық актiлерiн ресми жариялау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жүзеге асырылады.</w:t>
      </w:r>
    </w:p>
    <w:bookmarkStart w:name="z88" w:id="83"/>
    <w:p>
      <w:pPr>
        <w:spacing w:after="0"/>
        <w:ind w:left="0"/>
        <w:jc w:val="left"/>
      </w:pPr>
      <w:r>
        <w:rPr>
          <w:rFonts w:ascii="Times New Roman"/>
          <w:b/>
          <w:i w:val="false"/>
          <w:color w:val="000000"/>
        </w:rPr>
        <w:t xml:space="preserve"> 8. Тiркелген нормативтiк құқықтық актiлердiң қолданылуын</w:t>
      </w:r>
      <w:r>
        <w:br/>
      </w:r>
      <w:r>
        <w:rPr>
          <w:rFonts w:ascii="Times New Roman"/>
          <w:b/>
          <w:i w:val="false"/>
          <w:color w:val="000000"/>
        </w:rPr>
        <w:t>тоқтата тұрудың және тоқтатудың тәртiбi</w:t>
      </w:r>
    </w:p>
    <w:bookmarkEnd w:id="83"/>
    <w:bookmarkStart w:name="z89" w:id="84"/>
    <w:p>
      <w:pPr>
        <w:spacing w:after="0"/>
        <w:ind w:left="0"/>
        <w:jc w:val="both"/>
      </w:pPr>
      <w:r>
        <w:rPr>
          <w:rFonts w:ascii="Times New Roman"/>
          <w:b w:val="false"/>
          <w:i w:val="false"/>
          <w:color w:val="000000"/>
          <w:sz w:val="28"/>
        </w:rPr>
        <w:t>
      22. Нормативтiк құқықтық актiнi күшi жойылды деп таныған не оның қолданысын белгiлi бiр мерзiмге тоқтата тұрған кезде осы актiнi қабылдаған орган немесе осыған уәкiлеттi орган бiр апта мерзiмде растайтын актiнiң көшiрмесiн қоса бере отырып, Қазақстан Республикасы Әдiлет министрлiгiне немесе оның аумақтық органдарына және ресми жариялау көздерiне хабарлайды.</w:t>
      </w:r>
    </w:p>
    <w:bookmarkEnd w:id="84"/>
    <w:p>
      <w:pPr>
        <w:spacing w:after="0"/>
        <w:ind w:left="0"/>
        <w:jc w:val="both"/>
      </w:pPr>
      <w:r>
        <w:rPr>
          <w:rFonts w:ascii="Times New Roman"/>
          <w:b w:val="false"/>
          <w:i w:val="false"/>
          <w:color w:val="000000"/>
          <w:sz w:val="28"/>
        </w:rPr>
        <w:t>
      Бiрлескен нормативтiк құқықтық актiлердiң күшi жойылды не тоқтатылды деп оларды бiрлесе қабылдаған орталық органдар, олардың ведомстволары немесе жергiлiктi органдар таниды.</w:t>
      </w:r>
    </w:p>
    <w:p>
      <w:pPr>
        <w:spacing w:after="0"/>
        <w:ind w:left="0"/>
        <w:jc w:val="both"/>
      </w:pPr>
      <w:r>
        <w:rPr>
          <w:rFonts w:ascii="Times New Roman"/>
          <w:b w:val="false"/>
          <w:i w:val="false"/>
          <w:color w:val="000000"/>
          <w:sz w:val="28"/>
        </w:rPr>
        <w:t>
      Бұл тәртiп өзге мемлекеттiк органдармен келiсiм бойынша қабылданған актiлерге де қолданылады.</w:t>
      </w:r>
    </w:p>
    <w:p>
      <w:pPr>
        <w:spacing w:after="0"/>
        <w:ind w:left="0"/>
        <w:jc w:val="both"/>
      </w:pPr>
      <w:r>
        <w:rPr>
          <w:rFonts w:ascii="Times New Roman"/>
          <w:b w:val="false"/>
          <w:i w:val="false"/>
          <w:color w:val="000000"/>
          <w:sz w:val="28"/>
        </w:rPr>
        <w:t xml:space="preserve">
      Қазақстан Республикасы Әдiлет министрлiгi немесе оның аумақтық органдары Нормативтiк құқықтық актiлердi мемлекеттiк тiркеу тiзiлiмiне, Қазақстан Республикасының Нормативтiк құқықтық актiлерiнiң </w:t>
      </w:r>
      <w:r>
        <w:rPr>
          <w:rFonts w:ascii="Times New Roman"/>
          <w:b w:val="false"/>
          <w:i w:val="false"/>
          <w:color w:val="000000"/>
          <w:sz w:val="28"/>
        </w:rPr>
        <w:t>мемлекеттiк тiзiлiмiне</w:t>
      </w:r>
      <w:r>
        <w:rPr>
          <w:rFonts w:ascii="Times New Roman"/>
          <w:b w:val="false"/>
          <w:i w:val="false"/>
          <w:color w:val="000000"/>
          <w:sz w:val="28"/>
        </w:rPr>
        <w:t xml:space="preserve"> тиiстi жазбалар жасайды.</w:t>
      </w:r>
    </w:p>
    <w:p>
      <w:pPr>
        <w:spacing w:after="0"/>
        <w:ind w:left="0"/>
        <w:jc w:val="both"/>
      </w:pPr>
      <w:r>
        <w:rPr>
          <w:rFonts w:ascii="Times New Roman"/>
          <w:b w:val="false"/>
          <w:i w:val="false"/>
          <w:color w:val="000000"/>
          <w:sz w:val="28"/>
        </w:rPr>
        <w:t>
      Нормативтiк құқықтық актiнiң немесе оның жекелеген нормаларының қолданылуын тоқтата тұру бөлек нормативтiк құқықтық актiмен жүзеге асырылады.</w:t>
      </w:r>
    </w:p>
    <w:bookmarkStart w:name="z90" w:id="85"/>
    <w:p>
      <w:pPr>
        <w:spacing w:after="0"/>
        <w:ind w:left="0"/>
        <w:jc w:val="both"/>
      </w:pPr>
      <w:r>
        <w:rPr>
          <w:rFonts w:ascii="Times New Roman"/>
          <w:b w:val="false"/>
          <w:i w:val="false"/>
          <w:color w:val="000000"/>
          <w:sz w:val="28"/>
        </w:rPr>
        <w:t>
      23. Нормативтiк құқықтық актiлердi қабылдау құқығы берiлген мемлекеттiк орган қайта ұйымдастырылған жағдайда, құқықтық мирасқорға нормативтiк құқықтық актiлердi қабылдау құқығымен бiрге өз құзыретi шегiнде нормативтiк құқықтық актiлердi өзгерту, олардың қолданысын тоқтату және тоқтата тұру жөнiндегi өкiлеттiктер ауысады.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Үкiметiнің</w:t>
            </w:r>
            <w:r>
              <w:br/>
            </w:r>
            <w:r>
              <w:rPr>
                <w:rFonts w:ascii="Times New Roman"/>
                <w:b w:val="false"/>
                <w:i w:val="false"/>
                <w:color w:val="000000"/>
                <w:sz w:val="20"/>
              </w:rPr>
              <w:t>2006 жылғы 17 тамыздағы</w:t>
            </w:r>
            <w:r>
              <w:br/>
            </w:r>
            <w:r>
              <w:rPr>
                <w:rFonts w:ascii="Times New Roman"/>
                <w:b w:val="false"/>
                <w:i w:val="false"/>
                <w:color w:val="000000"/>
                <w:sz w:val="20"/>
              </w:rPr>
              <w:t>N 778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Қазақстан Республикасы Yкiметiнiң күшi жойылған кейбiр шешiмдерiнiң тiзбесi </w:t>
      </w:r>
    </w:p>
    <w:bookmarkStart w:name="z15" w:id="86"/>
    <w:p>
      <w:pPr>
        <w:spacing w:after="0"/>
        <w:ind w:left="0"/>
        <w:jc w:val="both"/>
      </w:pPr>
      <w:r>
        <w:rPr>
          <w:rFonts w:ascii="Times New Roman"/>
          <w:b w:val="false"/>
          <w:i w:val="false"/>
          <w:color w:val="000000"/>
          <w:sz w:val="28"/>
        </w:rPr>
        <w:t xml:space="preserve">
      1. "Қазақстан Республикасының Қазақстан Республикасы Үкiметiнiң құрамына кiретiн де, кiрмейтiн де орталық атқарушы және өзге де орталық мемлекеттiк органдарының нормативтiк құқықтық актiлерi мен жергiлiктi өкiлдi және атқарушы органдарының актiлерiн мемлекеттiк тiркеудiң тәртiбiн бекiту туралы" Қазақстан Республикасы Үкiметiнiң 1998 жылғы 12 желтоқсандағы N 1278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ПYАЖ-ы, 1998 ж., N 48, 427-құжат);</w:t>
      </w:r>
    </w:p>
    <w:bookmarkEnd w:id="86"/>
    <w:bookmarkStart w:name="z16" w:id="87"/>
    <w:p>
      <w:pPr>
        <w:spacing w:after="0"/>
        <w:ind w:left="0"/>
        <w:jc w:val="both"/>
      </w:pPr>
      <w:r>
        <w:rPr>
          <w:rFonts w:ascii="Times New Roman"/>
          <w:b w:val="false"/>
          <w:i w:val="false"/>
          <w:color w:val="000000"/>
          <w:sz w:val="28"/>
        </w:rPr>
        <w:t xml:space="preserve">
      2. "Қазақстан Республикасы Үкiметiнiң 1998 жылғы 12 желтоқсандағы N 1278 және 1999 жылғы 11 наурыздағы N 223 қаулыларына толықтырулар енгізу туралы" Қазақстан Республикасы Үкiметiнiң 1999 жылғы 14 маусымдағы N 733 </w:t>
      </w:r>
      <w:r>
        <w:rPr>
          <w:rFonts w:ascii="Times New Roman"/>
          <w:b w:val="false"/>
          <w:i w:val="false"/>
          <w:color w:val="000000"/>
          <w:sz w:val="28"/>
        </w:rPr>
        <w:t>қаулысы</w:t>
      </w:r>
      <w:r>
        <w:rPr>
          <w:rFonts w:ascii="Times New Roman"/>
          <w:b w:val="false"/>
          <w:i w:val="false"/>
          <w:color w:val="000000"/>
          <w:sz w:val="28"/>
        </w:rPr>
        <w:t>;</w:t>
      </w:r>
    </w:p>
    <w:bookmarkEnd w:id="87"/>
    <w:bookmarkStart w:name="z17" w:id="88"/>
    <w:p>
      <w:pPr>
        <w:spacing w:after="0"/>
        <w:ind w:left="0"/>
        <w:jc w:val="both"/>
      </w:pPr>
      <w:r>
        <w:rPr>
          <w:rFonts w:ascii="Times New Roman"/>
          <w:b w:val="false"/>
          <w:i w:val="false"/>
          <w:color w:val="000000"/>
          <w:sz w:val="28"/>
        </w:rPr>
        <w:t xml:space="preserve">
      3. "Қазақстан Республикасы Yкiметiнiң 1998 жылғы 12 желтоқсандағы N 1278 қаулысына өзгерiстер мен толықтырулар енгiзу туралы" Қазақстан Республикасы Үкiметiнiң 2000 жылғы 24 қаңтардағы N 122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N 3, 46-құжат);</w:t>
      </w:r>
    </w:p>
    <w:bookmarkEnd w:id="88"/>
    <w:bookmarkStart w:name="z18" w:id="89"/>
    <w:p>
      <w:pPr>
        <w:spacing w:after="0"/>
        <w:ind w:left="0"/>
        <w:jc w:val="both"/>
      </w:pPr>
      <w:r>
        <w:rPr>
          <w:rFonts w:ascii="Times New Roman"/>
          <w:b w:val="false"/>
          <w:i w:val="false"/>
          <w:color w:val="000000"/>
          <w:sz w:val="28"/>
        </w:rPr>
        <w:t xml:space="preserve">
      4. "Қазақстан Республикасы Үкiметiнiң 1998 жылғы 12 желтоқсандағы N 1278 қаулысына толықтырулар енгiзу туралы" Қазақстан Республикасы Үкiметiнiң 2001 жылғы 11 наурыздағы N 341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N 10, 113-құжат);</w:t>
      </w:r>
    </w:p>
    <w:bookmarkEnd w:id="89"/>
    <w:bookmarkStart w:name="z19" w:id="90"/>
    <w:p>
      <w:pPr>
        <w:spacing w:after="0"/>
        <w:ind w:left="0"/>
        <w:jc w:val="both"/>
      </w:pPr>
      <w:r>
        <w:rPr>
          <w:rFonts w:ascii="Times New Roman"/>
          <w:b w:val="false"/>
          <w:i w:val="false"/>
          <w:color w:val="000000"/>
          <w:sz w:val="28"/>
        </w:rPr>
        <w:t xml:space="preserve">
      5. "Қазақстан Республикасы Үкiметiнiң кейбiр шешiмдерiне өзгерiстер мен толықтырулар енгiзу туралы" Қазақстан Республикасы Үкiметiнiң 2002 жылғы 2 қазандағы N 1082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33, 355-құжат);</w:t>
      </w:r>
    </w:p>
    <w:bookmarkEnd w:id="90"/>
    <w:bookmarkStart w:name="z20" w:id="91"/>
    <w:p>
      <w:pPr>
        <w:spacing w:after="0"/>
        <w:ind w:left="0"/>
        <w:jc w:val="both"/>
      </w:pPr>
      <w:r>
        <w:rPr>
          <w:rFonts w:ascii="Times New Roman"/>
          <w:b w:val="false"/>
          <w:i w:val="false"/>
          <w:color w:val="000000"/>
          <w:sz w:val="28"/>
        </w:rPr>
        <w:t xml:space="preserve">
      6. "Қазақстан Республикасы Үкiметiнiң кейбiр шешiмдерiне өзгерiстер мен толықтырулар енгiзу туралы" Қазақстан Республикасы Үкiметiнiң 2003 жылғы 26 қарашадағы N 1184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2003 ж., N 44, 484-құжат);</w:t>
      </w:r>
    </w:p>
    <w:bookmarkEnd w:id="91"/>
    <w:bookmarkStart w:name="z21" w:id="92"/>
    <w:p>
      <w:pPr>
        <w:spacing w:after="0"/>
        <w:ind w:left="0"/>
        <w:jc w:val="both"/>
      </w:pPr>
      <w:r>
        <w:rPr>
          <w:rFonts w:ascii="Times New Roman"/>
          <w:b w:val="false"/>
          <w:i w:val="false"/>
          <w:color w:val="000000"/>
          <w:sz w:val="28"/>
        </w:rPr>
        <w:t xml:space="preserve">
      7. "Қазақстан Республикасы Үкiметiнiң 1998 жылғы 12 желтоқсандағы N 1278 қаулысына өзгерiстер мен толықтырулар енгiзу туралы" Қазақстан Республикасы Үкiметiнiң 2004 жылғы 1 қазандағы N 1017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37, 485-құжат);</w:t>
      </w:r>
    </w:p>
    <w:bookmarkEnd w:id="92"/>
    <w:bookmarkStart w:name="z22" w:id="93"/>
    <w:p>
      <w:pPr>
        <w:spacing w:after="0"/>
        <w:ind w:left="0"/>
        <w:jc w:val="both"/>
      </w:pPr>
      <w:r>
        <w:rPr>
          <w:rFonts w:ascii="Times New Roman"/>
          <w:b w:val="false"/>
          <w:i w:val="false"/>
          <w:color w:val="000000"/>
          <w:sz w:val="28"/>
        </w:rPr>
        <w:t xml:space="preserve">
      8. "Қазақстан Республикасы Үкiметiнiң кейбiр шешiмдерiне өзгерiстер мен толықтырулар енгiзу туралы" Қазақстан Республикасы Үкiметiнiң 2006 жылғы 14 ақпандағы N 99 қаулысымен бекiтiлген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2006 ж., N 5, 46-құжат).</w:t>
      </w:r>
    </w:p>
    <w:bookmarkEnd w:id="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