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33f0" w14:textId="a7d3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жауынгерлiк қызмет мәселелерi бойынша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Үкiметiнің 2006 жылғы 22 тамыздағы N 793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жауынгерлiк қызмет мәселелерi бойынша өзгерiстер мен толықтырулар енгiзу туралы" Қазақстан Республикасы Заңының жобасы Қазақстан Республикасының Парламентi Мәжiлiсiнiң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кейбiр заңнамалық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актiлерiне жауынгерлiк қызмет мәселелерi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өзгерiстер мен толықтырулар енгiзу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1-бап.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мына заңнамалық актiлерiне өзгерiстер мен толықтырулар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1997 жылғы 16 шiлдедегi Қазақстан Республикасының Қылмыстық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 Парламентiнiң Жаршысы, 1997 ж., N 15-16, 211-құжат; 1998 ж., N 16, 29-құжат; N 17-18, 225-құжат; 1999 ж., N 20, 721-құжат; N 21, 774-құжат; 2000 ж., N 6, 141-құжат; 2001 ж., N 8, 53, 54-құжаттар; 2002 ж., N 4, 32, 33-құжаттар; N 10, 106-құжат; N 17, 155-құжат; N 23-24, 192-құжат; 2003 ж., N 15, 137-құжат; N 18, 142-құжат; 2004 ж., N 5, 22-құжат; N 17, 97-құжат; N 23, 139-құжат; 2005 ж., N 13, 53-құжат; N 14, 58-құжат; N 21-22, 87-құжат; 2006 ж., N 2, 19-құжат; N3, 22-құжат; N 5-6, 31-құжат; N 8, 45-құжат):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бүкiл мәтiн бойынша "әскери қызмет", "әскери қызметтен", "әскери қызметке" деген сөздер тиiсiнше "жауынгерлiк қызмет", "жауынгерлiк қызметтен",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1997 жылғы 13 желтоқсандағы Қазақстан Республикасының Қылмыстық iс жүргiзу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23, 335-құжат; 1998 ж., N 23, 416-құжат; 2000 ж., N 3-4, 66-құжат; N 6, 141-құжат; 2001 ж., N 8, 53-құжат; N 15-16, 239-құжат; N 17-18, 245-құжат; N 21-22, 281-құжат; 2002 ж., N 4, 32, 33-құжаттар; N 17, 155-құжат; N  23-24, 192-құжат; 2003 ж., N 18, 142-құжат; 2004 ж., N 5, 22-құжат; N 23, 139-құжат; N 24, 153, 154, 156-құжаттар; 2005 ж., N 13, 53-құжат; N 21-22, 87-құжат; N 24, 123-құжат; 2006 ж., N 2, 19-құжат; N 5-6, 31-құжат; N 5-6 (2463), 31-құжат):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бүкiл мәтiн бойынша "әскери қызметтi" деген сөздер тиiсiнше "жауынгерлiк қызметтi"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1997 жылғы 13 желтоқсандағы Қазақстан Республикасының Қылмыстық-атқару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24, 337-құжат; 2000 ж., N 6, 141-құжат; N 8, 189-құжат; N 18, 339-құжат; 2001 ж., N 8, 53-құжат; N 17-18, 245-құжат; N 24, 338-құжат; 2002 ж., N 23-24, 192-құжат; 2004 ж., N 5, 22-құжат; N 23, 139, 142-құжаттар; N 24, 154-құжат; 2005 ж., N 13, 53-құжат):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қызметтен", "әскери қызметке" деген сөздер тиiсiнше "жауынгерлiк қызмет", "жауынгерлiк қызметтен", "жауынгерлiк қызметке"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бүкiл мәтiн бойынша "әскери комиссариат" деген сөздер тиiсiнше "жергiлiктi әскери басқару органы"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145-баптағы "прапорщиктер, мичмандар,"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148-баптың 3-тармағында: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"пайдаланылады" деген сөздер "пайдаланылады"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әскери комендант"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1999 жылғы 13 шiлдедегi Қазақстан Республикасының Азаматтық iс жүргiзу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1999 ж., N 18, 644-құжат; 2000 ж., N 3-4, 66-құжат; N 10, 244-құжат; 2001 ж., N 8, 52-құжат; N 15-16, 239-құжат; N 21-22, 281-құжат; N 24, 338-құжат; 2002 ж., N 17, 155-құжат; 2003 ж., N 10, 49-құжат; N 14, 109-құжат; N 15, 138-құжат; 2004 ж., N 5, 25-құжат; N 17, 97-құжат; N 23, 140-құжат; N 24, 153-құжат; 2005 ж., N 55-құжат; N 13, 53-құжат; 2005 ж., N 24, 123-құжат; 2006 ж., N 2, 19-құжат):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243-баптың 1) тармақшасындағы "әскери қызметте" деген сөздер тиiсiнше "жауынгерлiк қызметте"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2001 жылғы 30 қаңтардағы Қазақстан Республикасының Әкiмшiлiк құқық бұзушылық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5-6, 24-құжат; N 17-18, 241-құжат; N 21-22, 281-құжат; 2002 ж., N 4, 33-құжат; N 17, 155-құжат; 2003 ж., N 1-2, 3-құжат; N 4, 25-құжат; N 5, 30-құжат; N 11, 56, 64, 68-құжаттар; N 14, 109-құжат; N 15, 122, 139-құжаттар; N 18, 142-құжат; N 21-22, 160-құжат; N 23, 171-құжат; 2004 ж., N 6, 42-құжат; N 10, 55-құжат; N 15, 86-құжат; N 17, 97-құжат; N 23, 139, 140-құжаттар; N 24, 153-құжат; 2005 ж., N 5, 5-құжат; N 7-8, 19-құжат; N 9, 26-құжат; N 13, 53-құжат; N 14, 58-құжат; N 17-18, 72-құжат; N 21-22, 86, 87-құжаттар; N 23, 104-құжат; 2006 ж., N 1, 5-құжат; N 2, 19, 20-құжаттар; N 3, 22-құжат; N 5-6, 31-құжат; N 8, 45-құжат):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қызметi", "әскери қызметке" деген сөздер тиiсiнше "жауынгерлiк қызмет", "жауынгерлiк қызметi", "жауынгерлiк қызметке"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бүкiл мәтiн бойынша "әскери комиссариат", "әскери комиссариаттың" деген сөздер тиiсiнше "жергілiктi әскери басқару органы", "жергiлiктi әскери басқару органының"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511-баптағы "әскери комиссариаттарды" деген сөздер "жергiлiктi әскери басқару органдарын"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556-баптың 2-тармағының 1) тармақшасындағы "аудандық (қалалық) әскери комиссарлар" деген сөздер "жергiлiктi әскери басқару органдарының бастықтары"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"Салық және бюджетке төленетiн басқа да мiндеттi төлемдер туралы" Қазақстан Республикасының 2001 жылғы 12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кодексi) (Қазақстан Республикасы Парламентiнiң Жаршысы, 2001 ж., N 11-12, 168-құжат; 2002 ж., N 6, 73, 75-құжаттар; N 19-20, 171-құжат; 2003 ж., N 1-2, 6-құжат; N 4, 25-құжат; N 11, 56-құжат; N 15, 133, 139-құжаттар; N 21-22, 160-құжат; N 24, 178-құжат; 2004 ж., N 5, 30-құжат; N 14, 82-құжат; N 20, 116-құжат; N 23, 140, 142-құжаттар; N 24, 153-құжат; 2005 ж., N 7-8, 23-құжат; N 21-22, 86, 87-құжаттар; N 23, 104-құжат; 2006 ж., N 1, 4, 5-құжаттар; N 3, 22-құжат; N 4, 24-құжат; N 8, 45 46-құжаттар):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316-баптың 1-тармағының 4) тармақшасындағы "әскери қызметке" деген сөздер тиiсiнше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2003 жылғы 5 сәуiрдегi Қазақстан Республикасының Кеден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 7-8, 40-құжат; N 15, 139-құжат; 2004 ж., N 18, 106-құжат; 2005 ж., N 11, 43-құжат; N 21-22, 86-құжат;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516-баптың 3-тармағындағы "әскери қызметке" деген сөздер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Республикасының азаматтығы туралы" Қазақстан Республикасының 1991 жылғы 20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1991 ж., N 52, 636-құжат; 1995 ж., N 19, 117-құжат; Қазақстан Республикасы Парламентiнiң Жаршысы, 2002 ж., N 10, 101-құжат; 2004 ж., N 19, 115-құжат;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16-баптың 2) тармақшасының екiншi абзацындағы "әскери қызмет" деген сөздер тиiсiнше "жауынгерлiк қызмет" деген сөздермен ауыстырылсын.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"Семей ядролық сынақ полигонындағы ядролық сынақтардың салдарынан зардап шеккен азаматтарды әлеуметтiк қорғау туралы" Қазақстан Республикасының 1992 жылғы 18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1992 ж., N 23, 560-құжат; 1994 ж., N 8, 140-құжат; N 20, 252-құжат; Қазақстан Республикасы Парламентiнiң Жаршысы, 1997 ж., N 12, 184-құжат; N 22, 334-құжат; 1998 ж., N 24, 432-құжат; 1999 ж., N 8, 247-құжат; N 23, 923-құжат):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15-баптағы "әскери қызмет" деген сөздер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 Ұлттық қауiпсiздiк комитетiнiң Шекара қызметi туралы" Қазақстан Республикасының 1993 жылғы 13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1993 ж., N 1, 3-құжат; 1995 ж., N 8, 56-құжат; Қазақстан Республикасы Парламентiнiң Жаршысы, 1996 ж., N 14, 275-құжат; 2002 ж., N 15, 147-құжат;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"әскери қызмет", "әскери қызметте" деген сөздер тиiсiнше "жауынгерлiк қызмет", "жауынгерлiк қызметте"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прапорщиктерiне" деген сөз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"Әскери қызметшiлер мен олардың отбасы мүшелерiнiң мәртебесi және оларды әлеуметтiк қорғау туралы" Қазақстан Республикасының 1993 жылғы 20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1993 ж., N 2, 32-құжат; N 18, 429-құжат; 1995 ж., N 20, 120-құжат; N 22, 133-құжат; Қазақстан Республикасы Парламентiнiң Жаршысы, 1997 ж., N 7, 79-құжат; 1999 ж., N 8, 247-құжат; N 23, 920-құжат; 2001 ж., N 20, 257-құжат; 2003 ж., N 15, 135-құжат;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17-баптың бесiншi бөлiгiнiң екiншi абзацындағы "прапорщиктерге, мичмандарға,"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"Жаппай саяси қуғын-сүргiндер құрбандарын ақтау туралы" Қазақстан Республикасының 1993 жылғы 14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1993 ж., N 10, 242-құжат; 1994 ж., N 8, 140-құжат; Қазақстан Республикасы Парламентiнiң Жаршысы, 1997 ж., N 7, 79-құжат; N 12, 184-құжат; N 17-18, 220-құжат; N 22, 334-құжат; 1998 ж., N 24, 432-құжат; 1999 ж., N 8, 247-құжат; 2001 ж., N 2, 14-құжат):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2-баптың в) тармақшасының екiншi абзацындағы "әскери қызмет" деген сөздер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"Ұлы Отан соғысының қатысушылары мен мүгедектерiне және оларға теңестiрiлген адамдарға берiлетiн жеңiлдiктер мен оларды әлеуметтiк қорғау туралы" Қазақстан Республикасының 1995 жылғы 28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6, 45-құжат; N 14, 98-құжат; Қазақстан Республикасы Парламентiнiң Жаршысы, 1997 ж., N 7, 79-құжат; N 12, 184-құжат; 1999 ж., N 8, 247-құжат; N 23, 925-құжат;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бүкiл мәтiн бойынша "әскери қызмет" деген сөздер тиiсiнше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"Қазақстан Республикасы Президентiнiң Күзет қызметi туралы" Қазақстан Республикасының 1995 жылғы 3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19, 118-құжат; N 23, 142-құжат; Қазақстан Республикасы Парламентiнiң Жаршысы, 1997 ж., N 10, 108-құжат; N 12, 184, 190-құжаттар; 2001 ж., N 20, 257-құжат; 2002 ж., N 13-14, 144-құжат;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қызметтен", "әскери қызметте" деген сөздер тиiсiнше "жауынгерлiк қызмет", "жауынгерлiк қызметтен", "жауынгерлiк қызметте"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бөлiктегi "прапорщиктер," деген сөз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бөлiкте: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"тәртiбiн және шарттарын регламенттейтiн" деген сөздердегi "және шарттарын"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"өткеру" деген сөздерден кейiн "жауынгерлiк"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Республикасының Республикалық ұланы туралы" Қазақстан Республикасының 1995 жылғы 5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22, 139-құжат; Қазақстан Республикасы Парламентiнiң Жаршысы, 1997 ж., N 12, 184, 190-құжаттар; 1998 ж., N 11-12, 174-құжат; N 24, 436-құжат; 2001 ж., N 20, 257-құжат; 2002 ж., N 15, 147-құжат; 2004 ж., N 1, 2-құжат;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қызметке" деген сөздер тиiсiнше "жауынгерлiк қызмет", "жауынгерлiк қызметке"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8-баптың 2-тармағындағы "прапорщиктердi," деген сөз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"Мемлекеттiк наградалар туралы" Қазақстан Республикасының 1995 жылғы 12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23, 143-құжат; Қазақстан Республикасы Парламентiнiң Жаршысы, 1996 ж., N 18, 366-құжат; 1997 ж., N 7, 79-құжат; N 12, 184-құжат; 1999 ж., N 8, 247-құжат; N 21, 782-құжат; 2001 ж., N 10, 121-құжат; 2002 ж., N 15, 147-құжат; 2003 ж., N 15, 131-құжат):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12-баптағы "әскери қызметтегі" деген сөздер тиiсiнше "жауынгерлiк қызметтегi"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14-баптың бесiншi бөлiгiндегi ", прапорщиктер және мичмандар"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"Қазақстан Республикасының ұлттық қауiпсiздiк органдары туралы" Қазақстан Республикасының 1995 жылғы 21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24, 157-құжат; Қазақстан Республикасы Парламентiнiң Жаршысы, 1997 ж., N 10, 108-құжат; N 12, 184-құжат; 1998 ж., N 23, 416-құжат; N 24, 436-құжат; 1999 ж., N 8, 233-құжат; N 23, 920-құжат; 2000 ж., N 3-4, 66-құжат; 2001 ж., N 20, 257-құжат; 2002 ж., N 6, 72-құжат; N 17, 155-құжат;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", прапорщиктерi, мичмандары"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"әскери қызмет" деген сөздер "жауынгерлiк қызмет"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20-баптың 2-тармағындағы "әскери қызметке" деген сөздер тиiсiнше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Республикасының iшкi iстер органдары туралы" Қазақстан Республикасының 1995 жылғы 21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23, 154-құжат; Қазақстан Республикасы Парламентiнiң Жаршысы, 1997 ж., N 7, 79-құжат;  N 12, 184-құжат; 1998 ж., N 17-18, 225-құжат; N 23, 416-құжат; N 24, 436-құжат; 1999 ж., N 8, 233, 247-құжаттар; N 23, 920-құжат; 2000 ж., N 3-4, 66-құжат; 2001 ж., N 13-14, 174-құжат; N 17-18, 245-құжат; N 20, 257-құжат; N 23, 309-құжат; 2002 ж., N 17, 155-құжат; 2003 ж., N 12, 82-құжат; 2004 ж., N 23, 142-құжат; N 24, 155-құжат; 2006 ж., N 3 (2460),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11-баптың 7) тармақшасындағы "әскери коменданттарға", "әскери комиссарларға" деген сөздер тиiсiнше "әскери полиция жасақтарының бастықтарына", "жергiлiктi әскери басқару органдарының бастықтарына"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17-баптың мәтiнi бойынша "әскери қызметте" деген сөздер тиiсiнше "жауынгерлiк қызметте"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"Прокуратура туралы" Қазақстан Республикасының 1995 жылғы 21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24, 156-құжат; Қазақстан Республикасы Парламентiнiң Жаршысы, 1997 ж., N 12, 184-құжат; 1998 ж, N 15, 208-құжат; 1999 ж., N 8, 247-құжат; N 21, 774-құжат; 2000 ж., N 3-4, 66-құжат; N 6, 142-құжат; 2001 ж., N 20, 257-құжат; 2002 ж., N 17, 155-құжат; 2003 ж., N 15, 139-құжат;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48-баптың 7-тармағындағы "әскери қызмет" деген сөздер "жауынгерлiк қызмет"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49-баптың 1-тармағының он екiншi абзацындағы ", аға прапорщик, прапорщик"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"Өрт қауiпсiздiгi туралы" Қазақстан Республикасының 1996 жылғы 22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1996 ж., N 18, 368-құжат; 1998 ж., N 23, 416-құжат; 1999 ж., N 20, 728-құжат; N 23, 931-құжат; 2000 ж., N 6, 142-құжат; 2002 ж., N 17, 155-құжат; 2003 ж., N 14, 112-құжат; N 24, 177-құжат; 2004 ж., N 23, 142-құжат; 2006 ж., N 3 (2460),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10-2-баптың үшiншi бөлiгiндегi "әскери қызмет" деген сөздер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"Тұрғын үй қатынастары туралы" Қазақстан Республикасының 1997 жылғы 16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8, 84-құжат; 1999 ж., N 13, 431-құжат; N 23, 921-құжат; 2001 ж., N 15-16, 228-құжат; 2002 ж., N 6, 71-құжат; 2003 ж., N 11, 67-құжат; 2004 ж., N 14, 82-құжат; N 17, 101-құжат;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қызметке", "әскери қызметтен" деген сөздер тиiсiнше "жауынгерлiк қызмет", "жауынгерлiк қызметке", "жауынгерлiк қызметтен"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2-баптың жиырма тоғызыншы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"әскери қызметшiлер - Қарулы Күштерде, басқа да әскерлер мен әскери құралымдарда жауынгерлiк қызметте тұрған Қазақстан Республикасының азаматтары;".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"Азаматтық қорғаныс туралы" Қазақстан Республикасының 1997 жылғы 7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9, 93-құжат; 1998 ж., N 23, 416-құжат; 1999 ж., N 4, 101-құжат; 2000 ж., N 6, 142-құжат; 2004 ж., N 23, 142-құжат; 2006 ж., N 1, 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29-1-баптағы: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"нақты әскери қызметте тұрады"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екiншi абзацындағы "нысанды әскери" деген сөздер "әскери киiм нысаны мен айырым белгiлерiнiң жекелеген заттарын, сондай-ақ нысанды"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"Қазақстан Республикасында мүгедектiгi бойынша, асыраушысынан айырылу жағдайы бойынша және жасына байланысты берiлетiн мемлекеттiк әлеуметтiк жәрдемақылар туралы" Қазақстан Республикасының 1997 жылғы 16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11, 154-құжат; 1999 ж., N 8, 239-құжат; N 23, 925-құжат; 2002 ж., N 6, 71-құжат; 2003 ж., N 1-2, 13-құжат; 2004 ж., N 24, 157-құжат; 2005 ж., N 23, 98-құжат):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11-баптың 3) тармақшасындағы "әскери қызмет" деген сөздер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"Қазақстан Республикасында зейнетақымен қамсыздандыру туралы" Қазақстан Республикасының 1997 жылғы 20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12, 186-құжат; 1998 ж., N 24, 437-құжат; 1999 ж., N 8, 237-құжат; N 23, 925-құжат; 2001 ж., N 17-18, 245-құжат; N 20, 257-құжат; 2002 ж., N 1, 1-құжат; N  23-24, 198-құжат; 2003 ж., N 1-2, 9-құжат; N 11, 56-құжат; N 15, 139-құжат; N 21-22, 160-құжат; 2004 ж., N 11-12, 66-құжат; N 23, 140, 142-құжаттар; 2005 ж., N 7-8, 19-құжат, N 11, 39-құжат; N 14, 55, 58-құжаттар; N 23, 104-құжат; 2006 ж., N 3, 22-құжат; N 8, 45-құжат):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қызметте", "әскери қызметтен" деген сөздер тиiсiнше "жауынгерлiк қызмет", "жауынгерлiк қызметте", "жауынгерлiк қызметтен"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11-баптың 1-тармағының 13) тармақшасындағы ", прапорщиктер, мичмандар және мерзiмiнен тыс қызмет атқаратын әскери қызметшiлер" деген сөздер тиiсiнше "және келiсiм-шарт бойынша қызмет өткеретiн әскери қызметшiлер"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60-баптың 1-тармағының 3) тармақшасындағы "прапорщиктерi (мичмандары),"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"Адвокаттық қызмет туралы" Қазақстан Республикасының 1997 жылғы 5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22, 328-құжат; 2001 ж., N 15-16, 236-құжат; 2003 ж., N 11, 65-құжат;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11-баптың бiрiншi бөлiгiндегi "әскери қызметте" деген сөздер "жауынгерлiк қызметте"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"Атқарушылық iс жүргiзу және сот орындаушыларының мәртебесi туралы" Қазақстан Республикасының 1998 жылғы 30 маусымдағы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 Парламентiнiң Жаршысы, 1998 ж., N 13, 195-құжат; N 24, 436-құжат; 1999 ж., N 23, 922-құжат; 2000 ж., N 3-4, 66-құжат; N 6, 142-құжат; 2002 ж., N  17, 155-құжат" 2003 ж., N 10, 49-құжат; N 11, 67-құжат; 2004 ж., N 24, 153-құжат):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бүкiл мәтiн бойынша "әскери қызмет" деген сөздер тиiсiнше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"Бiлiм туралы" Қазақстан Республикасының 1999 жылғы 7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1999 ж., N 13, 429-құжат; N 23, 927-құжат; 2001 ж., N 13-14, 173-құжат; N 24, 338-құжат; 2004 ж., N 18, 111-құжат; N 23, 142-құжат; 2006 ж., N 3, 22-құжат):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36-баптың 4-тармағының 3) тармақшасындағы "мерзiмдi әскери қызметке" деген сөздер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"Дене шынықтыру және спорт туралы" Қазақстан Республикасының 1999 жылғы 2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1999 ж., N 24, 1065-құжат; 2003 ж., N 15, 129-құжат; 2004 ж., N 23, 142-құжат; 2006 ж., N 3 (2460),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13-баптың 4-тармағындағы "әскери қызметке" деген сөздер "жауынгерлік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"Қазақстан Республикасындағы еңбек туралы" Қазақстан Республикасының 1999 жылғы 10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1999 ж., N 24, 1068-құжат; 2001 ж., N 23, 309-құжат; 2003 ж., N 18, 142-құжат; 2004 ж., N 24, 149-құжат;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30-баптың 1) тармақшасындағы "әскери қызметке" деген сөздер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"Қазақстан Республикасындағы жергiлiктi мемлекеттiк басқару туралы" Қазақстан Республикасының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3, 17-құжат; N 9, 86-құжат; N 24, 338-құжат; 2002 ж., N 10, 103-құжат; 2004 ж., N 10, 56-құжат; N 17, 97-құжат; N 23, 142-құжат; N 24, 144-құжат; 2005 ж., N 7-8, 23-құжат; 2006 ж., N 1, 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"әскери қызмет", "әскери қызметке" деген сөздер тиiсiнше "жауынгерлiк қызмет", "жауынгерлiк қызметке"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бүкiл мәтiн бойынша "жалпыға бiрдей"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"Мемлекеттiк атаулы әлеуметтiк көмек туралы" Қазақстан Республикасының 2001 жылғы 17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17-18, 247-құжат;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4-баптың 6-тармағының 3) тармақшасындағы "мерзiмдi әскери қызметтегi" деген сөздер "жауынгерлiк қызметтегi"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"Әдiлет органдары туралы" Қазақстан Республикасының 2002 жылғы 18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2002 ж., N 6, 67-құжат; 2004 ж., N 23, 142-құжат; N 24, 154-құжат; 2005 ж., N 7-8, 23-құжат;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бүкiл мәтiн бойынша "әскери қызмет", "әскери қызметте" деген сөздер тиiсiнше "жауынгерлiк қызмет", "жауынгерлiк қызметте"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"Қазақстан Республикасының қаржы полициясы органдары туралы" Қазақстан Республикасының 2002 жылғы 4 шiлдедегі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2002 ж., N 13-14, 145-құжат; 2004 ж., N 23, 142-құжат, 2005 ж., N 14, 62-құжат):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16-баптың 3-тармағындағы "әскери қызметке" деген сөздер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"Соғыс жағдайы туралы" Қазақстан Республикасының 2003 жылғы 5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4, 22-құжат; 2005 ж., N 14, 56-құжат):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9-баптың 8) тармақшасындағы "әскери қызмет" деген сөздер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"Денсаулық сақтау жүйесi туралы" Қазақстан Республикасының 2003 жылғы 4 маусымдағы Заңына (Қазақстан Республикасы Парламентiнiң Жаршысы, 2003 ж., N 11, 70-құжат; 2004 ж., N 23, 142-құжат;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"әскери" деген сөз "жауынгерлiк"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"әскери қызметке" деген сөздер "жауынгерлiк қызметке"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"Қазақстан Республикасындағы мемлекеттiк жастар саясаты туралы" Қазақстан Республикасының 2004 жылғы 7 шiлдедегi Заңына (Қазақстан Республикасы Парламентiнiң Жаршысы, 2004 ж., N 16 (2424), 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6-баптың 6) тармақшасындағы "әскери қызметтен" деген сөздер "жауынгерлiк қызметтен"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"Әскери полиция органдары туралы" Қазақстан Республикасының 2005 жылғы 21 ақпандағы Заңына (Қазақстан Республикасы Парламентiнiң Жаршысы, ақпан, 2005 ж., N 5, 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9-баптың 5) тармақшасындағы "әскери қызмет" деген сөздер "жауынгерлiк қызмет"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Қазақстан Республикасы Президентiнiң "Қазақстан Республикасындағы шетел азаматтарының құқықтық жағдайы туралы" 1995 жылғы 19 маусымдағы заң күшi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9-10, 68-құжат; Қазақстан Республикасы Парламентiнiң Жаршысы, 1997 ж., N 12, 184-құжат; 2001 ж., N 8, 50-құжат; 2006 ж., N 5-6, 31-құжат):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20-баптағы "жалпыға бiрдей" деген сөздер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2-бап.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күнiнен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