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603dc" w14:textId="e0603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айырылу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төлеу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жылға 25 тамыздағы N 819 Қаулысы. Күші жойылды - Қазақстан Республикасы Үкіметінің 2015 жылғы 2 шілдедегі № 501 қаулысымен</w:t>
      </w:r>
    </w:p>
    <w:p>
      <w:pPr>
        <w:spacing w:after="0"/>
        <w:ind w:left="0"/>
        <w:jc w:val="both"/>
      </w:pPr>
      <w:r>
        <w:rPr>
          <w:rFonts w:ascii="Times New Roman"/>
          <w:b w:val="false"/>
          <w:i w:val="false"/>
          <w:color w:val="ff0000"/>
          <w:sz w:val="28"/>
        </w:rPr>
        <w:t xml:space="preserve">      Ескерту. Күші жойылды - ҚР Үкіметінің 02.07.2015 </w:t>
      </w:r>
      <w:r>
        <w:rPr>
          <w:rFonts w:ascii="Times New Roman"/>
          <w:b w:val="false"/>
          <w:i w:val="false"/>
          <w:color w:val="ff0000"/>
          <w:sz w:val="28"/>
        </w:rPr>
        <w:t>№ 501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18.10.2013 </w:t>
      </w:r>
      <w:r>
        <w:rPr>
          <w:rFonts w:ascii="Times New Roman"/>
          <w:b w:val="false"/>
          <w:i w:val="false"/>
          <w:color w:val="ff0000"/>
          <w:sz w:val="28"/>
        </w:rPr>
        <w:t>№ 1118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r>
        <w:rPr>
          <w:rFonts w:ascii="Times New Roman"/>
          <w:b w:val="false"/>
          <w:i w:val="false"/>
          <w:color w:val="000000"/>
          <w:sz w:val="28"/>
        </w:rPr>
        <w:t>» 1997 жылғы 16 маусымдағы, «</w:t>
      </w:r>
      <w:r>
        <w:rPr>
          <w:rFonts w:ascii="Times New Roman"/>
          <w:b w:val="false"/>
          <w:i w:val="false"/>
          <w:color w:val="000000"/>
          <w:sz w:val="28"/>
        </w:rPr>
        <w:t>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w:t>
      </w:r>
      <w:r>
        <w:rPr>
          <w:rFonts w:ascii="Times New Roman"/>
          <w:b w:val="false"/>
          <w:i w:val="false"/>
          <w:color w:val="000000"/>
          <w:sz w:val="28"/>
        </w:rPr>
        <w:t>» 1999 жылғы 13 шілдедегі,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2013 жылғы 21 маусымдағы заңдарына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18.10.2013 </w:t>
      </w:r>
      <w:r>
        <w:rPr>
          <w:rFonts w:ascii="Times New Roman"/>
          <w:b w:val="false"/>
          <w:i w:val="false"/>
          <w:color w:val="000000"/>
          <w:sz w:val="28"/>
        </w:rPr>
        <w:t>№ 1118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1. Қоса беріліп отырған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айырылу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18.10.2013 </w:t>
      </w:r>
      <w:r>
        <w:rPr>
          <w:rFonts w:ascii="Times New Roman"/>
          <w:b w:val="false"/>
          <w:i w:val="false"/>
          <w:color w:val="000000"/>
          <w:sz w:val="28"/>
        </w:rPr>
        <w:t>№ 1118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0"/>
    <w:bookmarkStart w:name="z3" w:id="1"/>
    <w:p>
      <w:pPr>
        <w:spacing w:after="0"/>
        <w:ind w:left="0"/>
        <w:jc w:val="both"/>
      </w:pPr>
      <w:r>
        <w:rPr>
          <w:rFonts w:ascii="Times New Roman"/>
          <w:b w:val="false"/>
          <w:i w:val="false"/>
          <w:color w:val="000000"/>
          <w:sz w:val="28"/>
        </w:rPr>
        <w:t xml:space="preserve">
      2. Осы қаулы 2007 жылғы 1 қаңтардан бастап қолданысқа енгiзiледi және ресми жариялануға тиiс.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25 тамыздағы </w:t>
      </w:r>
      <w:r>
        <w:br/>
      </w:r>
      <w:r>
        <w:rPr>
          <w:rFonts w:ascii="Times New Roman"/>
          <w:b w:val="false"/>
          <w:i w:val="false"/>
          <w:color w:val="000000"/>
          <w:sz w:val="28"/>
        </w:rPr>
        <w:t xml:space="preserve">
N 819 қаулысымен   </w:t>
      </w:r>
      <w:r>
        <w:br/>
      </w:r>
      <w:r>
        <w:rPr>
          <w:rFonts w:ascii="Times New Roman"/>
          <w:b w:val="false"/>
          <w:i w:val="false"/>
          <w:color w:val="000000"/>
          <w:sz w:val="28"/>
        </w:rPr>
        <w:t xml:space="preserve">
бекiтiлген   </w:t>
      </w:r>
    </w:p>
    <w:bookmarkStart w:name="z4" w:id="2"/>
    <w:p>
      <w:pPr>
        <w:spacing w:after="0"/>
        <w:ind w:left="0"/>
        <w:jc w:val="left"/>
      </w:pPr>
      <w:r>
        <w:rPr>
          <w:rFonts w:ascii="Times New Roman"/>
          <w:b/>
          <w:i w:val="false"/>
          <w:color w:val="000000"/>
        </w:rPr>
        <w:t xml:space="preserve"> 
Мемлекеттiк базалық зейнетақы төлемiн бюджет қаражаты есебiнен</w:t>
      </w:r>
      <w:r>
        <w:br/>
      </w:r>
      <w:r>
        <w:rPr>
          <w:rFonts w:ascii="Times New Roman"/>
          <w:b/>
          <w:i w:val="false"/>
          <w:color w:val="000000"/>
        </w:rPr>
        <w:t>
беру, сондай-ақ уәкілетті ұйымнан төленетін зейнетақы</w:t>
      </w:r>
      <w:r>
        <w:br/>
      </w:r>
      <w:r>
        <w:rPr>
          <w:rFonts w:ascii="Times New Roman"/>
          <w:b/>
          <w:i w:val="false"/>
          <w:color w:val="000000"/>
        </w:rPr>
        <w:t>
төлемдерін, мүгедектігі бойынша, асыраушысынан айырылу жағдайы</w:t>
      </w:r>
      <w:r>
        <w:br/>
      </w:r>
      <w:r>
        <w:rPr>
          <w:rFonts w:ascii="Times New Roman"/>
          <w:b/>
          <w:i w:val="false"/>
          <w:color w:val="000000"/>
        </w:rPr>
        <w:t>
бойынша және жасына байланысты берілетін мемлекеттік базалық</w:t>
      </w:r>
      <w:r>
        <w:br/>
      </w:r>
      <w:r>
        <w:rPr>
          <w:rFonts w:ascii="Times New Roman"/>
          <w:b/>
          <w:i w:val="false"/>
          <w:color w:val="000000"/>
        </w:rPr>
        <w:t>
әлеуметтік жәрдемақыларды, мемлекеттік арнайы жәрдемақыларды</w:t>
      </w:r>
      <w:r>
        <w:br/>
      </w:r>
      <w:r>
        <w:rPr>
          <w:rFonts w:ascii="Times New Roman"/>
          <w:b/>
          <w:i w:val="false"/>
          <w:color w:val="000000"/>
        </w:rPr>
        <w:t>
тағайындау және төлеу</w:t>
      </w:r>
      <w:r>
        <w:br/>
      </w:r>
      <w:r>
        <w:rPr>
          <w:rFonts w:ascii="Times New Roman"/>
          <w:b/>
          <w:i w:val="false"/>
          <w:color w:val="000000"/>
        </w:rPr>
        <w:t>
қағидалары</w:t>
      </w:r>
    </w:p>
    <w:bookmarkEnd w:id="2"/>
    <w:p>
      <w:pPr>
        <w:spacing w:after="0"/>
        <w:ind w:left="0"/>
        <w:jc w:val="both"/>
      </w:pPr>
      <w:r>
        <w:rPr>
          <w:rFonts w:ascii="Times New Roman"/>
          <w:b w:val="false"/>
          <w:i w:val="false"/>
          <w:color w:val="ff0000"/>
          <w:sz w:val="28"/>
        </w:rPr>
        <w:t xml:space="preserve">      Ескерту. Қағидалар жаңа редакцияда - ҚР Үкіметінің 18.10.2013 </w:t>
      </w:r>
      <w:r>
        <w:rPr>
          <w:rFonts w:ascii="Times New Roman"/>
          <w:b w:val="false"/>
          <w:i w:val="false"/>
          <w:color w:val="ff0000"/>
          <w:sz w:val="28"/>
        </w:rPr>
        <w:t>№ 1118</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      Осы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айырылу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төлеу қағидалары (бұдан әрі – Қағидалар) Қазақстан Республикасының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w:t>
      </w:r>
      <w:r>
        <w:rPr>
          <w:rFonts w:ascii="Times New Roman"/>
          <w:b w:val="false"/>
          <w:i w:val="false"/>
          <w:color w:val="000000"/>
          <w:sz w:val="28"/>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r>
        <w:rPr>
          <w:rFonts w:ascii="Times New Roman"/>
          <w:b w:val="false"/>
          <w:i w:val="false"/>
          <w:color w:val="000000"/>
          <w:sz w:val="28"/>
        </w:rPr>
        <w:t>» 1997 жылғы 16 маусымдағы, «</w:t>
      </w:r>
      <w:r>
        <w:rPr>
          <w:rFonts w:ascii="Times New Roman"/>
          <w:b w:val="false"/>
          <w:i w:val="false"/>
          <w:color w:val="000000"/>
          <w:sz w:val="28"/>
        </w:rPr>
        <w:t>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w:t>
      </w:r>
      <w:r>
        <w:rPr>
          <w:rFonts w:ascii="Times New Roman"/>
          <w:b w:val="false"/>
          <w:i w:val="false"/>
          <w:color w:val="000000"/>
          <w:sz w:val="28"/>
        </w:rPr>
        <w:t>» 1999 жылғы 13 шілдедегі заңдарына сәйкес әзiрлендi және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айырылу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төлеу тәртібін айқындайды.</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Қағидаларда мынадай негізгі ұғымдар пайдаланылады:</w:t>
      </w:r>
      <w:r>
        <w:br/>
      </w:r>
      <w:r>
        <w:rPr>
          <w:rFonts w:ascii="Times New Roman"/>
          <w:b w:val="false"/>
          <w:i w:val="false"/>
          <w:color w:val="000000"/>
          <w:sz w:val="28"/>
        </w:rPr>
        <w:t>
      1) мемлекеттік базалық әлеуметтік жәрдемақылар (бұдан әрі – мемлекеттік әлеуметтік жәрдемақы) – бюджет қаражаты есебінен жүзеге асырылатын, азаматтарға мүгедектік туындаған, асыраушысынан айырылған кезде және жасына байланысты берілетін ай сайынғы ақшалай төлем;</w:t>
      </w:r>
      <w:r>
        <w:br/>
      </w:r>
      <w:r>
        <w:rPr>
          <w:rFonts w:ascii="Times New Roman"/>
          <w:b w:val="false"/>
          <w:i w:val="false"/>
          <w:color w:val="000000"/>
          <w:sz w:val="28"/>
        </w:rPr>
        <w:t>
      2) мемлекеттік базалық зейнетақы төлемі – Қазақстан Республикасының азаматтарына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зейнеткерлік жасқа жеткенде берілетін ай сайынғы ақшалай төлем;</w:t>
      </w:r>
      <w:r>
        <w:br/>
      </w:r>
      <w:r>
        <w:rPr>
          <w:rFonts w:ascii="Times New Roman"/>
          <w:b w:val="false"/>
          <w:i w:val="false"/>
          <w:color w:val="000000"/>
          <w:sz w:val="28"/>
        </w:rPr>
        <w:t>
      3) мемлекеттік арнайы жәрдемақы – 1998 жылғы 1 қаңтардағы жағдай бойынша жерасты және ашық кен жұмыстарында, жұмыс жағдайлары ерекше зиянды және ерекше ауыр жұмыстарда немесе еңбек жағдайлары зиянды және ауыр жұмыстарда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жұмыс өтілі болған адамдарға берілетін ақшалай төлем;</w:t>
      </w:r>
      <w:r>
        <w:br/>
      </w:r>
      <w:r>
        <w:rPr>
          <w:rFonts w:ascii="Times New Roman"/>
          <w:b w:val="false"/>
          <w:i w:val="false"/>
          <w:color w:val="000000"/>
          <w:sz w:val="28"/>
        </w:rPr>
        <w:t>
      4) уәкілетті ұйым (бұдан әрі – Орталық) – Қазақстан Республикасы Үкіметінің шешімі бойынша құрылған республикалық мемлекеттік қазыналық кәсіпорын;</w:t>
      </w:r>
      <w:r>
        <w:br/>
      </w:r>
      <w:r>
        <w:rPr>
          <w:rFonts w:ascii="Times New Roman"/>
          <w:b w:val="false"/>
          <w:i w:val="false"/>
          <w:color w:val="000000"/>
          <w:sz w:val="28"/>
        </w:rPr>
        <w:t>
      5) Орталық филиалдары – Орталықтың облыстық, Астана және Алматы қалаларының филиалдары;</w:t>
      </w:r>
      <w:r>
        <w:br/>
      </w:r>
      <w:r>
        <w:rPr>
          <w:rFonts w:ascii="Times New Roman"/>
          <w:b w:val="false"/>
          <w:i w:val="false"/>
          <w:color w:val="000000"/>
          <w:sz w:val="28"/>
        </w:rPr>
        <w:t>
      6) Орталық бөлімшелері – Орталықтың қалалық, аудандық бөлімшелері;</w:t>
      </w:r>
      <w:r>
        <w:br/>
      </w:r>
      <w:r>
        <w:rPr>
          <w:rFonts w:ascii="Times New Roman"/>
          <w:b w:val="false"/>
          <w:i w:val="false"/>
          <w:color w:val="000000"/>
          <w:sz w:val="28"/>
        </w:rPr>
        <w:t>
      7) Орталықтан төленетін зейнетақы төлемдері – мемлекеттік базалық зейнетақы төлемі және 1998 жылғы 1 қаңтардағы жағдай бойынша кемінде алты ай жұмыс өтілі бар жеке тұлғаларға, еңбек өтіліне барабар жүзеге асырылатын ақша төлемі;</w:t>
      </w:r>
      <w:r>
        <w:br/>
      </w:r>
      <w:r>
        <w:rPr>
          <w:rFonts w:ascii="Times New Roman"/>
          <w:b w:val="false"/>
          <w:i w:val="false"/>
          <w:color w:val="000000"/>
          <w:sz w:val="28"/>
        </w:rPr>
        <w:t>
      8) зейнетақы мен жәрдемақы тағайындау жөніндегі уәкілетті мемлекеттік орган (бұдан әрі – уәкілетті орган) – Қазақстан Республикасы Еңбек және халықты әлеуметтік қорғау министрлігі Бақылау және әлеуметтік қорғау комитетінің аумақтық органдары;</w:t>
      </w:r>
      <w:r>
        <w:br/>
      </w:r>
      <w:r>
        <w:rPr>
          <w:rFonts w:ascii="Times New Roman"/>
          <w:b w:val="false"/>
          <w:i w:val="false"/>
          <w:color w:val="000000"/>
          <w:sz w:val="28"/>
        </w:rPr>
        <w:t>
      9) зейнетақы мен жәрдемақы беру жөніндегі уәкілетті ұйым – тиісті банктік операциялардың түрлерін реттеу және қаржы нарығы мен қаржы ұйымдарын қадағалау жөніндегі уәкілетті органның лицензиясы бар ұйымдар, «Қазпошта» АҚ аумақтық бөлімшелері;</w:t>
      </w:r>
      <w:r>
        <w:br/>
      </w:r>
      <w:r>
        <w:rPr>
          <w:rFonts w:ascii="Times New Roman"/>
          <w:b w:val="false"/>
          <w:i w:val="false"/>
          <w:color w:val="000000"/>
          <w:sz w:val="28"/>
        </w:rPr>
        <w:t>
      10)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өзгермейтінін растайтын электрондық цифрлық нышандар жиынтығы;</w:t>
      </w:r>
      <w:r>
        <w:br/>
      </w:r>
      <w:r>
        <w:rPr>
          <w:rFonts w:ascii="Times New Roman"/>
          <w:b w:val="false"/>
          <w:i w:val="false"/>
          <w:color w:val="000000"/>
          <w:sz w:val="28"/>
        </w:rPr>
        <w:t>
      11) Орталықтандырылған дерекқор (бұдан әрі – ОДҚ) – Қазақстан Республикасының заңнамасында белгіленген шарттарда төлемдер түрлерін жүзеге асыруға арналған Орталықтың орталықтандырылған дерекқоры;</w:t>
      </w:r>
      <w:r>
        <w:br/>
      </w:r>
      <w:r>
        <w:rPr>
          <w:rFonts w:ascii="Times New Roman"/>
          <w:b w:val="false"/>
          <w:i w:val="false"/>
          <w:color w:val="000000"/>
          <w:sz w:val="28"/>
        </w:rPr>
        <w:t>
      12) өтініш беруші – зейнетақы төлемдерін және (немесе) жәрдемақыларды тағайындауға өтініш білдіретін адам;</w:t>
      </w:r>
      <w:r>
        <w:br/>
      </w:r>
      <w:r>
        <w:rPr>
          <w:rFonts w:ascii="Times New Roman"/>
          <w:b w:val="false"/>
          <w:i w:val="false"/>
          <w:color w:val="000000"/>
          <w:sz w:val="28"/>
        </w:rPr>
        <w:t>
      13) зейнетақы төлемдері мен жәрдемақыларды алушылар (бұдан әрі – алушы) – Орталықтан зейнетақы төлемдері мен жәрдемақылар тағайындалған жеке тұлға;</w:t>
      </w:r>
      <w:r>
        <w:br/>
      </w:r>
      <w:r>
        <w:rPr>
          <w:rFonts w:ascii="Times New Roman"/>
          <w:b w:val="false"/>
          <w:i w:val="false"/>
          <w:color w:val="000000"/>
          <w:sz w:val="28"/>
        </w:rPr>
        <w:t>
      14) «Е-Макет» ААЖ – Орталықтан зейнетақы төлемдері мен жәрдемақыларды электрондық тағайындаудың автоматтандырылған ақпараттық жүйесі.</w:t>
      </w:r>
      <w:r>
        <w:br/>
      </w:r>
      <w:r>
        <w:rPr>
          <w:rFonts w:ascii="Times New Roman"/>
          <w:b w:val="false"/>
          <w:i w:val="false"/>
          <w:color w:val="000000"/>
          <w:sz w:val="28"/>
        </w:rPr>
        <w:t>
</w:t>
      </w:r>
      <w:r>
        <w:rPr>
          <w:rFonts w:ascii="Times New Roman"/>
          <w:b w:val="false"/>
          <w:i w:val="false"/>
          <w:color w:val="000000"/>
          <w:sz w:val="28"/>
        </w:rPr>
        <w:t>
      2. Мемлекеттік базалық зейнетақы төлемдерін беру осы Қағидаларда көзделген Орталықтан төленетін зейнетақы төлемдеріне өтініш білдіру және тағайындау шарттарында және тәртібінде жүзеге асырылады.</w:t>
      </w:r>
    </w:p>
    <w:bookmarkEnd w:id="4"/>
    <w:bookmarkStart w:name="z8" w:id="5"/>
    <w:p>
      <w:pPr>
        <w:spacing w:after="0"/>
        <w:ind w:left="0"/>
        <w:jc w:val="left"/>
      </w:pPr>
      <w:r>
        <w:rPr>
          <w:rFonts w:ascii="Times New Roman"/>
          <w:b/>
          <w:i w:val="false"/>
          <w:color w:val="000000"/>
        </w:rPr>
        <w:t xml:space="preserve"> 
2. Мемлекеттiк базалық зейнетақы төлемiн бюджет қаражаты</w:t>
      </w:r>
      <w:r>
        <w:br/>
      </w:r>
      <w:r>
        <w:rPr>
          <w:rFonts w:ascii="Times New Roman"/>
          <w:b/>
          <w:i w:val="false"/>
          <w:color w:val="000000"/>
        </w:rPr>
        <w:t>
есебiнен беруге, сондай-ақ Орталықтан төленетін зейнетақы</w:t>
      </w:r>
      <w:r>
        <w:br/>
      </w:r>
      <w:r>
        <w:rPr>
          <w:rFonts w:ascii="Times New Roman"/>
          <w:b/>
          <w:i w:val="false"/>
          <w:color w:val="000000"/>
        </w:rPr>
        <w:t>
төлемдерін және мемлекеттік әлеуметтік жәрдемақыларды</w:t>
      </w:r>
      <w:r>
        <w:br/>
      </w:r>
      <w:r>
        <w:rPr>
          <w:rFonts w:ascii="Times New Roman"/>
          <w:b/>
          <w:i w:val="false"/>
          <w:color w:val="000000"/>
        </w:rPr>
        <w:t>
тағайындауға өтініш білдіру</w:t>
      </w:r>
      <w:r>
        <w:br/>
      </w:r>
      <w:r>
        <w:rPr>
          <w:rFonts w:ascii="Times New Roman"/>
          <w:b/>
          <w:i w:val="false"/>
          <w:color w:val="000000"/>
        </w:rPr>
        <w:t>
тәртібі</w:t>
      </w:r>
    </w:p>
    <w:bookmarkEnd w:id="5"/>
    <w:bookmarkStart w:name="z9" w:id="6"/>
    <w:p>
      <w:pPr>
        <w:spacing w:after="0"/>
        <w:ind w:left="0"/>
        <w:jc w:val="both"/>
      </w:pPr>
      <w:r>
        <w:rPr>
          <w:rFonts w:ascii="Times New Roman"/>
          <w:b w:val="false"/>
          <w:i w:val="false"/>
          <w:color w:val="000000"/>
          <w:sz w:val="28"/>
        </w:rPr>
        <w:t>
      3. </w:t>
      </w:r>
      <w:r>
        <w:rPr>
          <w:rFonts w:ascii="Times New Roman"/>
          <w:b w:val="false"/>
          <w:i w:val="false"/>
          <w:color w:val="000000"/>
          <w:sz w:val="28"/>
        </w:rPr>
        <w:t>Мемлекеттік базалық зейнетақы төлемін</w:t>
      </w:r>
      <w:r>
        <w:rPr>
          <w:rFonts w:ascii="Times New Roman"/>
          <w:b w:val="false"/>
          <w:i w:val="false"/>
          <w:color w:val="000000"/>
          <w:sz w:val="28"/>
        </w:rPr>
        <w:t xml:space="preserve"> бюджет қаражаты есебінен беру, сондай-ақ Орталықтан төленетін зейнетақы төлемдерін, мүгедектігі бойынша, асыраушысынан айрылу жағдайы бойынша және жасына байланысты </w:t>
      </w:r>
      <w:r>
        <w:rPr>
          <w:rFonts w:ascii="Times New Roman"/>
          <w:b w:val="false"/>
          <w:i w:val="false"/>
          <w:color w:val="000000"/>
          <w:sz w:val="28"/>
        </w:rPr>
        <w:t>мемлекеттік базалық әлеуметтік жәрдемақыларды</w:t>
      </w:r>
      <w:r>
        <w:rPr>
          <w:rFonts w:ascii="Times New Roman"/>
          <w:b w:val="false"/>
          <w:i w:val="false"/>
          <w:color w:val="000000"/>
          <w:sz w:val="28"/>
        </w:rPr>
        <w:t xml:space="preserve"> және </w:t>
      </w:r>
      <w:r>
        <w:rPr>
          <w:rFonts w:ascii="Times New Roman"/>
          <w:b w:val="false"/>
          <w:i w:val="false"/>
          <w:color w:val="000000"/>
          <w:sz w:val="28"/>
        </w:rPr>
        <w:t>мемлекеттік арнайы жәрдемақыларды</w:t>
      </w:r>
      <w:r>
        <w:rPr>
          <w:rFonts w:ascii="Times New Roman"/>
          <w:b w:val="false"/>
          <w:i w:val="false"/>
          <w:color w:val="000000"/>
          <w:sz w:val="28"/>
        </w:rPr>
        <w:t xml:space="preserve"> (бұдан әрі – зейнетақылар мен жәрдемақылар) тағайындау үшін зейнетақы мен жәрдемақыларды алуға құқығы бар адамдар тұрғылықты жері бойынша Орталық бөлімшесіне қажетті құжаттарды және олардың көшірмелерін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нысандағы өтінішті береді.</w:t>
      </w:r>
      <w:r>
        <w:br/>
      </w:r>
      <w:r>
        <w:rPr>
          <w:rFonts w:ascii="Times New Roman"/>
          <w:b w:val="false"/>
          <w:i w:val="false"/>
          <w:color w:val="000000"/>
          <w:sz w:val="28"/>
        </w:rPr>
        <w:t>
      Құжаттардың көшірмелері «Нотариат туралы» 1997 жылғы 14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куәландырылған жағдайларды қоспағанда, Орталық бөлімшесінің маманы құжаттардың ұсынылған түпнұсқалармен салыстырғаннан кейiн куәландыруға тиiс.</w:t>
      </w:r>
      <w:r>
        <w:br/>
      </w:r>
      <w:r>
        <w:rPr>
          <w:rFonts w:ascii="Times New Roman"/>
          <w:b w:val="false"/>
          <w:i w:val="false"/>
          <w:color w:val="000000"/>
          <w:sz w:val="28"/>
        </w:rPr>
        <w:t>
      Зейнетақы мен жәрдемақыларды тағайындау үшін өтінішті және қажетті құжаттарды үшінші адамдардың ұсынуы «Нотариат туралы» 1997 жылғы 14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зейнетақыны немесе жәрдемақыны алуға құқығы бар адамның нотариат куәландырған сенімхаты бойынша жүзеге асырылуы мүмкін.</w:t>
      </w:r>
      <w:r>
        <w:br/>
      </w:r>
      <w:r>
        <w:rPr>
          <w:rFonts w:ascii="Times New Roman"/>
          <w:b w:val="false"/>
          <w:i w:val="false"/>
          <w:color w:val="000000"/>
          <w:sz w:val="28"/>
        </w:rPr>
        <w:t>
      Сот шешімімен іс-әрекетке қабілетсіз немесе қабілеті шектеулі және қорғаншылыққа немесе қамқоршылыққа мұқтаж деп танылған адамдарға зейнетақы мен жәрдемақыларды тағайындау үшін өтінішті және қажетті құжаттарды олардың қорғаншылары немесе қамқоршылары ұсынады.</w:t>
      </w:r>
      <w:r>
        <w:br/>
      </w:r>
      <w:r>
        <w:rPr>
          <w:rFonts w:ascii="Times New Roman"/>
          <w:b w:val="false"/>
          <w:i w:val="false"/>
          <w:color w:val="000000"/>
          <w:sz w:val="28"/>
        </w:rPr>
        <w:t>
</w:t>
      </w:r>
      <w:r>
        <w:rPr>
          <w:rFonts w:ascii="Times New Roman"/>
          <w:b w:val="false"/>
          <w:i w:val="false"/>
          <w:color w:val="000000"/>
          <w:sz w:val="28"/>
        </w:rPr>
        <w:t>
      4. Өтінішке зейнетақы немесе жәрдемақы алуға құқығы бар адамның жеке сәйкестендіру нөмірі (бұдан әрі – ЖСН) болған кезде, оның ішінде асырауындағылардың (асыраушысынан айрылған жағдай бойынша немесе 16 жасқа дейінгі мүгедек балаға мемлекеттік әлеуметтік төлем тағайындау кезінде) мынадай құжаттары қоса беріледі:</w:t>
      </w:r>
      <w:r>
        <w:br/>
      </w:r>
      <w:r>
        <w:rPr>
          <w:rFonts w:ascii="Times New Roman"/>
          <w:b w:val="false"/>
          <w:i w:val="false"/>
          <w:color w:val="000000"/>
          <w:sz w:val="28"/>
        </w:rPr>
        <w:t>
      1) жеке басын куәландыратын құжат (жеке куәлік, азаматтығы жоқ адамның куәлігі, шетелдіктің тұруына ыхтиярхат, Қазақстан Республикасының азаматтығын алғанға дейін оралман куәлігі);</w:t>
      </w:r>
      <w:r>
        <w:br/>
      </w:r>
      <w:r>
        <w:rPr>
          <w:rFonts w:ascii="Times New Roman"/>
          <w:b w:val="false"/>
          <w:i w:val="false"/>
          <w:color w:val="000000"/>
          <w:sz w:val="28"/>
        </w:rPr>
        <w:t>
      2) тұрғылықты тұратын жері бойынша тіркелгенін растайтын құжат (мекенжай анықтамасы не ауыл әкімдерінің анықтамасы, Байқоңыр қ. тұрғындары үшін Ресей Федерациясы Байқоңыр қ. тұрғын үй шаруашылығының азаматтарына есеп жүргізу және тіркеу жөніндегі бөлімнің анықтамасы);</w:t>
      </w:r>
      <w:r>
        <w:br/>
      </w:r>
      <w:r>
        <w:rPr>
          <w:rFonts w:ascii="Times New Roman"/>
          <w:b w:val="false"/>
          <w:i w:val="false"/>
          <w:color w:val="000000"/>
          <w:sz w:val="28"/>
        </w:rPr>
        <w:t>
      3) зейнетақы мен жәрдемақы беру жөніндегі уәкілетті ұйымдағы банктік шоттың не түзеу мекемесінің бақылау шотының нөмiрi туралы мәлiметтер.</w:t>
      </w:r>
      <w:r>
        <w:br/>
      </w:r>
      <w:r>
        <w:rPr>
          <w:rFonts w:ascii="Times New Roman"/>
          <w:b w:val="false"/>
          <w:i w:val="false"/>
          <w:color w:val="000000"/>
          <w:sz w:val="28"/>
        </w:rPr>
        <w:t>
      Балаға қорғаншылық (қамқоршылық) белгіленген жағдайда фактінің белгіленгенін растайтын құжат ұсынылады (зейнетақы мен жәрдемақы алушы ұсынады).</w:t>
      </w:r>
      <w:r>
        <w:br/>
      </w:r>
      <w:r>
        <w:rPr>
          <w:rFonts w:ascii="Times New Roman"/>
          <w:b w:val="false"/>
          <w:i w:val="false"/>
          <w:color w:val="000000"/>
          <w:sz w:val="28"/>
        </w:rPr>
        <w:t>
</w:t>
      </w:r>
      <w:r>
        <w:rPr>
          <w:rFonts w:ascii="Times New Roman"/>
          <w:b w:val="false"/>
          <w:i w:val="false"/>
          <w:color w:val="000000"/>
          <w:sz w:val="28"/>
        </w:rPr>
        <w:t>
      5. Зейнетақыны беру және тағайындау үшін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құжаттарға қоса мыналар ұсынылады:</w:t>
      </w:r>
      <w:r>
        <w:br/>
      </w:r>
      <w:r>
        <w:rPr>
          <w:rFonts w:ascii="Times New Roman"/>
          <w:b w:val="false"/>
          <w:i w:val="false"/>
          <w:color w:val="000000"/>
          <w:sz w:val="28"/>
        </w:rPr>
        <w:t>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жұмыстағы үзілістерге қарамастан, 1995 жылғы 1 қаңтардан бергі кезеңдегі қатарынан кез келген 3 жылғы орташа айлық табысы туралы ұйымның (кәсіпорынның) анықтамасы ұсынылады.</w:t>
      </w:r>
      <w:r>
        <w:br/>
      </w:r>
      <w:r>
        <w:rPr>
          <w:rFonts w:ascii="Times New Roman"/>
          <w:b w:val="false"/>
          <w:i w:val="false"/>
          <w:color w:val="000000"/>
          <w:sz w:val="28"/>
        </w:rPr>
        <w:t>
      Ұйым (кәсіпорын) таратылған жағдайда табыс туралы мәліметтер көрсетілген мұрағат анықтамасы ұсынылады.</w:t>
      </w:r>
      <w:r>
        <w:br/>
      </w:r>
      <w:r>
        <w:rPr>
          <w:rFonts w:ascii="Times New Roman"/>
          <w:b w:val="false"/>
          <w:i w:val="false"/>
          <w:color w:val="000000"/>
          <w:sz w:val="28"/>
        </w:rPr>
        <w:t>
      Ұйымның (кәсіпорынның) орташа айлық табыс туралы анықтамасын беру мүмкіндігі болмаған жағдайда, «Байқоңыр» кешенінің ресейлік ұйымдарында жұмыс істеген кезеңде алған табысты қоспағанда, 1998 жылғы 1 қаңтардан бергі кезеңге Орталықтан төленетін зейнетақы төлемдерінің мөлшерін есептеу үшін алынатын орташа айлық табыстың мөлшері, жинақтаушы зейнетақы қорларына немесе бірыңғай жинақтаушы зейнетақы қорынан міндетті зейнетақы жарналары жүзеге асырылған табысқа сәйкес белгіленеді;</w:t>
      </w:r>
      <w:r>
        <w:br/>
      </w:r>
      <w:r>
        <w:rPr>
          <w:rFonts w:ascii="Times New Roman"/>
          <w:b w:val="false"/>
          <w:i w:val="false"/>
          <w:color w:val="000000"/>
          <w:sz w:val="28"/>
        </w:rPr>
        <w:t>
      2) зейнетақы төлемдерін алуға құқығы бар адамның еңбек өтілін растау үшiн, олардың бар-жоғына қарай мынадай құжаттар ұсынылады:</w:t>
      </w:r>
      <w:r>
        <w:br/>
      </w:r>
      <w:r>
        <w:rPr>
          <w:rFonts w:ascii="Times New Roman"/>
          <w:b w:val="false"/>
          <w:i w:val="false"/>
          <w:color w:val="000000"/>
          <w:sz w:val="28"/>
        </w:rPr>
        <w:t>
      еңбек кiтапшасы;</w:t>
      </w:r>
      <w:r>
        <w:br/>
      </w:r>
      <w:r>
        <w:rPr>
          <w:rFonts w:ascii="Times New Roman"/>
          <w:b w:val="false"/>
          <w:i w:val="false"/>
          <w:color w:val="000000"/>
          <w:sz w:val="28"/>
        </w:rPr>
        <w:t>
      бiлiмi туралы құжат;</w:t>
      </w:r>
      <w:r>
        <w:br/>
      </w:r>
      <w:r>
        <w:rPr>
          <w:rFonts w:ascii="Times New Roman"/>
          <w:b w:val="false"/>
          <w:i w:val="false"/>
          <w:color w:val="000000"/>
          <w:sz w:val="28"/>
        </w:rPr>
        <w:t>
      </w:t>
      </w:r>
      <w:r>
        <w:rPr>
          <w:rFonts w:ascii="Times New Roman"/>
          <w:b w:val="false"/>
          <w:i w:val="false"/>
          <w:color w:val="000000"/>
          <w:sz w:val="28"/>
        </w:rPr>
        <w:t>әскери билет</w:t>
      </w:r>
      <w:r>
        <w:rPr>
          <w:rFonts w:ascii="Times New Roman"/>
          <w:b w:val="false"/>
          <w:i w:val="false"/>
          <w:color w:val="000000"/>
          <w:sz w:val="28"/>
        </w:rPr>
        <w:t xml:space="preserve"> немесе қалалар мен аудандардың қорғаныс істері жөніндегі басқармалары мен бөлімдерінің анықтамасы;</w:t>
      </w:r>
      <w:r>
        <w:br/>
      </w:r>
      <w:r>
        <w:rPr>
          <w:rFonts w:ascii="Times New Roman"/>
          <w:b w:val="false"/>
          <w:i w:val="false"/>
          <w:color w:val="000000"/>
          <w:sz w:val="28"/>
        </w:rPr>
        <w:t>
      балалардың туу туралы </w:t>
      </w:r>
      <w:r>
        <w:rPr>
          <w:rFonts w:ascii="Times New Roman"/>
          <w:b w:val="false"/>
          <w:i w:val="false"/>
          <w:color w:val="000000"/>
          <w:sz w:val="28"/>
        </w:rPr>
        <w:t>куәліктері</w:t>
      </w:r>
      <w:r>
        <w:rPr>
          <w:rFonts w:ascii="Times New Roman"/>
          <w:b w:val="false"/>
          <w:i w:val="false"/>
          <w:color w:val="000000"/>
          <w:sz w:val="28"/>
        </w:rPr>
        <w:t xml:space="preserve"> (немесе азаматтардың хал актілерін жазу органдары берген туу туралы актілік жазбасы немесе азаматтық хал актілерін тіркеу туралы </w:t>
      </w:r>
      <w:r>
        <w:rPr>
          <w:rFonts w:ascii="Times New Roman"/>
          <w:b w:val="false"/>
          <w:i w:val="false"/>
          <w:color w:val="000000"/>
          <w:sz w:val="28"/>
        </w:rPr>
        <w:t>анықтама</w:t>
      </w:r>
      <w:r>
        <w:rPr>
          <w:rFonts w:ascii="Times New Roman"/>
          <w:b w:val="false"/>
          <w:i w:val="false"/>
          <w:color w:val="000000"/>
          <w:sz w:val="28"/>
        </w:rPr>
        <w:t>) мен балалардың мынадай құжаттарының біреуі:</w:t>
      </w:r>
      <w:r>
        <w:br/>
      </w:r>
      <w:r>
        <w:rPr>
          <w:rFonts w:ascii="Times New Roman"/>
          <w:b w:val="false"/>
          <w:i w:val="false"/>
          <w:color w:val="000000"/>
          <w:sz w:val="28"/>
        </w:rPr>
        <w:t>
      жеке куәлік;</w:t>
      </w:r>
      <w:r>
        <w:br/>
      </w:r>
      <w:r>
        <w:rPr>
          <w:rFonts w:ascii="Times New Roman"/>
          <w:b w:val="false"/>
          <w:i w:val="false"/>
          <w:color w:val="000000"/>
          <w:sz w:val="28"/>
        </w:rPr>
        <w:t>
      неке туралы </w:t>
      </w:r>
      <w:r>
        <w:rPr>
          <w:rFonts w:ascii="Times New Roman"/>
          <w:b w:val="false"/>
          <w:i w:val="false"/>
          <w:color w:val="000000"/>
          <w:sz w:val="28"/>
        </w:rPr>
        <w:t>куәлік</w:t>
      </w:r>
      <w:r>
        <w:rPr>
          <w:rFonts w:ascii="Times New Roman"/>
          <w:b w:val="false"/>
          <w:i w:val="false"/>
          <w:color w:val="000000"/>
          <w:sz w:val="28"/>
        </w:rPr>
        <w:t xml:space="preserve"> (азаматтық хал актілерін мемлекеттік тіркеу туралы анықтама не некені бұзу туралы куәлік немесе неке қию туралы </w:t>
      </w:r>
      <w:r>
        <w:rPr>
          <w:rFonts w:ascii="Times New Roman"/>
          <w:b w:val="false"/>
          <w:i w:val="false"/>
          <w:color w:val="000000"/>
          <w:sz w:val="28"/>
        </w:rPr>
        <w:t>анықтама</w:t>
      </w:r>
      <w:r>
        <w:rPr>
          <w:rFonts w:ascii="Times New Roman"/>
          <w:b w:val="false"/>
          <w:i w:val="false"/>
          <w:color w:val="000000"/>
          <w:sz w:val="28"/>
        </w:rPr>
        <w:t xml:space="preserve"> жазбадан үзінді көшірме);</w:t>
      </w:r>
      <w:r>
        <w:br/>
      </w:r>
      <w:r>
        <w:rPr>
          <w:rFonts w:ascii="Times New Roman"/>
          <w:b w:val="false"/>
          <w:i w:val="false"/>
          <w:color w:val="000000"/>
          <w:sz w:val="28"/>
        </w:rPr>
        <w:t>
      орта оқу орнын бітіргені туралы аттестат;</w:t>
      </w:r>
      <w:r>
        <w:br/>
      </w:r>
      <w:r>
        <w:rPr>
          <w:rFonts w:ascii="Times New Roman"/>
          <w:b w:val="false"/>
          <w:i w:val="false"/>
          <w:color w:val="000000"/>
          <w:sz w:val="28"/>
        </w:rPr>
        <w:t>
      арнаулы орта немесе жоғары оқу орнын бітіргені туралы диплом немесе оқу орнынан білім алғанын растайтын анықтама;</w:t>
      </w:r>
      <w:r>
        <w:br/>
      </w:r>
      <w:r>
        <w:rPr>
          <w:rFonts w:ascii="Times New Roman"/>
          <w:b w:val="false"/>
          <w:i w:val="false"/>
          <w:color w:val="000000"/>
          <w:sz w:val="28"/>
        </w:rPr>
        <w:t>
      балалардың тұрақты тұратын жері бойынша тіркелген орнын растайтын құжат;</w:t>
      </w:r>
      <w:r>
        <w:br/>
      </w:r>
      <w:r>
        <w:rPr>
          <w:rFonts w:ascii="Times New Roman"/>
          <w:b w:val="false"/>
          <w:i w:val="false"/>
          <w:color w:val="000000"/>
          <w:sz w:val="28"/>
        </w:rPr>
        <w:t>
      балалардың қайтыс болуы туралы </w:t>
      </w:r>
      <w:r>
        <w:rPr>
          <w:rFonts w:ascii="Times New Roman"/>
          <w:b w:val="false"/>
          <w:i w:val="false"/>
          <w:color w:val="000000"/>
          <w:sz w:val="28"/>
        </w:rPr>
        <w:t>куәлік</w:t>
      </w:r>
      <w:r>
        <w:rPr>
          <w:rFonts w:ascii="Times New Roman"/>
          <w:b w:val="false"/>
          <w:i w:val="false"/>
          <w:color w:val="000000"/>
          <w:sz w:val="28"/>
        </w:rPr>
        <w:t xml:space="preserve"> (немесе азаматтардың хал актілерін жазу органдары берген қайтыс болғаны туралы актілік жазбасы немесе азаматтық хал актілерін тіркеу туралы анықтама);</w:t>
      </w:r>
      <w:r>
        <w:br/>
      </w:r>
      <w:r>
        <w:rPr>
          <w:rFonts w:ascii="Times New Roman"/>
          <w:b w:val="false"/>
          <w:i w:val="false"/>
          <w:color w:val="000000"/>
          <w:sz w:val="28"/>
        </w:rPr>
        <w:t>
      1998 жылғы 1 қаңтарға дейiнгi жұмыс кезеңiнде сақтандыру жарналарының Қазақстан Республикасының Зейнетақы қорына төленгенi туралы салық органының анықтамасы («Қазақстан Республикасында зейнетақымен қамсыздандыру туралы» 2013 жылғы 21 маусымдағы Қазақстан Республикасы Заңының 13-бабы 1-тармағының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17) тармақшаларына</w:t>
      </w:r>
      <w:r>
        <w:rPr>
          <w:rFonts w:ascii="Times New Roman"/>
          <w:b w:val="false"/>
          <w:i w:val="false"/>
          <w:color w:val="000000"/>
          <w:sz w:val="28"/>
        </w:rPr>
        <w:t xml:space="preserve"> сәйкес өтілді есепке алу кезiнде);</w:t>
      </w:r>
      <w:r>
        <w:br/>
      </w:r>
      <w:r>
        <w:rPr>
          <w:rFonts w:ascii="Times New Roman"/>
          <w:b w:val="false"/>
          <w:i w:val="false"/>
          <w:color w:val="000000"/>
          <w:sz w:val="28"/>
        </w:rPr>
        <w:t>
      ақталуы туралы анықтама;</w:t>
      </w:r>
      <w:r>
        <w:br/>
      </w:r>
      <w:r>
        <w:rPr>
          <w:rFonts w:ascii="Times New Roman"/>
          <w:b w:val="false"/>
          <w:i w:val="false"/>
          <w:color w:val="000000"/>
          <w:sz w:val="28"/>
        </w:rPr>
        <w:t>
      әскери ұрыс қимылдарына қатысқаны туралы әскери комиссариаттың анықтамасы;</w:t>
      </w:r>
      <w:r>
        <w:br/>
      </w:r>
      <w:r>
        <w:rPr>
          <w:rFonts w:ascii="Times New Roman"/>
          <w:b w:val="false"/>
          <w:i w:val="false"/>
          <w:color w:val="000000"/>
          <w:sz w:val="28"/>
        </w:rPr>
        <w:t>
      бірінші топтағы мүгедекке, екінші топтағы жалғызілікті мүгедекке, бөгде адамның көмегіне мұқтаж жасына байланысты зейнеткерге, сексен жасқа толған қарттарға, атом сынақтарының, экологиялық апаттар салдарынан зардап шеккен немесе адамның иммун тапшылығы вирусын жұқтырған не ЖИТС-пен ауыратын 16 жасқа дейінгі мүгедекке күтімді жүзеге асыру фактісін және кезеңін растайтын соттың шешімі;</w:t>
      </w:r>
      <w:r>
        <w:br/>
      </w:r>
      <w:r>
        <w:rPr>
          <w:rFonts w:ascii="Times New Roman"/>
          <w:b w:val="false"/>
          <w:i w:val="false"/>
          <w:color w:val="000000"/>
          <w:sz w:val="28"/>
        </w:rPr>
        <w:t>
      1949 жылғы 29 тамыздан 1963 жылғы 5 шiлде аралығында төтенше және аса жоғары радиациялық қатер аймақтарында тұру фактiсiн растайтын құжат;</w:t>
      </w:r>
      <w:r>
        <w:br/>
      </w:r>
      <w:r>
        <w:rPr>
          <w:rFonts w:ascii="Times New Roman"/>
          <w:b w:val="false"/>
          <w:i w:val="false"/>
          <w:color w:val="000000"/>
          <w:sz w:val="28"/>
        </w:rPr>
        <w:t>
      егер еңбек қызметi туралы жазбалар еңбек кiтапшасына енгiзiлмесе немесе түзетулер бар болса, мұрағат мекемелерiнен немесе жұмыс орнынан анықтама;</w:t>
      </w:r>
      <w:r>
        <w:br/>
      </w:r>
      <w:r>
        <w:rPr>
          <w:rFonts w:ascii="Times New Roman"/>
          <w:b w:val="false"/>
          <w:i w:val="false"/>
          <w:color w:val="000000"/>
          <w:sz w:val="28"/>
        </w:rPr>
        <w:t>
      бұрынғы кеңестiк мекемелердiң, Қазақстан Республикасы мекемелерiнiң және халықаралық ұйымдар қызметкерлерiнің – жұбайының (зайыбының) шетелде тұрғанын растайтын анықтама;</w:t>
      </w:r>
      <w:r>
        <w:br/>
      </w:r>
      <w:r>
        <w:rPr>
          <w:rFonts w:ascii="Times New Roman"/>
          <w:b w:val="false"/>
          <w:i w:val="false"/>
          <w:color w:val="000000"/>
          <w:sz w:val="28"/>
        </w:rPr>
        <w:t>
      әскери қызметшiлердiң жұбайының (зайыбының) жұмысқа орналасу мүмкiндiгi жоқ жерлерде тұрғанын растайтын анықтама;</w:t>
      </w:r>
      <w:r>
        <w:br/>
      </w:r>
      <w:r>
        <w:rPr>
          <w:rFonts w:ascii="Times New Roman"/>
          <w:b w:val="false"/>
          <w:i w:val="false"/>
          <w:color w:val="000000"/>
          <w:sz w:val="28"/>
        </w:rPr>
        <w:t>
      арнаулы мемлекеттік органдар қызметкерінің жұбайының (зайыбының) мамандығы бойынша жұмысқа орналасу мүмкiндiгi жоқ жерлерде тұрғанын растайтын анықтама;</w:t>
      </w:r>
      <w:r>
        <w:br/>
      </w:r>
      <w:r>
        <w:rPr>
          <w:rFonts w:ascii="Times New Roman"/>
          <w:b w:val="false"/>
          <w:i w:val="false"/>
          <w:color w:val="000000"/>
          <w:sz w:val="28"/>
        </w:rPr>
        <w:t>
      неке және (немесе) некені бұзу туралы </w:t>
      </w:r>
      <w:r>
        <w:rPr>
          <w:rFonts w:ascii="Times New Roman"/>
          <w:b w:val="false"/>
          <w:i w:val="false"/>
          <w:color w:val="000000"/>
          <w:sz w:val="28"/>
        </w:rPr>
        <w:t>куәлік</w:t>
      </w:r>
      <w:r>
        <w:rPr>
          <w:rFonts w:ascii="Times New Roman"/>
          <w:b w:val="false"/>
          <w:i w:val="false"/>
          <w:color w:val="000000"/>
          <w:sz w:val="28"/>
        </w:rPr>
        <w:t xml:space="preserve"> не азаматтардың хал актілерін жазу органдары берген некеге тұру және (немесе) некені бұзу туралы актілік жазбадан үзінді көшірме, азаматтардың хал актілерін тіркеу туралы </w:t>
      </w:r>
      <w:r>
        <w:rPr>
          <w:rFonts w:ascii="Times New Roman"/>
          <w:b w:val="false"/>
          <w:i w:val="false"/>
          <w:color w:val="000000"/>
          <w:sz w:val="28"/>
        </w:rPr>
        <w:t>анықтама</w:t>
      </w:r>
      <w:r>
        <w:rPr>
          <w:rFonts w:ascii="Times New Roman"/>
          <w:b w:val="false"/>
          <w:i w:val="false"/>
          <w:color w:val="000000"/>
          <w:sz w:val="28"/>
        </w:rPr>
        <w:t xml:space="preserve"> (тегін өзгерткен кезде).</w:t>
      </w:r>
      <w:r>
        <w:br/>
      </w:r>
      <w:r>
        <w:rPr>
          <w:rFonts w:ascii="Times New Roman"/>
          <w:b w:val="false"/>
          <w:i w:val="false"/>
          <w:color w:val="000000"/>
          <w:sz w:val="28"/>
        </w:rPr>
        <w:t>
</w:t>
      </w:r>
      <w:r>
        <w:rPr>
          <w:rFonts w:ascii="Times New Roman"/>
          <w:b w:val="false"/>
          <w:i w:val="false"/>
          <w:color w:val="000000"/>
          <w:sz w:val="28"/>
        </w:rPr>
        <w:t>
      6. Мүгедектігі бойынша берілетін мемлекеттік әлеуметтік жәрдемақыларды тағайындау үшін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құжаттармен қатар, Қазақстан Республикасы Еңбек және халықты әлеуметтік қорғау министрлігі Бақылау және әлеуметтік қорғау комитеті аумақтық органдарының медициналық-әлеуметтік сараптама бөлімдері белгіленген нысандағы мүгедектігі туралы анықтамадан үзінді көшірме береді.</w:t>
      </w:r>
      <w:r>
        <w:br/>
      </w:r>
      <w:r>
        <w:rPr>
          <w:rFonts w:ascii="Times New Roman"/>
          <w:b w:val="false"/>
          <w:i w:val="false"/>
          <w:color w:val="000000"/>
          <w:sz w:val="28"/>
        </w:rPr>
        <w:t>
      Бұдан басқа, олардың бар-жоғына қарай, мынадай құжаттар ұсынылады:</w:t>
      </w:r>
      <w:r>
        <w:br/>
      </w:r>
      <w:r>
        <w:rPr>
          <w:rFonts w:ascii="Times New Roman"/>
          <w:b w:val="false"/>
          <w:i w:val="false"/>
          <w:color w:val="000000"/>
          <w:sz w:val="28"/>
        </w:rPr>
        <w:t>
      1) радиациялық әсерге ұшыраған адамдардың ауруының, мүгедектігінің себептік байланысын белгілеу жөніндегі ведомствоаралық сараптамалық кеңес шешімі;</w:t>
      </w:r>
      <w:r>
        <w:br/>
      </w:r>
      <w:r>
        <w:rPr>
          <w:rFonts w:ascii="Times New Roman"/>
          <w:b w:val="false"/>
          <w:i w:val="false"/>
          <w:color w:val="000000"/>
          <w:sz w:val="28"/>
        </w:rPr>
        <w:t>
      2) Орталық әскери-дәрігерлік комиссияның шешімі;</w:t>
      </w:r>
      <w:r>
        <w:br/>
      </w:r>
      <w:r>
        <w:rPr>
          <w:rFonts w:ascii="Times New Roman"/>
          <w:b w:val="false"/>
          <w:i w:val="false"/>
          <w:color w:val="000000"/>
          <w:sz w:val="28"/>
        </w:rPr>
        <w:t>
      3) ауруы туралы госпиталь берген </w:t>
      </w:r>
      <w:r>
        <w:rPr>
          <w:rFonts w:ascii="Times New Roman"/>
          <w:b w:val="false"/>
          <w:i w:val="false"/>
          <w:color w:val="000000"/>
          <w:sz w:val="28"/>
        </w:rPr>
        <w:t>куәлік</w:t>
      </w:r>
      <w:r>
        <w:rPr>
          <w:rFonts w:ascii="Times New Roman"/>
          <w:b w:val="false"/>
          <w:i w:val="false"/>
          <w:color w:val="000000"/>
          <w:sz w:val="28"/>
        </w:rPr>
        <w:t xml:space="preserve"> не әскери-дәрiгерлiк комиссияның қорытындысы;</w:t>
      </w:r>
      <w:r>
        <w:br/>
      </w:r>
      <w:r>
        <w:rPr>
          <w:rFonts w:ascii="Times New Roman"/>
          <w:b w:val="false"/>
          <w:i w:val="false"/>
          <w:color w:val="000000"/>
          <w:sz w:val="28"/>
        </w:rPr>
        <w:t>
      4) 16 жасқа дейiнгi мүгедек баланың туу туралы </w:t>
      </w:r>
      <w:r>
        <w:rPr>
          <w:rFonts w:ascii="Times New Roman"/>
          <w:b w:val="false"/>
          <w:i w:val="false"/>
          <w:color w:val="000000"/>
          <w:sz w:val="28"/>
        </w:rPr>
        <w:t>куәлігі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Ескерту. 6-тармаққа өзгеріс енгізілді - ҚР Үкіметінің 19.06.2014</w:t>
      </w:r>
      <w:r>
        <w:rPr>
          <w:rFonts w:ascii="Times New Roman"/>
          <w:b w:val="false"/>
          <w:i w:val="false"/>
          <w:color w:val="000000"/>
          <w:sz w:val="28"/>
        </w:rPr>
        <w:t> </w:t>
      </w:r>
      <w:r>
        <w:rPr>
          <w:rFonts w:ascii="Times New Roman"/>
          <w:b w:val="false"/>
          <w:i w:val="false"/>
          <w:color w:val="000000"/>
          <w:sz w:val="28"/>
        </w:rPr>
        <w:t>№ 679</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Асыраушысынан айырылу жағдайы бойынша берiлетiн мемлекеттiк әлеуметтiк жәрдемақыларды тағайындау үшiн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құжаттармен қоса, асыраушысының қайтыс болғаны туралы </w:t>
      </w:r>
      <w:r>
        <w:rPr>
          <w:rFonts w:ascii="Times New Roman"/>
          <w:b w:val="false"/>
          <w:i w:val="false"/>
          <w:color w:val="000000"/>
          <w:sz w:val="28"/>
        </w:rPr>
        <w:t>куәлік</w:t>
      </w:r>
      <w:r>
        <w:rPr>
          <w:rFonts w:ascii="Times New Roman"/>
          <w:b w:val="false"/>
          <w:i w:val="false"/>
          <w:color w:val="000000"/>
          <w:sz w:val="28"/>
        </w:rPr>
        <w:t xml:space="preserve"> не адамды хабарсыз кеткен немесе қайтыс болған деп тану туралы соттың шешiмi ұсынылады.</w:t>
      </w:r>
      <w:r>
        <w:br/>
      </w:r>
      <w:r>
        <w:rPr>
          <w:rFonts w:ascii="Times New Roman"/>
          <w:b w:val="false"/>
          <w:i w:val="false"/>
          <w:color w:val="000000"/>
          <w:sz w:val="28"/>
        </w:rPr>
        <w:t>
      Бұдан басқа, олардың бар-жоғына қарай, мынадай құжаттар ұсынылады:</w:t>
      </w:r>
      <w:r>
        <w:br/>
      </w:r>
      <w:r>
        <w:rPr>
          <w:rFonts w:ascii="Times New Roman"/>
          <w:b w:val="false"/>
          <w:i w:val="false"/>
          <w:color w:val="000000"/>
          <w:sz w:val="28"/>
        </w:rPr>
        <w:t>
      1) асырауындағы адамның қайтыс болған адаммен туыстық қатынастарын растайтын құжат (</w:t>
      </w:r>
      <w:r>
        <w:rPr>
          <w:rFonts w:ascii="Times New Roman"/>
          <w:b w:val="false"/>
          <w:i w:val="false"/>
          <w:color w:val="000000"/>
          <w:sz w:val="28"/>
        </w:rPr>
        <w:t>туу туралы</w:t>
      </w:r>
      <w:r>
        <w:rPr>
          <w:rFonts w:ascii="Times New Roman"/>
          <w:b w:val="false"/>
          <w:i w:val="false"/>
          <w:color w:val="000000"/>
          <w:sz w:val="28"/>
        </w:rPr>
        <w:t>, неке туралы, некені бұзу туралы, әкесі екенін (анасы екенін) анықтау туралы куәлік, жеке куәлік және тағы басқалар);</w:t>
      </w:r>
      <w:r>
        <w:br/>
      </w:r>
      <w:r>
        <w:rPr>
          <w:rFonts w:ascii="Times New Roman"/>
          <w:b w:val="false"/>
          <w:i w:val="false"/>
          <w:color w:val="000000"/>
          <w:sz w:val="28"/>
        </w:rPr>
        <w:t>
      2) егер туу туралы куәлікке әкесі туралы мәліметтер анасының мәлімдеуі бойынша енгізілсе, Қазақстан Республикасы Әдiлет министрлiгiнiң азаматтық хал актiлерiн тiркеу жөнiндегi органдарының белгiленген нысандағы анықтамасы;</w:t>
      </w:r>
      <w:r>
        <w:br/>
      </w:r>
      <w:r>
        <w:rPr>
          <w:rFonts w:ascii="Times New Roman"/>
          <w:b w:val="false"/>
          <w:i w:val="false"/>
          <w:color w:val="000000"/>
          <w:sz w:val="28"/>
        </w:rPr>
        <w:t>
      3) қорғаншылықты (қамқоршылықты) растайтын құжат;</w:t>
      </w:r>
      <w:r>
        <w:br/>
      </w:r>
      <w:r>
        <w:rPr>
          <w:rFonts w:ascii="Times New Roman"/>
          <w:b w:val="false"/>
          <w:i w:val="false"/>
          <w:color w:val="000000"/>
          <w:sz w:val="28"/>
        </w:rPr>
        <w:t>
      4) 18-ден 23 жасқа дейінгі адамдардың күндiзгi оқу бөлiмiнiң оқушылары болып табылатыны туралы оқу орнының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нысандағы анықтамасы (жыл сайын оқу жылы басталғанда беріледі);</w:t>
      </w:r>
      <w:r>
        <w:br/>
      </w:r>
      <w:r>
        <w:rPr>
          <w:rFonts w:ascii="Times New Roman"/>
          <w:b w:val="false"/>
          <w:i w:val="false"/>
          <w:color w:val="000000"/>
          <w:sz w:val="28"/>
        </w:rPr>
        <w:t>
      5) қаза тапқан (қайтыс болған) адамның әскери билетi не әскери қызмет өткергенi туралы анықтамасы;</w:t>
      </w:r>
      <w:r>
        <w:br/>
      </w:r>
      <w:r>
        <w:rPr>
          <w:rFonts w:ascii="Times New Roman"/>
          <w:b w:val="false"/>
          <w:i w:val="false"/>
          <w:color w:val="000000"/>
          <w:sz w:val="28"/>
        </w:rPr>
        <w:t>
      6) әскери қызметшiнiң, ішкi iстер органдары мен бұрынғы Қазақстан Республикасы Мемлекеттiк тергеу комитетi қызметкерiнiң қаза болуы немесе қайтыс болуы қызметтік міндеттерін атқару кезінде немесе әскери қызмет өткеру кезінде алған жаралануы, контузия алуы, мертiгуi, ауруы салдарынан туындағанын растайтын анықтама.</w:t>
      </w:r>
      <w:r>
        <w:br/>
      </w:r>
      <w:r>
        <w:rPr>
          <w:rFonts w:ascii="Times New Roman"/>
          <w:b w:val="false"/>
          <w:i w:val="false"/>
          <w:color w:val="000000"/>
          <w:sz w:val="28"/>
        </w:rPr>
        <w:t>
      Қайтыс болған адамның сегiз жасқа толмаған балаларын, iнiлерiн, қарындастарын немесе немерелерiн күтумен айналысатын адамдар бұған қоса мынадай құжаттарды ұсынады:</w:t>
      </w:r>
      <w:r>
        <w:br/>
      </w:r>
      <w:r>
        <w:rPr>
          <w:rFonts w:ascii="Times New Roman"/>
          <w:b w:val="false"/>
          <w:i w:val="false"/>
          <w:color w:val="000000"/>
          <w:sz w:val="28"/>
        </w:rPr>
        <w:t>
      1) еңбек қызметiн тоқтатқанын растайтын еңбек кiтапшасы (көшiрме жыл сайын еңбек кiтапшасының түпнұсқасымен салыстырылады);</w:t>
      </w:r>
      <w:r>
        <w:br/>
      </w:r>
      <w:r>
        <w:rPr>
          <w:rFonts w:ascii="Times New Roman"/>
          <w:b w:val="false"/>
          <w:i w:val="false"/>
          <w:color w:val="000000"/>
          <w:sz w:val="28"/>
        </w:rPr>
        <w:t>
      2) тұлғаның жеке кәсiпкер ретiнде тiркелмегенi туралы салық органының анықтамасы (жыл сайын жаңартылады).</w:t>
      </w:r>
      <w:r>
        <w:br/>
      </w:r>
      <w:r>
        <w:rPr>
          <w:rFonts w:ascii="Times New Roman"/>
          <w:b w:val="false"/>
          <w:i w:val="false"/>
          <w:color w:val="000000"/>
          <w:sz w:val="28"/>
        </w:rPr>
        <w:t>
</w:t>
      </w:r>
      <w:r>
        <w:rPr>
          <w:rFonts w:ascii="Times New Roman"/>
          <w:b w:val="false"/>
          <w:i w:val="false"/>
          <w:color w:val="000000"/>
          <w:sz w:val="28"/>
        </w:rPr>
        <w:t>
      8. Мемлекеттiк базалық зейнетақы төлемi мен жасына байланысты берiлетiн мемлекеттiк әлеуметтiк жәрдемақы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көрсетiлген құжаттардың негiзiнде тағайындалады.</w:t>
      </w:r>
      <w:r>
        <w:br/>
      </w:r>
      <w:r>
        <w:rPr>
          <w:rFonts w:ascii="Times New Roman"/>
          <w:b w:val="false"/>
          <w:i w:val="false"/>
          <w:color w:val="000000"/>
          <w:sz w:val="28"/>
        </w:rPr>
        <w:t>
</w:t>
      </w:r>
      <w:r>
        <w:rPr>
          <w:rFonts w:ascii="Times New Roman"/>
          <w:b w:val="false"/>
          <w:i w:val="false"/>
          <w:color w:val="000000"/>
          <w:sz w:val="28"/>
        </w:rPr>
        <w:t>
      9. Мемлекеттiк арнайы жәрдемақыларды тағайындау үшiн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құжаттармен қоса мыналар ұсынылады:</w:t>
      </w:r>
      <w:r>
        <w:br/>
      </w:r>
      <w:r>
        <w:rPr>
          <w:rFonts w:ascii="Times New Roman"/>
          <w:b w:val="false"/>
          <w:i w:val="false"/>
          <w:color w:val="000000"/>
          <w:sz w:val="28"/>
        </w:rPr>
        <w:t>
      1) еңбек кiтапшасы;</w:t>
      </w:r>
      <w:r>
        <w:br/>
      </w:r>
      <w:r>
        <w:rPr>
          <w:rFonts w:ascii="Times New Roman"/>
          <w:b w:val="false"/>
          <w:i w:val="false"/>
          <w:color w:val="000000"/>
          <w:sz w:val="28"/>
        </w:rPr>
        <w:t>
      2) ұйымның жұмыс сипатын немесе еңбек жағдайларын растайтын,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нысандағы анықтама;</w:t>
      </w:r>
      <w:r>
        <w:br/>
      </w:r>
      <w:r>
        <w:rPr>
          <w:rFonts w:ascii="Times New Roman"/>
          <w:b w:val="false"/>
          <w:i w:val="false"/>
          <w:color w:val="000000"/>
          <w:sz w:val="28"/>
        </w:rPr>
        <w:t>
      3) білімі туралы құжат;</w:t>
      </w:r>
      <w:r>
        <w:br/>
      </w:r>
      <w:r>
        <w:rPr>
          <w:rFonts w:ascii="Times New Roman"/>
          <w:b w:val="false"/>
          <w:i w:val="false"/>
          <w:color w:val="000000"/>
          <w:sz w:val="28"/>
        </w:rPr>
        <w:t>
      4) әскери билет немесе қалалар мен аудандардың қорғаныс істері жөніндегі басқармалары мен бөлімдерінің анықтамасы;</w:t>
      </w:r>
      <w:r>
        <w:br/>
      </w:r>
      <w:r>
        <w:rPr>
          <w:rFonts w:ascii="Times New Roman"/>
          <w:b w:val="false"/>
          <w:i w:val="false"/>
          <w:color w:val="000000"/>
          <w:sz w:val="28"/>
        </w:rPr>
        <w:t>
      5) балалардың туу туралы </w:t>
      </w:r>
      <w:r>
        <w:rPr>
          <w:rFonts w:ascii="Times New Roman"/>
          <w:b w:val="false"/>
          <w:i w:val="false"/>
          <w:color w:val="000000"/>
          <w:sz w:val="28"/>
        </w:rPr>
        <w:t>куәліктері</w:t>
      </w:r>
      <w:r>
        <w:rPr>
          <w:rFonts w:ascii="Times New Roman"/>
          <w:b w:val="false"/>
          <w:i w:val="false"/>
          <w:color w:val="000000"/>
          <w:sz w:val="28"/>
        </w:rPr>
        <w:t xml:space="preserve"> (немесе азаматтардың хал-актілерін жазу органдары берген туу туралы актілік жазба немесе азаматтық хал актілерін тіркеу туралы анықтама) мен балалардың мынадай құжаттарының біреуі:</w:t>
      </w:r>
      <w:r>
        <w:br/>
      </w:r>
      <w:r>
        <w:rPr>
          <w:rFonts w:ascii="Times New Roman"/>
          <w:b w:val="false"/>
          <w:i w:val="false"/>
          <w:color w:val="000000"/>
          <w:sz w:val="28"/>
        </w:rPr>
        <w:t>
      жеке куәлік;</w:t>
      </w:r>
      <w:r>
        <w:br/>
      </w:r>
      <w:r>
        <w:rPr>
          <w:rFonts w:ascii="Times New Roman"/>
          <w:b w:val="false"/>
          <w:i w:val="false"/>
          <w:color w:val="000000"/>
          <w:sz w:val="28"/>
        </w:rPr>
        <w:t>
      неке туралы </w:t>
      </w:r>
      <w:r>
        <w:rPr>
          <w:rFonts w:ascii="Times New Roman"/>
          <w:b w:val="false"/>
          <w:i w:val="false"/>
          <w:color w:val="000000"/>
          <w:sz w:val="28"/>
        </w:rPr>
        <w:t>куәлік</w:t>
      </w:r>
      <w:r>
        <w:rPr>
          <w:rFonts w:ascii="Times New Roman"/>
          <w:b w:val="false"/>
          <w:i w:val="false"/>
          <w:color w:val="000000"/>
          <w:sz w:val="28"/>
        </w:rPr>
        <w:t xml:space="preserve"> (азаматтық хал актілерін мемлекеттік тіркеу туралы анықтама не некені бұзу туралы куәлік немесе неке қию туралы </w:t>
      </w:r>
      <w:r>
        <w:rPr>
          <w:rFonts w:ascii="Times New Roman"/>
          <w:b w:val="false"/>
          <w:i w:val="false"/>
          <w:color w:val="000000"/>
          <w:sz w:val="28"/>
        </w:rPr>
        <w:t>анықтама</w:t>
      </w:r>
      <w:r>
        <w:rPr>
          <w:rFonts w:ascii="Times New Roman"/>
          <w:b w:val="false"/>
          <w:i w:val="false"/>
          <w:color w:val="000000"/>
          <w:sz w:val="28"/>
        </w:rPr>
        <w:t xml:space="preserve"> жазбадан үзінді көшірме);</w:t>
      </w:r>
      <w:r>
        <w:br/>
      </w:r>
      <w:r>
        <w:rPr>
          <w:rFonts w:ascii="Times New Roman"/>
          <w:b w:val="false"/>
          <w:i w:val="false"/>
          <w:color w:val="000000"/>
          <w:sz w:val="28"/>
        </w:rPr>
        <w:t>
      орта оқу орнын бітіргені туралы аттестат;</w:t>
      </w:r>
      <w:r>
        <w:br/>
      </w:r>
      <w:r>
        <w:rPr>
          <w:rFonts w:ascii="Times New Roman"/>
          <w:b w:val="false"/>
          <w:i w:val="false"/>
          <w:color w:val="000000"/>
          <w:sz w:val="28"/>
        </w:rPr>
        <w:t>
      арнаулы орта немесе жоғары оқу орнын бітіргені туралы диплом не оқу орнынан білім алғанын растайтын анықтама;</w:t>
      </w:r>
      <w:r>
        <w:br/>
      </w:r>
      <w:r>
        <w:rPr>
          <w:rFonts w:ascii="Times New Roman"/>
          <w:b w:val="false"/>
          <w:i w:val="false"/>
          <w:color w:val="000000"/>
          <w:sz w:val="28"/>
        </w:rPr>
        <w:t>
      балалардың тұрақты тұратын жері бойынша тіркелген орнын растайтын құжат;</w:t>
      </w:r>
      <w:r>
        <w:br/>
      </w:r>
      <w:r>
        <w:rPr>
          <w:rFonts w:ascii="Times New Roman"/>
          <w:b w:val="false"/>
          <w:i w:val="false"/>
          <w:color w:val="000000"/>
          <w:sz w:val="28"/>
        </w:rPr>
        <w:t>
      балалардың қайтыс болғаны туралы </w:t>
      </w:r>
      <w:r>
        <w:rPr>
          <w:rFonts w:ascii="Times New Roman"/>
          <w:b w:val="false"/>
          <w:i w:val="false"/>
          <w:color w:val="000000"/>
          <w:sz w:val="28"/>
        </w:rPr>
        <w:t>куәлік</w:t>
      </w:r>
      <w:r>
        <w:rPr>
          <w:rFonts w:ascii="Times New Roman"/>
          <w:b w:val="false"/>
          <w:i w:val="false"/>
          <w:color w:val="000000"/>
          <w:sz w:val="28"/>
        </w:rPr>
        <w:t xml:space="preserve"> (немесе азаматтардың хал актілерін жазу органдары берген қайтыс болғаны туралы актілік жазбасы немесе азаматтық хал актілерін тіркеу туралы </w:t>
      </w:r>
      <w:r>
        <w:rPr>
          <w:rFonts w:ascii="Times New Roman"/>
          <w:b w:val="false"/>
          <w:i w:val="false"/>
          <w:color w:val="000000"/>
          <w:sz w:val="28"/>
        </w:rPr>
        <w:t>анықтама</w:t>
      </w:r>
      <w:r>
        <w:rPr>
          <w:rFonts w:ascii="Times New Roman"/>
          <w:b w:val="false"/>
          <w:i w:val="false"/>
          <w:color w:val="000000"/>
          <w:sz w:val="28"/>
        </w:rPr>
        <w:t>).</w:t>
      </w:r>
      <w:r>
        <w:br/>
      </w:r>
      <w:r>
        <w:rPr>
          <w:rFonts w:ascii="Times New Roman"/>
          <w:b w:val="false"/>
          <w:i w:val="false"/>
          <w:color w:val="000000"/>
          <w:sz w:val="28"/>
        </w:rPr>
        <w:t>
      Ұйым таратылған жағдайда жұмыс орны, жұмыс iстеген лауазымы, кәсiбi, жұмыс кезеңдерi, мұрағат iсiнiң нөмiрi, оның беттерi көрсетiлген, мөрмен және мұрағат директоры мен мұрағатшының қолы қойылып расталған мұрағат анықтамасы ұсынылады.</w:t>
      </w:r>
      <w:r>
        <w:br/>
      </w:r>
      <w:r>
        <w:rPr>
          <w:rFonts w:ascii="Times New Roman"/>
          <w:b w:val="false"/>
          <w:i w:val="false"/>
          <w:color w:val="000000"/>
          <w:sz w:val="28"/>
        </w:rPr>
        <w:t>
      Мұрағат құжаттары болмаған кезде, жұмыстың сипаты немесе еңбек жағдайлары мен олардың Қазақстан Республикасының Үкіметі бекіткен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w:t>
      </w:r>
      <w:r>
        <w:rPr>
          <w:rFonts w:ascii="Times New Roman"/>
          <w:b w:val="false"/>
          <w:i w:val="false"/>
          <w:color w:val="000000"/>
          <w:sz w:val="28"/>
        </w:rPr>
        <w:t>тізіміне</w:t>
      </w:r>
      <w:r>
        <w:rPr>
          <w:rFonts w:ascii="Times New Roman"/>
          <w:b w:val="false"/>
          <w:i w:val="false"/>
          <w:color w:val="000000"/>
          <w:sz w:val="28"/>
        </w:rPr>
        <w:t xml:space="preserve"> немесе Еңбек жағдайлары зиянды және ауыр жұмыстардағы өндірістердің, жұмыстардың, кәсіптердің, лауазымдар мен көрсеткіштердің № 2 </w:t>
      </w:r>
      <w:r>
        <w:rPr>
          <w:rFonts w:ascii="Times New Roman"/>
          <w:b w:val="false"/>
          <w:i w:val="false"/>
          <w:color w:val="000000"/>
          <w:sz w:val="28"/>
        </w:rPr>
        <w:t>тізіміне</w:t>
      </w:r>
      <w:r>
        <w:rPr>
          <w:rFonts w:ascii="Times New Roman"/>
          <w:b w:val="false"/>
          <w:i w:val="false"/>
          <w:color w:val="000000"/>
          <w:sz w:val="28"/>
        </w:rPr>
        <w:t xml:space="preserve"> сәйкестігі сот органдары арқылы белгіленеді.</w:t>
      </w:r>
    </w:p>
    <w:bookmarkEnd w:id="6"/>
    <w:bookmarkStart w:name="z16" w:id="7"/>
    <w:p>
      <w:pPr>
        <w:spacing w:after="0"/>
        <w:ind w:left="0"/>
        <w:jc w:val="left"/>
      </w:pPr>
      <w:r>
        <w:rPr>
          <w:rFonts w:ascii="Times New Roman"/>
          <w:b/>
          <w:i w:val="false"/>
          <w:color w:val="000000"/>
        </w:rPr>
        <w:t xml:space="preserve"> 
3. Зейнетақылар мен жәрдемақыларды беру және тағайындау</w:t>
      </w:r>
      <w:r>
        <w:br/>
      </w:r>
      <w:r>
        <w:rPr>
          <w:rFonts w:ascii="Times New Roman"/>
          <w:b/>
          <w:i w:val="false"/>
          <w:color w:val="000000"/>
        </w:rPr>
        <w:t>
тәртiбi</w:t>
      </w:r>
    </w:p>
    <w:bookmarkEnd w:id="7"/>
    <w:bookmarkStart w:name="z17" w:id="8"/>
    <w:p>
      <w:pPr>
        <w:spacing w:after="0"/>
        <w:ind w:left="0"/>
        <w:jc w:val="both"/>
      </w:pPr>
      <w:r>
        <w:rPr>
          <w:rFonts w:ascii="Times New Roman"/>
          <w:b w:val="false"/>
          <w:i w:val="false"/>
          <w:color w:val="000000"/>
          <w:sz w:val="28"/>
        </w:rPr>
        <w:t>
      10. Орталық бөлімшесі зейнетақылар мен жәрдемақыларды тағайындау үшін өтініш берушіден алынатын құжаттар жиынтығының толықтығын тексереді, өтініш беруші ұсынған құжаттар көшірмелерінің сапасын және түпнұсқаларға сәйкес болуын қамтамасыз етеді.</w:t>
      </w:r>
      <w:r>
        <w:br/>
      </w:r>
      <w:r>
        <w:rPr>
          <w:rFonts w:ascii="Times New Roman"/>
          <w:b w:val="false"/>
          <w:i w:val="false"/>
          <w:color w:val="000000"/>
          <w:sz w:val="28"/>
        </w:rPr>
        <w:t>
      Құжаттарды қабылдау кезінде Орталық бөлімшесі:</w:t>
      </w:r>
      <w:r>
        <w:br/>
      </w:r>
      <w:r>
        <w:rPr>
          <w:rFonts w:ascii="Times New Roman"/>
          <w:b w:val="false"/>
          <w:i w:val="false"/>
          <w:color w:val="000000"/>
          <w:sz w:val="28"/>
        </w:rPr>
        <w:t>
      зейнетақы немесе жәрдемақы тағайындау үшін «Е-Макет» ААЖ-да өтініш берушіде оларды тағайындау немесе төлеу фактісінің болмауын;</w:t>
      </w:r>
      <w:r>
        <w:br/>
      </w:r>
      <w:r>
        <w:rPr>
          <w:rFonts w:ascii="Times New Roman"/>
          <w:b w:val="false"/>
          <w:i w:val="false"/>
          <w:color w:val="000000"/>
          <w:sz w:val="28"/>
        </w:rPr>
        <w:t>
      зейнетақы тағайындау үшін табысы туралы анықтамада көрсетілген сомалардың салымшының транзиттік шотындағы айналымдардың электрондық үзінді көшірмесіне сәйкес келуін;</w:t>
      </w:r>
      <w:r>
        <w:br/>
      </w:r>
      <w:r>
        <w:rPr>
          <w:rFonts w:ascii="Times New Roman"/>
          <w:b w:val="false"/>
          <w:i w:val="false"/>
          <w:color w:val="000000"/>
          <w:sz w:val="28"/>
        </w:rPr>
        <w:t>
      асыраушысынан айырылу жағдайы бойынша мемлекеттік әлеуметтік жәрдемақы тағайындау үшін сот хабар-ошарсыз кетті немесе қайтыс болды деп таныған адамның сот шешімі күшіне енгеннен кейінгі кезеңге 10 пайыз міндетті зейнетақы жарналарын аударуын тексеруді жүзеге асырады.</w:t>
      </w:r>
      <w:r>
        <w:br/>
      </w:r>
      <w:r>
        <w:rPr>
          <w:rFonts w:ascii="Times New Roman"/>
          <w:b w:val="false"/>
          <w:i w:val="false"/>
          <w:color w:val="000000"/>
          <w:sz w:val="28"/>
        </w:rPr>
        <w:t>
      Табысы туралы анықтамада көрсетілген аударылған міндетті зейнетақы жарналарының сомалары салымшының транзиттік шотындағы айналымдардың электрондық үзінді көшірмесіне сәйкес келмеген немесе толық сәйкес келмеген жағдайда Орталық бөлімшесі жұмыс берушіде анықталған айырмашылықтарды нақтылау үшін табыс туралы анықтаманың Орталық бөлімшесі бастығының қолы қойылған және мөрмен расталған көшірмесін зейнетақы төлемдерін тағайындауға өтініш білдірген өтініш берушіге қайтарады.</w:t>
      </w:r>
      <w:r>
        <w:br/>
      </w:r>
      <w:r>
        <w:rPr>
          <w:rFonts w:ascii="Times New Roman"/>
          <w:b w:val="false"/>
          <w:i w:val="false"/>
          <w:color w:val="000000"/>
          <w:sz w:val="28"/>
        </w:rPr>
        <w:t>
      Табыстары туралы расталған анықтама ұсынылғанға дейін зейнетақыны тағайындауды уәкілетті орган оларды есепке алмай жүргізеді.</w:t>
      </w:r>
      <w:r>
        <w:br/>
      </w:r>
      <w:r>
        <w:rPr>
          <w:rFonts w:ascii="Times New Roman"/>
          <w:b w:val="false"/>
          <w:i w:val="false"/>
          <w:color w:val="000000"/>
          <w:sz w:val="28"/>
        </w:rPr>
        <w:t>
      Зейнетақы немесе жәрдемақы тағайындауға өтініш құжаттардың толық жиынтығымен қоса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журналда тіркеледі.</w:t>
      </w:r>
      <w:r>
        <w:br/>
      </w:r>
      <w:r>
        <w:rPr>
          <w:rFonts w:ascii="Times New Roman"/>
          <w:b w:val="false"/>
          <w:i w:val="false"/>
          <w:color w:val="000000"/>
          <w:sz w:val="28"/>
        </w:rPr>
        <w:t>
      Түпнұсқада ұсынылған құжаттар (еңбек кітапшасын қоспағанда) құжаттардың қабылданғаны туралы белгісі бар өтініштің үзбелі талонымен қоса өтініш берушіге осы Қағидалардың </w:t>
      </w:r>
      <w:r>
        <w:rPr>
          <w:rFonts w:ascii="Times New Roman"/>
          <w:b w:val="false"/>
          <w:i w:val="false"/>
          <w:color w:val="000000"/>
          <w:sz w:val="28"/>
        </w:rPr>
        <w:t>21-тармағына</w:t>
      </w:r>
      <w:r>
        <w:rPr>
          <w:rFonts w:ascii="Times New Roman"/>
          <w:b w:val="false"/>
          <w:i w:val="false"/>
          <w:color w:val="000000"/>
          <w:sz w:val="28"/>
        </w:rPr>
        <w:t xml:space="preserve"> сәйкес қайтарылады.</w:t>
      </w:r>
      <w:r>
        <w:br/>
      </w:r>
      <w:r>
        <w:rPr>
          <w:rFonts w:ascii="Times New Roman"/>
          <w:b w:val="false"/>
          <w:i w:val="false"/>
          <w:color w:val="000000"/>
          <w:sz w:val="28"/>
        </w:rPr>
        <w:t>
      Өтініш берушіде зейнетақы немесе жәрдемақы тағайындауға өтініш берген кезде оларды «Е-Макет» ААЖ-да тағайындауы немесе төленуі туралы жағдайы анықталған болса, Орталық бөлімшесі өтініш берушіні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өтінішті қабылдамау туралы хабардар етеді.</w:t>
      </w:r>
      <w:r>
        <w:br/>
      </w:r>
      <w:r>
        <w:rPr>
          <w:rFonts w:ascii="Times New Roman"/>
          <w:b w:val="false"/>
          <w:i w:val="false"/>
          <w:color w:val="000000"/>
          <w:sz w:val="28"/>
        </w:rPr>
        <w:t>
</w:t>
      </w:r>
      <w:r>
        <w:rPr>
          <w:rFonts w:ascii="Times New Roman"/>
          <w:b w:val="false"/>
          <w:i w:val="false"/>
          <w:color w:val="000000"/>
          <w:sz w:val="28"/>
        </w:rPr>
        <w:t>
      11. Орталық бөлімшесі өтінішті тіркеген күні журналда іске нөмір қояды, осы Қағидаларға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7-қосымшаларға</w:t>
      </w:r>
      <w:r>
        <w:rPr>
          <w:rFonts w:ascii="Times New Roman"/>
          <w:b w:val="false"/>
          <w:i w:val="false"/>
          <w:color w:val="000000"/>
          <w:sz w:val="28"/>
        </w:rPr>
        <w:t xml:space="preserve"> сәйкес нысандар бойынша зейнетақы немесе жәрдемақы алушының іс макетін және Орталық бөлімшесінде өтінішті тіркеген күннен бастап үш жұмыс күні ішінде алушының электрондық іс макетін қалыптастырады.</w:t>
      </w:r>
      <w:r>
        <w:br/>
      </w:r>
      <w:r>
        <w:rPr>
          <w:rFonts w:ascii="Times New Roman"/>
          <w:b w:val="false"/>
          <w:i w:val="false"/>
          <w:color w:val="000000"/>
          <w:sz w:val="28"/>
        </w:rPr>
        <w:t>
      Орталық бөлімшесінің маманы электрондық іс макетін қалыптастыру үшін іс макетін сканерлейді, сканерленген құжаттардың сапасын және олардың қағаз жеткізгіштегі макетке сәйкестігін тексереді, осы Қағидаларға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13-қосымшаларға</w:t>
      </w:r>
      <w:r>
        <w:rPr>
          <w:rFonts w:ascii="Times New Roman"/>
          <w:b w:val="false"/>
          <w:i w:val="false"/>
          <w:color w:val="000000"/>
          <w:sz w:val="28"/>
        </w:rPr>
        <w:t xml:space="preserve"> сәйкес нысандар бойынша зейнетақы немесе жәрдемақы тағайындау (өзгерту, тағайындаудан бас тарту) туралы электрондық шешім жобасын (бұдан әрі – электрондық шешім жобасы) қалыптастырады, электрондық шешім жобасын ЭЦҚ-мен куәландырады.</w:t>
      </w:r>
      <w:r>
        <w:br/>
      </w:r>
      <w:r>
        <w:rPr>
          <w:rFonts w:ascii="Times New Roman"/>
          <w:b w:val="false"/>
          <w:i w:val="false"/>
          <w:color w:val="000000"/>
          <w:sz w:val="28"/>
        </w:rPr>
        <w:t>
      Орталық бөлімшесінің бастығы электрондық іс макетінің қағаз жеткізгіштегі макетке сәйкестігін салыстырып тексереді, сканерленген құжаттардың сапасын, зейнетақы немесе жәрдемақы мөлшерін есептеудің, электрондық шешім жобасының ресімделу дұрыстығын тексереді және оны ЭЦҚ-мен куәландырады.</w:t>
      </w:r>
      <w:r>
        <w:br/>
      </w:r>
      <w:r>
        <w:rPr>
          <w:rFonts w:ascii="Times New Roman"/>
          <w:b w:val="false"/>
          <w:i w:val="false"/>
          <w:color w:val="000000"/>
          <w:sz w:val="28"/>
        </w:rPr>
        <w:t>
      Орталық филиалы келіп түскен электрондық іс макеті мен электрондық шешім жобасын екі жұмыс күні ішінде қарайды, есептеудің және электрондық шешім жобасының ресімделу дұрыстығын тексереді, содан кейін уәкілетті органға жібереді. Бұл ретте электрондық шешім жобасы Орталық филиалының маманы мен басшысының ЭЦҚ-мен куәландырылады.</w:t>
      </w:r>
      <w:r>
        <w:br/>
      </w:r>
      <w:r>
        <w:rPr>
          <w:rFonts w:ascii="Times New Roman"/>
          <w:b w:val="false"/>
          <w:i w:val="false"/>
          <w:color w:val="000000"/>
          <w:sz w:val="28"/>
        </w:rPr>
        <w:t>
      Уәкілетті органның және зейнетақы мен жәрдемақы беру жөніндегі уәкілетті ұйымның электронды өзара іс-қимылы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12. Уәкілетті орган электрондық iс макетін электрондық шешім жобасымен қоса қарайды, уәкілетті органға келіп түскен күннен бастап бес жұмыс күні ішінде зейнетақы немесе жәрдемақы тағайындау (өзгерту, тағайындаудан бас тарту) туралы шешім қабылдайды.</w:t>
      </w:r>
      <w:r>
        <w:br/>
      </w:r>
      <w:r>
        <w:rPr>
          <w:rFonts w:ascii="Times New Roman"/>
          <w:b w:val="false"/>
          <w:i w:val="false"/>
          <w:color w:val="000000"/>
          <w:sz w:val="28"/>
        </w:rPr>
        <w:t>
      Шешім басқарма (бөлім) маманының, басшысының және уәкілетті орган басшысының ЭЦҚ арқылы куәландырылған зейнетақы немесе жәрдемақы тағайындау (өзгерту, тағайындаудан бас тарту) туралы электрондық цифрлық нысандағы құжатты (бұдан әрі - шешім) білдіреді. Шешімнің нөмірі мен күні автоматты режимде беріледі.</w:t>
      </w:r>
      <w:r>
        <w:br/>
      </w:r>
      <w:r>
        <w:rPr>
          <w:rFonts w:ascii="Times New Roman"/>
          <w:b w:val="false"/>
          <w:i w:val="false"/>
          <w:color w:val="000000"/>
          <w:sz w:val="28"/>
        </w:rPr>
        <w:t>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зейнетақы немесе жәрдемақы тағайындау туралы хабарлама шешім қабылданған күннен бастап бір жұмыс күн ішінде Орталық бөлімшесіне автоматты режимде жіберіледі.</w:t>
      </w:r>
      <w:r>
        <w:br/>
      </w:r>
      <w:r>
        <w:rPr>
          <w:rFonts w:ascii="Times New Roman"/>
          <w:b w:val="false"/>
          <w:i w:val="false"/>
          <w:color w:val="000000"/>
          <w:sz w:val="28"/>
        </w:rPr>
        <w:t>
      Хабарлама уәкілетті органның жауапты адамының ЭЦҚ-мен куәландырылады.</w:t>
      </w:r>
      <w:r>
        <w:br/>
      </w:r>
      <w:r>
        <w:rPr>
          <w:rFonts w:ascii="Times New Roman"/>
          <w:b w:val="false"/>
          <w:i w:val="false"/>
          <w:color w:val="000000"/>
          <w:sz w:val="28"/>
        </w:rPr>
        <w:t>
      Уәкілетті органның маманы шешімді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зейнетақы немесе жәрдемақыны тағайындау туралы шешімдерді тіркеу журналында тіркейді.</w:t>
      </w:r>
      <w:r>
        <w:br/>
      </w:r>
      <w:r>
        <w:rPr>
          <w:rFonts w:ascii="Times New Roman"/>
          <w:b w:val="false"/>
          <w:i w:val="false"/>
          <w:color w:val="000000"/>
          <w:sz w:val="28"/>
        </w:rPr>
        <w:t>
      Уәкілетті орган шешімі бар электрондық іс макетін Орталық бөлімшесіне жібереді.</w:t>
      </w:r>
      <w:r>
        <w:br/>
      </w:r>
      <w:r>
        <w:rPr>
          <w:rFonts w:ascii="Times New Roman"/>
          <w:b w:val="false"/>
          <w:i w:val="false"/>
          <w:color w:val="000000"/>
          <w:sz w:val="28"/>
        </w:rPr>
        <w:t>
</w:t>
      </w:r>
      <w:r>
        <w:rPr>
          <w:rFonts w:ascii="Times New Roman"/>
          <w:b w:val="false"/>
          <w:i w:val="false"/>
          <w:color w:val="000000"/>
          <w:sz w:val="28"/>
        </w:rPr>
        <w:t>
      13. Асыраушысынан айырылу жағдайы бойынша мемлекеттік әлеуметтік жәрдемақы үлесін алуға құқығы бар адамдар өтінішпен және осы Қағидалардың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құжаттарымен тұрақты тұрғылықты жеріндегі Орталық бөлімшесіне жүгінеді.</w:t>
      </w:r>
      <w:r>
        <w:br/>
      </w:r>
      <w:r>
        <w:rPr>
          <w:rFonts w:ascii="Times New Roman"/>
          <w:b w:val="false"/>
          <w:i w:val="false"/>
          <w:color w:val="000000"/>
          <w:sz w:val="28"/>
        </w:rPr>
        <w:t>
      Үлес алушының тұрақты тұрғылықты жеріндегі Орталық бөлімшесі асыраушысынан айрылу жағдайы бойынша мемлекеттік әлеуметтік жәрдемақы тағайындау туралы өтінішті және оған қоса берілген құжаттарды келіп түскен күнінен бастап екі жұмыс күні ішінде сканерлейді, сканерленген құжаттардың сапасын тексереді, Орталық бөлімшесінің маманы мен бастығының ЭЦҚ-мен растайды және оларды Орталық филиалы арқылы негізгі алушының тұрғылықты жеріндегі Орталық бөлімшесіне жібереді.</w:t>
      </w:r>
      <w:r>
        <w:br/>
      </w:r>
      <w:r>
        <w:rPr>
          <w:rFonts w:ascii="Times New Roman"/>
          <w:b w:val="false"/>
          <w:i w:val="false"/>
          <w:color w:val="000000"/>
          <w:sz w:val="28"/>
        </w:rPr>
        <w:t>
      Негізгі алушының тұрғылықты жеріндегі Орталық бөлімшесі негізгі алушыға асыраушысынан айрылу жағдайы бойынша мемлекеттік әлеуметтік жәрдемақы тағайындауға арналған шешімнің электрондық жобасын, үлес алушының жәрдемақы мөлшерін көрсете отырып, келіп түскен күннен бастап бір жұмыс күні ішінде толтырады және оны Орталық филиалы арқылы уәкілетті органға жібереді.</w:t>
      </w:r>
      <w:r>
        <w:br/>
      </w:r>
      <w:r>
        <w:rPr>
          <w:rFonts w:ascii="Times New Roman"/>
          <w:b w:val="false"/>
          <w:i w:val="false"/>
          <w:color w:val="000000"/>
          <w:sz w:val="28"/>
        </w:rPr>
        <w:t>
      Орталық филиалы екі жұмыс күні ішінде келіп түскен электрондық іс макеті мен электрондық шешім жобасын қарайды, оны есептеу және рәсімдеу дұрыстығын тексереді және уәкілетті органға жібереді. Бұл ретте электрондық шешім жобасы Орталық филиалының маманы мен басшысының ЭЦҚ-мен расталады.</w:t>
      </w:r>
      <w:r>
        <w:br/>
      </w:r>
      <w:r>
        <w:rPr>
          <w:rFonts w:ascii="Times New Roman"/>
          <w:b w:val="false"/>
          <w:i w:val="false"/>
          <w:color w:val="000000"/>
          <w:sz w:val="28"/>
        </w:rPr>
        <w:t>
      Уәкілетті орган электрондық іс макеті мен электрондық шешім жобасын келіп түскен күнінен бастап қарайды, бес жұмыс күні ішінде асыраушысынан айрылу жағдайы бойынша мемлекеттік әлеуметтік жәрдемақы тағайындау (өзгерту, тағайындаудан бас тарту) туралы шешім қабылдайды.</w:t>
      </w:r>
      <w:r>
        <w:br/>
      </w:r>
      <w:r>
        <w:rPr>
          <w:rFonts w:ascii="Times New Roman"/>
          <w:b w:val="false"/>
          <w:i w:val="false"/>
          <w:color w:val="000000"/>
          <w:sz w:val="28"/>
        </w:rPr>
        <w:t>
      Асыраушысынан айрылу жағдайы бойынша мемлекеттік әлеуметтік жәрдемақы тағайындау (өзгерту, тағайындаудан бас тарту) туралы уәкілетті орган қабылдаған шешім басқарма (бөлім) маманының, басшысының және уәкілетті орган басшысының ЭЦҚ-мен расталады. Электрондық шешім негізгі және үлес алушының тұрғылықты жеріндегі Орталық бөлімшесіне қайтарылады.</w:t>
      </w:r>
      <w:r>
        <w:br/>
      </w:r>
      <w:r>
        <w:rPr>
          <w:rFonts w:ascii="Times New Roman"/>
          <w:b w:val="false"/>
          <w:i w:val="false"/>
          <w:color w:val="000000"/>
          <w:sz w:val="28"/>
        </w:rPr>
        <w:t>
</w:t>
      </w:r>
      <w:r>
        <w:rPr>
          <w:rFonts w:ascii="Times New Roman"/>
          <w:b w:val="false"/>
          <w:i w:val="false"/>
          <w:color w:val="000000"/>
          <w:sz w:val="28"/>
        </w:rPr>
        <w:t>
      14. Орталық бөлімшесінің қызметкері жіберген қателер анықталған жағдайда, уәкілетті орган электрондық іс макеті уәкілетті органға келіп түскен күннен бастап бес жұмыс күні ішінде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уәкілетті органның жауапты адамының ЭЦҚ-мен куәландырылатын хабарламада көрсетілген қателерді жою үшін электрондық іс макетін уәкілетті органға жете ресімдеуге қайтарады.</w:t>
      </w:r>
      <w:r>
        <w:br/>
      </w:r>
      <w:r>
        <w:rPr>
          <w:rFonts w:ascii="Times New Roman"/>
          <w:b w:val="false"/>
          <w:i w:val="false"/>
          <w:color w:val="000000"/>
          <w:sz w:val="28"/>
        </w:rPr>
        <w:t>
</w:t>
      </w:r>
      <w:r>
        <w:rPr>
          <w:rFonts w:ascii="Times New Roman"/>
          <w:b w:val="false"/>
          <w:i w:val="false"/>
          <w:color w:val="000000"/>
          <w:sz w:val="28"/>
        </w:rPr>
        <w:t>
      15. Ұсынылған электрондық іс макетінде шешім қабылдау үшін қажетті құжаттың (құжаттардың) жоғы анықталған жағдайда уәкілетті орган электрондық іс макеті Орталық бөлімшесіне келіп түскен күннен бастап отыз жұмыс күні ішінде іс макетін шешім жобасы мен қоса, жетіспейтін құжатпен (құжаттармен) толықтыру үшін электрондық іс макетін Орталық бөлімшесіне жете ресімдеуге қайтарады.</w:t>
      </w:r>
      <w:r>
        <w:br/>
      </w:r>
      <w:r>
        <w:rPr>
          <w:rFonts w:ascii="Times New Roman"/>
          <w:b w:val="false"/>
          <w:i w:val="false"/>
          <w:color w:val="000000"/>
          <w:sz w:val="28"/>
        </w:rPr>
        <w:t>
      Орталық бөлімшесі уәкілетті органнан Орталық бөлімшесіне келіп түскен күннен бастап бес жұмыс күні ішінде өтініш берушіні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уәкілетті органның жауапты адамының ЭЦҚ-мен куәландырылатын хабарламада көрсетілген қосымша құжаттарды жиырма бес жұмыс күні ішінде ұсыну қажеттігі туралы хабардар етеді.</w:t>
      </w:r>
      <w:r>
        <w:br/>
      </w:r>
      <w:r>
        <w:rPr>
          <w:rFonts w:ascii="Times New Roman"/>
          <w:b w:val="false"/>
          <w:i w:val="false"/>
          <w:color w:val="000000"/>
          <w:sz w:val="28"/>
        </w:rPr>
        <w:t>
      Орталық бөлімшесі өтініш беруші қосымша құжаттарды ұсынған кезде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тәртіппен электрондық іс макетін дайындайды.</w:t>
      </w:r>
      <w:r>
        <w:br/>
      </w:r>
      <w:r>
        <w:rPr>
          <w:rFonts w:ascii="Times New Roman"/>
          <w:b w:val="false"/>
          <w:i w:val="false"/>
          <w:color w:val="000000"/>
          <w:sz w:val="28"/>
        </w:rPr>
        <w:t>
      Егер электрондық іс макеті Орталық бөлімшесіне келіп түскен күннен бастап отыз жұмыс күні ішінде құжаттар жете ресімделмесе, уәкілетті орган зейнетақыны немесе жәрдемақыны қолда бар құжаттар бойынша тағайындау немесе тағайындаудан бас тарту туралы электрондық шешім шығарады.</w:t>
      </w:r>
      <w:r>
        <w:br/>
      </w:r>
      <w:r>
        <w:rPr>
          <w:rFonts w:ascii="Times New Roman"/>
          <w:b w:val="false"/>
          <w:i w:val="false"/>
          <w:color w:val="000000"/>
          <w:sz w:val="28"/>
        </w:rPr>
        <w:t>
</w:t>
      </w:r>
      <w:r>
        <w:rPr>
          <w:rFonts w:ascii="Times New Roman"/>
          <w:b w:val="false"/>
          <w:i w:val="false"/>
          <w:color w:val="000000"/>
          <w:sz w:val="28"/>
        </w:rPr>
        <w:t>
      16. Кейіннен қажетті барлық құжаттармен қайта өтініш берген күн өтініш білдірген күн болып есептеледі.</w:t>
      </w:r>
      <w:r>
        <w:br/>
      </w:r>
      <w:r>
        <w:rPr>
          <w:rFonts w:ascii="Times New Roman"/>
          <w:b w:val="false"/>
          <w:i w:val="false"/>
          <w:color w:val="000000"/>
          <w:sz w:val="28"/>
        </w:rPr>
        <w:t>
</w:t>
      </w:r>
      <w:r>
        <w:rPr>
          <w:rFonts w:ascii="Times New Roman"/>
          <w:b w:val="false"/>
          <w:i w:val="false"/>
          <w:color w:val="000000"/>
          <w:sz w:val="28"/>
        </w:rPr>
        <w:t>
      17. Зейнетақыны немесе жәрдемақыны тағайындаудан бас тарту туралы шешім қабылданған жағдайда уәкілетті орган шешімде бас тарту негіздемесін көрсетеді.</w:t>
      </w:r>
      <w:r>
        <w:br/>
      </w:r>
      <w:r>
        <w:rPr>
          <w:rFonts w:ascii="Times New Roman"/>
          <w:b w:val="false"/>
          <w:i w:val="false"/>
          <w:color w:val="000000"/>
          <w:sz w:val="28"/>
        </w:rPr>
        <w:t>
      Электрондық іс макеті, уәкілетті органның шешімі және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бас тарту туралы хабарлама Орталық бөлімшесіне қайтарылады.</w:t>
      </w:r>
      <w:r>
        <w:br/>
      </w:r>
      <w:r>
        <w:rPr>
          <w:rFonts w:ascii="Times New Roman"/>
          <w:b w:val="false"/>
          <w:i w:val="false"/>
          <w:color w:val="000000"/>
          <w:sz w:val="28"/>
        </w:rPr>
        <w:t>
      Хабарлама уәкілетті органның жауапты адамының ЭЦҚ-мен куәландырылады.</w:t>
      </w:r>
      <w:r>
        <w:br/>
      </w:r>
      <w:r>
        <w:rPr>
          <w:rFonts w:ascii="Times New Roman"/>
          <w:b w:val="false"/>
          <w:i w:val="false"/>
          <w:color w:val="000000"/>
          <w:sz w:val="28"/>
        </w:rPr>
        <w:t>
</w:t>
      </w:r>
      <w:r>
        <w:rPr>
          <w:rFonts w:ascii="Times New Roman"/>
          <w:b w:val="false"/>
          <w:i w:val="false"/>
          <w:color w:val="000000"/>
          <w:sz w:val="28"/>
        </w:rPr>
        <w:t>
      18. Ұсынылған құжаттардың дұрыстығына күмән туындаған жағдайда, уәкілетті орган бұл туралы өтініш берушіге Орталық бөлімшесі арқылы хабарлай отырып, бес жұмыс күні ішінде тиісті ұйымдарға сұрау салуды жібереді.</w:t>
      </w:r>
      <w:r>
        <w:br/>
      </w:r>
      <w:r>
        <w:rPr>
          <w:rFonts w:ascii="Times New Roman"/>
          <w:b w:val="false"/>
          <w:i w:val="false"/>
          <w:color w:val="000000"/>
          <w:sz w:val="28"/>
        </w:rPr>
        <w:t>
      Тексерілетін мәліметтердің растамасы келіп түскенге дейін уәкілетті орган зейнетақыны немесе жәрдемақыны оларды есепке алмай тағайындайды, электрондық іс макеті және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уәкілетті органның хабарламасы Орталық бөлімшесіне қайтарылады.</w:t>
      </w:r>
      <w:r>
        <w:br/>
      </w:r>
      <w:r>
        <w:rPr>
          <w:rFonts w:ascii="Times New Roman"/>
          <w:b w:val="false"/>
          <w:i w:val="false"/>
          <w:color w:val="000000"/>
          <w:sz w:val="28"/>
        </w:rPr>
        <w:t>
      Хабарлама уәкілетті органның жауапты адамының ЭЦҚ-мен куәландырылады.</w:t>
      </w:r>
      <w:r>
        <w:br/>
      </w:r>
      <w:r>
        <w:rPr>
          <w:rFonts w:ascii="Times New Roman"/>
          <w:b w:val="false"/>
          <w:i w:val="false"/>
          <w:color w:val="000000"/>
          <w:sz w:val="28"/>
        </w:rPr>
        <w:t>
      Орталық бөлімшесі зейнетақының немесе жәрдемақының мөлшерін қайта есептейді және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тәртіппен электрондық іс макетін дайындайды.</w:t>
      </w:r>
      <w:r>
        <w:br/>
      </w:r>
      <w:r>
        <w:rPr>
          <w:rFonts w:ascii="Times New Roman"/>
          <w:b w:val="false"/>
          <w:i w:val="false"/>
          <w:color w:val="000000"/>
          <w:sz w:val="28"/>
        </w:rPr>
        <w:t>
      Ұсынылған құжаттардың дұрыстығына растама алынғаннан кейін зейнетақының немесе жәрдемақының мөлшері оларды тағайындауға өтініш берілген күннен бастап қайта қаралады.</w:t>
      </w:r>
      <w:r>
        <w:br/>
      </w:r>
      <w:r>
        <w:rPr>
          <w:rFonts w:ascii="Times New Roman"/>
          <w:b w:val="false"/>
          <w:i w:val="false"/>
          <w:color w:val="000000"/>
          <w:sz w:val="28"/>
        </w:rPr>
        <w:t>
      Орталық бөлімшесінің зейнетақының немесе жәрдемақының мөлшері туралы электрондық шешім жобасын дайындауы және оны уәкілетті органның бекітуі осы Қағидалардың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12-тармақтарына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19. Сканерленіп ұсынылған құжаттардың дұрыстығына күмән туындаған жағдайда, уәкілетті орган электрондық іс макетімен салыстырып тексеру үшін Орталық бөлімшесінен қағаз жеткізгіштегі іс макетін сұратады.</w:t>
      </w:r>
      <w:r>
        <w:br/>
      </w:r>
      <w:r>
        <w:rPr>
          <w:rFonts w:ascii="Times New Roman"/>
          <w:b w:val="false"/>
          <w:i w:val="false"/>
          <w:color w:val="000000"/>
          <w:sz w:val="28"/>
        </w:rPr>
        <w:t>
</w:t>
      </w:r>
      <w:r>
        <w:rPr>
          <w:rFonts w:ascii="Times New Roman"/>
          <w:b w:val="false"/>
          <w:i w:val="false"/>
          <w:color w:val="000000"/>
          <w:sz w:val="28"/>
        </w:rPr>
        <w:t>
      20. Зейнетақыларды немесе жәрдемақыларды тағайындау және олардың мөлшерлерін өзгерту кезінде тиындармен есептелген барлық сомалар, тиындардың сомасына қарамастан бір теңгеге дейін дөңгелектеуге жатады.</w:t>
      </w:r>
      <w:r>
        <w:br/>
      </w:r>
      <w:r>
        <w:rPr>
          <w:rFonts w:ascii="Times New Roman"/>
          <w:b w:val="false"/>
          <w:i w:val="false"/>
          <w:color w:val="000000"/>
          <w:sz w:val="28"/>
        </w:rPr>
        <w:t>
</w:t>
      </w:r>
      <w:r>
        <w:rPr>
          <w:rFonts w:ascii="Times New Roman"/>
          <w:b w:val="false"/>
          <w:i w:val="false"/>
          <w:color w:val="000000"/>
          <w:sz w:val="28"/>
        </w:rPr>
        <w:t>
      21. Уәкілетті орган бекіткеннен кейін, Орталық бөлімшесінің маманы «зейнетақы тағайындалды» деген белгі қойып, еңбек кітапшасын өтініш берушіге қайтарады.</w:t>
      </w:r>
      <w:r>
        <w:br/>
      </w:r>
      <w:r>
        <w:rPr>
          <w:rFonts w:ascii="Times New Roman"/>
          <w:b w:val="false"/>
          <w:i w:val="false"/>
          <w:color w:val="000000"/>
          <w:sz w:val="28"/>
        </w:rPr>
        <w:t>
</w:t>
      </w:r>
      <w:r>
        <w:rPr>
          <w:rFonts w:ascii="Times New Roman"/>
          <w:b w:val="false"/>
          <w:i w:val="false"/>
          <w:color w:val="000000"/>
          <w:sz w:val="28"/>
        </w:rPr>
        <w:t>
      22. Жасына байланысты берілетін зейнетақыны толық емес көлемде тағайындау кезінде зейнетақы мөлшері толық зейнетақыдан 1998 жылғы 1 қаңтарға дейінгі еңбек өтіліне барабар үлес ретінде есептеледі.</w:t>
      </w:r>
      <w:r>
        <w:br/>
      </w:r>
      <w:r>
        <w:rPr>
          <w:rFonts w:ascii="Times New Roman"/>
          <w:b w:val="false"/>
          <w:i w:val="false"/>
          <w:color w:val="000000"/>
          <w:sz w:val="28"/>
        </w:rPr>
        <w:t>
      Өтілдегі толық айлардың саны талап етілетін жұмыс өтілі айларының санына бөлінеді және табыстың 60 пайызына тең толық зейнетақы мөлшеріне көбейтіледі.</w:t>
      </w:r>
      <w:r>
        <w:br/>
      </w:r>
      <w:r>
        <w:rPr>
          <w:rFonts w:ascii="Times New Roman"/>
          <w:b w:val="false"/>
          <w:i w:val="false"/>
          <w:color w:val="000000"/>
          <w:sz w:val="28"/>
        </w:rPr>
        <w:t>
      </w:t>
      </w:r>
      <w:r>
        <w:rPr>
          <w:rFonts w:ascii="Times New Roman"/>
          <w:b w:val="false"/>
          <w:i w:val="false"/>
          <w:color w:val="000000"/>
          <w:sz w:val="28"/>
        </w:rPr>
        <w:t>Заңнамада</w:t>
      </w:r>
      <w:r>
        <w:rPr>
          <w:rFonts w:ascii="Times New Roman"/>
          <w:b w:val="false"/>
          <w:i w:val="false"/>
          <w:color w:val="000000"/>
          <w:sz w:val="28"/>
        </w:rPr>
        <w:t xml:space="preserve"> талап етілетін табыс болмаған жағдайда, толық емес көлемдегі зейнетақы төлемін есептеу тиісті қаржы жылына арналған республикалық бюджет туралы заңмен белгіленетін ең төменгі зейнетақыны негізге ала отырып жүзеге асырылады.</w:t>
      </w:r>
      <w:r>
        <w:br/>
      </w:r>
      <w:r>
        <w:rPr>
          <w:rFonts w:ascii="Times New Roman"/>
          <w:b w:val="false"/>
          <w:i w:val="false"/>
          <w:color w:val="000000"/>
          <w:sz w:val="28"/>
        </w:rPr>
        <w:t>
      «Байқоңыр» кешенінің ресейлік ұйымдарында жұмыс істеген адамдарға жасына байланысты зейнетақыны есептеу зейнетақы төлемдерін тағайындауға өтініш жасаған күні Қазақстан Республикасы Ұлттық Банкі </w:t>
      </w:r>
      <w:r>
        <w:rPr>
          <w:rFonts w:ascii="Times New Roman"/>
          <w:b w:val="false"/>
          <w:i w:val="false"/>
          <w:color w:val="000000"/>
          <w:sz w:val="28"/>
        </w:rPr>
        <w:t>белгілеген</w:t>
      </w:r>
      <w:r>
        <w:rPr>
          <w:rFonts w:ascii="Times New Roman"/>
          <w:b w:val="false"/>
          <w:i w:val="false"/>
          <w:color w:val="000000"/>
          <w:sz w:val="28"/>
        </w:rPr>
        <w:t>, Қазақстан Республикасы ұлттық валютасының шетел валюталарына ресми бағамы бойынша Ресей Федерациясының валютасымен төленген табыс мөлшері негізге алына отырып жүргізіледі.</w:t>
      </w:r>
      <w:r>
        <w:br/>
      </w:r>
      <w:r>
        <w:rPr>
          <w:rFonts w:ascii="Times New Roman"/>
          <w:b w:val="false"/>
          <w:i w:val="false"/>
          <w:color w:val="000000"/>
          <w:sz w:val="28"/>
        </w:rPr>
        <w:t>
      Қазақстан Республикасының ұлттық валютасының ресми курсының үзінді көшірмесін Орталық бөлімшесі Қазақстан Республикасы Ұлттық Банкінің интернет-ресурсынан жүзеге асырады.</w:t>
      </w:r>
      <w:r>
        <w:br/>
      </w:r>
      <w:r>
        <w:rPr>
          <w:rFonts w:ascii="Times New Roman"/>
          <w:b w:val="false"/>
          <w:i w:val="false"/>
          <w:color w:val="000000"/>
          <w:sz w:val="28"/>
        </w:rPr>
        <w:t>
</w:t>
      </w:r>
      <w:r>
        <w:rPr>
          <w:rFonts w:ascii="Times New Roman"/>
          <w:b w:val="false"/>
          <w:i w:val="false"/>
          <w:color w:val="000000"/>
          <w:sz w:val="28"/>
        </w:rPr>
        <w:t>
      23. Зейнеткерлiк жасқа жеткен азаматтың тілегі бойынша мүгедектiгi бойынша және асыраушысынан айрылу жағдайы бойынша берiлетiн мемлекеттік әлеуметтік жәрдемақылар Орталықтан төленетiн зейнетақы төлемiмен ауыстырылуы мүмкiн.</w:t>
      </w:r>
      <w:r>
        <w:br/>
      </w:r>
      <w:r>
        <w:rPr>
          <w:rFonts w:ascii="Times New Roman"/>
          <w:b w:val="false"/>
          <w:i w:val="false"/>
          <w:color w:val="000000"/>
          <w:sz w:val="28"/>
        </w:rPr>
        <w:t>
      Бұл ретте егер зейнетақының мөлшерi мемлекеттік әлеуметтік жәрдемақының мөлшерiнен кем болса, онда зейнетақының мөлшерi мүгедектiгi бойынша берiлетiн жәрдемақының осы санаттағы мүгедектерге белгiленген мөлшерiне дейiн және отбасының еңбек етуге қабiлетсiз мүшелерiне асыраушысынан айрылу жағдайы бойынша белгiленген жәрдемақы мөлшерiне дейiн жеткiзiлуге тиiс.</w:t>
      </w:r>
      <w:r>
        <w:br/>
      </w:r>
      <w:r>
        <w:rPr>
          <w:rFonts w:ascii="Times New Roman"/>
          <w:b w:val="false"/>
          <w:i w:val="false"/>
          <w:color w:val="000000"/>
          <w:sz w:val="28"/>
        </w:rPr>
        <w:t>
</w:t>
      </w:r>
      <w:r>
        <w:rPr>
          <w:rFonts w:ascii="Times New Roman"/>
          <w:b w:val="false"/>
          <w:i w:val="false"/>
          <w:color w:val="000000"/>
          <w:sz w:val="28"/>
        </w:rPr>
        <w:t>
      24. Зейнетақы алушы зейнетақы тағайындау үшін бұрын ұсынылған құжаттарды толықтыратын 1998 жылғы 1 қаңтарға дейінгі еңбек өтілі, 1995 жылғы 1 қаңтардан бергі табысы туралы құжаттарды ұсынған кезде, зейнетақының мөлшерін өзгерту, жүргізілген арттыруларды ескере отырып, өтілі туралы немесе зейнетақыны бастапқы тағайындаған кезде тапсырылған кезеңдегі табысы туралы қосымша құжаттарды қоса отырып, өтініш берген күнінен бастап жүзеге асырылады.</w:t>
      </w:r>
      <w:r>
        <w:br/>
      </w:r>
      <w:r>
        <w:rPr>
          <w:rFonts w:ascii="Times New Roman"/>
          <w:b w:val="false"/>
          <w:i w:val="false"/>
          <w:color w:val="000000"/>
          <w:sz w:val="28"/>
        </w:rPr>
        <w:t>
      Өтініш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жазылады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нысандағы журналға тіркеледі. Орталық бөлімшесі төлемнің мөлшерін өзгерту туралы шешімінің жобасын дайындауы және уәкілетті органның оны бекітуі осы Қағидалардың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12-тармақтарына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25.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4) тармақшасында көзделген анықтама уақытында ұсынылмаған жағдайда, үлес алушының асыраушысынан айрылу жағдайы бойынша берілетін жәрдемақы мөлшерін қайта қарау анықтама ұсынылған күннен бастап жүзеге асырылады.</w:t>
      </w:r>
      <w:r>
        <w:br/>
      </w:r>
      <w:r>
        <w:rPr>
          <w:rFonts w:ascii="Times New Roman"/>
          <w:b w:val="false"/>
          <w:i w:val="false"/>
          <w:color w:val="000000"/>
          <w:sz w:val="28"/>
        </w:rPr>
        <w:t>
</w:t>
      </w:r>
      <w:r>
        <w:rPr>
          <w:rFonts w:ascii="Times New Roman"/>
          <w:b w:val="false"/>
          <w:i w:val="false"/>
          <w:color w:val="000000"/>
          <w:sz w:val="28"/>
        </w:rPr>
        <w:t>
      26. Мүгедек балаға берілетін мүгедектігі бойынша мемлекеттік әлеуметтік жәрдемақыны ресімдеу кезінде, іс мүгедек балаға ресімделеді, бірақ шешімнің жобасында ата-анасының немесе қорғаншысының (қамқоршысының) тегі қосымша көрсетіледі.</w:t>
      </w:r>
      <w:r>
        <w:br/>
      </w:r>
      <w:r>
        <w:rPr>
          <w:rFonts w:ascii="Times New Roman"/>
          <w:b w:val="false"/>
          <w:i w:val="false"/>
          <w:color w:val="000000"/>
          <w:sz w:val="28"/>
        </w:rPr>
        <w:t>
</w:t>
      </w:r>
      <w:r>
        <w:rPr>
          <w:rFonts w:ascii="Times New Roman"/>
          <w:b w:val="false"/>
          <w:i w:val="false"/>
          <w:color w:val="000000"/>
          <w:sz w:val="28"/>
        </w:rPr>
        <w:t>
      27. Сот шешімімен іс-әрекетке қабілетсіз немесе іс-әрекетке қабілеті шектеулі деп танылған қорғаншылықтағы (қамқоршылықтағы) адам үшін төлем алатын алушы, қамқоршы (қорғаншы) ауысқан, алушының тегі, аты туған күні өзгерген, зейнетақыны немесе жәрдемақыны тағайындау туралы шешім қолданысының мерзімі ұзартылған, мүгедектік тобы немесе асыраушысынан айырылу жағдайы бойынша жәрдемақымен қамсыздандырылатын, отбасының іс-әрекетке қабілетсіз мүшелерінің саны өзгерген және зейнетақы немесе жәрдемақы мөлшеріне әсер ететін және әсер етпейтін жағдаяттар туындаған жағдайда Орталық бөлімшесі жаңадан ұсынылған құжаттармен (олар болған кезде) толықтырылған электрондық іс макетін электрондық шешім жобасымен қоса дайындауды және оны уәкілетті органның бекітуі осы Қағидалардың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12-тармақтарға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28. Қазақстан Республикасының заңнамасында көзделген жыл сайынғы арттыруға, айлық есептік көрсеткіштің, ең төменгі күнкөріс деңгейінің, зейнетақының ең төменгі мөлшерінің, мемлекеттік базалық зейнетақы төлемі мөлшерінің өзгеруіне байланысты зейнетақы мен жәрдемақы мөлшерін өзгертуді уәкілетті орган осы Қағидаларға </w:t>
      </w:r>
      <w:r>
        <w:rPr>
          <w:rFonts w:ascii="Times New Roman"/>
          <w:b w:val="false"/>
          <w:i w:val="false"/>
          <w:color w:val="000000"/>
          <w:sz w:val="28"/>
        </w:rPr>
        <w:t>19</w:t>
      </w:r>
      <w:r>
        <w:rPr>
          <w:rFonts w:ascii="Times New Roman"/>
          <w:b w:val="false"/>
          <w:i w:val="false"/>
          <w:color w:val="000000"/>
          <w:sz w:val="28"/>
        </w:rPr>
        <w:t>-</w:t>
      </w:r>
      <w:r>
        <w:rPr>
          <w:rFonts w:ascii="Times New Roman"/>
          <w:b w:val="false"/>
          <w:i w:val="false"/>
          <w:color w:val="000000"/>
          <w:sz w:val="28"/>
        </w:rPr>
        <w:t>24-қосымшаларға</w:t>
      </w:r>
      <w:r>
        <w:rPr>
          <w:rFonts w:ascii="Times New Roman"/>
          <w:b w:val="false"/>
          <w:i w:val="false"/>
          <w:color w:val="000000"/>
          <w:sz w:val="28"/>
        </w:rPr>
        <w:t xml:space="preserve"> сәйкес нысан бойынша Орталық бөлімшесі дайындаған электрондық шешім жобасының негізінде жүргізеді.</w:t>
      </w:r>
      <w:r>
        <w:br/>
      </w:r>
      <w:r>
        <w:rPr>
          <w:rFonts w:ascii="Times New Roman"/>
          <w:b w:val="false"/>
          <w:i w:val="false"/>
          <w:color w:val="000000"/>
          <w:sz w:val="28"/>
        </w:rPr>
        <w:t>
</w:t>
      </w:r>
      <w:r>
        <w:rPr>
          <w:rFonts w:ascii="Times New Roman"/>
          <w:b w:val="false"/>
          <w:i w:val="false"/>
          <w:color w:val="000000"/>
          <w:sz w:val="28"/>
        </w:rPr>
        <w:t>
      29. Зейнетақы немесе жәрдемақы тағайындау туралы шешім қабылданғаннан кейін Орталық бөлімшесі зейнетақы немесе жәрдемақы алушының мәртебесін растайтын ресми құжат болып табылатын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нысандағы куәлікті жазады және қолын қойғызып береді.</w:t>
      </w:r>
      <w:r>
        <w:br/>
      </w:r>
      <w:r>
        <w:rPr>
          <w:rFonts w:ascii="Times New Roman"/>
          <w:b w:val="false"/>
          <w:i w:val="false"/>
          <w:color w:val="000000"/>
          <w:sz w:val="28"/>
        </w:rPr>
        <w:t>
      Куәлікті беру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нысандағы журналға тіркеледі.</w:t>
      </w:r>
      <w:r>
        <w:br/>
      </w:r>
      <w:r>
        <w:rPr>
          <w:rFonts w:ascii="Times New Roman"/>
          <w:b w:val="false"/>
          <w:i w:val="false"/>
          <w:color w:val="000000"/>
          <w:sz w:val="28"/>
        </w:rPr>
        <w:t>
      Алатын төлемдердің түрі немесе мөлшері өзгерген жағдайда, Орталық бөлімшесі болған өзгерістер туралы куәлікке қосымша бетте қажетті жазба жасайды, олар Орталық бөлімшесінің мөртаңбасымен расталады.</w:t>
      </w:r>
      <w:r>
        <w:br/>
      </w:r>
      <w:r>
        <w:rPr>
          <w:rFonts w:ascii="Times New Roman"/>
          <w:b w:val="false"/>
          <w:i w:val="false"/>
          <w:color w:val="000000"/>
          <w:sz w:val="28"/>
        </w:rPr>
        <w:t>
      Куәлікті үшінші адамдарға беру «Нотариат туралы» 1997 жылғы 14  шілдедегі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зейнетақыны немесе жәрдемақыны алуға құқығы бар адамның нотариат куәландырған сенімхаты бойынша жүзеге асырылуы мүмкін.</w:t>
      </w:r>
    </w:p>
    <w:bookmarkEnd w:id="8"/>
    <w:bookmarkStart w:name="z37" w:id="9"/>
    <w:p>
      <w:pPr>
        <w:spacing w:after="0"/>
        <w:ind w:left="0"/>
        <w:jc w:val="left"/>
      </w:pPr>
      <w:r>
        <w:rPr>
          <w:rFonts w:ascii="Times New Roman"/>
          <w:b/>
          <w:i w:val="false"/>
          <w:color w:val="000000"/>
        </w:rPr>
        <w:t xml:space="preserve"> 
4. Зейнетақы мен жәрдемақы алушылардың тұрғылықты жерi өзгерген</w:t>
      </w:r>
      <w:r>
        <w:br/>
      </w:r>
      <w:r>
        <w:rPr>
          <w:rFonts w:ascii="Times New Roman"/>
          <w:b/>
          <w:i w:val="false"/>
          <w:color w:val="000000"/>
        </w:rPr>
        <w:t>
кезде зейнетақы мен жәрдемақы беру және тағайындау</w:t>
      </w:r>
      <w:r>
        <w:br/>
      </w:r>
      <w:r>
        <w:rPr>
          <w:rFonts w:ascii="Times New Roman"/>
          <w:b/>
          <w:i w:val="false"/>
          <w:color w:val="000000"/>
        </w:rPr>
        <w:t>
тәртiбi</w:t>
      </w:r>
    </w:p>
    <w:bookmarkEnd w:id="9"/>
    <w:bookmarkStart w:name="z38" w:id="10"/>
    <w:p>
      <w:pPr>
        <w:spacing w:after="0"/>
        <w:ind w:left="0"/>
        <w:jc w:val="both"/>
      </w:pPr>
      <w:r>
        <w:rPr>
          <w:rFonts w:ascii="Times New Roman"/>
          <w:b w:val="false"/>
          <w:i w:val="false"/>
          <w:color w:val="000000"/>
          <w:sz w:val="28"/>
        </w:rPr>
        <w:t>
      30. Қазақстан Республикасына тұрақты тұруға келген адам зейнетақы мен жәрдемақы беру және тағайындау үшін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өтінішті және осы Қағидалардың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w:t>
      </w:r>
      <w:r>
        <w:br/>
      </w:r>
      <w:r>
        <w:rPr>
          <w:rFonts w:ascii="Times New Roman"/>
          <w:b w:val="false"/>
          <w:i w:val="false"/>
          <w:color w:val="000000"/>
          <w:sz w:val="28"/>
        </w:rPr>
        <w:t>
      Орталық бөлімшесі өтініш берушінің бұрынғы тұрған жеріндегі зейнетақы ісін (жәрдемақы алушының ісін) сұратуды жүзеге асырады.</w:t>
      </w:r>
      <w:r>
        <w:br/>
      </w:r>
      <w:r>
        <w:rPr>
          <w:rFonts w:ascii="Times New Roman"/>
          <w:b w:val="false"/>
          <w:i w:val="false"/>
          <w:color w:val="000000"/>
          <w:sz w:val="28"/>
        </w:rPr>
        <w:t>
</w:t>
      </w:r>
      <w:r>
        <w:rPr>
          <w:rFonts w:ascii="Times New Roman"/>
          <w:b w:val="false"/>
          <w:i w:val="false"/>
          <w:color w:val="000000"/>
          <w:sz w:val="28"/>
        </w:rPr>
        <w:t>
      31. Басқа елдерден Қазақстан Республикасына тұрақты тұруға келген адамдарға зейнетақы мен жәрдемақы беру және тағайындау Қазақстан Республикасының «</w:t>
      </w:r>
      <w:r>
        <w:rPr>
          <w:rFonts w:ascii="Times New Roman"/>
          <w:b w:val="false"/>
          <w:i w:val="false"/>
          <w:color w:val="000000"/>
          <w:sz w:val="28"/>
        </w:rPr>
        <w:t>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w:t>
      </w:r>
      <w:r>
        <w:rPr>
          <w:rFonts w:ascii="Times New Roman"/>
          <w:b w:val="false"/>
          <w:i w:val="false"/>
          <w:color w:val="000000"/>
          <w:sz w:val="28"/>
        </w:rPr>
        <w:t>» 1997 жылғы 16 маусымдағы, «</w:t>
      </w:r>
      <w:r>
        <w:rPr>
          <w:rFonts w:ascii="Times New Roman"/>
          <w:b w:val="false"/>
          <w:i w:val="false"/>
          <w:color w:val="000000"/>
          <w:sz w:val="28"/>
        </w:rPr>
        <w:t>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w:t>
      </w:r>
      <w:r>
        <w:rPr>
          <w:rFonts w:ascii="Times New Roman"/>
          <w:b w:val="false"/>
          <w:i w:val="false"/>
          <w:color w:val="000000"/>
          <w:sz w:val="28"/>
        </w:rPr>
        <w:t>» 1999 жылғы 13 шілдедегі,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
      32. Қазақстан Республикасына тұрақты тұруға келген, бұрын Қазақстан Республикасында зейнетақы тағайындалған адамдардың: Қазақстан Республикасында бұрын тағайындалған зейнетақы төлемін Қазақстан Республикасы шегінен тыс кету сәтінде белгіленген мөлшерде қалпына келтіруді не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Қазақстан Республикасының Заңына сәйкес жаңа тағайындау рәсімінен өтуді таңдауға құқығы бар.</w:t>
      </w:r>
      <w:r>
        <w:br/>
      </w:r>
      <w:r>
        <w:rPr>
          <w:rFonts w:ascii="Times New Roman"/>
          <w:b w:val="false"/>
          <w:i w:val="false"/>
          <w:color w:val="000000"/>
          <w:sz w:val="28"/>
        </w:rPr>
        <w:t>
</w:t>
      </w:r>
      <w:r>
        <w:rPr>
          <w:rFonts w:ascii="Times New Roman"/>
          <w:b w:val="false"/>
          <w:i w:val="false"/>
          <w:color w:val="000000"/>
          <w:sz w:val="28"/>
        </w:rPr>
        <w:t>
      33. Қазақстан Республикасы шегінен тыс жерге тұрақты тұруға кеткен және қайта оралған адамдарға кеткен елінде төлем алмаған жағдайда зейнетақы мен жәрдемақы төлеу кеткен елінің уәкілетті органдары берген төлем алмағаны туралы анықтаманы ұсынған кезде, төлем тоқтатылған күннен бастап, бірақ оларды алу үшін өтінім жасардың алдындағы үш жыл ішіндегі мөлшерден асырылмай қалпына келтіріледі.</w:t>
      </w:r>
      <w:r>
        <w:br/>
      </w:r>
      <w:r>
        <w:rPr>
          <w:rFonts w:ascii="Times New Roman"/>
          <w:b w:val="false"/>
          <w:i w:val="false"/>
          <w:color w:val="000000"/>
          <w:sz w:val="28"/>
        </w:rPr>
        <w:t>
      Бұл ретте зейнетақы Қазақстан Республикасы шегінен тысқары жерге кету сәтінде белгіленген мөлшерде қалпына келтіріледі. Егер кету кезеңінде зейнетақыларды арттырулар жүргізілген болса, оның мөлшері осы арттыруларды ескере отырып белгіленеді.</w:t>
      </w:r>
      <w:r>
        <w:br/>
      </w:r>
      <w:r>
        <w:rPr>
          <w:rFonts w:ascii="Times New Roman"/>
          <w:b w:val="false"/>
          <w:i w:val="false"/>
          <w:color w:val="000000"/>
          <w:sz w:val="28"/>
        </w:rPr>
        <w:t>
</w:t>
      </w:r>
      <w:r>
        <w:rPr>
          <w:rFonts w:ascii="Times New Roman"/>
          <w:b w:val="false"/>
          <w:i w:val="false"/>
          <w:color w:val="000000"/>
          <w:sz w:val="28"/>
        </w:rPr>
        <w:t>
      34. Алушылар республиканың басқа өңірлеріне кеткен жағдайда, алушы жаңадан тұратын жері бойынша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өтініш пен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құжаттарды ұсынады.</w:t>
      </w:r>
      <w:r>
        <w:br/>
      </w:r>
      <w:r>
        <w:rPr>
          <w:rFonts w:ascii="Times New Roman"/>
          <w:b w:val="false"/>
          <w:i w:val="false"/>
          <w:color w:val="000000"/>
          <w:sz w:val="28"/>
        </w:rPr>
        <w:t>
      Орталық бөлімшесі өтініш берушінің бұрынғы мекенжайы бойынша зейнетақы ісіне (жәрдемақы алушының ісіне) сұрау жасайды.</w:t>
      </w:r>
      <w:r>
        <w:br/>
      </w:r>
      <w:r>
        <w:rPr>
          <w:rFonts w:ascii="Times New Roman"/>
          <w:b w:val="false"/>
          <w:i w:val="false"/>
          <w:color w:val="000000"/>
          <w:sz w:val="28"/>
        </w:rPr>
        <w:t>
</w:t>
      </w:r>
      <w:r>
        <w:rPr>
          <w:rFonts w:ascii="Times New Roman"/>
          <w:b w:val="false"/>
          <w:i w:val="false"/>
          <w:color w:val="000000"/>
          <w:sz w:val="28"/>
        </w:rPr>
        <w:t>
      35. Республиканың басқа өңірлеріне кеткен адамдардың зейнетақы ісі немесе жәрдемақы алушының ісі Орталықтың басқа бөлімшелерінің сұратуы бойынша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нысандағы анықтама-аттестатпен қоса жіберіледі.</w:t>
      </w:r>
      <w:r>
        <w:br/>
      </w:r>
      <w:r>
        <w:rPr>
          <w:rFonts w:ascii="Times New Roman"/>
          <w:b w:val="false"/>
          <w:i w:val="false"/>
          <w:color w:val="000000"/>
          <w:sz w:val="28"/>
        </w:rPr>
        <w:t>
</w:t>
      </w:r>
      <w:r>
        <w:rPr>
          <w:rFonts w:ascii="Times New Roman"/>
          <w:b w:val="false"/>
          <w:i w:val="false"/>
          <w:color w:val="000000"/>
          <w:sz w:val="28"/>
        </w:rPr>
        <w:t>
      36. Орталық бөлімшесі Қазақстан Республикасынан тыс жерге кетушінің өтініші негізінде зейнетақы ісін немесе жәрдемақы алушының ісін қолына береді немесе басқа елдердің уәкілетті органдарының сұратуы бойынша жіберіледі.</w:t>
      </w:r>
      <w:r>
        <w:br/>
      </w:r>
      <w:r>
        <w:rPr>
          <w:rFonts w:ascii="Times New Roman"/>
          <w:b w:val="false"/>
          <w:i w:val="false"/>
          <w:color w:val="000000"/>
          <w:sz w:val="28"/>
        </w:rPr>
        <w:t>
      Қазақстан Республикасынан тыс жерге тұрақты тұруға кетушілерге зейнетақы мен жәрдемақы төлеу әділет органдарында тіркеуден шығарылған айын қоса жүргізіледі.</w:t>
      </w:r>
    </w:p>
    <w:bookmarkEnd w:id="10"/>
    <w:bookmarkStart w:name="z45" w:id="11"/>
    <w:p>
      <w:pPr>
        <w:spacing w:after="0"/>
        <w:ind w:left="0"/>
        <w:jc w:val="left"/>
      </w:pPr>
      <w:r>
        <w:rPr>
          <w:rFonts w:ascii="Times New Roman"/>
          <w:b/>
          <w:i w:val="false"/>
          <w:color w:val="000000"/>
        </w:rPr>
        <w:t xml:space="preserve"> 
5. Зейнетақы мен жәрдемақы төлеу тәртібі</w:t>
      </w:r>
    </w:p>
    <w:bookmarkEnd w:id="11"/>
    <w:bookmarkStart w:name="z46" w:id="12"/>
    <w:p>
      <w:pPr>
        <w:spacing w:after="0"/>
        <w:ind w:left="0"/>
        <w:jc w:val="both"/>
      </w:pPr>
      <w:r>
        <w:rPr>
          <w:rFonts w:ascii="Times New Roman"/>
          <w:b w:val="false"/>
          <w:i w:val="false"/>
          <w:color w:val="000000"/>
          <w:sz w:val="28"/>
        </w:rPr>
        <w:t>
      37. Орталық бөлімшесінің маманы уәкілетті орган қабылдаған зейнетақылар мен жәрдемақыларды тағайындау (тағайындаудан бас тарту) туралы шешімдері негізінде ОДҚ-ға зейнетақыларды немесе жәрдемақыларды төлеуге қоюды жүзеге асырады.</w:t>
      </w:r>
      <w:r>
        <w:br/>
      </w:r>
      <w:r>
        <w:rPr>
          <w:rFonts w:ascii="Times New Roman"/>
          <w:b w:val="false"/>
          <w:i w:val="false"/>
          <w:color w:val="000000"/>
          <w:sz w:val="28"/>
        </w:rPr>
        <w:t>
      Зейнетақы немесе жәрдемақы тағайындау (тағайындаудан бас тарту) туралы хабарлама өтініш беруші Орталық бөлімшесіне өзі келген кезде беріледі.</w:t>
      </w:r>
      <w:r>
        <w:br/>
      </w:r>
      <w:r>
        <w:rPr>
          <w:rFonts w:ascii="Times New Roman"/>
          <w:b w:val="false"/>
          <w:i w:val="false"/>
          <w:color w:val="000000"/>
          <w:sz w:val="28"/>
        </w:rPr>
        <w:t>
      Уәкілетті органның зейнетақыны немесе жәрдемақыны тағайындау (өзгерту, тағайындаудан бас тарту) туралы қағаз жеткізгіштегі шешімін Орталық бөлімшесінің маманы зейнетақы немесе жәрдемақы алушының ісіне тігеді.</w:t>
      </w:r>
      <w:r>
        <w:br/>
      </w:r>
      <w:r>
        <w:rPr>
          <w:rFonts w:ascii="Times New Roman"/>
          <w:b w:val="false"/>
          <w:i w:val="false"/>
          <w:color w:val="000000"/>
          <w:sz w:val="28"/>
        </w:rPr>
        <w:t>
</w:t>
      </w:r>
      <w:r>
        <w:rPr>
          <w:rFonts w:ascii="Times New Roman"/>
          <w:b w:val="false"/>
          <w:i w:val="false"/>
          <w:color w:val="000000"/>
          <w:sz w:val="28"/>
        </w:rPr>
        <w:t>
      38. Алушының банктік шотының нөмірі, алушының және/немесе қорғаншының тұрғылықты жері өзгерген жағдайда алушы Орталық бөлімшесіне осы өзгерістер туралы, тиісті өзгерістерді растайтын құжаттарды қоса, өтініш береді. Орталық бөлімшесінің маманы ОДҚ-ға тиісті өзгерістер жүргізеді, тиісті өзгерістерді растайтын құжаттар көшірмесімен қоса өтініш зейнетақы немесе жәрдемақы алушының ісіне тігіледі.</w:t>
      </w:r>
      <w:r>
        <w:br/>
      </w:r>
      <w:r>
        <w:rPr>
          <w:rFonts w:ascii="Times New Roman"/>
          <w:b w:val="false"/>
          <w:i w:val="false"/>
          <w:color w:val="000000"/>
          <w:sz w:val="28"/>
        </w:rPr>
        <w:t>
</w:t>
      </w:r>
      <w:r>
        <w:rPr>
          <w:rFonts w:ascii="Times New Roman"/>
          <w:b w:val="false"/>
          <w:i w:val="false"/>
          <w:color w:val="000000"/>
          <w:sz w:val="28"/>
        </w:rPr>
        <w:t>
      39. Шетелдікке және азаматтығы жоқ адамға Қазақстан Республикасында зейнетақы немесе жәрдемақы төлеуді Орталық бөлімшесі Қазақстан Республикасы аумағында оның жеке басын куәландыратын құжаттың қолданылу мерзімі ішінде уәкілетті орган шешімінің негізінде жүргізеді.</w:t>
      </w:r>
      <w:r>
        <w:br/>
      </w:r>
      <w:r>
        <w:rPr>
          <w:rFonts w:ascii="Times New Roman"/>
          <w:b w:val="false"/>
          <w:i w:val="false"/>
          <w:color w:val="000000"/>
          <w:sz w:val="28"/>
        </w:rPr>
        <w:t>
      Шетелдіктің немесе азаматтығы жоқ адамның жеке басын куәландыратын құжаттың қолданылу мерзімі өткеннен кейін зейнетақы немесе жәрдемақы төлеу тоқтатылады, ал жаңа құжат ұсынылған кезде тоқтатылған зейнетақы мен жәрдемақы төлемдері Орталық бөлімшесі тоқтатқан күннен бастап, бірақ шетелдіктің немесе азаматтығы жоқ адамның жеке басын куәландыратын жаңа құжатпен өтініш жасар алдындағы үш жылдан асырмай қалпына келтіріледі.</w:t>
      </w:r>
      <w:r>
        <w:br/>
      </w:r>
      <w:r>
        <w:rPr>
          <w:rFonts w:ascii="Times New Roman"/>
          <w:b w:val="false"/>
          <w:i w:val="false"/>
          <w:color w:val="000000"/>
          <w:sz w:val="28"/>
        </w:rPr>
        <w:t>
</w:t>
      </w:r>
      <w:r>
        <w:rPr>
          <w:rFonts w:ascii="Times New Roman"/>
          <w:b w:val="false"/>
          <w:i w:val="false"/>
          <w:color w:val="ff0000"/>
          <w:sz w:val="28"/>
        </w:rPr>
        <w:t>      Ескерту. 39-тармаққа өзгеріс енгізілді - ҚР Үкіметінің 19.06.2014</w:t>
      </w:r>
      <w:r>
        <w:rPr>
          <w:rFonts w:ascii="Times New Roman"/>
          <w:b w:val="false"/>
          <w:i w:val="false"/>
          <w:color w:val="000000"/>
          <w:sz w:val="28"/>
        </w:rPr>
        <w:t> </w:t>
      </w:r>
      <w:r>
        <w:rPr>
          <w:rFonts w:ascii="Times New Roman"/>
          <w:b w:val="false"/>
          <w:i w:val="false"/>
          <w:color w:val="000000"/>
          <w:sz w:val="28"/>
        </w:rPr>
        <w:t>№ 679</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40. Орталық бөлiмшелерi:</w:t>
      </w:r>
      <w:r>
        <w:br/>
      </w:r>
      <w:r>
        <w:rPr>
          <w:rFonts w:ascii="Times New Roman"/>
          <w:b w:val="false"/>
          <w:i w:val="false"/>
          <w:color w:val="000000"/>
          <w:sz w:val="28"/>
        </w:rPr>
        <w:t>
      Қазақстан Республикасы Әдiлет министрлiгiнiң азаматтық хал актiлерiн тiркеу жөнiндегi органдары, ауылдық әкiмдер, жергiлiктi атқарушы органдардың жұмыспен қамтуды үйлестiру және әлеуметтiк бағдарламалар аумақтық органдары ұсынатын қайтыс болғандар мен қайтыс болды деп жарияланған адамдардың тiзiмдерiн және әділет органдары ұсынатын Қазақстан Республикасы шегiнен тыс жерге тұрақты тұруға кеткендердiң тiзiмдерiн ай сайын ағымдағы айдың 25-күнiнен кешiктiрмей салыстырып тексерудi, «Жеке тұлғалар» мемлекеттік дерекқорында қайтыс болды деп тіркелгендерді электрондық салыстырып тексеруді;</w:t>
      </w:r>
      <w:r>
        <w:br/>
      </w:r>
      <w:r>
        <w:rPr>
          <w:rFonts w:ascii="Times New Roman"/>
          <w:b w:val="false"/>
          <w:i w:val="false"/>
          <w:color w:val="000000"/>
          <w:sz w:val="28"/>
        </w:rPr>
        <w:t>
      Қазақстан Республикасы Сыртқы iстер министрлiгiнiң Консулдық қызмет департаментi ұсынатын консулдық есепке тұрған және шет мемлекеттiң аумағында тұратын Қазақстан Республикасы азаматтарының тiзiмдерiн, шет мемлекеттiң аумағында тұрған, қайтыс болған Қазақстан Республикасы азаматтарының тiзiмдерiн (ақпараттың түсуiне қарай) тоқсан сайын салыстырып тексерудi;</w:t>
      </w:r>
      <w:r>
        <w:br/>
      </w:r>
      <w:r>
        <w:rPr>
          <w:rFonts w:ascii="Times New Roman"/>
          <w:b w:val="false"/>
          <w:i w:val="false"/>
          <w:color w:val="000000"/>
          <w:sz w:val="28"/>
        </w:rPr>
        <w:t>
      Қазақстан Республикасының Бас прокуратурасы ұсынатын хабарсыз кеткен, iздеуде жүрген адамдардың тiзiмдерiн ай сайын салыстырып тексерудi;</w:t>
      </w:r>
      <w:r>
        <w:br/>
      </w:r>
      <w:r>
        <w:rPr>
          <w:rFonts w:ascii="Times New Roman"/>
          <w:b w:val="false"/>
          <w:i w:val="false"/>
          <w:color w:val="000000"/>
          <w:sz w:val="28"/>
        </w:rPr>
        <w:t>
      оқып жүрген адамды оқу орнынан шығарған немесе сырттай оқыту нысанына ауыстырған жағдайда оқу орындарының хабарламасын салыстырып тексерудi;</w:t>
      </w:r>
      <w:r>
        <w:br/>
      </w:r>
      <w:r>
        <w:rPr>
          <w:rFonts w:ascii="Times New Roman"/>
          <w:b w:val="false"/>
          <w:i w:val="false"/>
          <w:color w:val="000000"/>
          <w:sz w:val="28"/>
        </w:rPr>
        <w:t>
      хабарсыз кеткен немесе қайтыс болған деп танылған адамдарға міндетті зейнетақы жарналарын аудару фактісі анықталған күнінен бастап бір күн ішінде кейіннен уәкілетті органға хабарлай отырып, олардың отбасыларын асыраушысынан айырылу жағдайы бойынша жәрдемақы төлеу кезеңінде немесе азаматтың тірі екенін растайтын факті туралы ақпарат келіп түскенде, сондай-ақ қайтыс болған асыраушының балаларының, аға-інілерінің, апа-сіңлілерінің, қарындастары мен немерелерінің күтімімен айналысатын адамдардың жұмысқа орналасу фактісі анықталған кезде көрсетілген адамдардың 10 пайыз міндетті зейнетақы жарналарын аударылуын ОДҚ-да ай сайын тексеруді;</w:t>
      </w:r>
      <w:r>
        <w:br/>
      </w:r>
      <w:r>
        <w:rPr>
          <w:rFonts w:ascii="Times New Roman"/>
          <w:b w:val="false"/>
          <w:i w:val="false"/>
          <w:color w:val="000000"/>
          <w:sz w:val="28"/>
        </w:rPr>
        <w:t>
      банктік шоттарында үш және одан да көп ай бойы қозғалыс жоқ зейнетақы мен жәрдемақы алушылардың тiзiмдерiн, соңғы операцияның күнiн, сондай-ақ зейнетақы мен жәрдемақы беру жөнiндегi уәкiлеттi ұйым ұсынатын сенімхат бойынша алушылардың банктік шоттарынан зейнетақы мен жәрдемақы алынғаны туралы мәлiметтерді тоқсан сайын салыстырып тексеруді жүргізеді.</w:t>
      </w:r>
      <w:r>
        <w:br/>
      </w:r>
      <w:r>
        <w:rPr>
          <w:rFonts w:ascii="Times New Roman"/>
          <w:b w:val="false"/>
          <w:i w:val="false"/>
          <w:color w:val="000000"/>
          <w:sz w:val="28"/>
        </w:rPr>
        <w:t>
</w:t>
      </w:r>
      <w:r>
        <w:rPr>
          <w:rFonts w:ascii="Times New Roman"/>
          <w:b w:val="false"/>
          <w:i w:val="false"/>
          <w:color w:val="000000"/>
          <w:sz w:val="28"/>
        </w:rPr>
        <w:t>
      41. Орталық бөлімшесі уәкiлеттi органның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шешімінің негізінде төлемдерді тоқтата тұрады.</w:t>
      </w:r>
      <w:r>
        <w:br/>
      </w:r>
      <w:r>
        <w:rPr>
          <w:rFonts w:ascii="Times New Roman"/>
          <w:b w:val="false"/>
          <w:i w:val="false"/>
          <w:color w:val="000000"/>
          <w:sz w:val="28"/>
        </w:rPr>
        <w:t>
      Орталық бөлімшесі зейнетақы немесе жәрдемақы төлеуді тоқтата тұру үшін негіздеме болып табылатын қайта ұсынылған құжаттармен толықтырылған электрондық іс макетін, электрондық шешім жобасымен қоса дайындауды және оны уәкілетті органның бекітуі осы Қағидаларға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12-тармақтарға</w:t>
      </w:r>
      <w:r>
        <w:rPr>
          <w:rFonts w:ascii="Times New Roman"/>
          <w:b w:val="false"/>
          <w:i w:val="false"/>
          <w:color w:val="000000"/>
          <w:sz w:val="28"/>
        </w:rPr>
        <w:t xml:space="preserve"> сәйкес:</w:t>
      </w:r>
      <w:r>
        <w:br/>
      </w:r>
      <w:r>
        <w:rPr>
          <w:rFonts w:ascii="Times New Roman"/>
          <w:b w:val="false"/>
          <w:i w:val="false"/>
          <w:color w:val="000000"/>
          <w:sz w:val="28"/>
        </w:rPr>
        <w:t>
      1) хабарсыз кеткен деп танылған немесе қайтыс болған деп жарияланған адамдардың табысынан 10 пайыз мiндеттi зейнетақы жарналарын аудару, азаматтың тірі екендігін растайтын факті, сондай-ақ қайтыс болған асыраушының балаларының, аға-інілерінің, апа-сіңлілерінің, қарындастары мен немерелерінің күтімімен айналысатын адамдардың жұмысқа орналасу фактісі анықталған кезде;</w:t>
      </w:r>
      <w:r>
        <w:br/>
      </w:r>
      <w:r>
        <w:rPr>
          <w:rFonts w:ascii="Times New Roman"/>
          <w:b w:val="false"/>
          <w:i w:val="false"/>
          <w:color w:val="000000"/>
          <w:sz w:val="28"/>
        </w:rPr>
        <w:t>
      2) алушының банктiк шоты бойынша үш ай мерзiмнен астам уақыт қозғалыс болмаған;</w:t>
      </w:r>
      <w:r>
        <w:br/>
      </w:r>
      <w:r>
        <w:rPr>
          <w:rFonts w:ascii="Times New Roman"/>
          <w:b w:val="false"/>
          <w:i w:val="false"/>
          <w:color w:val="000000"/>
          <w:sz w:val="28"/>
        </w:rPr>
        <w:t>
      3) зейнетақы және жәрдемақы алушылардың, оның ішінде «Жеке тұлғалар» мемлекеттік дерекқорынан Қазақстан Республикасы шегiнен тыс жерге тұрақты тұруға кету фактісі анықталған;</w:t>
      </w:r>
      <w:r>
        <w:br/>
      </w:r>
      <w:r>
        <w:rPr>
          <w:rFonts w:ascii="Times New Roman"/>
          <w:b w:val="false"/>
          <w:i w:val="false"/>
          <w:color w:val="000000"/>
          <w:sz w:val="28"/>
        </w:rPr>
        <w:t>
      4) қайтыс болған немесе қайтыс болды деп жарияланған адамдар туралы мәліметтер, оның ішінде «Жеке тұлғалар» мемлекеттік дерекқорынан келіп түскен;</w:t>
      </w:r>
      <w:r>
        <w:br/>
      </w:r>
      <w:r>
        <w:rPr>
          <w:rFonts w:ascii="Times New Roman"/>
          <w:b w:val="false"/>
          <w:i w:val="false"/>
          <w:color w:val="000000"/>
          <w:sz w:val="28"/>
        </w:rPr>
        <w:t>
      5) асыраушысынан айырылу жағдайы бойынша мемлекеттік әлеуметтік жәрдемақы алатын, он сегіз жасқа толған оқып жүрген адамды оқу орнынан шығарғаны немесе сырттай оқыту нысанына ауыстырғаны туралы мәліметтер келіп түскен;</w:t>
      </w:r>
      <w:r>
        <w:br/>
      </w:r>
      <w:r>
        <w:rPr>
          <w:rFonts w:ascii="Times New Roman"/>
          <w:b w:val="false"/>
          <w:i w:val="false"/>
          <w:color w:val="000000"/>
          <w:sz w:val="28"/>
        </w:rPr>
        <w:t>
      6) шетелдіктің немесе азаматтығы жоқ адамның және оралманның жеке басын куәландыратын құжаттың қолданылу мерзімі өткен;</w:t>
      </w:r>
      <w:r>
        <w:br/>
      </w:r>
      <w:r>
        <w:rPr>
          <w:rFonts w:ascii="Times New Roman"/>
          <w:b w:val="false"/>
          <w:i w:val="false"/>
          <w:color w:val="000000"/>
          <w:sz w:val="28"/>
        </w:rPr>
        <w:t>
      7) Қазақстан Республикасының Бас прокуратурасы ұсынатын хабарсыз кеткен, іздеуде жүрген адамдардың, оның ішінде «Жеке тұлғалар» мемлекеттік дерекқорынан фактісі анықталған;</w:t>
      </w:r>
      <w:r>
        <w:br/>
      </w:r>
      <w:r>
        <w:rPr>
          <w:rFonts w:ascii="Times New Roman"/>
          <w:b w:val="false"/>
          <w:i w:val="false"/>
          <w:color w:val="000000"/>
          <w:sz w:val="28"/>
        </w:rPr>
        <w:t>
      8) босатылған немесе шеттетілген қорғаншылар (қамқоршылар) жайлы мәлімет түскен жағдайларда жүргізеді.</w:t>
      </w:r>
      <w:r>
        <w:br/>
      </w:r>
      <w:r>
        <w:rPr>
          <w:rFonts w:ascii="Times New Roman"/>
          <w:b w:val="false"/>
          <w:i w:val="false"/>
          <w:color w:val="000000"/>
          <w:sz w:val="28"/>
        </w:rPr>
        <w:t>
</w:t>
      </w:r>
      <w:r>
        <w:rPr>
          <w:rFonts w:ascii="Times New Roman"/>
          <w:b w:val="false"/>
          <w:i w:val="false"/>
          <w:color w:val="000000"/>
          <w:sz w:val="28"/>
        </w:rPr>
        <w:t>
      42. Зейнетақы немесе жәрдемақы төлеуді қалпына келтіру үшін негіздеме болып табылатын мән-жайлар туындаған жағдайда Орталық бөлімшесі электрондық шешім жобасымен қоса, жаңадан ұсынылған құжаттармен толықтырылған электрондық іс макетін дайындауды және оны уәкілетті органның бекітуі осы Қағидалардың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12-тармақтарына</w:t>
      </w:r>
      <w:r>
        <w:rPr>
          <w:rFonts w:ascii="Times New Roman"/>
          <w:b w:val="false"/>
          <w:i w:val="false"/>
          <w:color w:val="000000"/>
          <w:sz w:val="28"/>
        </w:rPr>
        <w:t xml:space="preserve"> сәйкес тоқтатылған күннен бастап, бірақ барлық қажетті құжаттармен өтiнiш жасар алдындағы үш жылдан асырылмай жүргізіледі.</w:t>
      </w:r>
      <w:r>
        <w:br/>
      </w:r>
      <w:r>
        <w:rPr>
          <w:rFonts w:ascii="Times New Roman"/>
          <w:b w:val="false"/>
          <w:i w:val="false"/>
          <w:color w:val="000000"/>
          <w:sz w:val="28"/>
        </w:rPr>
        <w:t>
      Қазақстан Республикасында төлемдер тағайындалған және тоқтатыла тұрған Қазақстан Республикасынан тыс жерлерде тұруға ыхтиярхаты бойынша тұрған Қазақстан Республикасының азаматтарына зейнетақы мен жәрдемақы төлеу тоқтатылған күнінен бастап, бiрақ оларды алу үшiн өтiнiш жасардың алдындағы үш жылдан асырылмай, Қазақстан Республикасынан тыс жерлерде тұрғанын растайтын консулдық есепке тұрғаны туралы белгісі бар құжаттарды ұсынған кезде қайта басталады.</w:t>
      </w:r>
      <w:r>
        <w:br/>
      </w:r>
      <w:r>
        <w:rPr>
          <w:rFonts w:ascii="Times New Roman"/>
          <w:b w:val="false"/>
          <w:i w:val="false"/>
          <w:color w:val="000000"/>
          <w:sz w:val="28"/>
        </w:rPr>
        <w:t>
</w:t>
      </w:r>
      <w:r>
        <w:rPr>
          <w:rFonts w:ascii="Times New Roman"/>
          <w:b w:val="false"/>
          <w:i w:val="false"/>
          <w:color w:val="000000"/>
          <w:sz w:val="28"/>
        </w:rPr>
        <w:t>
      43. Орталық бөлiмшесiнiң қызметкерлерi адамның қайтыс болу, кету фактiлерi, төлемдi тоқтата тұру немесе алып тастау, төлемдi қайта жаңарту, сондай-ақ алушылардың қайтыс болуына, кетуiне, төлемдердi тоқтата тұруға байланысты қажеттiлiк сомаларын азаю жағына қарай түзету жөнiндегi негiздемелер, iс-әрекеттер белгiленген ұстап қалу сомалары туралы ОДҚ-ға күн сайын жазба жасайды.</w:t>
      </w:r>
      <w:r>
        <w:br/>
      </w:r>
      <w:r>
        <w:rPr>
          <w:rFonts w:ascii="Times New Roman"/>
          <w:b w:val="false"/>
          <w:i w:val="false"/>
          <w:color w:val="000000"/>
          <w:sz w:val="28"/>
        </w:rPr>
        <w:t>
</w:t>
      </w:r>
      <w:r>
        <w:rPr>
          <w:rFonts w:ascii="Times New Roman"/>
          <w:b w:val="false"/>
          <w:i w:val="false"/>
          <w:color w:val="000000"/>
          <w:sz w:val="28"/>
        </w:rPr>
        <w:t>
      44. Орталық алушылар бойынша енгiзiлген және қолда бар деректердiң негiзiнде зейнетақы мен жәрдемақы төлемiне бюджеттiк қаражат қажеттiлiгiн қалыптастырады және Қазақстан Республикасы Еңбек және халықты әлеуметтiк қорғау министрлiгiне (бұдан әрі – Министрлік) төлем айының алдындағы айдың 25-күнiне ұсынады.</w:t>
      </w:r>
      <w:r>
        <w:br/>
      </w:r>
      <w:r>
        <w:rPr>
          <w:rFonts w:ascii="Times New Roman"/>
          <w:b w:val="false"/>
          <w:i w:val="false"/>
          <w:color w:val="000000"/>
          <w:sz w:val="28"/>
        </w:rPr>
        <w:t>
</w:t>
      </w:r>
      <w:r>
        <w:rPr>
          <w:rFonts w:ascii="Times New Roman"/>
          <w:b w:val="false"/>
          <w:i w:val="false"/>
          <w:color w:val="000000"/>
          <w:sz w:val="28"/>
        </w:rPr>
        <w:t>
      45. Төлейтін айға қажеттілікті қалыптастырғаннан кейін пайда болған сомалар Қазақстан Республикасының қолданыстағы заңнамасына сәйкес одан кейінгі айға қосылуға тиіс.</w:t>
      </w:r>
      <w:r>
        <w:br/>
      </w:r>
      <w:r>
        <w:rPr>
          <w:rFonts w:ascii="Times New Roman"/>
          <w:b w:val="false"/>
          <w:i w:val="false"/>
          <w:color w:val="000000"/>
          <w:sz w:val="28"/>
        </w:rPr>
        <w:t>
</w:t>
      </w:r>
      <w:r>
        <w:rPr>
          <w:rFonts w:ascii="Times New Roman"/>
          <w:b w:val="false"/>
          <w:i w:val="false"/>
          <w:color w:val="000000"/>
          <w:sz w:val="28"/>
        </w:rPr>
        <w:t>
      46. Ұсынылған зейнетақы және жәрдемақы төлеу кестесiне сәйкес қаржыландыру үшiн Министрлiк зейнетақы мен жәрдемақы төлеуге бюджеттiк қаражат қажеттiлiгiне орай өтiнiмдi Қазақстан Республикасы Қаржы министрлiгiне ұсынады.</w:t>
      </w:r>
      <w:r>
        <w:br/>
      </w:r>
      <w:r>
        <w:rPr>
          <w:rFonts w:ascii="Times New Roman"/>
          <w:b w:val="false"/>
          <w:i w:val="false"/>
          <w:color w:val="000000"/>
          <w:sz w:val="28"/>
        </w:rPr>
        <w:t>
</w:t>
      </w:r>
      <w:r>
        <w:rPr>
          <w:rFonts w:ascii="Times New Roman"/>
          <w:b w:val="false"/>
          <w:i w:val="false"/>
          <w:color w:val="000000"/>
          <w:sz w:val="28"/>
        </w:rPr>
        <w:t>
      47. Қазақстан Республикасы Қаржы министрлiгi Министрлiктен зейнетақы және жәрдемақы төлемiне қажеттiлiк туралы өтiнiмдi алып, тиiстi кезеңге арналған мiндеттемелер бойынша қаржыландыру жоспары мен зейнетақы және жәрдемақы төлемiне өтiнiмде көрсетiлген қажеттілiк шегiнде рұқсат береді.</w:t>
      </w:r>
      <w:r>
        <w:br/>
      </w:r>
      <w:r>
        <w:rPr>
          <w:rFonts w:ascii="Times New Roman"/>
          <w:b w:val="false"/>
          <w:i w:val="false"/>
          <w:color w:val="000000"/>
          <w:sz w:val="28"/>
        </w:rPr>
        <w:t>
</w:t>
      </w:r>
      <w:r>
        <w:rPr>
          <w:rFonts w:ascii="Times New Roman"/>
          <w:b w:val="false"/>
          <w:i w:val="false"/>
          <w:color w:val="000000"/>
          <w:sz w:val="28"/>
        </w:rPr>
        <w:t>
      48. Орталық бюджеттiк қаражатты алып, зейнетақы мен жәрдемақы төлеуге төлем тапсырыстарын, сондай-ақ зейнетақылар мен жәрдемақылардан ұстап қалуларды қалыптастырады.</w:t>
      </w:r>
      <w:r>
        <w:br/>
      </w:r>
      <w:r>
        <w:rPr>
          <w:rFonts w:ascii="Times New Roman"/>
          <w:b w:val="false"/>
          <w:i w:val="false"/>
          <w:color w:val="000000"/>
          <w:sz w:val="28"/>
        </w:rPr>
        <w:t>
</w:t>
      </w:r>
      <w:r>
        <w:rPr>
          <w:rFonts w:ascii="Times New Roman"/>
          <w:b w:val="false"/>
          <w:i w:val="false"/>
          <w:color w:val="000000"/>
          <w:sz w:val="28"/>
        </w:rPr>
        <w:t>
      49. Орталық зейнетақы мен жәрдемақыларды төлеудi Орталық бөлiмшелерi басып шығаратын және зейнетақылар мен жәрдемақыларды беру жөнiндегi уәкiлеттi ұйымдарға ұсынатын,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7Д нысанындағы тiзiм-ведомостардың негізінде банктік шоттарға есептеу, алушылардың үйiне апарып беру жолымен жүргiзедi.</w:t>
      </w:r>
      <w:r>
        <w:br/>
      </w:r>
      <w:r>
        <w:rPr>
          <w:rFonts w:ascii="Times New Roman"/>
          <w:b w:val="false"/>
          <w:i w:val="false"/>
          <w:color w:val="000000"/>
          <w:sz w:val="28"/>
        </w:rPr>
        <w:t>
</w:t>
      </w:r>
      <w:r>
        <w:rPr>
          <w:rFonts w:ascii="Times New Roman"/>
          <w:b w:val="false"/>
          <w:i w:val="false"/>
          <w:color w:val="000000"/>
          <w:sz w:val="28"/>
        </w:rPr>
        <w:t>
      50. 7Д нысанындағы тiзiм-ведомостар екі данада басылады және зейнетақы мен жәрдемақы беру жөнiндегi уәкiлеттi ұйым мен Орталық бөлiмшесiнiң қолымен және мөртабанымен расталады әрi олардың әрқайсысында бiр-бiр данадан сақталады.</w:t>
      </w:r>
      <w:r>
        <w:br/>
      </w:r>
      <w:r>
        <w:rPr>
          <w:rFonts w:ascii="Times New Roman"/>
          <w:b w:val="false"/>
          <w:i w:val="false"/>
          <w:color w:val="000000"/>
          <w:sz w:val="28"/>
        </w:rPr>
        <w:t>
</w:t>
      </w:r>
      <w:r>
        <w:rPr>
          <w:rFonts w:ascii="Times New Roman"/>
          <w:b w:val="false"/>
          <w:i w:val="false"/>
          <w:color w:val="000000"/>
          <w:sz w:val="28"/>
        </w:rPr>
        <w:t>
      51. Зейнетақыларды немесе жәрдемақыларды үйге апарып берудi зейнетақы мен жәрдемақы беру жөнiндегi уәкiлеттi ұйым Ұлы Отан соғысына қатысушылар мен мүгедектерiне, сексен жасқа толған зейнетақы алушыларға, бiрiншi топтағы мүгедектерге, сондай-ақ бөгде адамның күтiмiне мұқтаж және денсаулық жағдайы бойынша зейнетақы мен жәрдемақы беру жөнiндегi уәкiлеттi ұйымға бара алмайтыны туралы медициналық қорытындысы бар адамдарға жүргiзедi.</w:t>
      </w:r>
      <w:r>
        <w:br/>
      </w:r>
      <w:r>
        <w:rPr>
          <w:rFonts w:ascii="Times New Roman"/>
          <w:b w:val="false"/>
          <w:i w:val="false"/>
          <w:color w:val="000000"/>
          <w:sz w:val="28"/>
        </w:rPr>
        <w:t>
</w:t>
      </w:r>
      <w:r>
        <w:rPr>
          <w:rFonts w:ascii="Times New Roman"/>
          <w:b w:val="false"/>
          <w:i w:val="false"/>
          <w:color w:val="000000"/>
          <w:sz w:val="28"/>
        </w:rPr>
        <w:t>
      52. Зейнетақы мен жәрдемақыны беру жеке басын куәландыратын құжатын ұсынғанда, зейнетақы мен жәрдемақы алушылардың банктiк шоттарына есептелген сомалар шегінде, сондай-ақ 7Д нысанындағы тiзiм-ведомостар бойынша жүргiзiледi.</w:t>
      </w:r>
      <w:r>
        <w:br/>
      </w:r>
      <w:r>
        <w:rPr>
          <w:rFonts w:ascii="Times New Roman"/>
          <w:b w:val="false"/>
          <w:i w:val="false"/>
          <w:color w:val="000000"/>
          <w:sz w:val="28"/>
        </w:rPr>
        <w:t>
</w:t>
      </w:r>
      <w:r>
        <w:rPr>
          <w:rFonts w:ascii="Times New Roman"/>
          <w:b w:val="false"/>
          <w:i w:val="false"/>
          <w:color w:val="000000"/>
          <w:sz w:val="28"/>
        </w:rPr>
        <w:t>
      53. Осы мақсатқа арналған шығыстар, алып жүрген төлемнiң түрiне қарай тиiстi бюджеттiк бағдарлама есебiнен жүзеге асырылады.</w:t>
      </w:r>
      <w:r>
        <w:br/>
      </w:r>
      <w:r>
        <w:rPr>
          <w:rFonts w:ascii="Times New Roman"/>
          <w:b w:val="false"/>
          <w:i w:val="false"/>
          <w:color w:val="000000"/>
          <w:sz w:val="28"/>
        </w:rPr>
        <w:t>
</w:t>
      </w:r>
      <w:r>
        <w:rPr>
          <w:rFonts w:ascii="Times New Roman"/>
          <w:b w:val="false"/>
          <w:i w:val="false"/>
          <w:color w:val="000000"/>
          <w:sz w:val="28"/>
        </w:rPr>
        <w:t>
      54. Алушыларға артық есептелген (төленген) зейнетақы мен жәрдемақы сомаларын қайтару үшiн Орталықтың облыстық филиалдары уәкiлеттi органның сенiмхаты бойынша сот органдарына жүгiнедi.</w:t>
      </w:r>
      <w:r>
        <w:br/>
      </w:r>
      <w:r>
        <w:rPr>
          <w:rFonts w:ascii="Times New Roman"/>
          <w:b w:val="false"/>
          <w:i w:val="false"/>
          <w:color w:val="000000"/>
          <w:sz w:val="28"/>
        </w:rPr>
        <w:t>
      Артық есептелген (төленген) зейнетақы мен жәрдемақы сомаларын қайтару алушының өтiнiшi бойынша жүзеге асырылуы мүмкiн.</w:t>
      </w:r>
      <w:r>
        <w:br/>
      </w:r>
      <w:r>
        <w:rPr>
          <w:rFonts w:ascii="Times New Roman"/>
          <w:b w:val="false"/>
          <w:i w:val="false"/>
          <w:color w:val="000000"/>
          <w:sz w:val="28"/>
        </w:rPr>
        <w:t>
      Алушының банктік шотынан төлемдерді қайтару Қазақстан Республикасының заңнамалық актілерінде көзделген негіздемелер бойынша Орталық бөлімшелері хаттарының негізінде жүргізіледі.</w:t>
      </w:r>
      <w:r>
        <w:br/>
      </w:r>
      <w:r>
        <w:rPr>
          <w:rFonts w:ascii="Times New Roman"/>
          <w:b w:val="false"/>
          <w:i w:val="false"/>
          <w:color w:val="000000"/>
          <w:sz w:val="28"/>
        </w:rPr>
        <w:t>
      Орталық бөлімшесі зейнетақы мен жәрдемақы беру жөніндегі уәкілетті ұйымға төлемдердің республикалық бюджет кірісіне қайтарудың негізділігін растайтын қажетті құжатты (алушының қайтыс болғаны туралы куәлік (қайтыс болғаны туралы </w:t>
      </w:r>
      <w:r>
        <w:rPr>
          <w:rFonts w:ascii="Times New Roman"/>
          <w:b w:val="false"/>
          <w:i w:val="false"/>
          <w:color w:val="000000"/>
          <w:sz w:val="28"/>
        </w:rPr>
        <w:t>анықтама</w:t>
      </w:r>
      <w:r>
        <w:rPr>
          <w:rFonts w:ascii="Times New Roman"/>
          <w:b w:val="false"/>
          <w:i w:val="false"/>
          <w:color w:val="000000"/>
          <w:sz w:val="28"/>
        </w:rPr>
        <w:t>), қайтыс болғаны туралы хал актілер жазбасынан үзінді көшірме немесе қайтыс болған фактіні растайтын басқа мемлекеттердің уәкілетті органдары берген және апостиль қойып куәландырылған құжаттар не </w:t>
      </w:r>
      <w:r>
        <w:rPr>
          <w:rFonts w:ascii="Times New Roman"/>
          <w:b w:val="false"/>
          <w:i w:val="false"/>
          <w:color w:val="000000"/>
          <w:sz w:val="28"/>
        </w:rPr>
        <w:t>мекенжай анықтамасы</w:t>
      </w:r>
      <w:r>
        <w:rPr>
          <w:rFonts w:ascii="Times New Roman"/>
          <w:b w:val="false"/>
          <w:i w:val="false"/>
          <w:color w:val="000000"/>
          <w:sz w:val="28"/>
        </w:rPr>
        <w:t xml:space="preserve"> және (немесе) көші-қон полициясынан құжат) Қазақстан Республикасының заңнамалық актілерінде көзделген нормалар негізінде ұсынады.</w:t>
      </w:r>
      <w:r>
        <w:br/>
      </w:r>
      <w:r>
        <w:rPr>
          <w:rFonts w:ascii="Times New Roman"/>
          <w:b w:val="false"/>
          <w:i w:val="false"/>
          <w:color w:val="000000"/>
          <w:sz w:val="28"/>
        </w:rPr>
        <w:t>
</w:t>
      </w:r>
      <w:r>
        <w:rPr>
          <w:rFonts w:ascii="Times New Roman"/>
          <w:b w:val="false"/>
          <w:i w:val="false"/>
          <w:color w:val="000000"/>
          <w:sz w:val="28"/>
        </w:rPr>
        <w:t>
      55. Уәкiлеттi орган азаматтарды хабарсыз кеткен не қайтыс болған деп тану туралы сот шешiмдерiнiң күшiн жою мәселесi бойынша Орталық бөлiмшесiнен хабарсыз кеткен не қайтыс болған деп танылған адамның жинақтаушы зейнетақы қорына 10 пайыз мiндеттi зейнетақы жарналарын аудару немесе азаматтың тірі болу фактiсiн куәландыратын анық ақпарат түсу туралы хабарлама келiп түскен күннен бастап бес жұмыс күнi iшiнде сотқа жүгiнедi.</w:t>
      </w:r>
      <w:r>
        <w:br/>
      </w:r>
      <w:r>
        <w:rPr>
          <w:rFonts w:ascii="Times New Roman"/>
          <w:b w:val="false"/>
          <w:i w:val="false"/>
          <w:color w:val="000000"/>
          <w:sz w:val="28"/>
        </w:rPr>
        <w:t>
      Сонымен бірге, уәкiлеттi орган алушының тарапынан төлемдердi заңсыз алу ниетiнiң болуы немесе болмауы фактiсiн анықтау үшiн құқық қорғау органдарына жүгiнедi.</w:t>
      </w:r>
      <w:r>
        <w:br/>
      </w:r>
      <w:r>
        <w:rPr>
          <w:rFonts w:ascii="Times New Roman"/>
          <w:b w:val="false"/>
          <w:i w:val="false"/>
          <w:color w:val="000000"/>
          <w:sz w:val="28"/>
        </w:rPr>
        <w:t>
</w:t>
      </w:r>
      <w:r>
        <w:rPr>
          <w:rFonts w:ascii="Times New Roman"/>
          <w:b w:val="false"/>
          <w:i w:val="false"/>
          <w:color w:val="000000"/>
          <w:sz w:val="28"/>
        </w:rPr>
        <w:t>
      56. Орталықтың зейнетақы мен жәрдемақы сомаларын қате аударғаны анықталған, нұсқау қайтарылған немесе тоқтатыла тұрған жағдайда Орталық зейнетақы мен жәрдемақы беру жөніндегі уәкілетті ұйымға, егер Қазақстан Республикасының Ұлттық Банкі өзгеше белгілемесе, Орталық және зейнетақы мен жәрдемақы беру жөніндегі уәкілетті ұйым арасындағы шартпен белгіленген нысан және әдіс бойынша қате нұсқау не нұсқауды кері қайтару немесе тоқтату туралы ақпаратты жолдайды.</w:t>
      </w:r>
      <w:r>
        <w:br/>
      </w:r>
      <w:r>
        <w:rPr>
          <w:rFonts w:ascii="Times New Roman"/>
          <w:b w:val="false"/>
          <w:i w:val="false"/>
          <w:color w:val="000000"/>
          <w:sz w:val="28"/>
        </w:rPr>
        <w:t>
      Зейнетақы мен жәрдемақы беру жөніндегі уәкілетті ұйым қате нұсқау не нұсқауды кері қайтару немесе тоқтата тұру туралы ақпараттың негізінде Орталыққа ақшаны қайтаруды жүзеге асырады не нұсқауды орындауды тоқтата тұрады.</w:t>
      </w:r>
      <w:r>
        <w:br/>
      </w:r>
      <w:r>
        <w:rPr>
          <w:rFonts w:ascii="Times New Roman"/>
          <w:b w:val="false"/>
          <w:i w:val="false"/>
          <w:color w:val="000000"/>
          <w:sz w:val="28"/>
        </w:rPr>
        <w:t>
</w:t>
      </w:r>
      <w:r>
        <w:rPr>
          <w:rFonts w:ascii="Times New Roman"/>
          <w:b w:val="false"/>
          <w:i w:val="false"/>
          <w:color w:val="000000"/>
          <w:sz w:val="28"/>
        </w:rPr>
        <w:t>
      57. Орталық бөлімшесіне қатыссыз себептер бойынша алушыларға артық есептелген (төленген) зейнетақы мен жәрдемақы сомаларын есептен шығару үшін борышкердің қайда екендігі белгісіз болуына немесе мұрагері болмауына байланысты соманы қайтару мүмкін еместігі жөнінде анықтама шығару үшін Орталық бөлімшесі сот органдарына жүгінеді.</w:t>
      </w:r>
      <w:r>
        <w:br/>
      </w:r>
      <w:r>
        <w:rPr>
          <w:rFonts w:ascii="Times New Roman"/>
          <w:b w:val="false"/>
          <w:i w:val="false"/>
          <w:color w:val="000000"/>
          <w:sz w:val="28"/>
        </w:rPr>
        <w:t>
      Орталық бөлімшелері артық есептелген (төленген) сомаларды есептен шығаруды Есептен шығару актісі бойынша сот қаулыларының негізінде жүргізеді. Орталық бөлімшесі Есептен шығару актілерін үш жыл сақтайды.</w:t>
      </w:r>
    </w:p>
    <w:bookmarkEnd w:id="12"/>
    <w:bookmarkStart w:name="z67" w:id="13"/>
    <w:p>
      <w:pPr>
        <w:spacing w:after="0"/>
        <w:ind w:left="0"/>
        <w:jc w:val="left"/>
      </w:pPr>
      <w:r>
        <w:rPr>
          <w:rFonts w:ascii="Times New Roman"/>
          <w:b/>
          <w:i w:val="false"/>
          <w:color w:val="000000"/>
        </w:rPr>
        <w:t xml:space="preserve"> 
6. Жерлеуге берiлетiн бiржолғы төлемдi тағайындау және жүзеге</w:t>
      </w:r>
      <w:r>
        <w:br/>
      </w:r>
      <w:r>
        <w:rPr>
          <w:rFonts w:ascii="Times New Roman"/>
          <w:b/>
          <w:i w:val="false"/>
          <w:color w:val="000000"/>
        </w:rPr>
        <w:t>
асыру тәртiбi</w:t>
      </w:r>
    </w:p>
    <w:bookmarkEnd w:id="13"/>
    <w:bookmarkStart w:name="z68" w:id="14"/>
    <w:p>
      <w:pPr>
        <w:spacing w:after="0"/>
        <w:ind w:left="0"/>
        <w:jc w:val="both"/>
      </w:pPr>
      <w:r>
        <w:rPr>
          <w:rFonts w:ascii="Times New Roman"/>
          <w:b w:val="false"/>
          <w:i w:val="false"/>
          <w:color w:val="000000"/>
          <w:sz w:val="28"/>
        </w:rPr>
        <w:t>
      58. Зейнетақы немесе жәрдемақы алушы адам қайтыс болған жағдайда, егер жерлеуге берілетін біржолғы төлемге өтініш зейнетақы немесе жәрдемақы алушы қайтыс болған айдан кейін үш жылдан кешіктірілмей берілген болса, оны жерлеуді жүзеге асырған адамға Қазақстан Республикасының заңнамалық актілерінде белгіленген мөлшерде жерлеуге берілетін </w:t>
      </w:r>
      <w:r>
        <w:rPr>
          <w:rFonts w:ascii="Times New Roman"/>
          <w:b w:val="false"/>
          <w:i w:val="false"/>
          <w:color w:val="000000"/>
          <w:sz w:val="28"/>
        </w:rPr>
        <w:t>біржолғы төлем</w:t>
      </w:r>
      <w:r>
        <w:rPr>
          <w:rFonts w:ascii="Times New Roman"/>
          <w:b w:val="false"/>
          <w:i w:val="false"/>
          <w:color w:val="000000"/>
          <w:sz w:val="28"/>
        </w:rPr>
        <w:t xml:space="preserve"> төленеді.</w:t>
      </w:r>
      <w:r>
        <w:br/>
      </w:r>
      <w:r>
        <w:rPr>
          <w:rFonts w:ascii="Times New Roman"/>
          <w:b w:val="false"/>
          <w:i w:val="false"/>
          <w:color w:val="000000"/>
          <w:sz w:val="28"/>
        </w:rPr>
        <w:t>
</w:t>
      </w:r>
      <w:r>
        <w:rPr>
          <w:rFonts w:ascii="Times New Roman"/>
          <w:b w:val="false"/>
          <w:i w:val="false"/>
          <w:color w:val="ff0000"/>
          <w:sz w:val="28"/>
        </w:rPr>
        <w:t>      Ескерту. 58-тармақ жаңа редакцияда - ҚР Үкіметінің 19.06.2014</w:t>
      </w:r>
      <w:r>
        <w:rPr>
          <w:rFonts w:ascii="Times New Roman"/>
          <w:b w:val="false"/>
          <w:i w:val="false"/>
          <w:color w:val="000000"/>
          <w:sz w:val="28"/>
        </w:rPr>
        <w:t> </w:t>
      </w:r>
      <w:r>
        <w:rPr>
          <w:rFonts w:ascii="Times New Roman"/>
          <w:b w:val="false"/>
          <w:i w:val="false"/>
          <w:color w:val="000000"/>
          <w:sz w:val="28"/>
        </w:rPr>
        <w:t>№ 679</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59. Жерлеуге берiлетiн бiржолғы төлемдi тағайындау үшiн жерлеудi жүзеге асырған заңды немесе жеке тұлға қайтыс болған зейнетақы немесе жәрдемақы алушының тұрғылықты жерiндегi Орталық бөлiмшесiне қажеттi құжаттар мен олардың көшiрмелерiн қоса бере отырып,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нысандағы өтiнiштi бередi. Құжаттардың көшiрмелерiн өтiнiш берушiге қайтарылатын ұсынылған түпнұсқалармен салыстырғаннан кейiн Орталық бөлiмшесiнiң маманы растауға тиiс. «Нотариат туралы» 1997 жылғы 14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расталған құжаттардың көшiрмелерiн қабылдауға жол берiледi.</w:t>
      </w:r>
      <w:r>
        <w:br/>
      </w:r>
      <w:r>
        <w:rPr>
          <w:rFonts w:ascii="Times New Roman"/>
          <w:b w:val="false"/>
          <w:i w:val="false"/>
          <w:color w:val="000000"/>
          <w:sz w:val="28"/>
        </w:rPr>
        <w:t>
</w:t>
      </w:r>
      <w:r>
        <w:rPr>
          <w:rFonts w:ascii="Times New Roman"/>
          <w:b w:val="false"/>
          <w:i w:val="false"/>
          <w:color w:val="000000"/>
          <w:sz w:val="28"/>
        </w:rPr>
        <w:t>
      60. Өтініш берушінің ЖСН немесе заңды тұлғаның бизнес сәйкестендіру нөмірі болған кезде жерлеуге берiлетiн бiржолғы төлем мынадай құжаттардың негiзiнде жүзеге асырылады:</w:t>
      </w:r>
      <w:r>
        <w:br/>
      </w:r>
      <w:r>
        <w:rPr>
          <w:rFonts w:ascii="Times New Roman"/>
          <w:b w:val="false"/>
          <w:i w:val="false"/>
          <w:color w:val="000000"/>
          <w:sz w:val="28"/>
        </w:rPr>
        <w:t>
      1) жерлеуді жүзеге асырған адамның жеке басын куәландыратын </w:t>
      </w:r>
      <w:r>
        <w:rPr>
          <w:rFonts w:ascii="Times New Roman"/>
          <w:b w:val="false"/>
          <w:i w:val="false"/>
          <w:color w:val="000000"/>
          <w:sz w:val="28"/>
        </w:rPr>
        <w:t>құжат</w:t>
      </w:r>
      <w:r>
        <w:rPr>
          <w:rFonts w:ascii="Times New Roman"/>
          <w:b w:val="false"/>
          <w:i w:val="false"/>
          <w:color w:val="000000"/>
          <w:sz w:val="28"/>
        </w:rPr>
        <w:t xml:space="preserve"> не заңды тұлғаны мемлекеттік тіркеу (қайта тіркеу) туралы анықтама (заңды тұлғалар үшін) немесе жерлеуді жүзеге асырған дара кәсіпкер патенті (жеке тұлғалар үшін);</w:t>
      </w:r>
      <w:r>
        <w:br/>
      </w:r>
      <w:r>
        <w:rPr>
          <w:rFonts w:ascii="Times New Roman"/>
          <w:b w:val="false"/>
          <w:i w:val="false"/>
          <w:color w:val="000000"/>
          <w:sz w:val="28"/>
        </w:rPr>
        <w:t>
      2) қайтыс болғаны туралы куәлік немесе қайтыс болу фактісін растайтын басқа мемлекеттердің уәкілетті органдары берген және апостиль қойып </w:t>
      </w:r>
      <w:r>
        <w:rPr>
          <w:rFonts w:ascii="Times New Roman"/>
          <w:b w:val="false"/>
          <w:i w:val="false"/>
          <w:color w:val="000000"/>
          <w:sz w:val="28"/>
        </w:rPr>
        <w:t>куәландырылған</w:t>
      </w:r>
      <w:r>
        <w:rPr>
          <w:rFonts w:ascii="Times New Roman"/>
          <w:b w:val="false"/>
          <w:i w:val="false"/>
          <w:color w:val="000000"/>
          <w:sz w:val="28"/>
        </w:rPr>
        <w:t xml:space="preserve"> құжат;</w:t>
      </w:r>
      <w:r>
        <w:br/>
      </w:r>
      <w:r>
        <w:rPr>
          <w:rFonts w:ascii="Times New Roman"/>
          <w:b w:val="false"/>
          <w:i w:val="false"/>
          <w:color w:val="000000"/>
          <w:sz w:val="28"/>
        </w:rPr>
        <w:t>
      3) зейнетақы және жәрдемақы беру жөніндегі уәкілетті ұйымдағы банктік шоттың нөмірі туралы мәлімет.</w:t>
      </w:r>
      <w:r>
        <w:br/>
      </w:r>
      <w:r>
        <w:rPr>
          <w:rFonts w:ascii="Times New Roman"/>
          <w:b w:val="false"/>
          <w:i w:val="false"/>
          <w:color w:val="000000"/>
          <w:sz w:val="28"/>
        </w:rPr>
        <w:t>
</w:t>
      </w:r>
      <w:r>
        <w:rPr>
          <w:rFonts w:ascii="Times New Roman"/>
          <w:b w:val="false"/>
          <w:i w:val="false"/>
          <w:color w:val="000000"/>
          <w:sz w:val="28"/>
        </w:rPr>
        <w:t>
      61. Орталық бөлімшесі өтінішті және осы Қағидалардың </w:t>
      </w:r>
      <w:r>
        <w:rPr>
          <w:rFonts w:ascii="Times New Roman"/>
          <w:b w:val="false"/>
          <w:i w:val="false"/>
          <w:color w:val="000000"/>
          <w:sz w:val="28"/>
        </w:rPr>
        <w:t>60-тармағында</w:t>
      </w:r>
      <w:r>
        <w:rPr>
          <w:rFonts w:ascii="Times New Roman"/>
          <w:b w:val="false"/>
          <w:i w:val="false"/>
          <w:color w:val="000000"/>
          <w:sz w:val="28"/>
        </w:rPr>
        <w:t xml:space="preserve"> көзделген құжаттарды сканерлейді,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нысан бойынша өтінішті Орталық бөлімшесінде тіркеген күннен бастап бір жұмыс күні ішінде жерлеуге берілетін біржолғы төлем тағайындау туралы электрондық шешім жобасын қалыптастырады, жерлеуге берілетін біржолғы төлем мөлшерін есептеуді жүргізеді және Орталық филиалына жібереді. Бұл ретте электрондық шешім жобасы Орталық бөлімшесі маманының және бастығының ЭЦҚ-мен куәландырылады.</w:t>
      </w:r>
      <w:r>
        <w:br/>
      </w:r>
      <w:r>
        <w:rPr>
          <w:rFonts w:ascii="Times New Roman"/>
          <w:b w:val="false"/>
          <w:i w:val="false"/>
          <w:color w:val="000000"/>
          <w:sz w:val="28"/>
        </w:rPr>
        <w:t>
      Орталық филиалы келіп түскен күннен бастап бір жұмыс күні ішінде электрондық шешім жобасын қарайды, есептеудің және шешім жобасының рәсімделу дұрыстығын тексереді, содан кейін уәкілетті органға жібереді. Электрондық шешім жобасы Орталық филиалы маманының және бастығының ЭЦҚ-мен куәландырылады.</w:t>
      </w:r>
      <w:r>
        <w:br/>
      </w:r>
      <w:r>
        <w:rPr>
          <w:rFonts w:ascii="Times New Roman"/>
          <w:b w:val="false"/>
          <w:i w:val="false"/>
          <w:color w:val="000000"/>
          <w:sz w:val="28"/>
        </w:rPr>
        <w:t>
</w:t>
      </w:r>
      <w:r>
        <w:rPr>
          <w:rFonts w:ascii="Times New Roman"/>
          <w:b w:val="false"/>
          <w:i w:val="false"/>
          <w:color w:val="000000"/>
          <w:sz w:val="28"/>
        </w:rPr>
        <w:t>
      62. Уәкілетті орган электронды құжаттармен келіп түскен электрондық шешім жобасын қарайды, олар уәкілетті органға келіп түскен күннен бастап бір жұмыс күні ішінде жерлеуге берілетін біржолғы төлем тағайындау (тағайындаудан бас тарту) туралы шешім қабылдайды.</w:t>
      </w:r>
      <w:r>
        <w:br/>
      </w:r>
      <w:r>
        <w:rPr>
          <w:rFonts w:ascii="Times New Roman"/>
          <w:b w:val="false"/>
          <w:i w:val="false"/>
          <w:color w:val="000000"/>
          <w:sz w:val="28"/>
        </w:rPr>
        <w:t>
      Басқарма (бөлім) маманының, басшысының және уәкілетті орган басшысының ЭЦҚ арқылы куәландырылған жерлеуге берілетін біржолғы төлем тағайындау (тағайындаудан бас тарту) туралы шешім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жерлеуге берілетін біржолғы төлемді тағайындау туралы хабарлама жерлеуге берілетін біржолғы төлем тағайындау (тағайындаудан бас тарту) туралы шешім қабылданған күннен бастап бір жұмыс күні ішінде Орталық бөлімшесіне жіберіледі. Хабарлама уәкілетті орган басшысының ЭЦҚ-мен куәландырылады.</w:t>
      </w:r>
      <w:r>
        <w:br/>
      </w:r>
      <w:r>
        <w:rPr>
          <w:rFonts w:ascii="Times New Roman"/>
          <w:b w:val="false"/>
          <w:i w:val="false"/>
          <w:color w:val="000000"/>
          <w:sz w:val="28"/>
        </w:rPr>
        <w:t>
</w:t>
      </w:r>
      <w:r>
        <w:rPr>
          <w:rFonts w:ascii="Times New Roman"/>
          <w:b w:val="false"/>
          <w:i w:val="false"/>
          <w:color w:val="000000"/>
          <w:sz w:val="28"/>
        </w:rPr>
        <w:t>
      63. Орталық бөлімшесі алынған жерлеуге берілетін біржолғы төлемді тағайындау туралы шешім бойынша бір күн ішінде осы Қағидаларға </w:t>
      </w:r>
      <w:r>
        <w:rPr>
          <w:rFonts w:ascii="Times New Roman"/>
          <w:b w:val="false"/>
          <w:i w:val="false"/>
          <w:color w:val="000000"/>
          <w:sz w:val="28"/>
        </w:rPr>
        <w:t>33</w:t>
      </w:r>
      <w:r>
        <w:rPr>
          <w:rFonts w:ascii="Times New Roman"/>
          <w:b w:val="false"/>
          <w:i w:val="false"/>
          <w:color w:val="000000"/>
          <w:sz w:val="28"/>
        </w:rPr>
        <w:t>-</w:t>
      </w:r>
      <w:r>
        <w:rPr>
          <w:rFonts w:ascii="Times New Roman"/>
          <w:b w:val="false"/>
          <w:i w:val="false"/>
          <w:color w:val="000000"/>
          <w:sz w:val="28"/>
        </w:rPr>
        <w:t>35-қосымшаларға</w:t>
      </w:r>
      <w:r>
        <w:rPr>
          <w:rFonts w:ascii="Times New Roman"/>
          <w:b w:val="false"/>
          <w:i w:val="false"/>
          <w:color w:val="000000"/>
          <w:sz w:val="28"/>
        </w:rPr>
        <w:t xml:space="preserve"> сәйкес нысандар бойынша жерлеуге берiлетiн бiржолғы төлемдi төлеуге қажеттiлiк-өтiнiмдi жасайды және Орталықтың филиалы арқылы Орталыққа жiбередi.</w:t>
      </w:r>
      <w:r>
        <w:br/>
      </w:r>
      <w:r>
        <w:rPr>
          <w:rFonts w:ascii="Times New Roman"/>
          <w:b w:val="false"/>
          <w:i w:val="false"/>
          <w:color w:val="000000"/>
          <w:sz w:val="28"/>
        </w:rPr>
        <w:t>
      Орталық бөлімшесі жерлеуге берілетін біржолғы төлемді тағайындау туралы қағаз жеткізгіштегі шешімді қайтыс болған зейнетақы немесе жәрдемақы алушының ісіне қосып тігеді.</w:t>
      </w:r>
      <w:r>
        <w:br/>
      </w:r>
      <w:r>
        <w:rPr>
          <w:rFonts w:ascii="Times New Roman"/>
          <w:b w:val="false"/>
          <w:i w:val="false"/>
          <w:color w:val="000000"/>
          <w:sz w:val="28"/>
        </w:rPr>
        <w:t>
</w:t>
      </w:r>
      <w:r>
        <w:rPr>
          <w:rFonts w:ascii="Times New Roman"/>
          <w:b w:val="false"/>
          <w:i w:val="false"/>
          <w:color w:val="000000"/>
          <w:sz w:val="28"/>
        </w:rPr>
        <w:t>
      64. Орталық жерлеуге берiлетiн бiржолғы төлемдi жерлеудi жүзеге асырған заңды немесе жеке тұлға өтініш пен барлық қажетті құжаттарды ұсынған күннен бастап бес жұмыс күні ішінде зейнетақы мен жәрдемақы беру жөнiндегi уәкiлеттi ұйымдағы олардың банктік шоттарына аударуды жүргізеді.</w:t>
      </w:r>
    </w:p>
    <w:bookmarkEnd w:id="14"/>
    <w:bookmarkStart w:name="z75" w:id="15"/>
    <w:p>
      <w:pPr>
        <w:spacing w:after="0"/>
        <w:ind w:left="0"/>
        <w:jc w:val="left"/>
      </w:pPr>
      <w:r>
        <w:rPr>
          <w:rFonts w:ascii="Times New Roman"/>
          <w:b/>
          <w:i w:val="false"/>
          <w:color w:val="000000"/>
        </w:rPr>
        <w:t xml:space="preserve"> 
7. Түзеу мекемелерiнде зейнетақы мен жәрдемақыларды</w:t>
      </w:r>
      <w:r>
        <w:br/>
      </w:r>
      <w:r>
        <w:rPr>
          <w:rFonts w:ascii="Times New Roman"/>
          <w:b/>
          <w:i w:val="false"/>
          <w:color w:val="000000"/>
        </w:rPr>
        <w:t>
беру, тағайындау және төлеу</w:t>
      </w:r>
      <w:r>
        <w:br/>
      </w:r>
      <w:r>
        <w:rPr>
          <w:rFonts w:ascii="Times New Roman"/>
          <w:b/>
          <w:i w:val="false"/>
          <w:color w:val="000000"/>
        </w:rPr>
        <w:t>
тәртiбi</w:t>
      </w:r>
    </w:p>
    <w:bookmarkEnd w:id="15"/>
    <w:bookmarkStart w:name="z76" w:id="16"/>
    <w:p>
      <w:pPr>
        <w:spacing w:after="0"/>
        <w:ind w:left="0"/>
        <w:jc w:val="both"/>
      </w:pPr>
      <w:r>
        <w:rPr>
          <w:rFonts w:ascii="Times New Roman"/>
          <w:b w:val="false"/>
          <w:i w:val="false"/>
          <w:color w:val="000000"/>
          <w:sz w:val="28"/>
        </w:rPr>
        <w:t>
      65. Түзеу мекемесiнде жүрген зейнетақы немесе жәрдемақы алуға құқығы бар адамға зейнетақы немесе жәрдемақы өтiнiшiнiң және түзеу мекемесі орналасқан жердегi Орталық бөлiмшесiне мекеме әкiмшiлiгi ұсынатын, осы Қағидалардың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9-тармақтарында</w:t>
      </w:r>
      <w:r>
        <w:rPr>
          <w:rFonts w:ascii="Times New Roman"/>
          <w:b w:val="false"/>
          <w:i w:val="false"/>
          <w:color w:val="000000"/>
          <w:sz w:val="28"/>
        </w:rPr>
        <w:t xml:space="preserve"> көзделген құжаттардың негiзiнде тағайындалады.</w:t>
      </w:r>
      <w:r>
        <w:br/>
      </w:r>
      <w:r>
        <w:rPr>
          <w:rFonts w:ascii="Times New Roman"/>
          <w:b w:val="false"/>
          <w:i w:val="false"/>
          <w:color w:val="000000"/>
          <w:sz w:val="28"/>
        </w:rPr>
        <w:t>
</w:t>
      </w:r>
      <w:r>
        <w:rPr>
          <w:rFonts w:ascii="Times New Roman"/>
          <w:b w:val="false"/>
          <w:i w:val="false"/>
          <w:color w:val="000000"/>
          <w:sz w:val="28"/>
        </w:rPr>
        <w:t>
      66. Егер адам түзеу мекемесiне орналастырылған сәтте зейнетақы немесе жәрдемақы алушы болып табылса, түзеу мекемесi орналасқан жердегi Орталық бөлiмшесi түзеу мекемесiнiң әкiмшiлiгi осы Қағидалардың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35-тармақтарына</w:t>
      </w:r>
      <w:r>
        <w:rPr>
          <w:rFonts w:ascii="Times New Roman"/>
          <w:b w:val="false"/>
          <w:i w:val="false"/>
          <w:color w:val="000000"/>
          <w:sz w:val="28"/>
        </w:rPr>
        <w:t xml:space="preserve"> сәйкес ұсынған, көрсетiлген адамның өтiнiшi негiзiнде зейнетақы немесе жәрдемақы төлемдерiн Қазақстан Республикасының «</w:t>
      </w:r>
      <w:r>
        <w:rPr>
          <w:rFonts w:ascii="Times New Roman"/>
          <w:b w:val="false"/>
          <w:i w:val="false"/>
          <w:color w:val="000000"/>
          <w:sz w:val="28"/>
        </w:rPr>
        <w:t>Қазақстан Республикасында мүгедектiгi бойынша, асыраушысынан айрылу жағдайы бойынша және жасына байланысты берiлетiн мемлекеттік әлеуметтік жәрдемақылар туралы</w:t>
      </w:r>
      <w:r>
        <w:rPr>
          <w:rFonts w:ascii="Times New Roman"/>
          <w:b w:val="false"/>
          <w:i w:val="false"/>
          <w:color w:val="000000"/>
          <w:sz w:val="28"/>
        </w:rPr>
        <w:t>» 1997 жылғы 16 маусымдағы, «</w:t>
      </w:r>
      <w:r>
        <w:rPr>
          <w:rFonts w:ascii="Times New Roman"/>
          <w:b w:val="false"/>
          <w:i w:val="false"/>
          <w:color w:val="000000"/>
          <w:sz w:val="28"/>
        </w:rPr>
        <w:t>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берiлетiн мемлекеттік арнайы жәрдемақы туралы</w:t>
      </w:r>
      <w:r>
        <w:rPr>
          <w:rFonts w:ascii="Times New Roman"/>
          <w:b w:val="false"/>
          <w:i w:val="false"/>
          <w:color w:val="000000"/>
          <w:sz w:val="28"/>
        </w:rPr>
        <w:t>» 1999 жылғы 13 шілдедегі,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жылғы 21 маусымдағы заңдарында белгіленген тәртіппен жүзеге асырады.</w:t>
      </w:r>
      <w:r>
        <w:br/>
      </w:r>
      <w:r>
        <w:rPr>
          <w:rFonts w:ascii="Times New Roman"/>
          <w:b w:val="false"/>
          <w:i w:val="false"/>
          <w:color w:val="000000"/>
          <w:sz w:val="28"/>
        </w:rPr>
        <w:t>
</w:t>
      </w:r>
      <w:r>
        <w:rPr>
          <w:rFonts w:ascii="Times New Roman"/>
          <w:b w:val="false"/>
          <w:i w:val="false"/>
          <w:color w:val="000000"/>
          <w:sz w:val="28"/>
        </w:rPr>
        <w:t>
      67. Түзеу мекемесі орналасқан жердегі Орталық бөлімшесі зейнетақы жеке іс қағазын алғаннан кейін оны есепке қояды және түзеу мекемесінің қолма-қол ақшаның бақылау шотына зейнетақылар мен жәрдемақыларды толық көлемінде аудару үшін деректемелерін көрсете отырып, сотталушының деректерін ОДҚ енгізеді.</w:t>
      </w:r>
      <w:r>
        <w:br/>
      </w:r>
      <w:r>
        <w:rPr>
          <w:rFonts w:ascii="Times New Roman"/>
          <w:b w:val="false"/>
          <w:i w:val="false"/>
          <w:color w:val="000000"/>
          <w:sz w:val="28"/>
        </w:rPr>
        <w:t>
</w:t>
      </w:r>
      <w:r>
        <w:rPr>
          <w:rFonts w:ascii="Times New Roman"/>
          <w:b w:val="false"/>
          <w:i w:val="false"/>
          <w:color w:val="000000"/>
          <w:sz w:val="28"/>
        </w:rPr>
        <w:t>
      68. Алушы түзеу мекемесiнде болған уақытында зейнетақы немесе жәрдемақы алмаған жағдайда, төлеу Қазақстан Республикасының заңнамасына сәйкес қайта жаңартылады.</w:t>
      </w:r>
    </w:p>
    <w:bookmarkEnd w:id="16"/>
    <w:bookmarkStart w:name="z80" w:id="17"/>
    <w:p>
      <w:pPr>
        <w:spacing w:after="0"/>
        <w:ind w:left="0"/>
        <w:jc w:val="left"/>
      </w:pPr>
      <w:r>
        <w:rPr>
          <w:rFonts w:ascii="Times New Roman"/>
          <w:b/>
          <w:i w:val="false"/>
          <w:color w:val="000000"/>
        </w:rPr>
        <w:t xml:space="preserve"> 
8. Интернаттық және мемлекеттiк медициналық-әлеуметтiк</w:t>
      </w:r>
      <w:r>
        <w:br/>
      </w:r>
      <w:r>
        <w:rPr>
          <w:rFonts w:ascii="Times New Roman"/>
          <w:b/>
          <w:i w:val="false"/>
          <w:color w:val="000000"/>
        </w:rPr>
        <w:t>
мекемелерде зейнетақы мен жәрдемақы төлеу</w:t>
      </w:r>
      <w:r>
        <w:br/>
      </w:r>
      <w:r>
        <w:rPr>
          <w:rFonts w:ascii="Times New Roman"/>
          <w:b/>
          <w:i w:val="false"/>
          <w:color w:val="000000"/>
        </w:rPr>
        <w:t>
тәртiбi</w:t>
      </w:r>
    </w:p>
    <w:bookmarkEnd w:id="17"/>
    <w:bookmarkStart w:name="z81" w:id="18"/>
    <w:p>
      <w:pPr>
        <w:spacing w:after="0"/>
        <w:ind w:left="0"/>
        <w:jc w:val="both"/>
      </w:pPr>
      <w:r>
        <w:rPr>
          <w:rFonts w:ascii="Times New Roman"/>
          <w:b w:val="false"/>
          <w:i w:val="false"/>
          <w:color w:val="000000"/>
          <w:sz w:val="28"/>
        </w:rPr>
        <w:t>
      69. Қорғаншы (қамқоршы) Орталық бөлімшесіне адамды іс-әрекетке қабілетсіз деп тану туралы сот шешімінің және қорғаншылық органының шешімі мен қамқоршылықты (қорғаншылықты) растайтын құжаттың көшірмесін ұсынады.</w:t>
      </w:r>
      <w:r>
        <w:br/>
      </w:r>
      <w:r>
        <w:rPr>
          <w:rFonts w:ascii="Times New Roman"/>
          <w:b w:val="false"/>
          <w:i w:val="false"/>
          <w:color w:val="000000"/>
          <w:sz w:val="28"/>
        </w:rPr>
        <w:t>
      Интернаттық (отбасы үлгiсiндегi балалар ауылы, Жасөспiрiмдер үйі, балалар үйi, жалпы және арнаулы үлгiдегi немесе ақыл-eci кем балаларға арналған интернат-үйi және т.б.) және мемлекеттiк медициналық-әлеуметтiк мекеме орналасқан жердегi Орталық бөлiмшесi зейнетақы немесе жәрдемақы төлеудi осы Қағидалардың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35-тармақтарына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Сот шешімі бойынша іс-әрекетке қабілетсіз деп танылған және қорғаншылыққа (қамқоршылыққа) мұқтаж, мемлекеттік медициналық-әлеуметтік мекемелерде тұратын адамдарға зейнетақы немесе жәрдемақы төлеу медициналық-әлеуметтік мекемелерде тіркелген күннен бастап жүзеге асырылады.</w:t>
      </w:r>
      <w:r>
        <w:br/>
      </w:r>
      <w:r>
        <w:rPr>
          <w:rFonts w:ascii="Times New Roman"/>
          <w:b w:val="false"/>
          <w:i w:val="false"/>
          <w:color w:val="000000"/>
          <w:sz w:val="28"/>
        </w:rPr>
        <w:t>
</w:t>
      </w:r>
      <w:r>
        <w:rPr>
          <w:rFonts w:ascii="Times New Roman"/>
          <w:b w:val="false"/>
          <w:i w:val="false"/>
          <w:color w:val="000000"/>
          <w:sz w:val="28"/>
        </w:rPr>
        <w:t>
      70. Сот шешімі бойынша іс-әрекетке қабілетсіз деп танылған және қорғаншылыққа (қамқоршылыққа) мұқтаж, мемлекеттік медициналық-әлеуметтік мекемелерде, интернаттық және мемлекеттік медициналық-әлеуметтік мекемелерде тұратын іс-әрекетке қабілетті адамдардың (бұдан әрі – іс-әрекетке қабілетсіз қамқорлықтағылар) зейнетақылары мен жәрдемақылары зейнетақы мен жәрдемақы беру жөніндегі уәкілетті ұйымда ашылатын банктік шоттарға аударылады.</w:t>
      </w:r>
      <w:r>
        <w:br/>
      </w:r>
      <w:r>
        <w:rPr>
          <w:rFonts w:ascii="Times New Roman"/>
          <w:b w:val="false"/>
          <w:i w:val="false"/>
          <w:color w:val="000000"/>
          <w:sz w:val="28"/>
        </w:rPr>
        <w:t>
</w:t>
      </w:r>
      <w:r>
        <w:rPr>
          <w:rFonts w:ascii="Times New Roman"/>
          <w:b w:val="false"/>
          <w:i w:val="false"/>
          <w:color w:val="000000"/>
          <w:sz w:val="28"/>
        </w:rPr>
        <w:t>
      71. Қорғаншы (қамқоршы) іс-әрекетке қабілетсіз қамқорлықтағы адамдар үшін алатын зейнетақы немесе жәрдемақы сомаларын жұмсаудың дұрыстығы мен заңдылығы үшiн жауапты болады.</w:t>
      </w:r>
    </w:p>
    <w:bookmarkEnd w:id="18"/>
    <w:bookmarkStart w:name="z84" w:id="19"/>
    <w:p>
      <w:pPr>
        <w:spacing w:after="0"/>
        <w:ind w:left="0"/>
        <w:jc w:val="left"/>
      </w:pPr>
      <w:r>
        <w:rPr>
          <w:rFonts w:ascii="Times New Roman"/>
          <w:b/>
          <w:i w:val="false"/>
          <w:color w:val="000000"/>
        </w:rPr>
        <w:t xml:space="preserve"> 
9. Зейнетақы мен жәрдемақы алушылардың жоғалған немесе</w:t>
      </w:r>
      <w:r>
        <w:br/>
      </w:r>
      <w:r>
        <w:rPr>
          <w:rFonts w:ascii="Times New Roman"/>
          <w:b/>
          <w:i w:val="false"/>
          <w:color w:val="000000"/>
        </w:rPr>
        <w:t>
жарамсыз болған iстерiн қалпына келтiру</w:t>
      </w:r>
      <w:r>
        <w:br/>
      </w:r>
      <w:r>
        <w:rPr>
          <w:rFonts w:ascii="Times New Roman"/>
          <w:b/>
          <w:i w:val="false"/>
          <w:color w:val="000000"/>
        </w:rPr>
        <w:t>
тәртiбi</w:t>
      </w:r>
    </w:p>
    <w:bookmarkEnd w:id="19"/>
    <w:bookmarkStart w:name="z85" w:id="20"/>
    <w:p>
      <w:pPr>
        <w:spacing w:after="0"/>
        <w:ind w:left="0"/>
        <w:jc w:val="both"/>
      </w:pPr>
      <w:r>
        <w:rPr>
          <w:rFonts w:ascii="Times New Roman"/>
          <w:b w:val="false"/>
          <w:i w:val="false"/>
          <w:color w:val="000000"/>
          <w:sz w:val="28"/>
        </w:rPr>
        <w:t>
      72. Зейнетақы немесе жәрдемақы алушылардың жоғалған немесе (өрт, су тасқыны және басқа жағдайлар кезінде) жарамсыз болған істерінің телнұсқаларын Орталық бөлімшесі жоғалғаны (ісінің болмауы) туралы актінің, зейнетақы тағайындау жөніндегі комиссия шешімінің (шешімдерінің) хаттамасынан үзінді көшірменің және (немесе) азаматтардың зейнетақы немесе жәрдемақы тағайындауға берген өтiнiштерiн тiркеу журналының, iстердiң электронды мұрағатының негiзiнде қалыптастырады. Орталық бөлімшесі азаматтардан осы Қағидалардың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9-тармақтарында</w:t>
      </w:r>
      <w:r>
        <w:rPr>
          <w:rFonts w:ascii="Times New Roman"/>
          <w:b w:val="false"/>
          <w:i w:val="false"/>
          <w:color w:val="000000"/>
          <w:sz w:val="28"/>
        </w:rPr>
        <w:t xml:space="preserve"> көзделген құжаттарды, сондай-ақ зейнетақы немесе жәрдемақы тағайындау фактiсi мен шарттарын растайтын басқа да құжаттарды сұрата алады.</w:t>
      </w:r>
      <w:r>
        <w:br/>
      </w:r>
      <w:r>
        <w:rPr>
          <w:rFonts w:ascii="Times New Roman"/>
          <w:b w:val="false"/>
          <w:i w:val="false"/>
          <w:color w:val="000000"/>
          <w:sz w:val="28"/>
        </w:rPr>
        <w:t>
      Орталық бөлімшесінің электрондық шешім (шешімдер) жобасын дайындауы және оны (оларды) уәкілетті органның бекітуі осы Қағидалардың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12-тармақтарына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73. Құжатты алу мүмкiндiгi болмаған, яғни сол немесе өзге фактiнi тiркеу тәртiбi (хаттаманың немесе зейнетақы мен жәрдемақы тағайындау туралы тiркеу кiтабы) болмаған не фактiнi тiркеу тәртiбi сақталмаған және бұл жағдайларда оларға жүгiну мүмкiндiгi болмаған, фактiнi растайтын құжаттар болғанымен, оларда құжатты дәлелдеу мәнiнен айыратын, түзету мүмкiн емес қателер немесе жаңсақтықтар болған кезде, талап етiлетiн заңды фактiлер сот органдары арқылы расталады.</w:t>
      </w:r>
      <w:r>
        <w:br/>
      </w:r>
      <w:r>
        <w:rPr>
          <w:rFonts w:ascii="Times New Roman"/>
          <w:b w:val="false"/>
          <w:i w:val="false"/>
          <w:color w:val="000000"/>
          <w:sz w:val="28"/>
        </w:rPr>
        <w:t>
</w:t>
      </w:r>
      <w:r>
        <w:rPr>
          <w:rFonts w:ascii="Times New Roman"/>
          <w:b w:val="false"/>
          <w:i w:val="false"/>
          <w:color w:val="000000"/>
          <w:sz w:val="28"/>
        </w:rPr>
        <w:t>
      74. Зейнетақы немесе жәрдемақы алушы iсiнiң қалпына келтiрiлген телнұсқасы мұқабасының оң жақ үстіңгі бұрышына «Телнұсқа» деген белгі қойылады.</w:t>
      </w:r>
      <w:r>
        <w:br/>
      </w:r>
      <w:r>
        <w:rPr>
          <w:rFonts w:ascii="Times New Roman"/>
          <w:b w:val="false"/>
          <w:i w:val="false"/>
          <w:color w:val="000000"/>
          <w:sz w:val="28"/>
        </w:rPr>
        <w:t>
</w:t>
      </w:r>
      <w:r>
        <w:rPr>
          <w:rFonts w:ascii="Times New Roman"/>
          <w:b w:val="false"/>
          <w:i w:val="false"/>
          <w:color w:val="000000"/>
          <w:sz w:val="28"/>
        </w:rPr>
        <w:t>
      75. Куәлiгiн жоғалтқан жағдайда, алушының өтініші бойынша Орталық бөлімшесі телнұсқа жазып береді. Оның оң жақ үстіңгі бұрышына «Телнұсқа» деген белгі қойылады.</w:t>
      </w:r>
      <w:r>
        <w:br/>
      </w:r>
      <w:r>
        <w:rPr>
          <w:rFonts w:ascii="Times New Roman"/>
          <w:b w:val="false"/>
          <w:i w:val="false"/>
          <w:color w:val="000000"/>
          <w:sz w:val="28"/>
        </w:rPr>
        <w:t>
      Оны беру кезінде куәліктерді тіркеу журналына тиісті жазба жасалады.</w:t>
      </w:r>
    </w:p>
    <w:bookmarkEnd w:id="20"/>
    <w:bookmarkStart w:name="z89" w:id="21"/>
    <w:p>
      <w:pPr>
        <w:spacing w:after="0"/>
        <w:ind w:left="0"/>
        <w:jc w:val="left"/>
      </w:pPr>
      <w:r>
        <w:rPr>
          <w:rFonts w:ascii="Times New Roman"/>
          <w:b/>
          <w:i w:val="false"/>
          <w:color w:val="000000"/>
        </w:rPr>
        <w:t xml:space="preserve"> 
10. Iстердi мұрағатта есепке алу, беру және сақтау</w:t>
      </w:r>
      <w:r>
        <w:br/>
      </w:r>
      <w:r>
        <w:rPr>
          <w:rFonts w:ascii="Times New Roman"/>
          <w:b/>
          <w:i w:val="false"/>
          <w:color w:val="000000"/>
        </w:rPr>
        <w:t>
тәртiбi</w:t>
      </w:r>
    </w:p>
    <w:bookmarkEnd w:id="21"/>
    <w:bookmarkStart w:name="z90" w:id="22"/>
    <w:p>
      <w:pPr>
        <w:spacing w:after="0"/>
        <w:ind w:left="0"/>
        <w:jc w:val="both"/>
      </w:pPr>
      <w:r>
        <w:rPr>
          <w:rFonts w:ascii="Times New Roman"/>
          <w:b w:val="false"/>
          <w:i w:val="false"/>
          <w:color w:val="000000"/>
          <w:sz w:val="28"/>
        </w:rPr>
        <w:t>
      76. Зейнетақы немесе жәрдемақы төлемдері жүзеге асырылатын істер (қолданыстағы істер) қолданыстағы істер мұрағатында сақталады.</w:t>
      </w:r>
      <w:r>
        <w:br/>
      </w:r>
      <w:r>
        <w:rPr>
          <w:rFonts w:ascii="Times New Roman"/>
          <w:b w:val="false"/>
          <w:i w:val="false"/>
          <w:color w:val="000000"/>
          <w:sz w:val="28"/>
        </w:rPr>
        <w:t>
</w:t>
      </w:r>
      <w:r>
        <w:rPr>
          <w:rFonts w:ascii="Times New Roman"/>
          <w:b w:val="false"/>
          <w:i w:val="false"/>
          <w:color w:val="000000"/>
          <w:sz w:val="28"/>
        </w:rPr>
        <w:t>
      77. Зейнетақы немесе жәрдемақы тағайындау үшiн ұсынылған құжаттар iске қосылады және бүкiл сақталу мерзiмiнде сонда сақталады. Iске қосылған құжаттар қылмыстық процестi жүргiзу үшiн және қылмыстық iс қозғау туралы қаулы бар болған жағдайда талап етiлсе, құжаттар ресми адамдардың сұратуы бойынша, құжаттарды алу туралы қаулының негiзiнде берiлуi мүмкiн, ал олардың түсiрiлген (сканерленген) көшiрмелерi iстi сақтау мерзiмi аяқталғанға дейiн сақталады. Құжаттарды алуды жүргiзу кезiнде, сұратушы тарап iске қатысы болуы мүмкiн құжаттарды ғана алумен шектелуге тиiс.</w:t>
      </w:r>
      <w:r>
        <w:br/>
      </w:r>
      <w:r>
        <w:rPr>
          <w:rFonts w:ascii="Times New Roman"/>
          <w:b w:val="false"/>
          <w:i w:val="false"/>
          <w:color w:val="000000"/>
          <w:sz w:val="28"/>
        </w:rPr>
        <w:t>
</w:t>
      </w:r>
      <w:r>
        <w:rPr>
          <w:rFonts w:ascii="Times New Roman"/>
          <w:b w:val="false"/>
          <w:i w:val="false"/>
          <w:color w:val="000000"/>
          <w:sz w:val="28"/>
        </w:rPr>
        <w:t>
      78. Зейнетақы немесе жәрдемақы төлемi тоқтатылған iстер алушының өзi немесе отбасының мүшелерi келгенге дейiн «Бақылауда» деген белгiмен қолданыстағы iстерден бөлек сақталады. Алты ай өткеннен кейiн iс соңғы төлемнiң күнi мен сомасы көрсетiле отырып, есептен алынады және Орталық бөлiмшесiнiң мұрағатына өткiзiледi. Алты айдан артық мерзiмге тоқтатылған iстер бойынша зейнетақы немесе жәрдемақы төлеудi Орталық бөлiмшесi зейнетақы мен жәрдемақы тағайындау жөнiндегi уәкiлеттi органның зейнетақы немесе жәрдемақы тағайындау туралы шешiмi бойынша қайта жаңартады.</w:t>
      </w:r>
      <w:r>
        <w:br/>
      </w:r>
      <w:r>
        <w:rPr>
          <w:rFonts w:ascii="Times New Roman"/>
          <w:b w:val="false"/>
          <w:i w:val="false"/>
          <w:color w:val="000000"/>
          <w:sz w:val="28"/>
        </w:rPr>
        <w:t>
</w:t>
      </w:r>
      <w:r>
        <w:rPr>
          <w:rFonts w:ascii="Times New Roman"/>
          <w:b w:val="false"/>
          <w:i w:val="false"/>
          <w:color w:val="000000"/>
          <w:sz w:val="28"/>
        </w:rPr>
        <w:t>
      79. Қолданыстағы iстердi беру iстер қозғалысының және оларды сақтаудың есебi жөнiндегi журналға қол қою арқылы бақылау карточкасы бойынша қатаң тәртiппен жүргiзiледi.</w:t>
      </w:r>
      <w:r>
        <w:br/>
      </w:r>
      <w:r>
        <w:rPr>
          <w:rFonts w:ascii="Times New Roman"/>
          <w:b w:val="false"/>
          <w:i w:val="false"/>
          <w:color w:val="000000"/>
          <w:sz w:val="28"/>
        </w:rPr>
        <w:t>
      Қолданыстағы iстi берген кезде оның орнына бақылау карточкасы қойылады, қайтарған кезде бақылау карточкасы iске салынады. Алушы қызмет көрсетушi бiр учаскеден екiншiсiне ауысқан кезде Орталық бөлiмшесi қызметкерлерiнiң арасында iстердi қабылдау және беру берушi мен қабылдаушының қолы қойылған журнал бойынша жүргiзiледi. Учаскенi Орталық бөлiмшесiнiң басқа қызметкерiне толық берген кезде қызмет көрсету үшiн iстердi қабылдау-беру актiсi жасалады. Деректерді ОДҚ-ға енгізуді қызметкерлер қатаң бекітілген учаскелер бойынша өздеріне құпия берiлген пароль арқылы жүргiзедi.</w:t>
      </w:r>
      <w:r>
        <w:br/>
      </w:r>
      <w:r>
        <w:rPr>
          <w:rFonts w:ascii="Times New Roman"/>
          <w:b w:val="false"/>
          <w:i w:val="false"/>
          <w:color w:val="000000"/>
          <w:sz w:val="28"/>
        </w:rPr>
        <w:t>
</w:t>
      </w:r>
      <w:r>
        <w:rPr>
          <w:rFonts w:ascii="Times New Roman"/>
          <w:b w:val="false"/>
          <w:i w:val="false"/>
          <w:color w:val="000000"/>
          <w:sz w:val="28"/>
        </w:rPr>
        <w:t>
      80. Орталық бөлiмшесi жыл сайын есепте тұрған (қолданыстағы) зейнетақы мен жәрдемақы алушылардың iстерiн түгендеудi жүргiзедi, оның барысында зейнетақы немесе жәрдемақы алушы iсiнiң деректерiнiң болуы және түгендеу сәтiнде қалыптасқан ОДҚ деректерімен сәйкестiгi салыстырып тексерiледi.</w:t>
      </w:r>
      <w:r>
        <w:br/>
      </w:r>
      <w:r>
        <w:rPr>
          <w:rFonts w:ascii="Times New Roman"/>
          <w:b w:val="false"/>
          <w:i w:val="false"/>
          <w:color w:val="000000"/>
          <w:sz w:val="28"/>
        </w:rPr>
        <w:t>
      Қолданыстағы iсте құжаттардың болуы, алушылардың анкеталық деректерiнiң (тегi, аты, әкесiнiң аты (болған кезде), туған күнi, тұратын мекенжайы, зейнетақысының немесе жәрдемақысының ай сайынғы мөлшерi, ұстап қалулардың мөлшерi, төлеу мерзiмi) дұрыс толтырылуы тексерiледi.</w:t>
      </w:r>
      <w:r>
        <w:br/>
      </w:r>
      <w:r>
        <w:rPr>
          <w:rFonts w:ascii="Times New Roman"/>
          <w:b w:val="false"/>
          <w:i w:val="false"/>
          <w:color w:val="000000"/>
          <w:sz w:val="28"/>
        </w:rPr>
        <w:t>
      Түгендеудi жүргiзу үшiн Орталық филиалының бұйрығымен Орталық филиалы қызметкерлерiнiң қатысуымен Орталық бөлiмшесi қызметкерлерiнен комиссия құрылады. Орталық филиалы қолданыстағы iстердi түгендеудi жүргiзу нәтижелерi жөнiндегi хаттаманың негiзiнде Орталық бөлiмшесiнiң түгендеудi жүргiзу сапасын қарайды.</w:t>
      </w:r>
      <w:r>
        <w:br/>
      </w:r>
      <w:r>
        <w:rPr>
          <w:rFonts w:ascii="Times New Roman"/>
          <w:b w:val="false"/>
          <w:i w:val="false"/>
          <w:color w:val="000000"/>
          <w:sz w:val="28"/>
        </w:rPr>
        <w:t>
</w:t>
      </w:r>
      <w:r>
        <w:rPr>
          <w:rFonts w:ascii="Times New Roman"/>
          <w:b w:val="false"/>
          <w:i w:val="false"/>
          <w:color w:val="000000"/>
          <w:sz w:val="28"/>
        </w:rPr>
        <w:t>
      81. Алушы қайтыс болған, Қазақстан Республикасының аумағынан тыс жерге кеткен немесе төлемдер басқа да себептер бойынша тоқтатылған жағдайда, Орталық бөлiмшесi iстi жабады және мұрағатқа тапсырады.</w:t>
      </w:r>
      <w:r>
        <w:br/>
      </w:r>
      <w:r>
        <w:rPr>
          <w:rFonts w:ascii="Times New Roman"/>
          <w:b w:val="false"/>
          <w:i w:val="false"/>
          <w:color w:val="000000"/>
          <w:sz w:val="28"/>
        </w:rPr>
        <w:t>
</w:t>
      </w:r>
      <w:r>
        <w:rPr>
          <w:rFonts w:ascii="Times New Roman"/>
          <w:b w:val="false"/>
          <w:i w:val="false"/>
          <w:color w:val="000000"/>
          <w:sz w:val="28"/>
        </w:rPr>
        <w:t>
      82. Қайтыс болуына, кетуiне немесе басқа да себептер бойынша алушының зейнетақы немесе жәрдемақы төлемiнiң электронды есепке алу карточкасы жабылған кезде Орталық бөлiмшесi алушының iсiне себебiн, күнiн көрсете отырып, есептен шығарылғаны туралы белгi қояды және ол Орталық бөлiмшесi бастығының қолымен және мөртаңбасымен расталады. Iстi мұрағаттау кезiнде табысы туралы анықтама мен еңбек кiтапшасында, мүгедектiгi туралы анықтамада әр бетiнде «ҚАЙТЫС БОЛДЫ» деген белгi қойылады.</w:t>
      </w:r>
      <w:r>
        <w:br/>
      </w:r>
      <w:r>
        <w:rPr>
          <w:rFonts w:ascii="Times New Roman"/>
          <w:b w:val="false"/>
          <w:i w:val="false"/>
          <w:color w:val="000000"/>
          <w:sz w:val="28"/>
        </w:rPr>
        <w:t>
      Алушының жабылған электрондық карточкасы ОДҚ-дан электрондық мұрағатқа сақтауға ауыстырылады.</w:t>
      </w:r>
      <w:r>
        <w:br/>
      </w:r>
      <w:r>
        <w:rPr>
          <w:rFonts w:ascii="Times New Roman"/>
          <w:b w:val="false"/>
          <w:i w:val="false"/>
          <w:color w:val="000000"/>
          <w:sz w:val="28"/>
        </w:rPr>
        <w:t>
</w:t>
      </w:r>
      <w:r>
        <w:rPr>
          <w:rFonts w:ascii="Times New Roman"/>
          <w:b w:val="false"/>
          <w:i w:val="false"/>
          <w:color w:val="000000"/>
          <w:sz w:val="28"/>
        </w:rPr>
        <w:t>
      83. Мұрағаттық iстердi беру тiзiм бойынша жүргiзiледi, ал Орталық бөлiмшесi мұрағатының қызметкерi мұрағаттық iстi қабылдау кезiнде ОДҚ-да көрсетiлген төлемдердiң тоқтатылған күнiн, iстегi табысы туралы анықтамада, еңбек кiтапшасында, мүгедектiгi туралы анықтамада «ҚАЙТЫС БОЛДЫ» деген белгiнiң әр бетте болуын тексередi.</w:t>
      </w:r>
      <w:r>
        <w:br/>
      </w:r>
      <w:r>
        <w:rPr>
          <w:rFonts w:ascii="Times New Roman"/>
          <w:b w:val="false"/>
          <w:i w:val="false"/>
          <w:color w:val="000000"/>
          <w:sz w:val="28"/>
        </w:rPr>
        <w:t>
</w:t>
      </w:r>
      <w:r>
        <w:rPr>
          <w:rFonts w:ascii="Times New Roman"/>
          <w:b w:val="false"/>
          <w:i w:val="false"/>
          <w:color w:val="000000"/>
          <w:sz w:val="28"/>
        </w:rPr>
        <w:t>
      84. Зейнетақы мен жәрдемақы алушылардың мұрағаттық iстерi оларды сақтау мерзiмi өткенге дейiн басқа елдердiң уәкiлеттi органдарының сұратуы бойынша жiберiлуi мүмкiн, ал жіберілетін мұрағаттық істің электрондық нұсқасы электрондық мұрағатқа ауыстырылады.</w:t>
      </w:r>
      <w:r>
        <w:br/>
      </w:r>
      <w:r>
        <w:rPr>
          <w:rFonts w:ascii="Times New Roman"/>
          <w:b w:val="false"/>
          <w:i w:val="false"/>
          <w:color w:val="000000"/>
          <w:sz w:val="28"/>
        </w:rPr>
        <w:t>
</w:t>
      </w:r>
      <w:r>
        <w:rPr>
          <w:rFonts w:ascii="Times New Roman"/>
          <w:b w:val="false"/>
          <w:i w:val="false"/>
          <w:color w:val="000000"/>
          <w:sz w:val="28"/>
        </w:rPr>
        <w:t>
      85. Мұрағаттық iстер әлiпби және iстердiң жабылу жылдары бойынша 10 жыл бойы сақталады, сақтау мерзiмi өткеннен кейiн акт бойынша жойылады, ал 1998 жылғы 1 қаңтардан бастап тағайындалған және Орталықтың «Ретроконверсия» және «Е-макет» бағдарламасы арқылы құрылған, қолданыстағы істердің электрондық нұсқасы тұрақты сақталады.</w:t>
      </w:r>
      <w:r>
        <w:br/>
      </w:r>
      <w:r>
        <w:rPr>
          <w:rFonts w:ascii="Times New Roman"/>
          <w:b w:val="false"/>
          <w:i w:val="false"/>
          <w:color w:val="000000"/>
          <w:sz w:val="28"/>
        </w:rPr>
        <w:t>
</w:t>
      </w:r>
      <w:r>
        <w:rPr>
          <w:rFonts w:ascii="Times New Roman"/>
          <w:b w:val="false"/>
          <w:i w:val="false"/>
          <w:color w:val="000000"/>
          <w:sz w:val="28"/>
        </w:rPr>
        <w:t>
      86. Сақтау мерзiмi өткен мұрағаттық iстердi жою кезiнде облыстық филиал iстердi жою жөнiндегi комиссия құру туралы бұйрық шығарады, оның құрамына уәкілетті органның (келісім бойынша), мұрағаттың (келісім бойынша) өкілдері, Орталық филиалы мен бөлімшесінің қызметкерлері кіреді.</w:t>
      </w:r>
      <w:r>
        <w:br/>
      </w:r>
      <w:r>
        <w:rPr>
          <w:rFonts w:ascii="Times New Roman"/>
          <w:b w:val="false"/>
          <w:i w:val="false"/>
          <w:color w:val="000000"/>
          <w:sz w:val="28"/>
        </w:rPr>
        <w:t>
      Жойылатын iстердiң тiзiмдерi, жойылған күнi көрсетiлетiн мұрағаттық iстердi соңғы түгендеу деректерiмен салыстырып тексерiледi.</w:t>
      </w:r>
    </w:p>
    <w:bookmarkEnd w:id="22"/>
    <w:bookmarkStart w:name="z101" w:id="23"/>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1-қосымша                    </w:t>
      </w:r>
    </w:p>
    <w:bookmarkEnd w:id="23"/>
    <w:p>
      <w:pPr>
        <w:spacing w:after="0"/>
        <w:ind w:left="0"/>
        <w:jc w:val="both"/>
      </w:pPr>
      <w:r>
        <w:rPr>
          <w:rFonts w:ascii="Times New Roman"/>
          <w:b w:val="false"/>
          <w:i w:val="false"/>
          <w:color w:val="000000"/>
          <w:sz w:val="28"/>
        </w:rPr>
        <w:t>Ауданның коды _____________________________</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____________________________ облысы бойынша</w:t>
      </w:r>
      <w:r>
        <w:br/>
      </w:r>
      <w:r>
        <w:rPr>
          <w:rFonts w:ascii="Times New Roman"/>
          <w:b w:val="false"/>
          <w:i w:val="false"/>
          <w:color w:val="000000"/>
          <w:sz w:val="28"/>
        </w:rPr>
        <w:t>
Бақылау және әлеуметтiк қорғау департаменті</w:t>
      </w:r>
    </w:p>
    <w:bookmarkStart w:name="z102" w:id="24"/>
    <w:p>
      <w:pPr>
        <w:spacing w:after="0"/>
        <w:ind w:left="0"/>
        <w:jc w:val="left"/>
      </w:pPr>
      <w:r>
        <w:rPr>
          <w:rFonts w:ascii="Times New Roman"/>
          <w:b/>
          <w:i w:val="false"/>
          <w:color w:val="000000"/>
        </w:rPr>
        <w:t xml:space="preserve"> 
Өтiнiш</w:t>
      </w:r>
    </w:p>
    <w:bookmarkEnd w:id="24"/>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(алушының Т.А.Ә.)</w:t>
      </w:r>
      <w:r>
        <w:br/>
      </w:r>
      <w:r>
        <w:rPr>
          <w:rFonts w:ascii="Times New Roman"/>
          <w:b w:val="false"/>
          <w:i w:val="false"/>
          <w:color w:val="000000"/>
          <w:sz w:val="28"/>
        </w:rPr>
        <w:t>
Туған күнi, айы, жылы: ______ ж. «___» ______________________________</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Жеке басын куәландыратын құжаттың түрі: _____________________________</w:t>
      </w:r>
      <w:r>
        <w:br/>
      </w:r>
      <w:r>
        <w:rPr>
          <w:rFonts w:ascii="Times New Roman"/>
          <w:b w:val="false"/>
          <w:i w:val="false"/>
          <w:color w:val="000000"/>
          <w:sz w:val="28"/>
        </w:rPr>
        <w:t>
Құжат сериясы: _________ құжат нөмірі: __________ кім берген: _______</w:t>
      </w:r>
      <w:r>
        <w:br/>
      </w:r>
      <w:r>
        <w:rPr>
          <w:rFonts w:ascii="Times New Roman"/>
          <w:b w:val="false"/>
          <w:i w:val="false"/>
          <w:color w:val="000000"/>
          <w:sz w:val="28"/>
        </w:rPr>
        <w:t>
Берілген күні _______ ж. «___» ______________________________________</w:t>
      </w:r>
      <w:r>
        <w:br/>
      </w:r>
      <w:r>
        <w:rPr>
          <w:rFonts w:ascii="Times New Roman"/>
          <w:b w:val="false"/>
          <w:i w:val="false"/>
          <w:color w:val="000000"/>
          <w:sz w:val="28"/>
        </w:rPr>
        <w:t>
Тұрақты тұрғылықты жерінің мекенжайы ________________________________</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және/немесе ауыл _______________________________________________</w:t>
      </w:r>
      <w:r>
        <w:br/>
      </w:r>
      <w:r>
        <w:rPr>
          <w:rFonts w:ascii="Times New Roman"/>
          <w:b w:val="false"/>
          <w:i w:val="false"/>
          <w:color w:val="000000"/>
          <w:sz w:val="28"/>
        </w:rPr>
        <w:t>
көше (шағын аудан) _________________ ______ үй ________________ пәтер</w:t>
      </w:r>
      <w:r>
        <w:br/>
      </w:r>
      <w:r>
        <w:rPr>
          <w:rFonts w:ascii="Times New Roman"/>
          <w:b w:val="false"/>
          <w:i w:val="false"/>
          <w:color w:val="000000"/>
          <w:sz w:val="28"/>
        </w:rPr>
        <w:t>
Банктік деректемелер:</w:t>
      </w:r>
      <w:r>
        <w:br/>
      </w:r>
      <w:r>
        <w:rPr>
          <w:rFonts w:ascii="Times New Roman"/>
          <w:b w:val="false"/>
          <w:i w:val="false"/>
          <w:color w:val="000000"/>
          <w:sz w:val="28"/>
        </w:rPr>
        <w:t>
Банк атауы __________________________________________________________</w:t>
      </w:r>
      <w:r>
        <w:br/>
      </w:r>
      <w:r>
        <w:rPr>
          <w:rFonts w:ascii="Times New Roman"/>
          <w:b w:val="false"/>
          <w:i w:val="false"/>
          <w:color w:val="000000"/>
          <w:sz w:val="28"/>
        </w:rPr>
        <w:t>
Банктік шот №</w:t>
      </w:r>
      <w:r>
        <w:br/>
      </w:r>
      <w:r>
        <w:rPr>
          <w:rFonts w:ascii="Times New Roman"/>
          <w:b w:val="false"/>
          <w:i w:val="false"/>
          <w:color w:val="000000"/>
          <w:sz w:val="28"/>
        </w:rPr>
        <w:t>
Шот түрі: ағымдағы _____________ карта шоты _________________________</w:t>
      </w:r>
      <w:r>
        <w:br/>
      </w:r>
      <w:r>
        <w:rPr>
          <w:rFonts w:ascii="Times New Roman"/>
          <w:b w:val="false"/>
          <w:i w:val="false"/>
          <w:color w:val="000000"/>
          <w:sz w:val="28"/>
        </w:rPr>
        <w:t>
(қажетінің асты сызылсын)</w:t>
      </w:r>
      <w:r>
        <w:br/>
      </w:r>
      <w:r>
        <w:rPr>
          <w:rFonts w:ascii="Times New Roman"/>
          <w:b w:val="false"/>
          <w:i w:val="false"/>
          <w:color w:val="000000"/>
          <w:sz w:val="28"/>
        </w:rPr>
        <w:t>
Маған _______________________________________________________________</w:t>
      </w:r>
      <w:r>
        <w:br/>
      </w:r>
      <w:r>
        <w:rPr>
          <w:rFonts w:ascii="Times New Roman"/>
          <w:b w:val="false"/>
          <w:i w:val="false"/>
          <w:color w:val="000000"/>
          <w:sz w:val="28"/>
        </w:rPr>
        <w:t>
(жасына байланысты зейнетақы, базалық зейнетақы төлемдері;</w:t>
      </w:r>
      <w:r>
        <w:br/>
      </w:r>
      <w:r>
        <w:rPr>
          <w:rFonts w:ascii="Times New Roman"/>
          <w:b w:val="false"/>
          <w:i w:val="false"/>
          <w:color w:val="000000"/>
          <w:sz w:val="28"/>
        </w:rPr>
        <w:t>
мемлекеттік базалық әлеуметтік жәрдемақы: мүгедектігі, асыраушысынан</w:t>
      </w:r>
      <w:r>
        <w:br/>
      </w:r>
      <w:r>
        <w:rPr>
          <w:rFonts w:ascii="Times New Roman"/>
          <w:b w:val="false"/>
          <w:i w:val="false"/>
          <w:color w:val="000000"/>
          <w:sz w:val="28"/>
        </w:rPr>
        <w:t>
айырылған жағдай бойынша, жасына байланысты, № 1, № 2 тізім бойынша</w:t>
      </w:r>
      <w:r>
        <w:br/>
      </w:r>
      <w:r>
        <w:rPr>
          <w:rFonts w:ascii="Times New Roman"/>
          <w:b w:val="false"/>
          <w:i w:val="false"/>
          <w:color w:val="000000"/>
          <w:sz w:val="28"/>
        </w:rPr>
        <w:t>
мемлекеттік арнайы жәрдемақы) тағайындауды (қайта жаңартуды)</w:t>
      </w:r>
      <w:r>
        <w:br/>
      </w:r>
      <w:r>
        <w:rPr>
          <w:rFonts w:ascii="Times New Roman"/>
          <w:b w:val="false"/>
          <w:i w:val="false"/>
          <w:color w:val="000000"/>
          <w:sz w:val="28"/>
        </w:rPr>
        <w:t>
сұраймын.</w:t>
      </w:r>
      <w:r>
        <w:br/>
      </w:r>
      <w:r>
        <w:rPr>
          <w:rFonts w:ascii="Times New Roman"/>
          <w:b w:val="false"/>
          <w:i w:val="false"/>
          <w:color w:val="000000"/>
          <w:sz w:val="28"/>
        </w:rPr>
        <w:t>
Міндетті әлеуметтік сақтандырудың қатысушысы болған/болған жоқ</w:t>
      </w:r>
      <w:r>
        <w:br/>
      </w:r>
      <w:r>
        <w:rPr>
          <w:rFonts w:ascii="Times New Roman"/>
          <w:b w:val="false"/>
          <w:i w:val="false"/>
          <w:color w:val="000000"/>
          <w:sz w:val="28"/>
        </w:rPr>
        <w:t>
__________________________ қайтыс болған асыраушы міндетті әлеуметтік</w:t>
      </w:r>
      <w:r>
        <w:br/>
      </w:r>
      <w:r>
        <w:rPr>
          <w:rFonts w:ascii="Times New Roman"/>
          <w:b w:val="false"/>
          <w:i w:val="false"/>
          <w:color w:val="000000"/>
          <w:sz w:val="28"/>
        </w:rPr>
        <w:t>
сақтандырудың қатысушысы болған/болған жоқ</w:t>
      </w:r>
      <w:r>
        <w:br/>
      </w:r>
      <w:r>
        <w:rPr>
          <w:rFonts w:ascii="Times New Roman"/>
          <w:b w:val="false"/>
          <w:i w:val="false"/>
          <w:color w:val="000000"/>
          <w:sz w:val="28"/>
        </w:rPr>
        <w:t>
(қажетінің асты сызылсын)</w:t>
      </w:r>
      <w:r>
        <w:br/>
      </w:r>
      <w:r>
        <w:rPr>
          <w:rFonts w:ascii="Times New Roman"/>
          <w:b w:val="false"/>
          <w:i w:val="false"/>
          <w:color w:val="000000"/>
          <w:sz w:val="28"/>
        </w:rPr>
        <w:t>
Ескертпе:</w:t>
      </w:r>
      <w:r>
        <w:br/>
      </w:r>
      <w:r>
        <w:rPr>
          <w:rFonts w:ascii="Times New Roman"/>
          <w:b w:val="false"/>
          <w:i w:val="false"/>
          <w:color w:val="000000"/>
          <w:sz w:val="28"/>
        </w:rPr>
        <w:t>
мемлекеттік жәрдемақыға өтініш жазылғанда мүгедектік тобы немесе</w:t>
      </w:r>
      <w:r>
        <w:br/>
      </w:r>
      <w:r>
        <w:rPr>
          <w:rFonts w:ascii="Times New Roman"/>
          <w:b w:val="false"/>
          <w:i w:val="false"/>
          <w:color w:val="000000"/>
          <w:sz w:val="28"/>
        </w:rPr>
        <w:t>
асырауындағы жандардың саны көрсетілсін.</w:t>
      </w:r>
      <w:r>
        <w:br/>
      </w:r>
      <w:r>
        <w:rPr>
          <w:rFonts w:ascii="Times New Roman"/>
          <w:b w:val="false"/>
          <w:i w:val="false"/>
          <w:color w:val="000000"/>
          <w:sz w:val="28"/>
        </w:rPr>
        <w:t>
Бұрын зейнетақы немесе жәрдемақы басқа негіздемелер бойынша немесе</w:t>
      </w:r>
      <w:r>
        <w:br/>
      </w:r>
      <w:r>
        <w:rPr>
          <w:rFonts w:ascii="Times New Roman"/>
          <w:b w:val="false"/>
          <w:i w:val="false"/>
          <w:color w:val="000000"/>
          <w:sz w:val="28"/>
        </w:rPr>
        <w:t>
басқа ведомстводан тағайындалған/тағайындалмаған (қажет емесі сызылып</w:t>
      </w:r>
      <w:r>
        <w:br/>
      </w:r>
      <w:r>
        <w:rPr>
          <w:rFonts w:ascii="Times New Roman"/>
          <w:b w:val="false"/>
          <w:i w:val="false"/>
          <w:color w:val="000000"/>
          <w:sz w:val="28"/>
        </w:rPr>
        <w:t>
тасталсын).</w:t>
      </w:r>
      <w:r>
        <w:br/>
      </w:r>
      <w:r>
        <w:rPr>
          <w:rFonts w:ascii="Times New Roman"/>
          <w:b w:val="false"/>
          <w:i w:val="false"/>
          <w:color w:val="000000"/>
          <w:sz w:val="28"/>
        </w:rPr>
        <w:t>
Басқа отбасында (қайтыс болған адамның) балалары: бар/жоқ (қажет</w:t>
      </w:r>
      <w:r>
        <w:br/>
      </w:r>
      <w:r>
        <w:rPr>
          <w:rFonts w:ascii="Times New Roman"/>
          <w:b w:val="false"/>
          <w:i w:val="false"/>
          <w:color w:val="000000"/>
          <w:sz w:val="28"/>
        </w:rPr>
        <w:t>
емесі сызылып тасталсын).</w:t>
      </w:r>
      <w:r>
        <w:br/>
      </w:r>
      <w:r>
        <w:rPr>
          <w:rFonts w:ascii="Times New Roman"/>
          <w:b w:val="false"/>
          <w:i w:val="false"/>
          <w:color w:val="000000"/>
          <w:sz w:val="28"/>
        </w:rPr>
        <w:t>
Бір уақытта әртүрлі мемлекеттік жәрдемақылар алуға құқығым болған</w:t>
      </w:r>
      <w:r>
        <w:br/>
      </w:r>
      <w:r>
        <w:rPr>
          <w:rFonts w:ascii="Times New Roman"/>
          <w:b w:val="false"/>
          <w:i w:val="false"/>
          <w:color w:val="000000"/>
          <w:sz w:val="28"/>
        </w:rPr>
        <w:t>
жағдайда қолданыстағы заңнамаға сәйкес өз қалауым бойынша олардың</w:t>
      </w:r>
      <w:r>
        <w:br/>
      </w:r>
      <w:r>
        <w:rPr>
          <w:rFonts w:ascii="Times New Roman"/>
          <w:b w:val="false"/>
          <w:i w:val="false"/>
          <w:color w:val="000000"/>
          <w:sz w:val="28"/>
        </w:rPr>
        <w:t>
біреуін ғана алуға құқылы екендігім туралы маған хабарланды.</w:t>
      </w:r>
      <w:r>
        <w:br/>
      </w:r>
      <w:r>
        <w:rPr>
          <w:rFonts w:ascii="Times New Roman"/>
          <w:b w:val="false"/>
          <w:i w:val="false"/>
          <w:color w:val="000000"/>
          <w:sz w:val="28"/>
        </w:rPr>
        <w:t>
Төленетін зейнетақы немесе жәрдемақы мөлшерінің өзгеруіне әкеп соғуы</w:t>
      </w:r>
      <w:r>
        <w:br/>
      </w:r>
      <w:r>
        <w:rPr>
          <w:rFonts w:ascii="Times New Roman"/>
          <w:b w:val="false"/>
          <w:i w:val="false"/>
          <w:color w:val="000000"/>
          <w:sz w:val="28"/>
        </w:rPr>
        <w:t>
мүмкін барлық өзгерістер туралы, сондай-ақ тұрғылықты жерімнің (оның</w:t>
      </w:r>
      <w:r>
        <w:br/>
      </w:r>
      <w:r>
        <w:rPr>
          <w:rFonts w:ascii="Times New Roman"/>
          <w:b w:val="false"/>
          <w:i w:val="false"/>
          <w:color w:val="000000"/>
          <w:sz w:val="28"/>
        </w:rPr>
        <w:t>
ішінде Қазақстан Республикасынан қоныс аударуым), сауалнама</w:t>
      </w:r>
      <w:r>
        <w:br/>
      </w:r>
      <w:r>
        <w:rPr>
          <w:rFonts w:ascii="Times New Roman"/>
          <w:b w:val="false"/>
          <w:i w:val="false"/>
          <w:color w:val="000000"/>
          <w:sz w:val="28"/>
        </w:rPr>
        <w:t>
деректерінің, банк деректемесінің өзгеруі туралы Орталық бөлімшесіне</w:t>
      </w:r>
      <w:r>
        <w:br/>
      </w:r>
      <w:r>
        <w:rPr>
          <w:rFonts w:ascii="Times New Roman"/>
          <w:b w:val="false"/>
          <w:i w:val="false"/>
          <w:color w:val="000000"/>
          <w:sz w:val="28"/>
        </w:rPr>
        <w:t>
10 күн ішінде хабарлауға міндеттенемін.</w:t>
      </w:r>
      <w:r>
        <w:br/>
      </w:r>
      <w:r>
        <w:rPr>
          <w:rFonts w:ascii="Times New Roman"/>
          <w:b w:val="false"/>
          <w:i w:val="false"/>
          <w:color w:val="000000"/>
          <w:sz w:val="28"/>
        </w:rPr>
        <w:t>
Орталықтың бөлімшесіне тапсыратын құжаттардың түпнұсқалығы үшін</w:t>
      </w:r>
      <w:r>
        <w:br/>
      </w:r>
      <w:r>
        <w:rPr>
          <w:rFonts w:ascii="Times New Roman"/>
          <w:b w:val="false"/>
          <w:i w:val="false"/>
          <w:color w:val="000000"/>
          <w:sz w:val="28"/>
        </w:rPr>
        <w:t>
құқықтық жауапкершілікті көтеремін.</w:t>
      </w:r>
      <w:r>
        <w:br/>
      </w: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5822"/>
        <w:gridCol w:w="4661"/>
        <w:gridCol w:w="2443"/>
      </w:tblGrid>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парақтардың саны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Төлемді тағайындауға қажетті менің дербес деректерімді жинауға және</w:t>
      </w:r>
      <w:r>
        <w:br/>
      </w:r>
      <w:r>
        <w:rPr>
          <w:rFonts w:ascii="Times New Roman"/>
          <w:b w:val="false"/>
          <w:i w:val="false"/>
          <w:color w:val="000000"/>
          <w:sz w:val="28"/>
        </w:rPr>
        <w:t>
өңдеуге келісім беремін</w:t>
      </w:r>
    </w:p>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Жұмыс телефоны __________ Ұялы телефон ___________ Е-mail ___________</w:t>
      </w:r>
      <w:r>
        <w:br/>
      </w:r>
      <w:r>
        <w:rPr>
          <w:rFonts w:ascii="Times New Roman"/>
          <w:b w:val="false"/>
          <w:i w:val="false"/>
          <w:color w:val="000000"/>
          <w:sz w:val="28"/>
        </w:rPr>
        <w:t>
Өтініш берілген күні: 20__ ж. «___» _________________________________</w:t>
      </w:r>
      <w:r>
        <w:br/>
      </w:r>
      <w:r>
        <w:rPr>
          <w:rFonts w:ascii="Times New Roman"/>
          <w:b w:val="false"/>
          <w:i w:val="false"/>
          <w:color w:val="000000"/>
          <w:sz w:val="28"/>
        </w:rPr>
        <w:t>
Өтініш берушінің қолы _______________________________________________</w:t>
      </w:r>
    </w:p>
    <w:p>
      <w:pPr>
        <w:spacing w:after="0"/>
        <w:ind w:left="0"/>
        <w:jc w:val="both"/>
      </w:pPr>
      <w:r>
        <w:rPr>
          <w:rFonts w:ascii="Times New Roman"/>
          <w:b w:val="false"/>
          <w:i w:val="false"/>
          <w:color w:val="000000"/>
          <w:sz w:val="28"/>
        </w:rPr>
        <w:t>Азамат ___________________________ өтініші № _____________ тіркелген.</w:t>
      </w:r>
      <w:r>
        <w:br/>
      </w:r>
      <w:r>
        <w:rPr>
          <w:rFonts w:ascii="Times New Roman"/>
          <w:b w:val="false"/>
          <w:i w:val="false"/>
          <w:color w:val="000000"/>
          <w:sz w:val="28"/>
        </w:rPr>
        <w:t>
Құжаттар қабылданған күн ____________________________________________</w:t>
      </w:r>
    </w:p>
    <w:p>
      <w:pPr>
        <w:spacing w:after="0"/>
        <w:ind w:left="0"/>
        <w:jc w:val="both"/>
      </w:pPr>
      <w:r>
        <w:rPr>
          <w:rFonts w:ascii="Times New Roman"/>
          <w:b w:val="false"/>
          <w:i w:val="false"/>
          <w:color w:val="000000"/>
          <w:sz w:val="28"/>
        </w:rPr>
        <w:t>_ _ _ _ _ _ _ _ _ _ _ _ _ _ _ _ _ _ _ _ _ _ _ _ _ _ _ _ _ _ _ _ _ _ _</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Өтініш қоса берілген құжаттармен 20__ жылғы «___» _______ қабылданды,</w:t>
      </w:r>
      <w:r>
        <w:br/>
      </w:r>
      <w:r>
        <w:rPr>
          <w:rFonts w:ascii="Times New Roman"/>
          <w:b w:val="false"/>
          <w:i w:val="false"/>
          <w:color w:val="000000"/>
          <w:sz w:val="28"/>
        </w:rPr>
        <w:t>
Өтінішті тіркеген күн: 20__ ж. «___» ________________________________</w:t>
      </w:r>
      <w:r>
        <w:br/>
      </w:r>
      <w:r>
        <w:rPr>
          <w:rFonts w:ascii="Times New Roman"/>
          <w:b w:val="false"/>
          <w:i w:val="false"/>
          <w:color w:val="000000"/>
          <w:sz w:val="28"/>
        </w:rPr>
        <w:t>
(қызметті алу күні өтінішті Орталық бөлімшесінде тіркеген күннен</w:t>
      </w:r>
      <w:r>
        <w:br/>
      </w:r>
      <w:r>
        <w:rPr>
          <w:rFonts w:ascii="Times New Roman"/>
          <w:b w:val="false"/>
          <w:i w:val="false"/>
          <w:color w:val="000000"/>
          <w:sz w:val="28"/>
        </w:rPr>
        <w:t>
бастап 10 (он) жұмыс күні): 20__ ж. «___» ___________________________</w:t>
      </w:r>
      <w:r>
        <w:br/>
      </w:r>
      <w:r>
        <w:rPr>
          <w:rFonts w:ascii="Times New Roman"/>
          <w:b w:val="false"/>
          <w:i w:val="false"/>
          <w:color w:val="000000"/>
          <w:sz w:val="28"/>
        </w:rPr>
        <w:t>
      Зейнетақы немесе жәрдемақы тағайындау үшін қажетті құжаттың</w:t>
      </w:r>
      <w:r>
        <w:br/>
      </w:r>
      <w:r>
        <w:rPr>
          <w:rFonts w:ascii="Times New Roman"/>
          <w:b w:val="false"/>
          <w:i w:val="false"/>
          <w:color w:val="000000"/>
          <w:sz w:val="28"/>
        </w:rPr>
        <w:t>
(құжаттардың) жоқтығы анықталған жағдайда, мемлекеттік қызмет көрсету</w:t>
      </w:r>
      <w:r>
        <w:br/>
      </w:r>
      <w:r>
        <w:rPr>
          <w:rFonts w:ascii="Times New Roman"/>
          <w:b w:val="false"/>
          <w:i w:val="false"/>
          <w:color w:val="000000"/>
          <w:sz w:val="28"/>
        </w:rPr>
        <w:t>
мерзімі қолданыстағы заңнамаға сәйкес ұзартылады.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адамның Т.А.Ә., лауазымы</w:t>
      </w:r>
      <w:r>
        <w:br/>
      </w:r>
      <w:r>
        <w:rPr>
          <w:rFonts w:ascii="Times New Roman"/>
          <w:b w:val="false"/>
          <w:i w:val="false"/>
          <w:color w:val="000000"/>
          <w:sz w:val="28"/>
        </w:rPr>
        <w:t>
      Төленетін зейнетақы немесе жәрдемақы мөлшерінің өзгеруіне әкеп</w:t>
      </w:r>
      <w:r>
        <w:br/>
      </w:r>
      <w:r>
        <w:rPr>
          <w:rFonts w:ascii="Times New Roman"/>
          <w:b w:val="false"/>
          <w:i w:val="false"/>
          <w:color w:val="000000"/>
          <w:sz w:val="28"/>
        </w:rPr>
        <w:t>
соғуы мүмкін барлық өзгерістер туралы, сондай-ақ тұрғылықты жерімнің</w:t>
      </w:r>
      <w:r>
        <w:br/>
      </w:r>
      <w:r>
        <w:rPr>
          <w:rFonts w:ascii="Times New Roman"/>
          <w:b w:val="false"/>
          <w:i w:val="false"/>
          <w:color w:val="000000"/>
          <w:sz w:val="28"/>
        </w:rPr>
        <w:t>
(оның ішінде Қазақстан Республикасынан тыс жерге шығу), сауалнама</w:t>
      </w:r>
      <w:r>
        <w:br/>
      </w:r>
      <w:r>
        <w:rPr>
          <w:rFonts w:ascii="Times New Roman"/>
          <w:b w:val="false"/>
          <w:i w:val="false"/>
          <w:color w:val="000000"/>
          <w:sz w:val="28"/>
        </w:rPr>
        <w:t>
деректерінің, банк деректемесінің өзгеруі туралы Орталық бөлімшесіне</w:t>
      </w:r>
      <w:r>
        <w:br/>
      </w:r>
      <w:r>
        <w:rPr>
          <w:rFonts w:ascii="Times New Roman"/>
          <w:b w:val="false"/>
          <w:i w:val="false"/>
          <w:color w:val="000000"/>
          <w:sz w:val="28"/>
        </w:rPr>
        <w:t>
хабарлауға міндеттенемін.</w:t>
      </w:r>
      <w:r>
        <w:br/>
      </w:r>
      <w:r>
        <w:rPr>
          <w:rFonts w:ascii="Times New Roman"/>
          <w:b w:val="false"/>
          <w:i w:val="false"/>
          <w:color w:val="000000"/>
          <w:sz w:val="28"/>
        </w:rPr>
        <w:t>
      Дәйексіз мәліметтер мен жасанды құжаттарды ұсыну үшін</w:t>
      </w:r>
      <w:r>
        <w:br/>
      </w:r>
      <w:r>
        <w:rPr>
          <w:rFonts w:ascii="Times New Roman"/>
          <w:b w:val="false"/>
          <w:i w:val="false"/>
          <w:color w:val="000000"/>
          <w:sz w:val="28"/>
        </w:rPr>
        <w:t>
жауапкершілік туралы ескертілдім ____________________________________</w:t>
      </w:r>
      <w:r>
        <w:br/>
      </w:r>
      <w:r>
        <w:rPr>
          <w:rFonts w:ascii="Times New Roman"/>
          <w:b w:val="false"/>
          <w:i w:val="false"/>
          <w:color w:val="000000"/>
          <w:sz w:val="28"/>
        </w:rPr>
        <w:t>
      Өтініш берушінің Т.А.Ә. және қолы _____________________________</w:t>
      </w:r>
    </w:p>
    <w:bookmarkStart w:name="z103" w:id="25"/>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2-қосымша                    </w:t>
      </w:r>
    </w:p>
    <w:bookmarkEnd w:id="25"/>
    <w:p>
      <w:pPr>
        <w:spacing w:after="0"/>
        <w:ind w:left="0"/>
        <w:jc w:val="both"/>
      </w:pPr>
      <w:r>
        <w:rPr>
          <w:rFonts w:ascii="Times New Roman"/>
          <w:b w:val="false"/>
          <w:i w:val="false"/>
          <w:color w:val="000000"/>
          <w:sz w:val="28"/>
        </w:rPr>
        <w:t>Мөртабан орны</w:t>
      </w:r>
    </w:p>
    <w:p>
      <w:pPr>
        <w:spacing w:after="0"/>
        <w:ind w:left="0"/>
        <w:jc w:val="both"/>
      </w:pPr>
      <w:r>
        <w:rPr>
          <w:rFonts w:ascii="Times New Roman"/>
          <w:b w:val="false"/>
          <w:i w:val="false"/>
          <w:color w:val="000000"/>
          <w:sz w:val="28"/>
        </w:rPr>
        <w:t>20__ ж. «___» _______ шығ. № ___</w:t>
      </w:r>
    </w:p>
    <w:bookmarkStart w:name="z104" w:id="26"/>
    <w:p>
      <w:pPr>
        <w:spacing w:after="0"/>
        <w:ind w:left="0"/>
        <w:jc w:val="left"/>
      </w:pPr>
      <w:r>
        <w:rPr>
          <w:rFonts w:ascii="Times New Roman"/>
          <w:b/>
          <w:i w:val="false"/>
          <w:color w:val="000000"/>
        </w:rPr>
        <w:t xml:space="preserve"> 
_____ ж. _________-нан (-нен) ___ ж. _________-на (-не) дейін</w:t>
      </w:r>
      <w:r>
        <w:br/>
      </w:r>
      <w:r>
        <w:rPr>
          <w:rFonts w:ascii="Times New Roman"/>
          <w:b/>
          <w:i w:val="false"/>
          <w:color w:val="000000"/>
        </w:rPr>
        <w:t>
жеке тұлғаға төленген және міндетті зейнетақы жарналары</w:t>
      </w:r>
      <w:r>
        <w:br/>
      </w:r>
      <w:r>
        <w:rPr>
          <w:rFonts w:ascii="Times New Roman"/>
          <w:b/>
          <w:i w:val="false"/>
          <w:color w:val="000000"/>
        </w:rPr>
        <w:t>
табысынан жүзеге асырылған табыс сомалары туралы</w:t>
      </w:r>
      <w:r>
        <w:br/>
      </w:r>
      <w:r>
        <w:rPr>
          <w:rFonts w:ascii="Times New Roman"/>
          <w:b/>
          <w:i w:val="false"/>
          <w:color w:val="000000"/>
        </w:rPr>
        <w:t>
АНЫҚТАМА</w:t>
      </w:r>
    </w:p>
    <w:bookmarkEnd w:id="26"/>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Тегі |_|_|_|_|_|_|_|_|_|_|_|_|_|_|_|</w:t>
      </w:r>
      <w:r>
        <w:br/>
      </w:r>
      <w:r>
        <w:rPr>
          <w:rFonts w:ascii="Times New Roman"/>
          <w:b w:val="false"/>
          <w:i w:val="false"/>
          <w:color w:val="000000"/>
          <w:sz w:val="28"/>
        </w:rPr>
        <w:t>
Аты |_|_|_|_|_|_|_|_|_|_|_|_|_|_|_|</w:t>
      </w:r>
      <w:r>
        <w:br/>
      </w:r>
      <w:r>
        <w:rPr>
          <w:rFonts w:ascii="Times New Roman"/>
          <w:b w:val="false"/>
          <w:i w:val="false"/>
          <w:color w:val="000000"/>
          <w:sz w:val="28"/>
        </w:rPr>
        <w:t>
Әкесінің |_|_|_|_|_|_|_|_|_|_|_|_|_|_|_|</w:t>
      </w:r>
      <w:r>
        <w:br/>
      </w:r>
      <w:r>
        <w:rPr>
          <w:rFonts w:ascii="Times New Roman"/>
          <w:b w:val="false"/>
          <w:i w:val="false"/>
          <w:color w:val="000000"/>
          <w:sz w:val="28"/>
        </w:rPr>
        <w:t>
аты              (болған кезде)</w:t>
      </w:r>
    </w:p>
    <w:p>
      <w:pPr>
        <w:spacing w:after="0"/>
        <w:ind w:left="0"/>
        <w:jc w:val="both"/>
      </w:pPr>
      <w:r>
        <w:rPr>
          <w:rFonts w:ascii="Times New Roman"/>
          <w:b w:val="false"/>
          <w:i w:val="false"/>
          <w:color w:val="000000"/>
          <w:sz w:val="28"/>
        </w:rPr>
        <w:t>Негіздеме: __________________________________________________________</w:t>
      </w:r>
      <w:r>
        <w:br/>
      </w:r>
      <w:r>
        <w:rPr>
          <w:rFonts w:ascii="Times New Roman"/>
          <w:b w:val="false"/>
          <w:i w:val="false"/>
          <w:color w:val="000000"/>
          <w:sz w:val="28"/>
        </w:rPr>
        <w:t>
               (бұйрық, жеке іс парағы, жалақы жөніндегі ведомосы,</w:t>
      </w:r>
      <w:r>
        <w:br/>
      </w:r>
      <w:r>
        <w:rPr>
          <w:rFonts w:ascii="Times New Roman"/>
          <w:b w:val="false"/>
          <w:i w:val="false"/>
          <w:color w:val="000000"/>
          <w:sz w:val="28"/>
        </w:rPr>
        <w:t>
                               табельдер және т.б.)</w:t>
      </w:r>
      <w:r>
        <w:br/>
      </w:r>
      <w:r>
        <w:rPr>
          <w:rFonts w:ascii="Times New Roman"/>
          <w:b w:val="false"/>
          <w:i w:val="false"/>
          <w:color w:val="000000"/>
          <w:sz w:val="28"/>
        </w:rPr>
        <w:t>
Салымшының табельдік нөмірі _________________________________________</w:t>
      </w:r>
      <w:r>
        <w:br/>
      </w:r>
      <w:r>
        <w:rPr>
          <w:rFonts w:ascii="Times New Roman"/>
          <w:b w:val="false"/>
          <w:i w:val="false"/>
          <w:color w:val="000000"/>
          <w:sz w:val="28"/>
        </w:rPr>
        <w:t>
ЖСН _________________________________________________________________</w:t>
      </w:r>
      <w:r>
        <w:br/>
      </w:r>
      <w:r>
        <w:rPr>
          <w:rFonts w:ascii="Times New Roman"/>
          <w:b w:val="false"/>
          <w:i w:val="false"/>
          <w:color w:val="000000"/>
          <w:sz w:val="28"/>
        </w:rPr>
        <w:t>
Төлеуші ұйымның БСН-і мен орналасқан жері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1"/>
        <w:gridCol w:w="1375"/>
        <w:gridCol w:w="1848"/>
        <w:gridCol w:w="1848"/>
        <w:gridCol w:w="2057"/>
        <w:gridCol w:w="3590"/>
        <w:gridCol w:w="1031"/>
      </w:tblGrid>
      <w:tr>
        <w:trPr>
          <w:trHeight w:val="30" w:hRule="atLeast"/>
        </w:trPr>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айлар</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(табыс)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w:t>
            </w:r>
          </w:p>
        </w:tc>
        <w:tc>
          <w:tcPr>
            <w:tcW w:w="3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 аударылған күн, төлем тапсырмасының №, қай кезең үшін аударылды</w:t>
            </w:r>
            <w:r>
              <w:br/>
            </w:r>
            <w:r>
              <w:rPr>
                <w:rFonts w:ascii="Times New Roman"/>
                <w:b w:val="false"/>
                <w:i w:val="false"/>
                <w:color w:val="000000"/>
                <w:sz w:val="20"/>
              </w:rPr>
              <w:t>
(айлар көрсетілсін)</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Есептелген сомалар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Аударылған сомалар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өсімақылар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Шілде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Тамыз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Қыркүйек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Желтоқсан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 ж. жиыны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Шілде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Тамыз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Қыркүйек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Желтоқсан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 ж. жиыны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Шілде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Тамыз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Қыркүйек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Желтоқсан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 ж. жиыны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_______________ айда __________________________________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Ескертпе:</w:t>
      </w:r>
      <w:r>
        <w:br/>
      </w:r>
      <w:r>
        <w:rPr>
          <w:rFonts w:ascii="Times New Roman"/>
          <w:b w:val="false"/>
          <w:i w:val="false"/>
          <w:color w:val="000000"/>
          <w:sz w:val="28"/>
        </w:rPr>
        <w:t>
      1998 жылғы 1 қаңтардан басталған кезеңдегі табыстар туралы</w:t>
      </w:r>
      <w:r>
        <w:br/>
      </w:r>
      <w:r>
        <w:rPr>
          <w:rFonts w:ascii="Times New Roman"/>
          <w:b w:val="false"/>
          <w:i w:val="false"/>
          <w:color w:val="000000"/>
          <w:sz w:val="28"/>
        </w:rPr>
        <w:t>
анықтамаға, олардан бірыңғай жинақтаушы зейнетақы қоры «Міндетті</w:t>
      </w:r>
      <w:r>
        <w:br/>
      </w:r>
      <w:r>
        <w:rPr>
          <w:rFonts w:ascii="Times New Roman"/>
          <w:b w:val="false"/>
          <w:i w:val="false"/>
          <w:color w:val="000000"/>
          <w:sz w:val="28"/>
        </w:rPr>
        <w:t>
зейнетақы жарналарын, міндетті кәсіптік зейнетақы жарналарын есептеу,</w:t>
      </w:r>
      <w:r>
        <w:br/>
      </w:r>
      <w:r>
        <w:rPr>
          <w:rFonts w:ascii="Times New Roman"/>
          <w:b w:val="false"/>
          <w:i w:val="false"/>
          <w:color w:val="000000"/>
          <w:sz w:val="28"/>
        </w:rPr>
        <w:t>
ұстап қалу (есебіне жазу) және аудару қағидалары мен мерзімдерін</w:t>
      </w:r>
      <w:r>
        <w:br/>
      </w:r>
      <w:r>
        <w:rPr>
          <w:rFonts w:ascii="Times New Roman"/>
          <w:b w:val="false"/>
          <w:i w:val="false"/>
          <w:color w:val="000000"/>
          <w:sz w:val="28"/>
        </w:rPr>
        <w:t>
бекіту туралы» Қазақстан Республикасы Үкіметінің 2013 жылғы № _______</w:t>
      </w:r>
      <w:r>
        <w:br/>
      </w:r>
      <w:r>
        <w:rPr>
          <w:rFonts w:ascii="Times New Roman"/>
          <w:b w:val="false"/>
          <w:i w:val="false"/>
          <w:color w:val="000000"/>
          <w:sz w:val="28"/>
        </w:rPr>
        <w:t>
қаулысына сәйкес міндетті зейнетақы жарналарын есептеу, ұстап қалу</w:t>
      </w:r>
      <w:r>
        <w:br/>
      </w:r>
      <w:r>
        <w:rPr>
          <w:rFonts w:ascii="Times New Roman"/>
          <w:b w:val="false"/>
          <w:i w:val="false"/>
          <w:color w:val="000000"/>
          <w:sz w:val="28"/>
        </w:rPr>
        <w:t>
және аудару жүргізілетін табыстардың барлық түрлері енгізіледі; егер</w:t>
      </w:r>
      <w:r>
        <w:br/>
      </w:r>
      <w:r>
        <w:rPr>
          <w:rFonts w:ascii="Times New Roman"/>
          <w:b w:val="false"/>
          <w:i w:val="false"/>
          <w:color w:val="000000"/>
          <w:sz w:val="28"/>
        </w:rPr>
        <w:t>
өтініш иесінің табыс сомалары 1995 жылғы 1 қаңтардан 1998 жылғы 1</w:t>
      </w:r>
      <w:r>
        <w:br/>
      </w:r>
      <w:r>
        <w:rPr>
          <w:rFonts w:ascii="Times New Roman"/>
          <w:b w:val="false"/>
          <w:i w:val="false"/>
          <w:color w:val="000000"/>
          <w:sz w:val="28"/>
        </w:rPr>
        <w:t>
қаңтар аралығындағы кезеңге берілсе, анықтамадағы 3, 4, 5, 6-бағандар</w:t>
      </w:r>
      <w:r>
        <w:br/>
      </w:r>
      <w:r>
        <w:rPr>
          <w:rFonts w:ascii="Times New Roman"/>
          <w:b w:val="false"/>
          <w:i w:val="false"/>
          <w:color w:val="000000"/>
          <w:sz w:val="28"/>
        </w:rPr>
        <w:t>
толтырылмайды.</w:t>
      </w:r>
    </w:p>
    <w:p>
      <w:pPr>
        <w:spacing w:after="0"/>
        <w:ind w:left="0"/>
        <w:jc w:val="both"/>
      </w:pPr>
      <w:r>
        <w:rPr>
          <w:rFonts w:ascii="Times New Roman"/>
          <w:b w:val="false"/>
          <w:i w:val="false"/>
          <w:color w:val="000000"/>
          <w:sz w:val="28"/>
        </w:rPr>
        <w:t>Негіздеме: __________________________________________________________</w:t>
      </w:r>
      <w:r>
        <w:br/>
      </w:r>
      <w:r>
        <w:rPr>
          <w:rFonts w:ascii="Times New Roman"/>
          <w:b w:val="false"/>
          <w:i w:val="false"/>
          <w:color w:val="000000"/>
          <w:sz w:val="28"/>
        </w:rPr>
        <w:t>
               (анықтаманы беру үшін негіздеме болған құжаттар)</w:t>
      </w:r>
    </w:p>
    <w:p>
      <w:pPr>
        <w:spacing w:after="0"/>
        <w:ind w:left="0"/>
        <w:jc w:val="both"/>
      </w:pPr>
      <w:r>
        <w:rPr>
          <w:rFonts w:ascii="Times New Roman"/>
          <w:b w:val="false"/>
          <w:i w:val="false"/>
          <w:color w:val="000000"/>
          <w:sz w:val="28"/>
        </w:rPr>
        <w:t>М.О. Кәсіпорын басшысы _________________________    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Бас бухгалтер          _________________________    _________________</w:t>
      </w:r>
      <w:r>
        <w:br/>
      </w:r>
      <w:r>
        <w:rPr>
          <w:rFonts w:ascii="Times New Roman"/>
          <w:b w:val="false"/>
          <w:i w:val="false"/>
          <w:color w:val="000000"/>
          <w:sz w:val="28"/>
        </w:rPr>
        <w:t>
                                (Т.А.Ә.)                  (қолы)</w:t>
      </w:r>
    </w:p>
    <w:bookmarkStart w:name="z105" w:id="27"/>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3-қосымша                    </w:t>
      </w:r>
    </w:p>
    <w:bookmarkEnd w:id="27"/>
    <w:p>
      <w:pPr>
        <w:spacing w:after="0"/>
        <w:ind w:left="0"/>
        <w:jc w:val="both"/>
      </w:pPr>
      <w:r>
        <w:rPr>
          <w:rFonts w:ascii="Times New Roman"/>
          <w:b w:val="false"/>
          <w:i w:val="false"/>
          <w:color w:val="000000"/>
          <w:sz w:val="28"/>
        </w:rPr>
        <w:t>      Оқу орнының</w:t>
      </w:r>
      <w:r>
        <w:br/>
      </w:r>
      <w:r>
        <w:rPr>
          <w:rFonts w:ascii="Times New Roman"/>
          <w:b w:val="false"/>
          <w:i w:val="false"/>
          <w:color w:val="000000"/>
          <w:sz w:val="28"/>
        </w:rPr>
        <w:t>
      бұрыштама мөртабаны</w:t>
      </w:r>
      <w:r>
        <w:br/>
      </w:r>
      <w:r>
        <w:rPr>
          <w:rFonts w:ascii="Times New Roman"/>
          <w:b w:val="false"/>
          <w:i w:val="false"/>
          <w:color w:val="000000"/>
          <w:sz w:val="28"/>
        </w:rPr>
        <w:t>
      берiлген күнi, шығ. №</w:t>
      </w:r>
    </w:p>
    <w:bookmarkStart w:name="z106" w:id="28"/>
    <w:p>
      <w:pPr>
        <w:spacing w:after="0"/>
        <w:ind w:left="0"/>
        <w:jc w:val="left"/>
      </w:pPr>
      <w:r>
        <w:rPr>
          <w:rFonts w:ascii="Times New Roman"/>
          <w:b/>
          <w:i w:val="false"/>
          <w:color w:val="000000"/>
        </w:rPr>
        <w:t xml:space="preserve"> 
АНЫҚТАМА</w:t>
      </w:r>
    </w:p>
    <w:bookmarkEnd w:id="28"/>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(бiлiм алушының Т.А.Ә., туған жылын көрсете отырып)</w:t>
      </w:r>
      <w:r>
        <w:br/>
      </w:r>
      <w:r>
        <w:rPr>
          <w:rFonts w:ascii="Times New Roman"/>
          <w:b w:val="false"/>
          <w:i w:val="false"/>
          <w:color w:val="000000"/>
          <w:sz w:val="28"/>
        </w:rPr>
        <w:t>
ол iс жүзiнде _______________________________________________________</w:t>
      </w:r>
      <w:r>
        <w:br/>
      </w:r>
      <w:r>
        <w:rPr>
          <w:rFonts w:ascii="Times New Roman"/>
          <w:b w:val="false"/>
          <w:i w:val="false"/>
          <w:color w:val="000000"/>
          <w:sz w:val="28"/>
        </w:rPr>
        <w:t>
                            (оқу орнының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(бiлiм беру қызметiн жүзеге асыруға құқық беретiн лицензияның №,</w:t>
      </w:r>
      <w:r>
        <w:br/>
      </w:r>
      <w:r>
        <w:rPr>
          <w:rFonts w:ascii="Times New Roman"/>
          <w:b w:val="false"/>
          <w:i w:val="false"/>
          <w:color w:val="000000"/>
          <w:sz w:val="28"/>
        </w:rPr>
        <w:t>
           берiлген күнi және қолданылу мерзiмi көрсетiлсiн).</w:t>
      </w:r>
      <w:r>
        <w:br/>
      </w:r>
      <w:r>
        <w:rPr>
          <w:rFonts w:ascii="Times New Roman"/>
          <w:b w:val="false"/>
          <w:i w:val="false"/>
          <w:color w:val="000000"/>
          <w:sz w:val="28"/>
        </w:rPr>
        <w:t>
________________ сыныбының/курсының, оқыту нысаны ___________________</w:t>
      </w:r>
      <w:r>
        <w:br/>
      </w:r>
      <w:r>
        <w:rPr>
          <w:rFonts w:ascii="Times New Roman"/>
          <w:b w:val="false"/>
          <w:i w:val="false"/>
          <w:color w:val="000000"/>
          <w:sz w:val="28"/>
        </w:rPr>
        <w:t>
Анықтама _____________________________________ оқу жылына қолданылады</w:t>
      </w:r>
      <w:r>
        <w:br/>
      </w:r>
      <w:r>
        <w:rPr>
          <w:rFonts w:ascii="Times New Roman"/>
          <w:b w:val="false"/>
          <w:i w:val="false"/>
          <w:color w:val="000000"/>
          <w:sz w:val="28"/>
        </w:rPr>
        <w:t>
Анықтама Зейнетақы төлеу жөнiндегi мемлекеттiк орталықтың ___________</w:t>
      </w:r>
      <w:r>
        <w:br/>
      </w:r>
      <w:r>
        <w:rPr>
          <w:rFonts w:ascii="Times New Roman"/>
          <w:b w:val="false"/>
          <w:i w:val="false"/>
          <w:color w:val="000000"/>
          <w:sz w:val="28"/>
        </w:rPr>
        <w:t>
бөлiмшесiне ұсыну үшiн берiлдi.</w:t>
      </w:r>
      <w:r>
        <w:br/>
      </w:r>
      <w:r>
        <w:rPr>
          <w:rFonts w:ascii="Times New Roman"/>
          <w:b w:val="false"/>
          <w:i w:val="false"/>
          <w:color w:val="000000"/>
          <w:sz w:val="28"/>
        </w:rPr>
        <w:t xml:space="preserve">
Оқу орнындағы оқу мерзiмi ______ жыл, </w:t>
      </w:r>
      <w:r>
        <w:br/>
      </w:r>
      <w:r>
        <w:rPr>
          <w:rFonts w:ascii="Times New Roman"/>
          <w:b w:val="false"/>
          <w:i w:val="false"/>
          <w:color w:val="000000"/>
          <w:sz w:val="28"/>
        </w:rPr>
        <w:t>
Оқыту кезеңi ___ ж. «___» _____-нан (-нен) ___ ж. «___» _______ дейiн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Ескертпе: анықтама бір оқу жылына дейін қолданылады.</w:t>
      </w:r>
      <w:r>
        <w:br/>
      </w:r>
      <w:r>
        <w:rPr>
          <w:rFonts w:ascii="Times New Roman"/>
          <w:b w:val="false"/>
          <w:i w:val="false"/>
          <w:color w:val="000000"/>
          <w:sz w:val="28"/>
        </w:rPr>
        <w:t>
      Білім алушы оқу орнынан шығарылып жіберілгенде немесе сырттай</w:t>
      </w:r>
      <w:r>
        <w:br/>
      </w:r>
      <w:r>
        <w:rPr>
          <w:rFonts w:ascii="Times New Roman"/>
          <w:b w:val="false"/>
          <w:i w:val="false"/>
          <w:color w:val="000000"/>
          <w:sz w:val="28"/>
        </w:rPr>
        <w:t>
оқу бөлiмiне ауысқан жағдайда, оқу орнының басшысы Зейнетақы төлеу</w:t>
      </w:r>
      <w:r>
        <w:br/>
      </w:r>
      <w:r>
        <w:rPr>
          <w:rFonts w:ascii="Times New Roman"/>
          <w:b w:val="false"/>
          <w:i w:val="false"/>
          <w:color w:val="000000"/>
          <w:sz w:val="28"/>
        </w:rPr>
        <w:t>
жөнiндегi мемлекеттiк орталықтың жәрдемақы алушы тұратын жерi бойынша</w:t>
      </w:r>
      <w:r>
        <w:br/>
      </w:r>
      <w:r>
        <w:rPr>
          <w:rFonts w:ascii="Times New Roman"/>
          <w:b w:val="false"/>
          <w:i w:val="false"/>
          <w:color w:val="000000"/>
          <w:sz w:val="28"/>
        </w:rPr>
        <w:t>
бөлiмшесiн хабардар етедi.</w:t>
      </w:r>
    </w:p>
    <w:p>
      <w:pPr>
        <w:spacing w:after="0"/>
        <w:ind w:left="0"/>
        <w:jc w:val="both"/>
      </w:pPr>
      <w:r>
        <w:rPr>
          <w:rFonts w:ascii="Times New Roman"/>
          <w:b w:val="false"/>
          <w:i w:val="false"/>
          <w:color w:val="000000"/>
          <w:sz w:val="28"/>
        </w:rPr>
        <w:t>      Оқу орнының</w:t>
      </w:r>
      <w:r>
        <w:br/>
      </w:r>
      <w:r>
        <w:rPr>
          <w:rFonts w:ascii="Times New Roman"/>
          <w:b w:val="false"/>
          <w:i w:val="false"/>
          <w:color w:val="000000"/>
          <w:sz w:val="28"/>
        </w:rPr>
        <w:t>
      мөрi басылатын орын</w:t>
      </w:r>
    </w:p>
    <w:p>
      <w:pPr>
        <w:spacing w:after="0"/>
        <w:ind w:left="0"/>
        <w:jc w:val="both"/>
      </w:pPr>
      <w:r>
        <w:rPr>
          <w:rFonts w:ascii="Times New Roman"/>
          <w:b w:val="false"/>
          <w:i w:val="false"/>
          <w:color w:val="000000"/>
          <w:sz w:val="28"/>
        </w:rPr>
        <w:t>      Оқу орнының басшысы __________________________       __________</w:t>
      </w:r>
      <w:r>
        <w:br/>
      </w:r>
      <w:r>
        <w:rPr>
          <w:rFonts w:ascii="Times New Roman"/>
          <w:b w:val="false"/>
          <w:i w:val="false"/>
          <w:color w:val="000000"/>
          <w:sz w:val="28"/>
        </w:rPr>
        <w:t>
                                    (Т.А.Ә.)                  (қолы)</w:t>
      </w:r>
    </w:p>
    <w:bookmarkStart w:name="z107" w:id="29"/>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4-қосымша                    </w:t>
      </w:r>
    </w:p>
    <w:bookmarkEnd w:id="29"/>
    <w:p>
      <w:pPr>
        <w:spacing w:after="0"/>
        <w:ind w:left="0"/>
        <w:jc w:val="both"/>
      </w:pPr>
      <w:r>
        <w:rPr>
          <w:rFonts w:ascii="Times New Roman"/>
          <w:b w:val="false"/>
          <w:i w:val="false"/>
          <w:color w:val="000000"/>
          <w:sz w:val="28"/>
        </w:rPr>
        <w:t>М.O. _________________</w:t>
      </w:r>
      <w:r>
        <w:br/>
      </w:r>
      <w:r>
        <w:rPr>
          <w:rFonts w:ascii="Times New Roman"/>
          <w:b w:val="false"/>
          <w:i w:val="false"/>
          <w:color w:val="000000"/>
          <w:sz w:val="28"/>
        </w:rPr>
        <w:t>
          (ұйым)</w:t>
      </w:r>
      <w:r>
        <w:br/>
      </w:r>
      <w:r>
        <w:rPr>
          <w:rFonts w:ascii="Times New Roman"/>
          <w:b w:val="false"/>
          <w:i w:val="false"/>
          <w:color w:val="000000"/>
          <w:sz w:val="28"/>
        </w:rPr>
        <w:t>
20__ ж. «___» ________</w:t>
      </w:r>
    </w:p>
    <w:bookmarkStart w:name="z108" w:id="30"/>
    <w:p>
      <w:pPr>
        <w:spacing w:after="0"/>
        <w:ind w:left="0"/>
        <w:jc w:val="left"/>
      </w:pPr>
      <w:r>
        <w:rPr>
          <w:rFonts w:ascii="Times New Roman"/>
          <w:b/>
          <w:i w:val="false"/>
          <w:color w:val="000000"/>
        </w:rPr>
        <w:t xml:space="preserve"> 
Мемлекеттік арнайы жәрдемақы тағайындау үшiн</w:t>
      </w:r>
      <w:r>
        <w:br/>
      </w:r>
      <w:r>
        <w:rPr>
          <w:rFonts w:ascii="Times New Roman"/>
          <w:b/>
          <w:i w:val="false"/>
          <w:color w:val="000000"/>
        </w:rPr>
        <w:t>
жұмыстың сипатын немесе еңбек жағдайларын растайтын</w:t>
      </w:r>
      <w:r>
        <w:br/>
      </w:r>
      <w:r>
        <w:rPr>
          <w:rFonts w:ascii="Times New Roman"/>
          <w:b/>
          <w:i w:val="false"/>
          <w:color w:val="000000"/>
        </w:rPr>
        <w:t>
АНЫҚТАМА</w:t>
      </w:r>
    </w:p>
    <w:bookmarkEnd w:id="30"/>
    <w:p>
      <w:pPr>
        <w:spacing w:after="0"/>
        <w:ind w:left="0"/>
        <w:jc w:val="both"/>
      </w:pPr>
      <w:r>
        <w:rPr>
          <w:rFonts w:ascii="Times New Roman"/>
          <w:b w:val="false"/>
          <w:i w:val="false"/>
          <w:color w:val="000000"/>
          <w:sz w:val="28"/>
        </w:rPr>
        <w:t>Азам. _______________________________________________________________</w:t>
      </w:r>
      <w:r>
        <w:br/>
      </w:r>
      <w:r>
        <w:rPr>
          <w:rFonts w:ascii="Times New Roman"/>
          <w:b w:val="false"/>
          <w:i w:val="false"/>
          <w:color w:val="000000"/>
          <w:sz w:val="28"/>
        </w:rPr>
        <w:t>
                 (тегi, аты, әкесiнiң аты (болған кезде)</w:t>
      </w:r>
      <w:r>
        <w:br/>
      </w:r>
      <w:r>
        <w:rPr>
          <w:rFonts w:ascii="Times New Roman"/>
          <w:b w:val="false"/>
          <w:i w:val="false"/>
          <w:color w:val="000000"/>
          <w:sz w:val="28"/>
        </w:rPr>
        <w:t>
ол 20__ «___» ________-нан (-нен) _________-на, (-не) дейiнгi кезеңде</w:t>
      </w:r>
      <w:r>
        <w:br/>
      </w:r>
      <w:r>
        <w:rPr>
          <w:rFonts w:ascii="Times New Roman"/>
          <w:b w:val="false"/>
          <w:i w:val="false"/>
          <w:color w:val="000000"/>
          <w:sz w:val="28"/>
        </w:rPr>
        <w:t>
________ жыл ________ ай _________ күн (толық, толық емес жұмыс күнi)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w:t>
      </w:r>
      <w:r>
        <w:br/>
      </w:r>
      <w:r>
        <w:rPr>
          <w:rFonts w:ascii="Times New Roman"/>
          <w:b w:val="false"/>
          <w:i w:val="false"/>
          <w:color w:val="000000"/>
          <w:sz w:val="28"/>
        </w:rPr>
        <w:t>
№ __ Тiзiмнiң _____ бөлiмiнiң ________ тармағында көзделгендей, еңбек</w:t>
      </w:r>
      <w:r>
        <w:br/>
      </w:r>
      <w:r>
        <w:rPr>
          <w:rFonts w:ascii="Times New Roman"/>
          <w:b w:val="false"/>
          <w:i w:val="false"/>
          <w:color w:val="000000"/>
          <w:sz w:val="28"/>
        </w:rPr>
        <w:t>
жағдайлары зиянды (ерекше зиянды) және ауыр (ерекше ауыр) _______ жыл</w:t>
      </w:r>
      <w:r>
        <w:br/>
      </w:r>
      <w:r>
        <w:rPr>
          <w:rFonts w:ascii="Times New Roman"/>
          <w:b w:val="false"/>
          <w:i w:val="false"/>
          <w:color w:val="000000"/>
          <w:sz w:val="28"/>
        </w:rPr>
        <w:t>
______ ай _______ күн, оның iшiнде _____ ж. _____ _________-нан(-нен)</w:t>
      </w:r>
      <w:r>
        <w:br/>
      </w:r>
      <w:r>
        <w:rPr>
          <w:rFonts w:ascii="Times New Roman"/>
          <w:b w:val="false"/>
          <w:i w:val="false"/>
          <w:color w:val="000000"/>
          <w:sz w:val="28"/>
        </w:rPr>
        <w:t>
_____ ж. ________-на (-не) дейiн ____________________________________</w:t>
      </w:r>
      <w:r>
        <w:br/>
      </w:r>
      <w:r>
        <w:rPr>
          <w:rFonts w:ascii="Times New Roman"/>
          <w:b w:val="false"/>
          <w:i w:val="false"/>
          <w:color w:val="000000"/>
          <w:sz w:val="28"/>
        </w:rPr>
        <w:t>
                                     (кәсiптiң, лауазымның атауы)</w:t>
      </w:r>
      <w:r>
        <w:br/>
      </w:r>
      <w:r>
        <w:rPr>
          <w:rFonts w:ascii="Times New Roman"/>
          <w:b w:val="false"/>
          <w:i w:val="false"/>
          <w:color w:val="000000"/>
          <w:sz w:val="28"/>
        </w:rPr>
        <w:t>
жұмыс iстегенi жөнiнде берiлдi.</w:t>
      </w:r>
      <w:r>
        <w:br/>
      </w:r>
      <w:r>
        <w:rPr>
          <w:rFonts w:ascii="Times New Roman"/>
          <w:b w:val="false"/>
          <w:i w:val="false"/>
          <w:color w:val="000000"/>
          <w:sz w:val="28"/>
        </w:rPr>
        <w:t>
Негiздеме: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(бұйрықтар, есеп ведомостерi, түсiру журналдары, дозиметрия</w:t>
      </w:r>
      <w:r>
        <w:br/>
      </w:r>
      <w:r>
        <w:rPr>
          <w:rFonts w:ascii="Times New Roman"/>
          <w:b w:val="false"/>
          <w:i w:val="false"/>
          <w:color w:val="000000"/>
          <w:sz w:val="28"/>
        </w:rPr>
        <w:t>
                         журналдары және т.б.)</w:t>
      </w:r>
      <w:r>
        <w:br/>
      </w:r>
      <w:r>
        <w:rPr>
          <w:rFonts w:ascii="Times New Roman"/>
          <w:b w:val="false"/>
          <w:i w:val="false"/>
          <w:color w:val="000000"/>
          <w:sz w:val="28"/>
        </w:rPr>
        <w:t>
_____ ж. ___________-нан (-нен). ____ ж. _____________-на (-не) дейiн</w:t>
      </w:r>
      <w:r>
        <w:br/>
      </w:r>
      <w:r>
        <w:rPr>
          <w:rFonts w:ascii="Times New Roman"/>
          <w:b w:val="false"/>
          <w:i w:val="false"/>
          <w:color w:val="000000"/>
          <w:sz w:val="28"/>
        </w:rPr>
        <w:t>
_____________________________________ жұмыс iстегенi жөнiнде берiлдi.</w:t>
      </w:r>
    </w:p>
    <w:p>
      <w:pPr>
        <w:spacing w:after="0"/>
        <w:ind w:left="0"/>
        <w:jc w:val="both"/>
      </w:pPr>
      <w:r>
        <w:rPr>
          <w:rFonts w:ascii="Times New Roman"/>
          <w:b w:val="false"/>
          <w:i w:val="false"/>
          <w:color w:val="000000"/>
          <w:sz w:val="28"/>
        </w:rPr>
        <w:t>Негiздеме: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(бұйрықтар, есеп ведомостерi, түсiру журналдары, дозиметрия</w:t>
      </w:r>
      <w:r>
        <w:br/>
      </w:r>
      <w:r>
        <w:rPr>
          <w:rFonts w:ascii="Times New Roman"/>
          <w:b w:val="false"/>
          <w:i w:val="false"/>
          <w:color w:val="000000"/>
          <w:sz w:val="28"/>
        </w:rPr>
        <w:t>
                            журналдары және т.б.)</w:t>
      </w:r>
      <w:r>
        <w:br/>
      </w:r>
      <w:r>
        <w:rPr>
          <w:rFonts w:ascii="Times New Roman"/>
          <w:b w:val="false"/>
          <w:i w:val="false"/>
          <w:color w:val="000000"/>
          <w:sz w:val="28"/>
        </w:rPr>
        <w:t>
_____ ж. ___________-нан (-нен). ____ ж. _____________-на (-не) дейiн</w:t>
      </w:r>
      <w:r>
        <w:br/>
      </w:r>
      <w:r>
        <w:rPr>
          <w:rFonts w:ascii="Times New Roman"/>
          <w:b w:val="false"/>
          <w:i w:val="false"/>
          <w:color w:val="000000"/>
          <w:sz w:val="28"/>
        </w:rPr>
        <w:t>
_____________________________________ жұмыс iстегенi жөнiнде берiлдi.</w:t>
      </w:r>
      <w:r>
        <w:br/>
      </w:r>
      <w:r>
        <w:rPr>
          <w:rFonts w:ascii="Times New Roman"/>
          <w:b w:val="false"/>
          <w:i w:val="false"/>
          <w:color w:val="000000"/>
          <w:sz w:val="28"/>
        </w:rPr>
        <w:t>
    (кәсiптiң, лауазымның атауы)</w:t>
      </w:r>
      <w:r>
        <w:br/>
      </w:r>
      <w:r>
        <w:rPr>
          <w:rFonts w:ascii="Times New Roman"/>
          <w:b w:val="false"/>
          <w:i w:val="false"/>
          <w:color w:val="000000"/>
          <w:sz w:val="28"/>
        </w:rPr>
        <w:t>
Негiздеме: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(бұйрықтар, есеп ведомостерi, түсiру журналдары, дозиметрия</w:t>
      </w:r>
      <w:r>
        <w:br/>
      </w:r>
      <w:r>
        <w:rPr>
          <w:rFonts w:ascii="Times New Roman"/>
          <w:b w:val="false"/>
          <w:i w:val="false"/>
          <w:color w:val="000000"/>
          <w:sz w:val="28"/>
        </w:rPr>
        <w:t>
                          журналдары және т.б.)</w:t>
      </w:r>
      <w:r>
        <w:br/>
      </w:r>
      <w:r>
        <w:rPr>
          <w:rFonts w:ascii="Times New Roman"/>
          <w:b w:val="false"/>
          <w:i w:val="false"/>
          <w:color w:val="000000"/>
          <w:sz w:val="28"/>
        </w:rPr>
        <w:t>
_____ ж. ___________-нан (-нен). ____ ж. _____________-на (-не) дейiн</w:t>
      </w:r>
      <w:r>
        <w:br/>
      </w:r>
      <w:r>
        <w:rPr>
          <w:rFonts w:ascii="Times New Roman"/>
          <w:b w:val="false"/>
          <w:i w:val="false"/>
          <w:color w:val="000000"/>
          <w:sz w:val="28"/>
        </w:rPr>
        <w:t>
_____________________________________ жұмыс iстегенi жөнiнде берiлдi.</w:t>
      </w:r>
      <w:r>
        <w:br/>
      </w:r>
      <w:r>
        <w:rPr>
          <w:rFonts w:ascii="Times New Roman"/>
          <w:b w:val="false"/>
          <w:i w:val="false"/>
          <w:color w:val="000000"/>
          <w:sz w:val="28"/>
        </w:rPr>
        <w:t>
    (кәсiптiң, лауазымның атауы)</w:t>
      </w:r>
    </w:p>
    <w:p>
      <w:pPr>
        <w:spacing w:after="0"/>
        <w:ind w:left="0"/>
        <w:jc w:val="both"/>
      </w:pPr>
      <w:r>
        <w:rPr>
          <w:rFonts w:ascii="Times New Roman"/>
          <w:b w:val="false"/>
          <w:i w:val="false"/>
          <w:color w:val="000000"/>
          <w:sz w:val="28"/>
        </w:rPr>
        <w:t>М.О. Кәсiпорын басшысы ___________________________     ______________</w:t>
      </w:r>
      <w:r>
        <w:br/>
      </w:r>
      <w:r>
        <w:rPr>
          <w:rFonts w:ascii="Times New Roman"/>
          <w:b w:val="false"/>
          <w:i w:val="false"/>
          <w:color w:val="000000"/>
          <w:sz w:val="28"/>
        </w:rPr>
        <w:t>
                                  (Т.А.Ә.)                 (қолы)</w:t>
      </w:r>
    </w:p>
    <w:bookmarkStart w:name="z109" w:id="31"/>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5-қосымша                    </w:t>
      </w:r>
    </w:p>
    <w:bookmarkEnd w:id="31"/>
    <w:bookmarkStart w:name="z110" w:id="32"/>
    <w:p>
      <w:pPr>
        <w:spacing w:after="0"/>
        <w:ind w:left="0"/>
        <w:jc w:val="left"/>
      </w:pPr>
      <w:r>
        <w:rPr>
          <w:rFonts w:ascii="Times New Roman"/>
          <w:b/>
          <w:i w:val="false"/>
          <w:color w:val="000000"/>
        </w:rPr>
        <w:t xml:space="preserve"> 
Азаматтардың ______________ тағайындау туралы өтiнiштерiн</w:t>
      </w:r>
      <w:r>
        <w:br/>
      </w:r>
      <w:r>
        <w:rPr>
          <w:rFonts w:ascii="Times New Roman"/>
          <w:b/>
          <w:i w:val="false"/>
          <w:color w:val="000000"/>
        </w:rPr>
        <w:t xml:space="preserve">
(төлем түрі)                  </w:t>
      </w:r>
      <w:r>
        <w:br/>
      </w:r>
      <w:r>
        <w:rPr>
          <w:rFonts w:ascii="Times New Roman"/>
          <w:b/>
          <w:i w:val="false"/>
          <w:color w:val="000000"/>
        </w:rPr>
        <w:t>
тіркеу журналы</w:t>
      </w:r>
    </w:p>
    <w:bookmarkEnd w:id="32"/>
    <w:p>
      <w:pPr>
        <w:spacing w:after="0"/>
        <w:ind w:left="0"/>
        <w:jc w:val="both"/>
      </w:pPr>
      <w:r>
        <w:rPr>
          <w:rFonts w:ascii="Times New Roman"/>
          <w:b w:val="false"/>
          <w:i w:val="false"/>
          <w:color w:val="000000"/>
          <w:sz w:val="28"/>
        </w:rPr>
        <w:t>      Басталған уақыты ________________</w:t>
      </w:r>
      <w:r>
        <w:br/>
      </w:r>
      <w:r>
        <w:rPr>
          <w:rFonts w:ascii="Times New Roman"/>
          <w:b w:val="false"/>
          <w:i w:val="false"/>
          <w:color w:val="000000"/>
          <w:sz w:val="28"/>
        </w:rPr>
        <w:t>
      Аяқталған уақыты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2626"/>
        <w:gridCol w:w="1783"/>
        <w:gridCol w:w="1335"/>
        <w:gridCol w:w="1888"/>
        <w:gridCol w:w="1756"/>
        <w:gridCol w:w="1572"/>
        <w:gridCol w:w="2259"/>
      </w:tblGrid>
      <w:tr>
        <w:trPr>
          <w:trHeight w:val="4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берiлген және құжаттар қабылданған күн</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Т.А.Ә.</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күнi</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жерi</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мүгедектiк тобы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асырауындағы адамдар саны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 ж. 01.01 еңбек стажы</w:t>
            </w:r>
          </w:p>
        </w:tc>
      </w:tr>
      <w:tr>
        <w:trPr>
          <w:trHeight w:val="4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2"/>
        <w:gridCol w:w="1802"/>
        <w:gridCol w:w="1875"/>
        <w:gridCol w:w="1875"/>
        <w:gridCol w:w="2054"/>
        <w:gridCol w:w="2653"/>
        <w:gridCol w:w="1849"/>
      </w:tblGrid>
      <w:tr>
        <w:trPr>
          <w:trHeight w:val="225" w:hRule="atLeast"/>
        </w:trPr>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жеңiлдiктi</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 табысы (кезеңдер және есепке алынатын табысы)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күнi, мөлшерi</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Департаменттiң шешiмдi бекiткен немесе оны бекiтпеген күнi және хабарламаның №</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төлемi</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зейнетақы төлемi</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33"/>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5-1-қосымша                    </w:t>
      </w:r>
    </w:p>
    <w:bookmarkEnd w:id="3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(түрін көрсету)</w:t>
      </w:r>
    </w:p>
    <w:bookmarkStart w:name="z112" w:id="34"/>
    <w:p>
      <w:pPr>
        <w:spacing w:after="0"/>
        <w:ind w:left="0"/>
        <w:jc w:val="left"/>
      </w:pPr>
      <w:r>
        <w:rPr>
          <w:rFonts w:ascii="Times New Roman"/>
          <w:b/>
          <w:i w:val="false"/>
          <w:color w:val="000000"/>
        </w:rPr>
        <w:t xml:space="preserve"> 
тағайындауға өтінішті қабылдаудан бас тарту туралы</w:t>
      </w:r>
      <w:r>
        <w:br/>
      </w:r>
      <w:r>
        <w:rPr>
          <w:rFonts w:ascii="Times New Roman"/>
          <w:b/>
          <w:i w:val="false"/>
          <w:color w:val="000000"/>
        </w:rPr>
        <w:t>
№ ______ хабарлама</w:t>
      </w:r>
    </w:p>
    <w:bookmarkEnd w:id="34"/>
    <w:p>
      <w:pPr>
        <w:spacing w:after="0"/>
        <w:ind w:left="0"/>
        <w:jc w:val="both"/>
      </w:pPr>
      <w:r>
        <w:rPr>
          <w:rFonts w:ascii="Times New Roman"/>
          <w:b w:val="false"/>
          <w:i w:val="false"/>
          <w:color w:val="000000"/>
          <w:sz w:val="28"/>
        </w:rPr>
        <w:t>                                                           20__ жылғы</w:t>
      </w:r>
      <w:r>
        <w:br/>
      </w:r>
      <w:r>
        <w:rPr>
          <w:rFonts w:ascii="Times New Roman"/>
          <w:b w:val="false"/>
          <w:i w:val="false"/>
          <w:color w:val="000000"/>
          <w:sz w:val="28"/>
        </w:rPr>
        <w:t>
                                             «___» __________________</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(тегі, аты, әкесінің аты (болған кезде)</w:t>
      </w:r>
      <w:r>
        <w:br/>
      </w:r>
      <w:r>
        <w:rPr>
          <w:rFonts w:ascii="Times New Roman"/>
          <w:b w:val="false"/>
          <w:i w:val="false"/>
          <w:color w:val="000000"/>
          <w:sz w:val="28"/>
        </w:rPr>
        <w:t>
Туған күні: ______ жылғы «___» ____________.</w:t>
      </w:r>
      <w:r>
        <w:br/>
      </w:r>
      <w:r>
        <w:rPr>
          <w:rFonts w:ascii="Times New Roman"/>
          <w:b w:val="false"/>
          <w:i w:val="false"/>
          <w:color w:val="000000"/>
          <w:sz w:val="28"/>
        </w:rPr>
        <w:t>
Баланың тегі, аты, әкесінің аты, туған күні: ________________________</w:t>
      </w:r>
      <w:r>
        <w:br/>
      </w:r>
      <w:r>
        <w:rPr>
          <w:rFonts w:ascii="Times New Roman"/>
          <w:b w:val="false"/>
          <w:i w:val="false"/>
          <w:color w:val="000000"/>
          <w:sz w:val="28"/>
        </w:rPr>
        <w:t>
_______ жылғы «___» _______________________.</w:t>
      </w:r>
    </w:p>
    <w:p>
      <w:pPr>
        <w:spacing w:after="0"/>
        <w:ind w:left="0"/>
        <w:jc w:val="both"/>
      </w:pPr>
      <w:r>
        <w:rPr>
          <w:rFonts w:ascii="Times New Roman"/>
          <w:b w:val="false"/>
          <w:i w:val="false"/>
          <w:color w:val="000000"/>
          <w:sz w:val="28"/>
        </w:rPr>
        <w:t>Өтініш беру күні 20__ жылғы «___»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тағайындауға өтінішті қабылдаудан бас тартылды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Хабарлама жауапты адамның ЭЦҚ-мен куәландырылды.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ұйымдағы жауапты адамның лауазымы және Т.А.Ә.)</w:t>
      </w:r>
    </w:p>
    <w:bookmarkStart w:name="z113" w:id="35"/>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6-қосымша                    </w:t>
      </w:r>
    </w:p>
    <w:bookmarkEnd w:id="35"/>
    <w:bookmarkStart w:name="z114" w:id="36"/>
    <w:p>
      <w:pPr>
        <w:spacing w:after="0"/>
        <w:ind w:left="0"/>
        <w:jc w:val="left"/>
      </w:pPr>
      <w:r>
        <w:rPr>
          <w:rFonts w:ascii="Times New Roman"/>
          <w:b/>
          <w:i w:val="false"/>
          <w:color w:val="000000"/>
        </w:rPr>
        <w:t xml:space="preserve"> 
Істің нөмірін беру журналы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189"/>
        <w:gridCol w:w="2916"/>
        <w:gridCol w:w="2479"/>
        <w:gridCol w:w="3147"/>
        <w:gridCol w:w="3356"/>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Т.А.Ә.</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туған күні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жерi</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бөлімшесі маманының Т.А.Ә.</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37"/>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7-қосымша                    </w:t>
      </w:r>
    </w:p>
    <w:bookmarkEnd w:id="37"/>
    <w:bookmarkStart w:name="z116" w:id="38"/>
    <w:p>
      <w:pPr>
        <w:spacing w:after="0"/>
        <w:ind w:left="0"/>
        <w:jc w:val="left"/>
      </w:pPr>
      <w:r>
        <w:rPr>
          <w:rFonts w:ascii="Times New Roman"/>
          <w:b/>
          <w:i w:val="false"/>
          <w:color w:val="000000"/>
        </w:rPr>
        <w:t xml:space="preserve"> 
Зейнетақы iсi\жәрдемақы алушы iсi</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8"/>
        <w:gridCol w:w="74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зейнетақы iсi\жәрдемақы алушы iсi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p>
        </w:tc>
      </w:tr>
      <w:tr>
        <w:trPr>
          <w:trHeight w:val="3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(аудан)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Телефон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Төлемнiң түрi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Әкесiнiң аты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филиалы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бөлiмшесi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 кестесi </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39"/>
    <w:p>
      <w:pPr>
        <w:spacing w:after="0"/>
        <w:ind w:left="0"/>
        <w:jc w:val="left"/>
      </w:pPr>
      <w:r>
        <w:rPr>
          <w:rFonts w:ascii="Times New Roman"/>
          <w:b/>
          <w:i w:val="false"/>
          <w:color w:val="000000"/>
        </w:rPr>
        <w:t xml:space="preserve"> 
Есепке қабылдау және есептен шығару туралы белгiлер</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45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20__ ж. «___» __________________________ шығарылсын</w:t>
            </w:r>
            <w:r>
              <w:br/>
            </w:r>
            <w:r>
              <w:rPr>
                <w:rFonts w:ascii="Times New Roman"/>
                <w:b w:val="false"/>
                <w:i w:val="false"/>
                <w:color w:val="000000"/>
                <w:sz w:val="20"/>
              </w:rPr>
              <w:t>
Төлемнiң түрi _____________________________________________</w:t>
            </w:r>
          </w:p>
          <w:p>
            <w:pPr>
              <w:spacing w:after="20"/>
              <w:ind w:left="20"/>
              <w:jc w:val="both"/>
            </w:pPr>
            <w:r>
              <w:rPr>
                <w:rFonts w:ascii="Times New Roman"/>
                <w:b w:val="false"/>
                <w:i w:val="false"/>
                <w:color w:val="000000"/>
                <w:sz w:val="20"/>
              </w:rPr>
              <w:t>Төлемнiң мөлшерi ______________________________________ тг.</w:t>
            </w:r>
            <w:r>
              <w:br/>
            </w:r>
            <w:r>
              <w:rPr>
                <w:rFonts w:ascii="Times New Roman"/>
                <w:b w:val="false"/>
                <w:i w:val="false"/>
                <w:color w:val="000000"/>
                <w:sz w:val="20"/>
              </w:rPr>
              <w:t>
20__ ж. _____________________________________ дейiн төлендi</w:t>
            </w:r>
          </w:p>
          <w:p>
            <w:pPr>
              <w:spacing w:after="20"/>
              <w:ind w:left="20"/>
              <w:jc w:val="both"/>
            </w:pPr>
            <w:r>
              <w:rPr>
                <w:rFonts w:ascii="Times New Roman"/>
                <w:b w:val="false"/>
                <w:i w:val="false"/>
                <w:color w:val="000000"/>
                <w:sz w:val="20"/>
              </w:rPr>
              <w:t>Iстегi парақтардың саны _______ ___________________________</w:t>
            </w:r>
            <w:r>
              <w:br/>
            </w:r>
            <w:r>
              <w:rPr>
                <w:rFonts w:ascii="Times New Roman"/>
                <w:b w:val="false"/>
                <w:i w:val="false"/>
                <w:color w:val="000000"/>
                <w:sz w:val="20"/>
              </w:rPr>
              <w:t>
М.О. Бөлiмше бастығы ______________________________________</w:t>
            </w:r>
          </w:p>
          <w:p>
            <w:pPr>
              <w:spacing w:after="20"/>
              <w:ind w:left="20"/>
              <w:jc w:val="both"/>
            </w:pPr>
            <w:r>
              <w:rPr>
                <w:rFonts w:ascii="Times New Roman"/>
                <w:b w:val="false"/>
                <w:i w:val="false"/>
                <w:color w:val="000000"/>
                <w:sz w:val="20"/>
              </w:rPr>
              <w:t>Есепке 20__ ж. «___» ______________________________________</w:t>
            </w:r>
            <w:r>
              <w:br/>
            </w:r>
            <w:r>
              <w:rPr>
                <w:rFonts w:ascii="Times New Roman"/>
                <w:b w:val="false"/>
                <w:i w:val="false"/>
                <w:color w:val="000000"/>
                <w:sz w:val="20"/>
              </w:rPr>
              <w:t>
Төлемнiң түрi _______________________-нан (-нен) қабылданды</w:t>
            </w:r>
          </w:p>
          <w:p>
            <w:pPr>
              <w:spacing w:after="20"/>
              <w:ind w:left="20"/>
              <w:jc w:val="both"/>
            </w:pPr>
            <w:r>
              <w:rPr>
                <w:rFonts w:ascii="Times New Roman"/>
                <w:b w:val="false"/>
                <w:i w:val="false"/>
                <w:color w:val="000000"/>
                <w:sz w:val="20"/>
              </w:rPr>
              <w:t>Төлемнiң мөлшерi ______ теңге/____________________________/</w:t>
            </w:r>
          </w:p>
          <w:p>
            <w:pPr>
              <w:spacing w:after="20"/>
              <w:ind w:left="20"/>
              <w:jc w:val="both"/>
            </w:pPr>
            <w:r>
              <w:rPr>
                <w:rFonts w:ascii="Times New Roman"/>
                <w:b w:val="false"/>
                <w:i w:val="false"/>
                <w:color w:val="000000"/>
                <w:sz w:val="20"/>
              </w:rPr>
              <w:t>Iстегi парақтардың саны _____ _____________________________</w:t>
            </w:r>
          </w:p>
          <w:p>
            <w:pPr>
              <w:spacing w:after="20"/>
              <w:ind w:left="20"/>
              <w:jc w:val="both"/>
            </w:pPr>
            <w:r>
              <w:rPr>
                <w:rFonts w:ascii="Times New Roman"/>
                <w:b w:val="false"/>
                <w:i w:val="false"/>
                <w:color w:val="000000"/>
                <w:sz w:val="20"/>
              </w:rPr>
              <w:t>М.О. Бөлiмше бастығы ______________________________________</w:t>
            </w:r>
          </w:p>
          <w:p>
            <w:pPr>
              <w:spacing w:after="20"/>
              <w:ind w:left="20"/>
              <w:jc w:val="both"/>
            </w:pPr>
            <w:r>
              <w:rPr>
                <w:rFonts w:ascii="Times New Roman"/>
                <w:b w:val="false"/>
                <w:i w:val="false"/>
                <w:color w:val="000000"/>
                <w:sz w:val="20"/>
              </w:rPr>
              <w:t>Есептен «___» _____________________________________ 20__ ж.</w:t>
            </w:r>
            <w:r>
              <w:br/>
            </w:r>
            <w:r>
              <w:rPr>
                <w:rFonts w:ascii="Times New Roman"/>
                <w:b w:val="false"/>
                <w:i w:val="false"/>
                <w:color w:val="000000"/>
                <w:sz w:val="20"/>
              </w:rPr>
              <w:t>
Төлемнiң түрi __________________________________ шығарылсын</w:t>
            </w:r>
          </w:p>
          <w:p>
            <w:pPr>
              <w:spacing w:after="20"/>
              <w:ind w:left="20"/>
              <w:jc w:val="both"/>
            </w:pPr>
            <w:r>
              <w:rPr>
                <w:rFonts w:ascii="Times New Roman"/>
                <w:b w:val="false"/>
                <w:i w:val="false"/>
                <w:color w:val="000000"/>
                <w:sz w:val="20"/>
              </w:rPr>
              <w:t>Төлемнiң мөлшерi ______ тг. 20__ ж. ________ дейiн төлендi.</w:t>
            </w:r>
          </w:p>
          <w:p>
            <w:pPr>
              <w:spacing w:after="20"/>
              <w:ind w:left="20"/>
              <w:jc w:val="both"/>
            </w:pPr>
            <w:r>
              <w:rPr>
                <w:rFonts w:ascii="Times New Roman"/>
                <w:b w:val="false"/>
                <w:i w:val="false"/>
                <w:color w:val="000000"/>
                <w:sz w:val="20"/>
              </w:rPr>
              <w:t>Iстегi парақтардың саны _____ _____________________________</w:t>
            </w:r>
          </w:p>
          <w:p>
            <w:pPr>
              <w:spacing w:after="20"/>
              <w:ind w:left="20"/>
              <w:jc w:val="both"/>
            </w:pPr>
            <w:r>
              <w:rPr>
                <w:rFonts w:ascii="Times New Roman"/>
                <w:b w:val="false"/>
                <w:i w:val="false"/>
                <w:color w:val="000000"/>
                <w:sz w:val="20"/>
              </w:rPr>
              <w:t>М.О. Бөлiмше бастығы ______________________________________</w:t>
            </w:r>
          </w:p>
          <w:p>
            <w:pPr>
              <w:spacing w:after="20"/>
              <w:ind w:left="20"/>
              <w:jc w:val="both"/>
            </w:pPr>
            <w:r>
              <w:rPr>
                <w:rFonts w:ascii="Times New Roman"/>
                <w:b w:val="false"/>
                <w:i w:val="false"/>
                <w:color w:val="000000"/>
                <w:sz w:val="20"/>
              </w:rPr>
              <w:t>Есепке 20__ ж. «___» ______________________________________</w:t>
            </w:r>
            <w:r>
              <w:br/>
            </w:r>
            <w:r>
              <w:rPr>
                <w:rFonts w:ascii="Times New Roman"/>
                <w:b w:val="false"/>
                <w:i w:val="false"/>
                <w:color w:val="000000"/>
                <w:sz w:val="20"/>
              </w:rPr>
              <w:t>
Төлемнiң түрi _______________________-нан (-нен) қабылданды</w:t>
            </w:r>
          </w:p>
          <w:p>
            <w:pPr>
              <w:spacing w:after="20"/>
              <w:ind w:left="20"/>
              <w:jc w:val="both"/>
            </w:pPr>
            <w:r>
              <w:rPr>
                <w:rFonts w:ascii="Times New Roman"/>
                <w:b w:val="false"/>
                <w:i w:val="false"/>
                <w:color w:val="000000"/>
                <w:sz w:val="20"/>
              </w:rPr>
              <w:t>Төлемнiң мөлшерi ______ теңге/____________________________/</w:t>
            </w:r>
          </w:p>
          <w:p>
            <w:pPr>
              <w:spacing w:after="20"/>
              <w:ind w:left="20"/>
              <w:jc w:val="both"/>
            </w:pPr>
            <w:r>
              <w:rPr>
                <w:rFonts w:ascii="Times New Roman"/>
                <w:b w:val="false"/>
                <w:i w:val="false"/>
                <w:color w:val="000000"/>
                <w:sz w:val="20"/>
              </w:rPr>
              <w:t>Iстегi парақтардың саны _____ _____________________________</w:t>
            </w:r>
          </w:p>
          <w:p>
            <w:pPr>
              <w:spacing w:after="20"/>
              <w:ind w:left="20"/>
              <w:jc w:val="both"/>
            </w:pPr>
            <w:r>
              <w:rPr>
                <w:rFonts w:ascii="Times New Roman"/>
                <w:b w:val="false"/>
                <w:i w:val="false"/>
                <w:color w:val="000000"/>
                <w:sz w:val="20"/>
              </w:rPr>
              <w:t>М.О. Бөлiмше бастығы ______________________________________</w:t>
            </w:r>
          </w:p>
        </w:tc>
      </w:tr>
    </w:tbl>
    <w:bookmarkStart w:name="z118" w:id="40"/>
    <w:p>
      <w:pPr>
        <w:spacing w:after="0"/>
        <w:ind w:left="0"/>
        <w:jc w:val="left"/>
      </w:pPr>
      <w:r>
        <w:rPr>
          <w:rFonts w:ascii="Times New Roman"/>
          <w:b/>
          <w:i w:val="false"/>
          <w:color w:val="000000"/>
        </w:rPr>
        <w:t xml:space="preserve"> 
Түгендеу жүргiзу туралы белгiлер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45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 парақ |___________________| ___ парақ |___________________| </w:t>
            </w:r>
            <w:r>
              <w:br/>
            </w:r>
            <w:r>
              <w:rPr>
                <w:rFonts w:ascii="Times New Roman"/>
                <w:b w:val="false"/>
                <w:i w:val="false"/>
                <w:color w:val="000000"/>
                <w:sz w:val="20"/>
              </w:rPr>
              <w:t>
          (күнi, қолы лауазымы)           (күнi, қолы лауазымы)</w:t>
            </w:r>
            <w:r>
              <w:br/>
            </w:r>
            <w:r>
              <w:rPr>
                <w:rFonts w:ascii="Times New Roman"/>
                <w:b w:val="false"/>
                <w:i w:val="false"/>
                <w:color w:val="000000"/>
                <w:sz w:val="20"/>
              </w:rPr>
              <w:t xml:space="preserve">
___________________ ___________________ </w:t>
            </w:r>
            <w:r>
              <w:br/>
            </w:r>
            <w:r>
              <w:rPr>
                <w:rFonts w:ascii="Times New Roman"/>
                <w:b w:val="false"/>
                <w:i w:val="false"/>
                <w:color w:val="000000"/>
                <w:sz w:val="20"/>
              </w:rPr>
              <w:t xml:space="preserve">
___ парақ |___________________| ___ парақ |___________________| </w:t>
            </w:r>
            <w:r>
              <w:br/>
            </w:r>
            <w:r>
              <w:rPr>
                <w:rFonts w:ascii="Times New Roman"/>
                <w:b w:val="false"/>
                <w:i w:val="false"/>
                <w:color w:val="000000"/>
                <w:sz w:val="20"/>
              </w:rPr>
              <w:t xml:space="preserve">
          (күнi, қолы лауазымы)           (күнi, қолы лауазымы) </w:t>
            </w:r>
            <w:r>
              <w:br/>
            </w:r>
            <w:r>
              <w:rPr>
                <w:rFonts w:ascii="Times New Roman"/>
                <w:b w:val="false"/>
                <w:i w:val="false"/>
                <w:color w:val="000000"/>
                <w:sz w:val="20"/>
              </w:rPr>
              <w:t xml:space="preserve">
___________________ ___________________ </w:t>
            </w:r>
            <w:r>
              <w:br/>
            </w:r>
            <w:r>
              <w:rPr>
                <w:rFonts w:ascii="Times New Roman"/>
                <w:b w:val="false"/>
                <w:i w:val="false"/>
                <w:color w:val="000000"/>
                <w:sz w:val="20"/>
              </w:rPr>
              <w:t xml:space="preserve">
___ парақ |___________________| ___ парақ |___________________| </w:t>
            </w:r>
            <w:r>
              <w:br/>
            </w:r>
            <w:r>
              <w:rPr>
                <w:rFonts w:ascii="Times New Roman"/>
                <w:b w:val="false"/>
                <w:i w:val="false"/>
                <w:color w:val="000000"/>
                <w:sz w:val="20"/>
              </w:rPr>
              <w:t xml:space="preserve">
          (күнi, қолы лауазымы)           (күнi, қолы лауазымы) </w:t>
            </w:r>
            <w:r>
              <w:br/>
            </w:r>
            <w:r>
              <w:rPr>
                <w:rFonts w:ascii="Times New Roman"/>
                <w:b w:val="false"/>
                <w:i w:val="false"/>
                <w:color w:val="000000"/>
                <w:sz w:val="20"/>
              </w:rPr>
              <w:t xml:space="preserve">
___________________ ___________________ </w:t>
            </w:r>
            <w:r>
              <w:br/>
            </w:r>
            <w:r>
              <w:rPr>
                <w:rFonts w:ascii="Times New Roman"/>
                <w:b w:val="false"/>
                <w:i w:val="false"/>
                <w:color w:val="000000"/>
                <w:sz w:val="20"/>
              </w:rPr>
              <w:t xml:space="preserve">
___ парақ |___________________| ___ парақ |___________________| </w:t>
            </w:r>
            <w:r>
              <w:br/>
            </w:r>
            <w:r>
              <w:rPr>
                <w:rFonts w:ascii="Times New Roman"/>
                <w:b w:val="false"/>
                <w:i w:val="false"/>
                <w:color w:val="000000"/>
                <w:sz w:val="20"/>
              </w:rPr>
              <w:t xml:space="preserve">
          (күнi, қолы лауазымы)           (күнi, қолы лауазымы) </w:t>
            </w:r>
            <w:r>
              <w:br/>
            </w:r>
            <w:r>
              <w:rPr>
                <w:rFonts w:ascii="Times New Roman"/>
                <w:b w:val="false"/>
                <w:i w:val="false"/>
                <w:color w:val="000000"/>
                <w:sz w:val="20"/>
              </w:rPr>
              <w:t xml:space="preserve">
___________________ ___________________ </w:t>
            </w:r>
            <w:r>
              <w:br/>
            </w:r>
            <w:r>
              <w:rPr>
                <w:rFonts w:ascii="Times New Roman"/>
                <w:b w:val="false"/>
                <w:i w:val="false"/>
                <w:color w:val="000000"/>
                <w:sz w:val="20"/>
              </w:rPr>
              <w:t xml:space="preserve">
___ парақ |___________________| ___ парақ |___________________| </w:t>
            </w:r>
            <w:r>
              <w:br/>
            </w:r>
            <w:r>
              <w:rPr>
                <w:rFonts w:ascii="Times New Roman"/>
                <w:b w:val="false"/>
                <w:i w:val="false"/>
                <w:color w:val="000000"/>
                <w:sz w:val="20"/>
              </w:rPr>
              <w:t xml:space="preserve">
          (күнi, қолы лауазымы)           (күнi, қолы лауазымы) </w:t>
            </w:r>
            <w:r>
              <w:br/>
            </w:r>
            <w:r>
              <w:rPr>
                <w:rFonts w:ascii="Times New Roman"/>
                <w:b w:val="false"/>
                <w:i w:val="false"/>
                <w:color w:val="000000"/>
                <w:sz w:val="20"/>
              </w:rPr>
              <w:t xml:space="preserve">
___________________ ___________________ </w:t>
            </w:r>
            <w:r>
              <w:br/>
            </w:r>
            <w:r>
              <w:rPr>
                <w:rFonts w:ascii="Times New Roman"/>
                <w:b w:val="false"/>
                <w:i w:val="false"/>
                <w:color w:val="000000"/>
                <w:sz w:val="20"/>
              </w:rPr>
              <w:t xml:space="preserve">
___ парақ |___________________| ___ парақ |___________________| </w:t>
            </w:r>
            <w:r>
              <w:br/>
            </w:r>
            <w:r>
              <w:rPr>
                <w:rFonts w:ascii="Times New Roman"/>
                <w:b w:val="false"/>
                <w:i w:val="false"/>
                <w:color w:val="000000"/>
                <w:sz w:val="20"/>
              </w:rPr>
              <w:t>
          (күнi, қолы лауазымы)           (күнi, қолы лауазымы</w:t>
            </w:r>
          </w:p>
        </w:tc>
      </w:tr>
    </w:tbl>
    <w:bookmarkStart w:name="z119" w:id="41"/>
    <w:p>
      <w:pPr>
        <w:spacing w:after="0"/>
        <w:ind w:left="0"/>
        <w:jc w:val="left"/>
      </w:pPr>
      <w:r>
        <w:rPr>
          <w:rFonts w:ascii="Times New Roman"/>
          <w:b/>
          <w:i w:val="false"/>
          <w:color w:val="000000"/>
        </w:rPr>
        <w:t xml:space="preserve"> 
Iстердi тексеру туралы белгiлер</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45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Өкiл |___________________| Өкiл |___________________| </w:t>
            </w:r>
            <w:r>
              <w:br/>
            </w:r>
            <w:r>
              <w:rPr>
                <w:rFonts w:ascii="Times New Roman"/>
                <w:b w:val="false"/>
                <w:i w:val="false"/>
                <w:color w:val="000000"/>
                <w:sz w:val="20"/>
              </w:rPr>
              <w:t xml:space="preserve">
     (күнi, қолы лауазымы)      (күнi, қолы лауазымы) </w:t>
            </w:r>
            <w:r>
              <w:br/>
            </w:r>
            <w:r>
              <w:rPr>
                <w:rFonts w:ascii="Times New Roman"/>
                <w:b w:val="false"/>
                <w:i w:val="false"/>
                <w:color w:val="000000"/>
                <w:sz w:val="20"/>
              </w:rPr>
              <w:t xml:space="preserve">
      ___________________        ___________________ </w:t>
            </w:r>
            <w:r>
              <w:br/>
            </w:r>
            <w:r>
              <w:rPr>
                <w:rFonts w:ascii="Times New Roman"/>
                <w:b w:val="false"/>
                <w:i w:val="false"/>
                <w:color w:val="000000"/>
                <w:sz w:val="20"/>
              </w:rPr>
              <w:t xml:space="preserve">
Өкiл |___________________| Өкiл |___________________| </w:t>
            </w:r>
            <w:r>
              <w:br/>
            </w:r>
            <w:r>
              <w:rPr>
                <w:rFonts w:ascii="Times New Roman"/>
                <w:b w:val="false"/>
                <w:i w:val="false"/>
                <w:color w:val="000000"/>
                <w:sz w:val="20"/>
              </w:rPr>
              <w:t xml:space="preserve">
     (күнi, қолы лауазымы)      (күнi, қолы лауазымы) </w:t>
            </w:r>
            <w:r>
              <w:br/>
            </w:r>
            <w:r>
              <w:rPr>
                <w:rFonts w:ascii="Times New Roman"/>
                <w:b w:val="false"/>
                <w:i w:val="false"/>
                <w:color w:val="000000"/>
                <w:sz w:val="20"/>
              </w:rPr>
              <w:t xml:space="preserve">
      ___________________        ___________________ </w:t>
            </w:r>
            <w:r>
              <w:br/>
            </w:r>
            <w:r>
              <w:rPr>
                <w:rFonts w:ascii="Times New Roman"/>
                <w:b w:val="false"/>
                <w:i w:val="false"/>
                <w:color w:val="000000"/>
                <w:sz w:val="20"/>
              </w:rPr>
              <w:t xml:space="preserve">
Өкiл |___________________| Өкiл |___________________| </w:t>
            </w:r>
            <w:r>
              <w:br/>
            </w:r>
            <w:r>
              <w:rPr>
                <w:rFonts w:ascii="Times New Roman"/>
                <w:b w:val="false"/>
                <w:i w:val="false"/>
                <w:color w:val="000000"/>
                <w:sz w:val="20"/>
              </w:rPr>
              <w:t xml:space="preserve">
     (күнi, қолы лауазымы)      (күнi, қолы лауазымы) </w:t>
            </w:r>
            <w:r>
              <w:br/>
            </w:r>
            <w:r>
              <w:rPr>
                <w:rFonts w:ascii="Times New Roman"/>
                <w:b w:val="false"/>
                <w:i w:val="false"/>
                <w:color w:val="000000"/>
                <w:sz w:val="20"/>
              </w:rPr>
              <w:t xml:space="preserve">
      ___________________        ___________________ </w:t>
            </w:r>
            <w:r>
              <w:br/>
            </w:r>
            <w:r>
              <w:rPr>
                <w:rFonts w:ascii="Times New Roman"/>
                <w:b w:val="false"/>
                <w:i w:val="false"/>
                <w:color w:val="000000"/>
                <w:sz w:val="20"/>
              </w:rPr>
              <w:t xml:space="preserve">
Өкiл |___________________| Өкiл |___________________| </w:t>
            </w:r>
            <w:r>
              <w:br/>
            </w:r>
            <w:r>
              <w:rPr>
                <w:rFonts w:ascii="Times New Roman"/>
                <w:b w:val="false"/>
                <w:i w:val="false"/>
                <w:color w:val="000000"/>
                <w:sz w:val="20"/>
              </w:rPr>
              <w:t xml:space="preserve">
     (күнi, қолы лауазымы)      (күнi, қолы лауазымы) </w:t>
            </w:r>
            <w:r>
              <w:br/>
            </w:r>
            <w:r>
              <w:rPr>
                <w:rFonts w:ascii="Times New Roman"/>
                <w:b w:val="false"/>
                <w:i w:val="false"/>
                <w:color w:val="000000"/>
                <w:sz w:val="20"/>
              </w:rPr>
              <w:t xml:space="preserve">
      ___________________        ___________________ </w:t>
            </w:r>
            <w:r>
              <w:br/>
            </w:r>
            <w:r>
              <w:rPr>
                <w:rFonts w:ascii="Times New Roman"/>
                <w:b w:val="false"/>
                <w:i w:val="false"/>
                <w:color w:val="000000"/>
                <w:sz w:val="20"/>
              </w:rPr>
              <w:t xml:space="preserve">
Өкiл |___________________| Өкiл |___________________| </w:t>
            </w:r>
            <w:r>
              <w:br/>
            </w:r>
            <w:r>
              <w:rPr>
                <w:rFonts w:ascii="Times New Roman"/>
                <w:b w:val="false"/>
                <w:i w:val="false"/>
                <w:color w:val="000000"/>
                <w:sz w:val="20"/>
              </w:rPr>
              <w:t xml:space="preserve">
     (күнi, қолы лауазымы)      (күнi, қолы лауазымы) </w:t>
            </w:r>
            <w:r>
              <w:br/>
            </w:r>
            <w:r>
              <w:rPr>
                <w:rFonts w:ascii="Times New Roman"/>
                <w:b w:val="false"/>
                <w:i w:val="false"/>
                <w:color w:val="000000"/>
                <w:sz w:val="20"/>
              </w:rPr>
              <w:t xml:space="preserve">
      ___________________        ___________________ </w:t>
            </w:r>
            <w:r>
              <w:br/>
            </w:r>
            <w:r>
              <w:rPr>
                <w:rFonts w:ascii="Times New Roman"/>
                <w:b w:val="false"/>
                <w:i w:val="false"/>
                <w:color w:val="000000"/>
                <w:sz w:val="20"/>
              </w:rPr>
              <w:t xml:space="preserve">
Өкiл |___________________| Өкiл |___________________| </w:t>
            </w:r>
            <w:r>
              <w:br/>
            </w:r>
            <w:r>
              <w:rPr>
                <w:rFonts w:ascii="Times New Roman"/>
                <w:b w:val="false"/>
                <w:i w:val="false"/>
                <w:color w:val="000000"/>
                <w:sz w:val="20"/>
              </w:rPr>
              <w:t>
     (күнi, қолы лауазымы)      (күнi, қолы лауазымы)</w:t>
            </w:r>
          </w:p>
        </w:tc>
      </w:tr>
    </w:tbl>
    <w:bookmarkStart w:name="z120" w:id="42"/>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8-қосымша                    </w:t>
      </w:r>
    </w:p>
    <w:bookmarkEnd w:id="42"/>
    <w:p>
      <w:pPr>
        <w:spacing w:after="0"/>
        <w:ind w:left="0"/>
        <w:jc w:val="both"/>
      </w:pPr>
      <w:r>
        <w:rPr>
          <w:rFonts w:ascii="Times New Roman"/>
          <w:b w:val="false"/>
          <w:i w:val="false"/>
          <w:color w:val="000000"/>
          <w:sz w:val="28"/>
        </w:rPr>
        <w:t>Код _________________</w:t>
      </w:r>
      <w:r>
        <w:br/>
      </w:r>
      <w:r>
        <w:rPr>
          <w:rFonts w:ascii="Times New Roman"/>
          <w:b w:val="false"/>
          <w:i w:val="false"/>
          <w:color w:val="000000"/>
          <w:sz w:val="28"/>
        </w:rPr>
        <w:t>
______________ облысы</w:t>
      </w:r>
    </w:p>
    <w:p>
      <w:pPr>
        <w:spacing w:after="0"/>
        <w:ind w:left="0"/>
        <w:jc w:val="both"/>
      </w:pPr>
      <w:r>
        <w:rPr>
          <w:rFonts w:ascii="Times New Roman"/>
          <w:b w:val="false"/>
          <w:i w:val="false"/>
          <w:color w:val="000000"/>
          <w:sz w:val="28"/>
        </w:rPr>
        <w:t>_______________________________ облысы бойынша</w:t>
      </w:r>
      <w:r>
        <w:br/>
      </w:r>
      <w:r>
        <w:rPr>
          <w:rFonts w:ascii="Times New Roman"/>
          <w:b w:val="false"/>
          <w:i w:val="false"/>
          <w:color w:val="000000"/>
          <w:sz w:val="28"/>
        </w:rPr>
        <w:t>
Бақылау және әлеуметтiк қорғау департаментiнiң</w:t>
      </w:r>
    </w:p>
    <w:bookmarkStart w:name="z121" w:id="43"/>
    <w:p>
      <w:pPr>
        <w:spacing w:after="0"/>
        <w:ind w:left="0"/>
        <w:jc w:val="left"/>
      </w:pPr>
      <w:r>
        <w:rPr>
          <w:rFonts w:ascii="Times New Roman"/>
          <w:b/>
          <w:i w:val="false"/>
          <w:color w:val="000000"/>
        </w:rPr>
        <w:t xml:space="preserve"> 
20__ ж. «___» ___________ № ___________ шешiмi</w:t>
      </w:r>
    </w:p>
    <w:bookmarkEnd w:id="43"/>
    <w:p>
      <w:pPr>
        <w:spacing w:after="0"/>
        <w:ind w:left="0"/>
        <w:jc w:val="both"/>
      </w:pPr>
      <w:r>
        <w:rPr>
          <w:rFonts w:ascii="Times New Roman"/>
          <w:b w:val="false"/>
          <w:i w:val="false"/>
          <w:color w:val="000000"/>
          <w:sz w:val="28"/>
        </w:rPr>
        <w:t>Iстiң № ___________</w:t>
      </w:r>
    </w:p>
    <w:p>
      <w:pPr>
        <w:spacing w:after="0"/>
        <w:ind w:left="0"/>
        <w:jc w:val="both"/>
      </w:pPr>
      <w:r>
        <w:rPr>
          <w:rFonts w:ascii="Times New Roman"/>
          <w:b w:val="false"/>
          <w:i w:val="false"/>
          <w:color w:val="000000"/>
          <w:sz w:val="28"/>
        </w:rPr>
        <w:t>1. Жасына байланысты зейнетақы тағайындау (өзгерту, тағайындаудан бас</w:t>
      </w:r>
      <w:r>
        <w:br/>
      </w:r>
      <w:r>
        <w:rPr>
          <w:rFonts w:ascii="Times New Roman"/>
          <w:b w:val="false"/>
          <w:i w:val="false"/>
          <w:color w:val="000000"/>
          <w:sz w:val="28"/>
        </w:rPr>
        <w:t>
тарту) туралы</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Жынысы ___________ Туған күнi 19__ ж. «___» _________________________</w:t>
      </w:r>
      <w:r>
        <w:br/>
      </w:r>
      <w:r>
        <w:rPr>
          <w:rFonts w:ascii="Times New Roman"/>
          <w:b w:val="false"/>
          <w:i w:val="false"/>
          <w:color w:val="000000"/>
          <w:sz w:val="28"/>
        </w:rPr>
        <w:t>
Өтiнiш берген күн 200__ ж. «___» № __________________________________</w:t>
      </w:r>
      <w:r>
        <w:br/>
      </w:r>
      <w:r>
        <w:rPr>
          <w:rFonts w:ascii="Times New Roman"/>
          <w:b w:val="false"/>
          <w:i w:val="false"/>
          <w:color w:val="000000"/>
          <w:sz w:val="28"/>
        </w:rPr>
        <w:t>
Талап етiлетiн еңбек өтілі _____________________________________ жыл.</w:t>
      </w:r>
      <w:r>
        <w:br/>
      </w:r>
      <w:r>
        <w:rPr>
          <w:rFonts w:ascii="Times New Roman"/>
          <w:b w:val="false"/>
          <w:i w:val="false"/>
          <w:color w:val="000000"/>
          <w:sz w:val="28"/>
        </w:rPr>
        <w:t>
__________ жыл __________ ай _____________ күн (01.01.98 жылға дейiн)</w:t>
      </w:r>
      <w:r>
        <w:br/>
      </w:r>
      <w:r>
        <w:rPr>
          <w:rFonts w:ascii="Times New Roman"/>
          <w:b w:val="false"/>
          <w:i w:val="false"/>
          <w:color w:val="000000"/>
          <w:sz w:val="28"/>
        </w:rPr>
        <w:t>
расталды ______ ж. __________ бастап ______ ж. _________ қоса алғанда</w:t>
      </w:r>
      <w:r>
        <w:br/>
      </w:r>
      <w:r>
        <w:rPr>
          <w:rFonts w:ascii="Times New Roman"/>
          <w:b w:val="false"/>
          <w:i w:val="false"/>
          <w:color w:val="000000"/>
          <w:sz w:val="28"/>
        </w:rPr>
        <w:t>
__________ теңге орташа айлық табысы ұсынылды ________ ж. ___________</w:t>
      </w:r>
      <w:r>
        <w:br/>
      </w:r>
      <w:r>
        <w:rPr>
          <w:rFonts w:ascii="Times New Roman"/>
          <w:b w:val="false"/>
          <w:i w:val="false"/>
          <w:color w:val="000000"/>
          <w:sz w:val="28"/>
        </w:rPr>
        <w:t>
бастап __________ ж. __________ қоса алғанда ___________ теңге орташа</w:t>
      </w:r>
      <w:r>
        <w:br/>
      </w:r>
      <w:r>
        <w:rPr>
          <w:rFonts w:ascii="Times New Roman"/>
          <w:b w:val="false"/>
          <w:i w:val="false"/>
          <w:color w:val="000000"/>
          <w:sz w:val="28"/>
        </w:rPr>
        <w:t>
айлық табысы есепке алынды</w:t>
      </w:r>
      <w:r>
        <w:br/>
      </w:r>
      <w:r>
        <w:rPr>
          <w:rFonts w:ascii="Times New Roman"/>
          <w:b w:val="false"/>
          <w:i w:val="false"/>
          <w:color w:val="000000"/>
          <w:sz w:val="28"/>
        </w:rPr>
        <w:t>
2013 жылғы 21 маусымдағы № 105-V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_____</w:t>
      </w:r>
      <w:r>
        <w:br/>
      </w:r>
      <w:r>
        <w:rPr>
          <w:rFonts w:ascii="Times New Roman"/>
          <w:b w:val="false"/>
          <w:i w:val="false"/>
          <w:color w:val="000000"/>
          <w:sz w:val="28"/>
        </w:rPr>
        <w:t>
-бабының __________________-тармағына сәйкес зейнетақы тағайындалсын.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Зейнетақының негiзгi мөлшерi 60 % _____________________________ теңге</w:t>
      </w:r>
      <w:r>
        <w:br/>
      </w:r>
      <w:r>
        <w:rPr>
          <w:rFonts w:ascii="Times New Roman"/>
          <w:b w:val="false"/>
          <w:i w:val="false"/>
          <w:color w:val="000000"/>
          <w:sz w:val="28"/>
        </w:rPr>
        <w:t>
Артық өтелген жұмыс өтілі үшiн үстемеақылар: _________ % ____________</w:t>
      </w:r>
      <w:r>
        <w:br/>
      </w:r>
      <w:r>
        <w:rPr>
          <w:rFonts w:ascii="Times New Roman"/>
          <w:b w:val="false"/>
          <w:i w:val="false"/>
          <w:color w:val="000000"/>
          <w:sz w:val="28"/>
        </w:rPr>
        <w:t>
теңге ______________________ теңге мөлшерiндегi экологиялық үстемеақы</w:t>
      </w:r>
      <w:r>
        <w:br/>
      </w:r>
      <w:r>
        <w:rPr>
          <w:rFonts w:ascii="Times New Roman"/>
          <w:b w:val="false"/>
          <w:i w:val="false"/>
          <w:color w:val="000000"/>
          <w:sz w:val="28"/>
        </w:rPr>
        <w:t>
Жәрдемақы мөлшерiне дейiн қосымша ақы _______________________________</w:t>
      </w:r>
      <w:r>
        <w:br/>
      </w:r>
      <w:r>
        <w:rPr>
          <w:rFonts w:ascii="Times New Roman"/>
          <w:b w:val="false"/>
          <w:i w:val="false"/>
          <w:color w:val="000000"/>
          <w:sz w:val="28"/>
        </w:rPr>
        <w:t>
                                            (жәрдемақы түрлерi)</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(сомасы жазбаша түрде)</w:t>
      </w:r>
      <w:r>
        <w:br/>
      </w:r>
      <w:r>
        <w:rPr>
          <w:rFonts w:ascii="Times New Roman"/>
          <w:b w:val="false"/>
          <w:i w:val="false"/>
          <w:color w:val="000000"/>
          <w:sz w:val="28"/>
        </w:rPr>
        <w:t>
Айлық зейнетақының мөлшерi (жәрдемақы мөлшерiне дейiн жеткiзiлген</w:t>
      </w:r>
      <w:r>
        <w:br/>
      </w:r>
      <w:r>
        <w:rPr>
          <w:rFonts w:ascii="Times New Roman"/>
          <w:b w:val="false"/>
          <w:i w:val="false"/>
          <w:color w:val="000000"/>
          <w:sz w:val="28"/>
        </w:rPr>
        <w:t>
қосымша төлемді ескеріп) ___________________________ (жәрдемақы түрі)</w:t>
      </w:r>
      <w:r>
        <w:br/>
      </w:r>
      <w:r>
        <w:rPr>
          <w:rFonts w:ascii="Times New Roman"/>
          <w:b w:val="false"/>
          <w:i w:val="false"/>
          <w:color w:val="000000"/>
          <w:sz w:val="28"/>
        </w:rPr>
        <w:t>
______________________ теңге</w:t>
      </w:r>
      <w:r>
        <w:br/>
      </w:r>
      <w:r>
        <w:rPr>
          <w:rFonts w:ascii="Times New Roman"/>
          <w:b w:val="false"/>
          <w:i w:val="false"/>
          <w:color w:val="000000"/>
          <w:sz w:val="28"/>
        </w:rPr>
        <w:t>
(сомасы жазбаша түрде)</w:t>
      </w:r>
      <w:r>
        <w:br/>
      </w:r>
      <w:r>
        <w:rPr>
          <w:rFonts w:ascii="Times New Roman"/>
          <w:b w:val="false"/>
          <w:i w:val="false"/>
          <w:color w:val="000000"/>
          <w:sz w:val="28"/>
        </w:rPr>
        <w:t>
20__ ж. «___» __________ бастап 20__ ж. «___» __________ қоса алғанда</w:t>
      </w:r>
      <w:r>
        <w:br/>
      </w:r>
      <w:r>
        <w:rPr>
          <w:rFonts w:ascii="Times New Roman"/>
          <w:b w:val="false"/>
          <w:i w:val="false"/>
          <w:color w:val="000000"/>
          <w:sz w:val="28"/>
        </w:rPr>
        <w:t>
2. Ұстап қалу жүргiзiледi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(ұстап қалу түрi, шегерiлген сома, % арақатынас)</w:t>
      </w:r>
      <w:r>
        <w:br/>
      </w:r>
      <w:r>
        <w:rPr>
          <w:rFonts w:ascii="Times New Roman"/>
          <w:b w:val="false"/>
          <w:i w:val="false"/>
          <w:color w:val="000000"/>
          <w:sz w:val="28"/>
        </w:rPr>
        <w:t>
________ теңге сомасындағы ұстап қалудан кейiн төленетiн зейнетақының</w:t>
      </w:r>
      <w:r>
        <w:br/>
      </w:r>
      <w:r>
        <w:rPr>
          <w:rFonts w:ascii="Times New Roman"/>
          <w:b w:val="false"/>
          <w:i w:val="false"/>
          <w:color w:val="000000"/>
          <w:sz w:val="28"/>
        </w:rPr>
        <w:t>
мөлшерi _______________________________________________________ теңге</w:t>
      </w:r>
      <w:r>
        <w:br/>
      </w:r>
      <w:r>
        <w:rPr>
          <w:rFonts w:ascii="Times New Roman"/>
          <w:b w:val="false"/>
          <w:i w:val="false"/>
          <w:color w:val="000000"/>
          <w:sz w:val="28"/>
        </w:rPr>
        <w:t>
                       (сомасы жазбаша түрде)</w:t>
      </w:r>
      <w:r>
        <w:br/>
      </w:r>
      <w:r>
        <w:rPr>
          <w:rFonts w:ascii="Times New Roman"/>
          <w:b w:val="false"/>
          <w:i w:val="false"/>
          <w:color w:val="000000"/>
          <w:sz w:val="28"/>
        </w:rPr>
        <w:t>
20__ ж. «___» __________ бастап 20__ ж. «___» __________ қоса алғанда</w:t>
      </w:r>
      <w:r>
        <w:br/>
      </w:r>
      <w:r>
        <w:rPr>
          <w:rFonts w:ascii="Times New Roman"/>
          <w:b w:val="false"/>
          <w:i w:val="false"/>
          <w:color w:val="000000"/>
          <w:sz w:val="28"/>
        </w:rPr>
        <w:t>
3. Зейнетақы тағайындаудан бас тартылсын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(негiздеме)</w:t>
      </w:r>
      <w:r>
        <w:br/>
      </w:r>
      <w:r>
        <w:rPr>
          <w:rFonts w:ascii="Times New Roman"/>
          <w:b w:val="false"/>
          <w:i w:val="false"/>
          <w:color w:val="000000"/>
          <w:sz w:val="28"/>
        </w:rPr>
        <w:t>
Департамент директоры ______________________________________ (Т.А.Ә.)</w:t>
      </w:r>
      <w:r>
        <w:br/>
      </w:r>
      <w:r>
        <w:rPr>
          <w:rFonts w:ascii="Times New Roman"/>
          <w:b w:val="false"/>
          <w:i w:val="false"/>
          <w:color w:val="000000"/>
          <w:sz w:val="28"/>
        </w:rPr>
        <w:t>
Басқарма (бөлiм) бастығы ___________________________________ (Т.А.Ә.)</w:t>
      </w:r>
      <w:r>
        <w:br/>
      </w:r>
      <w:r>
        <w:rPr>
          <w:rFonts w:ascii="Times New Roman"/>
          <w:b w:val="false"/>
          <w:i w:val="false"/>
          <w:color w:val="000000"/>
          <w:sz w:val="28"/>
        </w:rPr>
        <w:t>
Тағайындау жөнiндегi маман _________________________________ (Т.А.Ә.)</w:t>
      </w:r>
    </w:p>
    <w:p>
      <w:pPr>
        <w:spacing w:after="0"/>
        <w:ind w:left="0"/>
        <w:jc w:val="both"/>
      </w:pPr>
      <w:r>
        <w:rPr>
          <w:rFonts w:ascii="Times New Roman"/>
          <w:b w:val="false"/>
          <w:i w:val="false"/>
          <w:color w:val="000000"/>
          <w:sz w:val="28"/>
        </w:rPr>
        <w:t>Шешiмнiң жобасын дайындаған:</w:t>
      </w:r>
      <w:r>
        <w:br/>
      </w:r>
      <w:r>
        <w:rPr>
          <w:rFonts w:ascii="Times New Roman"/>
          <w:b w:val="false"/>
          <w:i w:val="false"/>
          <w:color w:val="000000"/>
          <w:sz w:val="28"/>
        </w:rPr>
        <w:t>
Орталық облфилиалының директоры ____________________________ (Т.А.Ә.)</w:t>
      </w:r>
      <w:r>
        <w:br/>
      </w:r>
      <w:r>
        <w:rPr>
          <w:rFonts w:ascii="Times New Roman"/>
          <w:b w:val="false"/>
          <w:i w:val="false"/>
          <w:color w:val="000000"/>
          <w:sz w:val="28"/>
        </w:rPr>
        <w:t>
Орталық облфилиалының маманы _______________________________ (Т.А.Ә.)</w:t>
      </w:r>
      <w:r>
        <w:br/>
      </w:r>
      <w:r>
        <w:rPr>
          <w:rFonts w:ascii="Times New Roman"/>
          <w:b w:val="false"/>
          <w:i w:val="false"/>
          <w:color w:val="000000"/>
          <w:sz w:val="28"/>
        </w:rPr>
        <w:t>
Орталық бөлiмшесiнiң бастығы _______________________________ (Т.А.Ә.)</w:t>
      </w:r>
      <w:r>
        <w:br/>
      </w:r>
      <w:r>
        <w:rPr>
          <w:rFonts w:ascii="Times New Roman"/>
          <w:b w:val="false"/>
          <w:i w:val="false"/>
          <w:color w:val="000000"/>
          <w:sz w:val="28"/>
        </w:rPr>
        <w:t>
Орталық бөлiмшесiнiң маманы ________________________________ (Т.А.Ә.)</w:t>
      </w:r>
    </w:p>
    <w:bookmarkStart w:name="z122" w:id="44"/>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9-қосымша                    </w:t>
      </w:r>
    </w:p>
    <w:bookmarkEnd w:id="44"/>
    <w:p>
      <w:pPr>
        <w:spacing w:after="0"/>
        <w:ind w:left="0"/>
        <w:jc w:val="both"/>
      </w:pPr>
      <w:r>
        <w:rPr>
          <w:rFonts w:ascii="Times New Roman"/>
          <w:b w:val="false"/>
          <w:i w:val="false"/>
          <w:color w:val="000000"/>
          <w:sz w:val="28"/>
        </w:rPr>
        <w:t>Код ________________</w:t>
      </w:r>
      <w:r>
        <w:br/>
      </w:r>
      <w:r>
        <w:rPr>
          <w:rFonts w:ascii="Times New Roman"/>
          <w:b w:val="false"/>
          <w:i w:val="false"/>
          <w:color w:val="000000"/>
          <w:sz w:val="28"/>
        </w:rPr>
        <w:t>
_____________ облысы</w:t>
      </w:r>
    </w:p>
    <w:p>
      <w:pPr>
        <w:spacing w:after="0"/>
        <w:ind w:left="0"/>
        <w:jc w:val="both"/>
      </w:pPr>
      <w:r>
        <w:rPr>
          <w:rFonts w:ascii="Times New Roman"/>
          <w:b w:val="false"/>
          <w:i w:val="false"/>
          <w:color w:val="000000"/>
          <w:sz w:val="28"/>
        </w:rPr>
        <w:t>__________________________ облысы бойынша</w:t>
      </w:r>
      <w:r>
        <w:br/>
      </w:r>
      <w:r>
        <w:rPr>
          <w:rFonts w:ascii="Times New Roman"/>
          <w:b w:val="false"/>
          <w:i w:val="false"/>
          <w:color w:val="000000"/>
          <w:sz w:val="28"/>
        </w:rPr>
        <w:t>
Бақылау және әлеуметтiк қорғау департаментiнiң</w:t>
      </w:r>
    </w:p>
    <w:bookmarkStart w:name="z123" w:id="45"/>
    <w:p>
      <w:pPr>
        <w:spacing w:after="0"/>
        <w:ind w:left="0"/>
        <w:jc w:val="left"/>
      </w:pPr>
      <w:r>
        <w:rPr>
          <w:rFonts w:ascii="Times New Roman"/>
          <w:b/>
          <w:i w:val="false"/>
          <w:color w:val="000000"/>
        </w:rPr>
        <w:t xml:space="preserve"> 
20__ ж. «___» _________ № ___________ шешiмi</w:t>
      </w:r>
    </w:p>
    <w:bookmarkEnd w:id="45"/>
    <w:p>
      <w:pPr>
        <w:spacing w:after="0"/>
        <w:ind w:left="0"/>
        <w:jc w:val="both"/>
      </w:pPr>
      <w:r>
        <w:rPr>
          <w:rFonts w:ascii="Times New Roman"/>
          <w:b w:val="false"/>
          <w:i w:val="false"/>
          <w:color w:val="000000"/>
          <w:sz w:val="28"/>
        </w:rPr>
        <w:t>Iстiң № __________</w:t>
      </w:r>
    </w:p>
    <w:p>
      <w:pPr>
        <w:spacing w:after="0"/>
        <w:ind w:left="0"/>
        <w:jc w:val="both"/>
      </w:pPr>
      <w:r>
        <w:rPr>
          <w:rFonts w:ascii="Times New Roman"/>
          <w:b w:val="false"/>
          <w:i w:val="false"/>
          <w:color w:val="000000"/>
          <w:sz w:val="28"/>
        </w:rPr>
        <w:t>1. Мемлекеттiк базалық зейнетақыны тағайындау (өзгерту, қайта</w:t>
      </w:r>
      <w:r>
        <w:br/>
      </w:r>
      <w:r>
        <w:rPr>
          <w:rFonts w:ascii="Times New Roman"/>
          <w:b w:val="false"/>
          <w:i w:val="false"/>
          <w:color w:val="000000"/>
          <w:sz w:val="28"/>
        </w:rPr>
        <w:t>
жаңарту, тағайындаудан бас тарту) туралы</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Жынысы ____________ Туған күнi 19__ ж. «___» ________________________</w:t>
      </w:r>
      <w:r>
        <w:br/>
      </w:r>
      <w:r>
        <w:rPr>
          <w:rFonts w:ascii="Times New Roman"/>
          <w:b w:val="false"/>
          <w:i w:val="false"/>
          <w:color w:val="000000"/>
          <w:sz w:val="28"/>
        </w:rPr>
        <w:t>
Өтiнiш берген күн 20__ ж. «___» _________ № _________________________</w:t>
      </w:r>
    </w:p>
    <w:p>
      <w:pPr>
        <w:spacing w:after="0"/>
        <w:ind w:left="0"/>
        <w:jc w:val="both"/>
      </w:pPr>
      <w:r>
        <w:rPr>
          <w:rFonts w:ascii="Times New Roman"/>
          <w:b w:val="false"/>
          <w:i w:val="false"/>
          <w:color w:val="000000"/>
          <w:sz w:val="28"/>
        </w:rPr>
        <w:t>2013 жылғы 21 маусымдағы № 105-V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_____</w:t>
      </w:r>
      <w:r>
        <w:br/>
      </w:r>
      <w:r>
        <w:rPr>
          <w:rFonts w:ascii="Times New Roman"/>
          <w:b w:val="false"/>
          <w:i w:val="false"/>
          <w:color w:val="000000"/>
          <w:sz w:val="28"/>
        </w:rPr>
        <w:t>
-бабының __________________-тармағына сәйкес зейнетақы тағайындалсын.</w:t>
      </w:r>
      <w:r>
        <w:br/>
      </w:r>
      <w:r>
        <w:rPr>
          <w:rFonts w:ascii="Times New Roman"/>
          <w:b w:val="false"/>
          <w:i w:val="false"/>
          <w:color w:val="000000"/>
          <w:sz w:val="28"/>
        </w:rPr>
        <w:t>
Айлық зейнетақының, жәрдемақының мөлшерi ____________________________</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(сомасы жазбаша түрде)</w:t>
      </w:r>
      <w:r>
        <w:br/>
      </w:r>
      <w:r>
        <w:rPr>
          <w:rFonts w:ascii="Times New Roman"/>
          <w:b w:val="false"/>
          <w:i w:val="false"/>
          <w:color w:val="000000"/>
          <w:sz w:val="28"/>
        </w:rPr>
        <w:t>
20__ ж. «___» __________ бастап 20__ ж. «___» __________ қоса алғанда</w:t>
      </w:r>
      <w:r>
        <w:br/>
      </w:r>
      <w:r>
        <w:rPr>
          <w:rFonts w:ascii="Times New Roman"/>
          <w:b w:val="false"/>
          <w:i w:val="false"/>
          <w:color w:val="000000"/>
          <w:sz w:val="28"/>
        </w:rPr>
        <w:t>
2. Ұстап қалу жүргiзiледi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(ұстап қалу түрi, шегерiлген сома, % арақатынас)</w:t>
      </w:r>
      <w:r>
        <w:br/>
      </w:r>
      <w:r>
        <w:rPr>
          <w:rFonts w:ascii="Times New Roman"/>
          <w:b w:val="false"/>
          <w:i w:val="false"/>
          <w:color w:val="000000"/>
          <w:sz w:val="28"/>
        </w:rPr>
        <w:t>
________ теңге сомасындағы ұстап қалудан кейiн төленетiн зейнетақының</w:t>
      </w:r>
      <w:r>
        <w:br/>
      </w:r>
      <w:r>
        <w:rPr>
          <w:rFonts w:ascii="Times New Roman"/>
          <w:b w:val="false"/>
          <w:i w:val="false"/>
          <w:color w:val="000000"/>
          <w:sz w:val="28"/>
        </w:rPr>
        <w:t>
мөлшерi _______________________________________________________ теңге</w:t>
      </w:r>
      <w:r>
        <w:br/>
      </w:r>
      <w:r>
        <w:rPr>
          <w:rFonts w:ascii="Times New Roman"/>
          <w:b w:val="false"/>
          <w:i w:val="false"/>
          <w:color w:val="000000"/>
          <w:sz w:val="28"/>
        </w:rPr>
        <w:t>
                        (сомасы жазбаша түрде)</w:t>
      </w:r>
      <w:r>
        <w:br/>
      </w:r>
      <w:r>
        <w:rPr>
          <w:rFonts w:ascii="Times New Roman"/>
          <w:b w:val="false"/>
          <w:i w:val="false"/>
          <w:color w:val="000000"/>
          <w:sz w:val="28"/>
        </w:rPr>
        <w:t>
20__ ж. «___» __________ бастап 20__ ж. «___» __________ қоса алғанда</w:t>
      </w:r>
      <w:r>
        <w:br/>
      </w:r>
      <w:r>
        <w:rPr>
          <w:rFonts w:ascii="Times New Roman"/>
          <w:b w:val="false"/>
          <w:i w:val="false"/>
          <w:color w:val="000000"/>
          <w:sz w:val="28"/>
        </w:rPr>
        <w:t>
3. Зейнетақы тағайындаудан бас тартылсын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(негiздеме)</w:t>
      </w:r>
    </w:p>
    <w:p>
      <w:pPr>
        <w:spacing w:after="0"/>
        <w:ind w:left="0"/>
        <w:jc w:val="both"/>
      </w:pPr>
      <w:r>
        <w:rPr>
          <w:rFonts w:ascii="Times New Roman"/>
          <w:b w:val="false"/>
          <w:i w:val="false"/>
          <w:color w:val="000000"/>
          <w:sz w:val="28"/>
        </w:rPr>
        <w:t>Департамент директоры ______________________________________ (Т.А.Ә.)</w:t>
      </w:r>
      <w:r>
        <w:br/>
      </w:r>
      <w:r>
        <w:rPr>
          <w:rFonts w:ascii="Times New Roman"/>
          <w:b w:val="false"/>
          <w:i w:val="false"/>
          <w:color w:val="000000"/>
          <w:sz w:val="28"/>
        </w:rPr>
        <w:t>
Басқарма (бөлiм) бастығы ___________________________________ (Т.А.Ә.)</w:t>
      </w:r>
      <w:r>
        <w:br/>
      </w:r>
      <w:r>
        <w:rPr>
          <w:rFonts w:ascii="Times New Roman"/>
          <w:b w:val="false"/>
          <w:i w:val="false"/>
          <w:color w:val="000000"/>
          <w:sz w:val="28"/>
        </w:rPr>
        <w:t>
Тағайындау жөнiндегi маман _________________________________ (Т.А.Ә.)</w:t>
      </w:r>
    </w:p>
    <w:p>
      <w:pPr>
        <w:spacing w:after="0"/>
        <w:ind w:left="0"/>
        <w:jc w:val="both"/>
      </w:pPr>
      <w:r>
        <w:rPr>
          <w:rFonts w:ascii="Times New Roman"/>
          <w:b w:val="false"/>
          <w:i w:val="false"/>
          <w:color w:val="000000"/>
          <w:sz w:val="28"/>
        </w:rPr>
        <w:t>Шешiмнiң жобасын дайындаған:</w:t>
      </w:r>
      <w:r>
        <w:br/>
      </w:r>
      <w:r>
        <w:rPr>
          <w:rFonts w:ascii="Times New Roman"/>
          <w:b w:val="false"/>
          <w:i w:val="false"/>
          <w:color w:val="000000"/>
          <w:sz w:val="28"/>
        </w:rPr>
        <w:t>
Орталық облфилиалының директоры ____________________________ (Т.А.Ә.)</w:t>
      </w:r>
      <w:r>
        <w:br/>
      </w:r>
      <w:r>
        <w:rPr>
          <w:rFonts w:ascii="Times New Roman"/>
          <w:b w:val="false"/>
          <w:i w:val="false"/>
          <w:color w:val="000000"/>
          <w:sz w:val="28"/>
        </w:rPr>
        <w:t>
Орталық облфилиалының маманы _______________________________ (Т.А.Ә.)</w:t>
      </w:r>
      <w:r>
        <w:br/>
      </w:r>
      <w:r>
        <w:rPr>
          <w:rFonts w:ascii="Times New Roman"/>
          <w:b w:val="false"/>
          <w:i w:val="false"/>
          <w:color w:val="000000"/>
          <w:sz w:val="28"/>
        </w:rPr>
        <w:t>
Орталық бөлiмшесiнiң бастығы _______________________________ (Т.А.Ә.)</w:t>
      </w:r>
      <w:r>
        <w:br/>
      </w:r>
      <w:r>
        <w:rPr>
          <w:rFonts w:ascii="Times New Roman"/>
          <w:b w:val="false"/>
          <w:i w:val="false"/>
          <w:color w:val="000000"/>
          <w:sz w:val="28"/>
        </w:rPr>
        <w:t>
Орталық бөлiмшесiнiң маманы ________________________________ (Т.А.Ә.)</w:t>
      </w:r>
    </w:p>
    <w:bookmarkStart w:name="z124" w:id="46"/>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10-қосымша                    </w:t>
      </w:r>
    </w:p>
    <w:bookmarkEnd w:id="46"/>
    <w:p>
      <w:pPr>
        <w:spacing w:after="0"/>
        <w:ind w:left="0"/>
        <w:jc w:val="both"/>
      </w:pPr>
      <w:r>
        <w:rPr>
          <w:rFonts w:ascii="Times New Roman"/>
          <w:b w:val="false"/>
          <w:i w:val="false"/>
          <w:color w:val="000000"/>
          <w:sz w:val="28"/>
        </w:rPr>
        <w:t>Код ________________</w:t>
      </w:r>
      <w:r>
        <w:br/>
      </w:r>
      <w:r>
        <w:rPr>
          <w:rFonts w:ascii="Times New Roman"/>
          <w:b w:val="false"/>
          <w:i w:val="false"/>
          <w:color w:val="000000"/>
          <w:sz w:val="28"/>
        </w:rPr>
        <w:t>
_____________ облысы</w:t>
      </w:r>
    </w:p>
    <w:p>
      <w:pPr>
        <w:spacing w:after="0"/>
        <w:ind w:left="0"/>
        <w:jc w:val="both"/>
      </w:pPr>
      <w:r>
        <w:rPr>
          <w:rFonts w:ascii="Times New Roman"/>
          <w:b w:val="false"/>
          <w:i w:val="false"/>
          <w:color w:val="000000"/>
          <w:sz w:val="28"/>
        </w:rPr>
        <w:t>__________________________ облысы бойынша</w:t>
      </w:r>
      <w:r>
        <w:br/>
      </w:r>
      <w:r>
        <w:rPr>
          <w:rFonts w:ascii="Times New Roman"/>
          <w:b w:val="false"/>
          <w:i w:val="false"/>
          <w:color w:val="000000"/>
          <w:sz w:val="28"/>
        </w:rPr>
        <w:t>
Бақылау және әлеуметтiк қорғау департаментiнiң</w:t>
      </w:r>
    </w:p>
    <w:bookmarkStart w:name="z125" w:id="47"/>
    <w:p>
      <w:pPr>
        <w:spacing w:after="0"/>
        <w:ind w:left="0"/>
        <w:jc w:val="left"/>
      </w:pPr>
      <w:r>
        <w:rPr>
          <w:rFonts w:ascii="Times New Roman"/>
          <w:b/>
          <w:i w:val="false"/>
          <w:color w:val="000000"/>
        </w:rPr>
        <w:t xml:space="preserve"> 
20__ . «___» _________ № ___________ шешiмi</w:t>
      </w:r>
    </w:p>
    <w:bookmarkEnd w:id="47"/>
    <w:p>
      <w:pPr>
        <w:spacing w:after="0"/>
        <w:ind w:left="0"/>
        <w:jc w:val="both"/>
      </w:pPr>
      <w:r>
        <w:rPr>
          <w:rFonts w:ascii="Times New Roman"/>
          <w:b w:val="false"/>
          <w:i w:val="false"/>
          <w:color w:val="000000"/>
          <w:sz w:val="28"/>
        </w:rPr>
        <w:t>Iс № __________</w:t>
      </w:r>
    </w:p>
    <w:p>
      <w:pPr>
        <w:spacing w:after="0"/>
        <w:ind w:left="0"/>
        <w:jc w:val="both"/>
      </w:pPr>
      <w:r>
        <w:rPr>
          <w:rFonts w:ascii="Times New Roman"/>
          <w:b w:val="false"/>
          <w:i w:val="false"/>
          <w:color w:val="000000"/>
          <w:sz w:val="28"/>
        </w:rPr>
        <w:t>1. Мүгедектiгi бойынша мемлекеттiк базалық әлеуметтiк жәрдемақы</w:t>
      </w:r>
      <w:r>
        <w:br/>
      </w:r>
      <w:r>
        <w:rPr>
          <w:rFonts w:ascii="Times New Roman"/>
          <w:b w:val="false"/>
          <w:i w:val="false"/>
          <w:color w:val="000000"/>
          <w:sz w:val="28"/>
        </w:rPr>
        <w:t>
тағайындау (өзгерту, қайта жаңарту, тағайындаудан бас тарту) туралы</w:t>
      </w:r>
      <w:r>
        <w:br/>
      </w:r>
      <w:r>
        <w:rPr>
          <w:rFonts w:ascii="Times New Roman"/>
          <w:b w:val="false"/>
          <w:i w:val="false"/>
          <w:color w:val="000000"/>
          <w:sz w:val="28"/>
        </w:rPr>
        <w:t>
Азамат (16 жасқа дейiнгi мүгедек баланың Т.А.Ә.) ____________________</w:t>
      </w:r>
      <w:r>
        <w:br/>
      </w:r>
      <w:r>
        <w:rPr>
          <w:rFonts w:ascii="Times New Roman"/>
          <w:b w:val="false"/>
          <w:i w:val="false"/>
          <w:color w:val="000000"/>
          <w:sz w:val="28"/>
        </w:rPr>
        <w:t>
Жынысы _______________________ Туған күнi 19__ ж. «___» _____________</w:t>
      </w:r>
      <w:r>
        <w:br/>
      </w:r>
      <w:r>
        <w:rPr>
          <w:rFonts w:ascii="Times New Roman"/>
          <w:b w:val="false"/>
          <w:i w:val="false"/>
          <w:color w:val="000000"/>
          <w:sz w:val="28"/>
        </w:rPr>
        <w:t>
Өтiнiш берген күн 20__ ж. «___» _________ № _________________________</w:t>
      </w:r>
      <w:r>
        <w:br/>
      </w:r>
      <w:r>
        <w:rPr>
          <w:rFonts w:ascii="Times New Roman"/>
          <w:b w:val="false"/>
          <w:i w:val="false"/>
          <w:color w:val="000000"/>
          <w:sz w:val="28"/>
        </w:rPr>
        <w:t>
Мүгедектiк тобы _____________________________________________________</w:t>
      </w:r>
      <w:r>
        <w:br/>
      </w:r>
      <w:r>
        <w:rPr>
          <w:rFonts w:ascii="Times New Roman"/>
          <w:b w:val="false"/>
          <w:i w:val="false"/>
          <w:color w:val="000000"/>
          <w:sz w:val="28"/>
        </w:rPr>
        <w:t>
16 жасқа дейiнгi мүгедек баланың ата-анасының/қамқоршысының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Аурудың себебi: _____________________________________________________</w:t>
      </w:r>
      <w:r>
        <w:br/>
      </w:r>
      <w:r>
        <w:rPr>
          <w:rFonts w:ascii="Times New Roman"/>
          <w:b w:val="false"/>
          <w:i w:val="false"/>
          <w:color w:val="000000"/>
          <w:sz w:val="28"/>
        </w:rPr>
        <w:t>
Жәрдемақы 1997 жылғы 16 маусымдағы № 126 Қазақстан Республикасының</w:t>
      </w:r>
      <w:r>
        <w:br/>
      </w:r>
      <w:r>
        <w:rPr>
          <w:rFonts w:ascii="Times New Roman"/>
          <w:b w:val="false"/>
          <w:i w:val="false"/>
          <w:color w:val="000000"/>
          <w:sz w:val="28"/>
        </w:rPr>
        <w:t>
</w:t>
      </w:r>
      <w:r>
        <w:rPr>
          <w:rFonts w:ascii="Times New Roman"/>
          <w:b w:val="false"/>
          <w:i w:val="false"/>
          <w:color w:val="000000"/>
          <w:sz w:val="28"/>
        </w:rPr>
        <w:t>Заңы</w:t>
      </w:r>
      <w:r>
        <w:rPr>
          <w:rFonts w:ascii="Times New Roman"/>
          <w:b w:val="false"/>
          <w:i w:val="false"/>
          <w:color w:val="000000"/>
          <w:sz w:val="28"/>
        </w:rPr>
        <w:t xml:space="preserve"> ____-бабының ____-тармағына сәйкес тағайындалсын.</w:t>
      </w:r>
      <w:r>
        <w:br/>
      </w:r>
      <w:r>
        <w:rPr>
          <w:rFonts w:ascii="Times New Roman"/>
          <w:b w:val="false"/>
          <w:i w:val="false"/>
          <w:color w:val="000000"/>
          <w:sz w:val="28"/>
        </w:rPr>
        <w:t>
Жәрдемақы айлық мөлшерi _______________________________________ теңге</w:t>
      </w:r>
      <w:r>
        <w:br/>
      </w:r>
      <w:r>
        <w:rPr>
          <w:rFonts w:ascii="Times New Roman"/>
          <w:b w:val="false"/>
          <w:i w:val="false"/>
          <w:color w:val="000000"/>
          <w:sz w:val="28"/>
        </w:rPr>
        <w:t>
                                 (сомасы жазбаша түрде)</w:t>
      </w:r>
      <w:r>
        <w:br/>
      </w:r>
      <w:r>
        <w:rPr>
          <w:rFonts w:ascii="Times New Roman"/>
          <w:b w:val="false"/>
          <w:i w:val="false"/>
          <w:color w:val="000000"/>
          <w:sz w:val="28"/>
        </w:rPr>
        <w:t>
20__ ж. «___» ____________ бастап 20__ ж. «___» ________ қоса алғанда</w:t>
      </w:r>
      <w:r>
        <w:br/>
      </w:r>
      <w:r>
        <w:rPr>
          <w:rFonts w:ascii="Times New Roman"/>
          <w:b w:val="false"/>
          <w:i w:val="false"/>
          <w:color w:val="000000"/>
          <w:sz w:val="28"/>
        </w:rPr>
        <w:t>
2. ___________________________________________ ұстап қалу жүргiзiледi</w:t>
      </w:r>
      <w:r>
        <w:br/>
      </w:r>
      <w:r>
        <w:rPr>
          <w:rFonts w:ascii="Times New Roman"/>
          <w:b w:val="false"/>
          <w:i w:val="false"/>
          <w:color w:val="000000"/>
          <w:sz w:val="28"/>
        </w:rPr>
        <w:t>
   (ұстап қалу түрi, алынған сома, % қатынасы)</w:t>
      </w:r>
      <w:r>
        <w:br/>
      </w:r>
      <w:r>
        <w:rPr>
          <w:rFonts w:ascii="Times New Roman"/>
          <w:b w:val="false"/>
          <w:i w:val="false"/>
          <w:color w:val="000000"/>
          <w:sz w:val="28"/>
        </w:rPr>
        <w:t>
Жәрдемақының сомадан ұстап қалғаннан кейiнгi мөлшерi __________ теңге</w:t>
      </w:r>
      <w:r>
        <w:br/>
      </w:r>
      <w:r>
        <w:rPr>
          <w:rFonts w:ascii="Times New Roman"/>
          <w:b w:val="false"/>
          <w:i w:val="false"/>
          <w:color w:val="000000"/>
          <w:sz w:val="28"/>
        </w:rPr>
        <w:t>
сомасында _____________________________________________________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20__ ж. «___» ___________ бастап 20__ ж. «___» _________ қоса алғанда</w:t>
      </w:r>
      <w:r>
        <w:br/>
      </w:r>
      <w:r>
        <w:rPr>
          <w:rFonts w:ascii="Times New Roman"/>
          <w:b w:val="false"/>
          <w:i w:val="false"/>
          <w:color w:val="000000"/>
          <w:sz w:val="28"/>
        </w:rPr>
        <w:t>
3. Жәрдемақы тағайындаудан бас тартылсын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(негiздеме)</w:t>
      </w:r>
    </w:p>
    <w:p>
      <w:pPr>
        <w:spacing w:after="0"/>
        <w:ind w:left="0"/>
        <w:jc w:val="both"/>
      </w:pPr>
      <w:r>
        <w:rPr>
          <w:rFonts w:ascii="Times New Roman"/>
          <w:b w:val="false"/>
          <w:i w:val="false"/>
          <w:color w:val="000000"/>
          <w:sz w:val="28"/>
        </w:rPr>
        <w:t>Департамент директоры ______________________________________ (Т.А.Ә.)</w:t>
      </w:r>
      <w:r>
        <w:br/>
      </w:r>
      <w:r>
        <w:rPr>
          <w:rFonts w:ascii="Times New Roman"/>
          <w:b w:val="false"/>
          <w:i w:val="false"/>
          <w:color w:val="000000"/>
          <w:sz w:val="28"/>
        </w:rPr>
        <w:t>
Басқарма (бөлiм) бастығы ___________________________________ (Т.А.Ә.)</w:t>
      </w:r>
      <w:r>
        <w:br/>
      </w:r>
      <w:r>
        <w:rPr>
          <w:rFonts w:ascii="Times New Roman"/>
          <w:b w:val="false"/>
          <w:i w:val="false"/>
          <w:color w:val="000000"/>
          <w:sz w:val="28"/>
        </w:rPr>
        <w:t>
Тағайындау жөнiндегi маман _________________________________ (Т.А.Ә.)</w:t>
      </w:r>
    </w:p>
    <w:p>
      <w:pPr>
        <w:spacing w:after="0"/>
        <w:ind w:left="0"/>
        <w:jc w:val="both"/>
      </w:pPr>
      <w:r>
        <w:rPr>
          <w:rFonts w:ascii="Times New Roman"/>
          <w:b w:val="false"/>
          <w:i w:val="false"/>
          <w:color w:val="000000"/>
          <w:sz w:val="28"/>
        </w:rPr>
        <w:t>Шешiмнiң жобасын дайындаған:</w:t>
      </w:r>
      <w:r>
        <w:br/>
      </w:r>
      <w:r>
        <w:rPr>
          <w:rFonts w:ascii="Times New Roman"/>
          <w:b w:val="false"/>
          <w:i w:val="false"/>
          <w:color w:val="000000"/>
          <w:sz w:val="28"/>
        </w:rPr>
        <w:t>
Орталық облфилиалының директоры ____________________________ (Т.А.Ә.)</w:t>
      </w:r>
      <w:r>
        <w:br/>
      </w:r>
      <w:r>
        <w:rPr>
          <w:rFonts w:ascii="Times New Roman"/>
          <w:b w:val="false"/>
          <w:i w:val="false"/>
          <w:color w:val="000000"/>
          <w:sz w:val="28"/>
        </w:rPr>
        <w:t>
Орталық облфилиалының маманы _______________________________ (Т.А.Ә.)</w:t>
      </w:r>
      <w:r>
        <w:br/>
      </w:r>
      <w:r>
        <w:rPr>
          <w:rFonts w:ascii="Times New Roman"/>
          <w:b w:val="false"/>
          <w:i w:val="false"/>
          <w:color w:val="000000"/>
          <w:sz w:val="28"/>
        </w:rPr>
        <w:t>
Орталық бөлiмшесiнiң бастығы _______________________________ (Т.А.Ә.)</w:t>
      </w:r>
      <w:r>
        <w:br/>
      </w:r>
      <w:r>
        <w:rPr>
          <w:rFonts w:ascii="Times New Roman"/>
          <w:b w:val="false"/>
          <w:i w:val="false"/>
          <w:color w:val="000000"/>
          <w:sz w:val="28"/>
        </w:rPr>
        <w:t>
Орталық бөлiмшесiнiң маманы ________________________________ (Т.А.Ә.)</w:t>
      </w:r>
    </w:p>
    <w:bookmarkStart w:name="z126" w:id="48"/>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11-қосымша                    </w:t>
      </w:r>
    </w:p>
    <w:bookmarkEnd w:id="48"/>
    <w:p>
      <w:pPr>
        <w:spacing w:after="0"/>
        <w:ind w:left="0"/>
        <w:jc w:val="both"/>
      </w:pPr>
      <w:r>
        <w:rPr>
          <w:rFonts w:ascii="Times New Roman"/>
          <w:b w:val="false"/>
          <w:i w:val="false"/>
          <w:color w:val="000000"/>
          <w:sz w:val="28"/>
        </w:rPr>
        <w:t>Код ________________</w:t>
      </w:r>
      <w:r>
        <w:br/>
      </w:r>
      <w:r>
        <w:rPr>
          <w:rFonts w:ascii="Times New Roman"/>
          <w:b w:val="false"/>
          <w:i w:val="false"/>
          <w:color w:val="000000"/>
          <w:sz w:val="28"/>
        </w:rPr>
        <w:t>
_____________ облысы</w:t>
      </w:r>
    </w:p>
    <w:p>
      <w:pPr>
        <w:spacing w:after="0"/>
        <w:ind w:left="0"/>
        <w:jc w:val="both"/>
      </w:pPr>
      <w:r>
        <w:rPr>
          <w:rFonts w:ascii="Times New Roman"/>
          <w:b w:val="false"/>
          <w:i w:val="false"/>
          <w:color w:val="000000"/>
          <w:sz w:val="28"/>
        </w:rPr>
        <w:t>__________________________ облысы бойынша</w:t>
      </w:r>
      <w:r>
        <w:br/>
      </w:r>
      <w:r>
        <w:rPr>
          <w:rFonts w:ascii="Times New Roman"/>
          <w:b w:val="false"/>
          <w:i w:val="false"/>
          <w:color w:val="000000"/>
          <w:sz w:val="28"/>
        </w:rPr>
        <w:t>
Бақылау және әлеуметтiк қорғау департаментiнiң</w:t>
      </w:r>
    </w:p>
    <w:bookmarkStart w:name="z127" w:id="49"/>
    <w:p>
      <w:pPr>
        <w:spacing w:after="0"/>
        <w:ind w:left="0"/>
        <w:jc w:val="left"/>
      </w:pPr>
      <w:r>
        <w:rPr>
          <w:rFonts w:ascii="Times New Roman"/>
          <w:b/>
          <w:i w:val="false"/>
          <w:color w:val="000000"/>
        </w:rPr>
        <w:t xml:space="preserve"> 
20__ ж. «___» _________ № ___________ шешiмi</w:t>
      </w:r>
    </w:p>
    <w:bookmarkEnd w:id="49"/>
    <w:p>
      <w:pPr>
        <w:spacing w:after="0"/>
        <w:ind w:left="0"/>
        <w:jc w:val="both"/>
      </w:pPr>
      <w:r>
        <w:rPr>
          <w:rFonts w:ascii="Times New Roman"/>
          <w:b w:val="false"/>
          <w:i w:val="false"/>
          <w:color w:val="000000"/>
          <w:sz w:val="28"/>
        </w:rPr>
        <w:t>Iс № __________</w:t>
      </w:r>
    </w:p>
    <w:p>
      <w:pPr>
        <w:spacing w:after="0"/>
        <w:ind w:left="0"/>
        <w:jc w:val="both"/>
      </w:pPr>
      <w:r>
        <w:rPr>
          <w:rFonts w:ascii="Times New Roman"/>
          <w:b w:val="false"/>
          <w:i w:val="false"/>
          <w:color w:val="000000"/>
          <w:sz w:val="28"/>
        </w:rPr>
        <w:t>1. Асыраушысынан айрылу жағдайы бойынша мемлекеттік базалық</w:t>
      </w:r>
      <w:r>
        <w:br/>
      </w:r>
      <w:r>
        <w:rPr>
          <w:rFonts w:ascii="Times New Roman"/>
          <w:b w:val="false"/>
          <w:i w:val="false"/>
          <w:color w:val="000000"/>
          <w:sz w:val="28"/>
        </w:rPr>
        <w:t>
әлеуметтік жәрдемақы тағайындау (өзгерту, қайта жаңарту,</w:t>
      </w:r>
      <w:r>
        <w:br/>
      </w:r>
      <w:r>
        <w:rPr>
          <w:rFonts w:ascii="Times New Roman"/>
          <w:b w:val="false"/>
          <w:i w:val="false"/>
          <w:color w:val="000000"/>
          <w:sz w:val="28"/>
        </w:rPr>
        <w:t>
тағайындаудан бас тарту) туралы</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Жынысы ____________ Туған күнi 19__ ж. «___» ________________________</w:t>
      </w:r>
      <w:r>
        <w:br/>
      </w:r>
      <w:r>
        <w:rPr>
          <w:rFonts w:ascii="Times New Roman"/>
          <w:b w:val="false"/>
          <w:i w:val="false"/>
          <w:color w:val="000000"/>
          <w:sz w:val="28"/>
        </w:rPr>
        <w:t>
Отбасының еңбекке жарамсыз мүшелері ____________, оның ішінде, тұлдыр</w:t>
      </w:r>
      <w:r>
        <w:br/>
      </w:r>
      <w:r>
        <w:rPr>
          <w:rFonts w:ascii="Times New Roman"/>
          <w:b w:val="false"/>
          <w:i w:val="false"/>
          <w:color w:val="000000"/>
          <w:sz w:val="28"/>
        </w:rPr>
        <w:t>
жетімдер ____________________________________________________________</w:t>
      </w:r>
      <w:r>
        <w:br/>
      </w:r>
      <w:r>
        <w:rPr>
          <w:rFonts w:ascii="Times New Roman"/>
          <w:b w:val="false"/>
          <w:i w:val="false"/>
          <w:color w:val="000000"/>
          <w:sz w:val="28"/>
        </w:rPr>
        <w:t>
Өтініш берген күн 20__ ж. «___» __________ № ________________________</w:t>
      </w:r>
      <w:r>
        <w:br/>
      </w:r>
      <w:r>
        <w:rPr>
          <w:rFonts w:ascii="Times New Roman"/>
          <w:b w:val="false"/>
          <w:i w:val="false"/>
          <w:color w:val="000000"/>
          <w:sz w:val="28"/>
        </w:rPr>
        <w:t>
Асыраушысы қайтыс болған күн 20__ ж. «___» __________________________</w:t>
      </w:r>
      <w:r>
        <w:br/>
      </w:r>
      <w:r>
        <w:rPr>
          <w:rFonts w:ascii="Times New Roman"/>
          <w:b w:val="false"/>
          <w:i w:val="false"/>
          <w:color w:val="000000"/>
          <w:sz w:val="28"/>
        </w:rPr>
        <w:t>
Қаза болған (қайтыс болған) адамның отбасы __________________________</w:t>
      </w:r>
      <w:r>
        <w:br/>
      </w:r>
      <w:r>
        <w:rPr>
          <w:rFonts w:ascii="Times New Roman"/>
          <w:b w:val="false"/>
          <w:i w:val="false"/>
          <w:color w:val="000000"/>
          <w:sz w:val="28"/>
        </w:rPr>
        <w:t>
                                              (қайтыс болу себебі)</w:t>
      </w:r>
      <w:r>
        <w:br/>
      </w:r>
      <w:r>
        <w:rPr>
          <w:rFonts w:ascii="Times New Roman"/>
          <w:b w:val="false"/>
          <w:i w:val="false"/>
          <w:color w:val="000000"/>
          <w:sz w:val="28"/>
        </w:rPr>
        <w:t>
Жәрдемақы 1997 жылғы 16 маусымдағы № 126 Қазақстан Республикасының</w:t>
      </w:r>
      <w:r>
        <w:br/>
      </w:r>
      <w:r>
        <w:rPr>
          <w:rFonts w:ascii="Times New Roman"/>
          <w:b w:val="false"/>
          <w:i w:val="false"/>
          <w:color w:val="000000"/>
          <w:sz w:val="28"/>
        </w:rPr>
        <w:t>
</w:t>
      </w:r>
      <w:r>
        <w:rPr>
          <w:rFonts w:ascii="Times New Roman"/>
          <w:b w:val="false"/>
          <w:i w:val="false"/>
          <w:color w:val="000000"/>
          <w:sz w:val="28"/>
        </w:rPr>
        <w:t>Заңы</w:t>
      </w:r>
      <w:r>
        <w:rPr>
          <w:rFonts w:ascii="Times New Roman"/>
          <w:b w:val="false"/>
          <w:i w:val="false"/>
          <w:color w:val="000000"/>
          <w:sz w:val="28"/>
        </w:rPr>
        <w:t xml:space="preserve"> ____ -бабының __________________-тармағына сәйкес тағайындалсын.</w:t>
      </w:r>
      <w:r>
        <w:br/>
      </w:r>
      <w:r>
        <w:rPr>
          <w:rFonts w:ascii="Times New Roman"/>
          <w:b w:val="false"/>
          <w:i w:val="false"/>
          <w:color w:val="000000"/>
          <w:sz w:val="28"/>
        </w:rPr>
        <w:t>
Жәрдемақы айлық мөлшерi _______________________________________ теңге</w:t>
      </w:r>
      <w:r>
        <w:br/>
      </w:r>
      <w:r>
        <w:rPr>
          <w:rFonts w:ascii="Times New Roman"/>
          <w:b w:val="false"/>
          <w:i w:val="false"/>
          <w:color w:val="000000"/>
          <w:sz w:val="28"/>
        </w:rPr>
        <w:t>
                                 (сомасы жазбаша түрде)</w:t>
      </w:r>
      <w:r>
        <w:br/>
      </w:r>
      <w:r>
        <w:rPr>
          <w:rFonts w:ascii="Times New Roman"/>
          <w:b w:val="false"/>
          <w:i w:val="false"/>
          <w:color w:val="000000"/>
          <w:sz w:val="28"/>
        </w:rPr>
        <w:t>
20__ ж. «___» _____________ бастап 20__ ж. «___» _______ қоса алғанда</w:t>
      </w:r>
      <w:r>
        <w:br/>
      </w:r>
      <w:r>
        <w:rPr>
          <w:rFonts w:ascii="Times New Roman"/>
          <w:b w:val="false"/>
          <w:i w:val="false"/>
          <w:color w:val="000000"/>
          <w:sz w:val="28"/>
        </w:rPr>
        <w:t>
2. ___________________________________________ ұстап қалу жүргізіледі</w:t>
      </w:r>
      <w:r>
        <w:br/>
      </w:r>
      <w:r>
        <w:rPr>
          <w:rFonts w:ascii="Times New Roman"/>
          <w:b w:val="false"/>
          <w:i w:val="false"/>
          <w:color w:val="000000"/>
          <w:sz w:val="28"/>
        </w:rPr>
        <w:t>
(ұстап қалудың түрі, алынған сома, % қатынасы)</w:t>
      </w:r>
      <w:r>
        <w:br/>
      </w:r>
      <w:r>
        <w:rPr>
          <w:rFonts w:ascii="Times New Roman"/>
          <w:b w:val="false"/>
          <w:i w:val="false"/>
          <w:color w:val="000000"/>
          <w:sz w:val="28"/>
        </w:rPr>
        <w:t>
Жәрдемақының сомадан ұстап қалғаннан кейінгі мөлшері</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20__ ж. «___» _________ бастап 20__ ж. «___» ___________ қоса алғанда</w:t>
      </w:r>
      <w:r>
        <w:br/>
      </w:r>
      <w:r>
        <w:rPr>
          <w:rFonts w:ascii="Times New Roman"/>
          <w:b w:val="false"/>
          <w:i w:val="false"/>
          <w:color w:val="000000"/>
          <w:sz w:val="28"/>
        </w:rPr>
        <w:t>
3. Жәрдемақы үлесі ____ адамға 20__ ж. «___» ____дан бастап бөлінсін:</w:t>
      </w:r>
      <w:r>
        <w:br/>
      </w:r>
      <w:r>
        <w:rPr>
          <w:rFonts w:ascii="Times New Roman"/>
          <w:b w:val="false"/>
          <w:i w:val="false"/>
          <w:color w:val="000000"/>
          <w:sz w:val="28"/>
        </w:rPr>
        <w:t>
1) _________________________________________________ теңге мөлшерінде</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(тегі, аты, әкесінің аты (болған кезде), мекенжайы)</w:t>
      </w:r>
      <w:r>
        <w:br/>
      </w:r>
      <w:r>
        <w:rPr>
          <w:rFonts w:ascii="Times New Roman"/>
          <w:b w:val="false"/>
          <w:i w:val="false"/>
          <w:color w:val="000000"/>
          <w:sz w:val="28"/>
        </w:rPr>
        <w:t>
а) асырауындағы _____________________________________________________</w:t>
      </w:r>
      <w:r>
        <w:br/>
      </w:r>
      <w:r>
        <w:rPr>
          <w:rFonts w:ascii="Times New Roman"/>
          <w:b w:val="false"/>
          <w:i w:val="false"/>
          <w:color w:val="000000"/>
          <w:sz w:val="28"/>
        </w:rPr>
        <w:t>
                 (тегі, аты, әкесінің аты (болған кезде), туған күні)</w:t>
      </w:r>
      <w:r>
        <w:br/>
      </w:r>
      <w:r>
        <w:rPr>
          <w:rFonts w:ascii="Times New Roman"/>
          <w:b w:val="false"/>
          <w:i w:val="false"/>
          <w:color w:val="000000"/>
          <w:sz w:val="28"/>
        </w:rPr>
        <w:t>
б) асырауындағы _____________________________________________________</w:t>
      </w:r>
      <w:r>
        <w:br/>
      </w:r>
      <w:r>
        <w:rPr>
          <w:rFonts w:ascii="Times New Roman"/>
          <w:b w:val="false"/>
          <w:i w:val="false"/>
          <w:color w:val="000000"/>
          <w:sz w:val="28"/>
        </w:rPr>
        <w:t>
                 (тегі, аты, әкесінің аты (болған кезде), туған күні)</w:t>
      </w:r>
      <w:r>
        <w:br/>
      </w:r>
      <w:r>
        <w:rPr>
          <w:rFonts w:ascii="Times New Roman"/>
          <w:b w:val="false"/>
          <w:i w:val="false"/>
          <w:color w:val="000000"/>
          <w:sz w:val="28"/>
        </w:rPr>
        <w:t>
2) _________________________________________________ теңге мөлшерінде</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(тегі, аты, әкесінің аты (болған кезде), мекен-жайы)</w:t>
      </w:r>
      <w:r>
        <w:br/>
      </w:r>
      <w:r>
        <w:rPr>
          <w:rFonts w:ascii="Times New Roman"/>
          <w:b w:val="false"/>
          <w:i w:val="false"/>
          <w:color w:val="000000"/>
          <w:sz w:val="28"/>
        </w:rPr>
        <w:t>
асырауындағы ________________________________________________________</w:t>
      </w:r>
      <w:r>
        <w:br/>
      </w:r>
      <w:r>
        <w:rPr>
          <w:rFonts w:ascii="Times New Roman"/>
          <w:b w:val="false"/>
          <w:i w:val="false"/>
          <w:color w:val="000000"/>
          <w:sz w:val="28"/>
        </w:rPr>
        <w:t>
               (тегі, аты, әкесінің аты (болған кезде), туған күні)</w:t>
      </w:r>
      <w:r>
        <w:br/>
      </w:r>
      <w:r>
        <w:rPr>
          <w:rFonts w:ascii="Times New Roman"/>
          <w:b w:val="false"/>
          <w:i w:val="false"/>
          <w:color w:val="000000"/>
          <w:sz w:val="28"/>
        </w:rPr>
        <w:t>
4. Жәрдемақы тағайындаудан бас тартылсын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Департамент директоры ______________________________________ (Т.А.Ә.)</w:t>
      </w:r>
      <w:r>
        <w:br/>
      </w:r>
      <w:r>
        <w:rPr>
          <w:rFonts w:ascii="Times New Roman"/>
          <w:b w:val="false"/>
          <w:i w:val="false"/>
          <w:color w:val="000000"/>
          <w:sz w:val="28"/>
        </w:rPr>
        <w:t>
Басқарма (бөлiм) бастығы ___________________________________ (Т.А.Ә.)</w:t>
      </w:r>
      <w:r>
        <w:br/>
      </w:r>
      <w:r>
        <w:rPr>
          <w:rFonts w:ascii="Times New Roman"/>
          <w:b w:val="false"/>
          <w:i w:val="false"/>
          <w:color w:val="000000"/>
          <w:sz w:val="28"/>
        </w:rPr>
        <w:t>
Тағайындау жөнiндегi маман _________________________________ (Т.А.Ә.)</w:t>
      </w:r>
    </w:p>
    <w:p>
      <w:pPr>
        <w:spacing w:after="0"/>
        <w:ind w:left="0"/>
        <w:jc w:val="both"/>
      </w:pPr>
      <w:r>
        <w:rPr>
          <w:rFonts w:ascii="Times New Roman"/>
          <w:b w:val="false"/>
          <w:i w:val="false"/>
          <w:color w:val="000000"/>
          <w:sz w:val="28"/>
        </w:rPr>
        <w:t>Шешiмнiң жобасын дайындаған:</w:t>
      </w:r>
      <w:r>
        <w:br/>
      </w:r>
      <w:r>
        <w:rPr>
          <w:rFonts w:ascii="Times New Roman"/>
          <w:b w:val="false"/>
          <w:i w:val="false"/>
          <w:color w:val="000000"/>
          <w:sz w:val="28"/>
        </w:rPr>
        <w:t>
Орталық облфилиалының директоры ____________________________ (Т.А.Ә.)</w:t>
      </w:r>
      <w:r>
        <w:br/>
      </w:r>
      <w:r>
        <w:rPr>
          <w:rFonts w:ascii="Times New Roman"/>
          <w:b w:val="false"/>
          <w:i w:val="false"/>
          <w:color w:val="000000"/>
          <w:sz w:val="28"/>
        </w:rPr>
        <w:t>
Орталық облфилиалының маманы _______________________________ (Т.А.Ә.)</w:t>
      </w:r>
      <w:r>
        <w:br/>
      </w:r>
      <w:r>
        <w:rPr>
          <w:rFonts w:ascii="Times New Roman"/>
          <w:b w:val="false"/>
          <w:i w:val="false"/>
          <w:color w:val="000000"/>
          <w:sz w:val="28"/>
        </w:rPr>
        <w:t>
Орталық бөлiмшесiнiң бастығы _______________________________ (Т.А.Ә.)</w:t>
      </w:r>
      <w:r>
        <w:br/>
      </w:r>
      <w:r>
        <w:rPr>
          <w:rFonts w:ascii="Times New Roman"/>
          <w:b w:val="false"/>
          <w:i w:val="false"/>
          <w:color w:val="000000"/>
          <w:sz w:val="28"/>
        </w:rPr>
        <w:t>
Орталық бөлiмшесiнiң маманы ________________________________ (Т.А.Ә.)</w:t>
      </w:r>
    </w:p>
    <w:bookmarkStart w:name="z128" w:id="50"/>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12-қосымша                    </w:t>
      </w:r>
    </w:p>
    <w:bookmarkEnd w:id="50"/>
    <w:p>
      <w:pPr>
        <w:spacing w:after="0"/>
        <w:ind w:left="0"/>
        <w:jc w:val="both"/>
      </w:pPr>
      <w:r>
        <w:rPr>
          <w:rFonts w:ascii="Times New Roman"/>
          <w:b w:val="false"/>
          <w:i w:val="false"/>
          <w:color w:val="000000"/>
          <w:sz w:val="28"/>
        </w:rPr>
        <w:t>Код ________________</w:t>
      </w:r>
      <w:r>
        <w:br/>
      </w:r>
      <w:r>
        <w:rPr>
          <w:rFonts w:ascii="Times New Roman"/>
          <w:b w:val="false"/>
          <w:i w:val="false"/>
          <w:color w:val="000000"/>
          <w:sz w:val="28"/>
        </w:rPr>
        <w:t>
_____________ облысы</w:t>
      </w:r>
    </w:p>
    <w:p>
      <w:pPr>
        <w:spacing w:after="0"/>
        <w:ind w:left="0"/>
        <w:jc w:val="both"/>
      </w:pPr>
      <w:r>
        <w:rPr>
          <w:rFonts w:ascii="Times New Roman"/>
          <w:b w:val="false"/>
          <w:i w:val="false"/>
          <w:color w:val="000000"/>
          <w:sz w:val="28"/>
        </w:rPr>
        <w:t>__________________________ облысы бойынша</w:t>
      </w:r>
      <w:r>
        <w:br/>
      </w:r>
      <w:r>
        <w:rPr>
          <w:rFonts w:ascii="Times New Roman"/>
          <w:b w:val="false"/>
          <w:i w:val="false"/>
          <w:color w:val="000000"/>
          <w:sz w:val="28"/>
        </w:rPr>
        <w:t>
Бақылау және әлеуметтiк қорғау департаментiнiң</w:t>
      </w:r>
    </w:p>
    <w:bookmarkStart w:name="z129" w:id="51"/>
    <w:p>
      <w:pPr>
        <w:spacing w:after="0"/>
        <w:ind w:left="0"/>
        <w:jc w:val="left"/>
      </w:pPr>
      <w:r>
        <w:rPr>
          <w:rFonts w:ascii="Times New Roman"/>
          <w:b/>
          <w:i w:val="false"/>
          <w:color w:val="000000"/>
        </w:rPr>
        <w:t xml:space="preserve"> 
20__ ж. «___» _________ № ___________ шешiмi</w:t>
      </w:r>
    </w:p>
    <w:bookmarkEnd w:id="51"/>
    <w:p>
      <w:pPr>
        <w:spacing w:after="0"/>
        <w:ind w:left="0"/>
        <w:jc w:val="both"/>
      </w:pPr>
      <w:r>
        <w:rPr>
          <w:rFonts w:ascii="Times New Roman"/>
          <w:b w:val="false"/>
          <w:i w:val="false"/>
          <w:color w:val="000000"/>
          <w:sz w:val="28"/>
        </w:rPr>
        <w:t>Iс № __________</w:t>
      </w:r>
    </w:p>
    <w:p>
      <w:pPr>
        <w:spacing w:after="0"/>
        <w:ind w:left="0"/>
        <w:jc w:val="both"/>
      </w:pPr>
      <w:r>
        <w:rPr>
          <w:rFonts w:ascii="Times New Roman"/>
          <w:b w:val="false"/>
          <w:i w:val="false"/>
          <w:color w:val="000000"/>
          <w:sz w:val="28"/>
        </w:rPr>
        <w:t>1. Жасына байланысты берілетін мемлекеттік базалық әлеуметтік</w:t>
      </w:r>
      <w:r>
        <w:br/>
      </w:r>
      <w:r>
        <w:rPr>
          <w:rFonts w:ascii="Times New Roman"/>
          <w:b w:val="false"/>
          <w:i w:val="false"/>
          <w:color w:val="000000"/>
          <w:sz w:val="28"/>
        </w:rPr>
        <w:t>
жәрдемақы тағайындау (өзгерту, тағайындаудан бас тарту) туралы</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Жынысы ________________ Туған күні 19__ ж. «___» ____________________</w:t>
      </w:r>
      <w:r>
        <w:br/>
      </w:r>
      <w:r>
        <w:rPr>
          <w:rFonts w:ascii="Times New Roman"/>
          <w:b w:val="false"/>
          <w:i w:val="false"/>
          <w:color w:val="000000"/>
          <w:sz w:val="28"/>
        </w:rPr>
        <w:t>
Өтініш берген күн 20__ ж. «___» ___________ № _______________________</w:t>
      </w:r>
      <w:r>
        <w:br/>
      </w:r>
      <w:r>
        <w:rPr>
          <w:rFonts w:ascii="Times New Roman"/>
          <w:b w:val="false"/>
          <w:i w:val="false"/>
          <w:color w:val="000000"/>
          <w:sz w:val="28"/>
        </w:rPr>
        <w:t>
Жәрдемақы 1997 жылғы 16 маусымдағы № 126 Қазақстан Республикасының</w:t>
      </w:r>
      <w:r>
        <w:br/>
      </w:r>
      <w:r>
        <w:rPr>
          <w:rFonts w:ascii="Times New Roman"/>
          <w:b w:val="false"/>
          <w:i w:val="false"/>
          <w:color w:val="000000"/>
          <w:sz w:val="28"/>
        </w:rPr>
        <w:t>
</w:t>
      </w:r>
      <w:r>
        <w:rPr>
          <w:rFonts w:ascii="Times New Roman"/>
          <w:b w:val="false"/>
          <w:i w:val="false"/>
          <w:color w:val="000000"/>
          <w:sz w:val="28"/>
        </w:rPr>
        <w:t>Заңы</w:t>
      </w:r>
      <w:r>
        <w:rPr>
          <w:rFonts w:ascii="Times New Roman"/>
          <w:b w:val="false"/>
          <w:i w:val="false"/>
          <w:color w:val="000000"/>
          <w:sz w:val="28"/>
        </w:rPr>
        <w:t xml:space="preserve"> ____________-бабының ____________-тармағына сәйкес тағайындалсын</w:t>
      </w:r>
      <w:r>
        <w:br/>
      </w:r>
      <w:r>
        <w:rPr>
          <w:rFonts w:ascii="Times New Roman"/>
          <w:b w:val="false"/>
          <w:i w:val="false"/>
          <w:color w:val="000000"/>
          <w:sz w:val="28"/>
        </w:rPr>
        <w:t>
Жәрдемақының айлық мөлшері __________________________ теңге сомасында</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20__ ж. «___» _______________дан 20__ ж. «___» ________________ дейін</w:t>
      </w:r>
      <w:r>
        <w:br/>
      </w:r>
      <w:r>
        <w:rPr>
          <w:rFonts w:ascii="Times New Roman"/>
          <w:b w:val="false"/>
          <w:i w:val="false"/>
          <w:color w:val="000000"/>
          <w:sz w:val="28"/>
        </w:rPr>
        <w:t>
2. ___________________________________________ ұстап қалу жүргізіледі</w:t>
      </w:r>
      <w:r>
        <w:br/>
      </w:r>
      <w:r>
        <w:rPr>
          <w:rFonts w:ascii="Times New Roman"/>
          <w:b w:val="false"/>
          <w:i w:val="false"/>
          <w:color w:val="000000"/>
          <w:sz w:val="28"/>
        </w:rPr>
        <w:t>
 (ұстап қалудың түрі, алынған сома, % қатынасы)</w:t>
      </w:r>
      <w:r>
        <w:br/>
      </w:r>
      <w:r>
        <w:rPr>
          <w:rFonts w:ascii="Times New Roman"/>
          <w:b w:val="false"/>
          <w:i w:val="false"/>
          <w:color w:val="000000"/>
          <w:sz w:val="28"/>
        </w:rPr>
        <w:t>
Жәрдемақының сомадан ұстап қалғаннан кейінгі мөлшері</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20__ ж. «___» ________ бастап 20__ ж. «___» ____________ қоса алғанда</w:t>
      </w:r>
      <w:r>
        <w:br/>
      </w:r>
      <w:r>
        <w:rPr>
          <w:rFonts w:ascii="Times New Roman"/>
          <w:b w:val="false"/>
          <w:i w:val="false"/>
          <w:color w:val="000000"/>
          <w:sz w:val="28"/>
        </w:rPr>
        <w:t>
3. Жәрдемақы тағайындаудан бас тартылсын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Департамент директоры ______________________________________ (Т.А.Ә.)</w:t>
      </w:r>
      <w:r>
        <w:br/>
      </w:r>
      <w:r>
        <w:rPr>
          <w:rFonts w:ascii="Times New Roman"/>
          <w:b w:val="false"/>
          <w:i w:val="false"/>
          <w:color w:val="000000"/>
          <w:sz w:val="28"/>
        </w:rPr>
        <w:t>
Басқарма (бөлiм) бастығы ___________________________________ (Т.А.Ә.)</w:t>
      </w:r>
      <w:r>
        <w:br/>
      </w:r>
      <w:r>
        <w:rPr>
          <w:rFonts w:ascii="Times New Roman"/>
          <w:b w:val="false"/>
          <w:i w:val="false"/>
          <w:color w:val="000000"/>
          <w:sz w:val="28"/>
        </w:rPr>
        <w:t>
Тағайындау жөнiндегi маман _________________________________ (Т.А.Ә.)</w:t>
      </w:r>
    </w:p>
    <w:p>
      <w:pPr>
        <w:spacing w:after="0"/>
        <w:ind w:left="0"/>
        <w:jc w:val="both"/>
      </w:pPr>
      <w:r>
        <w:rPr>
          <w:rFonts w:ascii="Times New Roman"/>
          <w:b w:val="false"/>
          <w:i w:val="false"/>
          <w:color w:val="000000"/>
          <w:sz w:val="28"/>
        </w:rPr>
        <w:t>Шешiмнiң жобасын дайындаған:</w:t>
      </w:r>
      <w:r>
        <w:br/>
      </w:r>
      <w:r>
        <w:rPr>
          <w:rFonts w:ascii="Times New Roman"/>
          <w:b w:val="false"/>
          <w:i w:val="false"/>
          <w:color w:val="000000"/>
          <w:sz w:val="28"/>
        </w:rPr>
        <w:t>
Орталық облфилиалының директоры ____________________________ (Т.А.Ә.)</w:t>
      </w:r>
      <w:r>
        <w:br/>
      </w:r>
      <w:r>
        <w:rPr>
          <w:rFonts w:ascii="Times New Roman"/>
          <w:b w:val="false"/>
          <w:i w:val="false"/>
          <w:color w:val="000000"/>
          <w:sz w:val="28"/>
        </w:rPr>
        <w:t>
Орталық облфилиалының маманы _______________________________ (Т.А.Ә.)</w:t>
      </w:r>
      <w:r>
        <w:br/>
      </w:r>
      <w:r>
        <w:rPr>
          <w:rFonts w:ascii="Times New Roman"/>
          <w:b w:val="false"/>
          <w:i w:val="false"/>
          <w:color w:val="000000"/>
          <w:sz w:val="28"/>
        </w:rPr>
        <w:t>
Орталық бөлiмшесiнiң бастығы _______________________________ (Т.А.Ә.)</w:t>
      </w:r>
      <w:r>
        <w:br/>
      </w:r>
      <w:r>
        <w:rPr>
          <w:rFonts w:ascii="Times New Roman"/>
          <w:b w:val="false"/>
          <w:i w:val="false"/>
          <w:color w:val="000000"/>
          <w:sz w:val="28"/>
        </w:rPr>
        <w:t>
Орталық бөлiмшесiнiң маманы ________________________________ (Т.А.Ә.)</w:t>
      </w:r>
    </w:p>
    <w:bookmarkStart w:name="z130" w:id="52"/>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13-қосымша                    </w:t>
      </w:r>
    </w:p>
    <w:bookmarkEnd w:id="52"/>
    <w:p>
      <w:pPr>
        <w:spacing w:after="0"/>
        <w:ind w:left="0"/>
        <w:jc w:val="both"/>
      </w:pPr>
      <w:r>
        <w:rPr>
          <w:rFonts w:ascii="Times New Roman"/>
          <w:b w:val="false"/>
          <w:i w:val="false"/>
          <w:color w:val="000000"/>
          <w:sz w:val="28"/>
        </w:rPr>
        <w:t>Код ________________</w:t>
      </w:r>
      <w:r>
        <w:br/>
      </w:r>
      <w:r>
        <w:rPr>
          <w:rFonts w:ascii="Times New Roman"/>
          <w:b w:val="false"/>
          <w:i w:val="false"/>
          <w:color w:val="000000"/>
          <w:sz w:val="28"/>
        </w:rPr>
        <w:t>
_____________ облысы</w:t>
      </w:r>
    </w:p>
    <w:p>
      <w:pPr>
        <w:spacing w:after="0"/>
        <w:ind w:left="0"/>
        <w:jc w:val="both"/>
      </w:pPr>
      <w:r>
        <w:rPr>
          <w:rFonts w:ascii="Times New Roman"/>
          <w:b w:val="false"/>
          <w:i w:val="false"/>
          <w:color w:val="000000"/>
          <w:sz w:val="28"/>
        </w:rPr>
        <w:t>__________________________ облысы бойынша</w:t>
      </w:r>
      <w:r>
        <w:br/>
      </w:r>
      <w:r>
        <w:rPr>
          <w:rFonts w:ascii="Times New Roman"/>
          <w:b w:val="false"/>
          <w:i w:val="false"/>
          <w:color w:val="000000"/>
          <w:sz w:val="28"/>
        </w:rPr>
        <w:t>
Бақылау және әлеуметтік қорғау департаментінің</w:t>
      </w:r>
    </w:p>
    <w:bookmarkStart w:name="z131" w:id="53"/>
    <w:p>
      <w:pPr>
        <w:spacing w:after="0"/>
        <w:ind w:left="0"/>
        <w:jc w:val="left"/>
      </w:pPr>
      <w:r>
        <w:rPr>
          <w:rFonts w:ascii="Times New Roman"/>
          <w:b/>
          <w:i w:val="false"/>
          <w:color w:val="000000"/>
        </w:rPr>
        <w:t xml:space="preserve"> 
20__ ж. «___» _________ № ___________ шешімі</w:t>
      </w:r>
    </w:p>
    <w:bookmarkEnd w:id="53"/>
    <w:p>
      <w:pPr>
        <w:spacing w:after="0"/>
        <w:ind w:left="0"/>
        <w:jc w:val="both"/>
      </w:pPr>
      <w:r>
        <w:rPr>
          <w:rFonts w:ascii="Times New Roman"/>
          <w:b w:val="false"/>
          <w:i w:val="false"/>
          <w:color w:val="000000"/>
          <w:sz w:val="28"/>
        </w:rPr>
        <w:t>Іс № __________</w:t>
      </w:r>
    </w:p>
    <w:p>
      <w:pPr>
        <w:spacing w:after="0"/>
        <w:ind w:left="0"/>
        <w:jc w:val="both"/>
      </w:pPr>
      <w:r>
        <w:rPr>
          <w:rFonts w:ascii="Times New Roman"/>
          <w:b w:val="false"/>
          <w:i w:val="false"/>
          <w:color w:val="000000"/>
          <w:sz w:val="28"/>
        </w:rPr>
        <w:t>1. № 1, № 2 тізім бойынша мемлекеттік арнаулы жәрдемақы тағайындау</w:t>
      </w:r>
      <w:r>
        <w:br/>
      </w:r>
      <w:r>
        <w:rPr>
          <w:rFonts w:ascii="Times New Roman"/>
          <w:b w:val="false"/>
          <w:i w:val="false"/>
          <w:color w:val="000000"/>
          <w:sz w:val="28"/>
        </w:rPr>
        <w:t>
(өзгерту, тағайындаудан бас тарту) туралы</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Жынысы ________________ Туған күні 19__ ж. «___» ____________________</w:t>
      </w:r>
      <w:r>
        <w:br/>
      </w:r>
      <w:r>
        <w:rPr>
          <w:rFonts w:ascii="Times New Roman"/>
          <w:b w:val="false"/>
          <w:i w:val="false"/>
          <w:color w:val="000000"/>
          <w:sz w:val="28"/>
        </w:rPr>
        <w:t>
Өтініш берген күн 20__ ж. «___» ___________ № _______________________</w:t>
      </w:r>
      <w:r>
        <w:br/>
      </w:r>
      <w:r>
        <w:rPr>
          <w:rFonts w:ascii="Times New Roman"/>
          <w:b w:val="false"/>
          <w:i w:val="false"/>
          <w:color w:val="000000"/>
          <w:sz w:val="28"/>
        </w:rPr>
        <w:t>
_______________________________________________ жыл еңбек өтілі қажет</w:t>
      </w:r>
      <w:r>
        <w:br/>
      </w:r>
      <w:r>
        <w:rPr>
          <w:rFonts w:ascii="Times New Roman"/>
          <w:b w:val="false"/>
          <w:i w:val="false"/>
          <w:color w:val="000000"/>
          <w:sz w:val="28"/>
        </w:rPr>
        <w:t>
______ жыл _______ ай __________ күн (01.01.98.жылға дейін) расталады</w:t>
      </w:r>
      <w:r>
        <w:br/>
      </w:r>
      <w:r>
        <w:rPr>
          <w:rFonts w:ascii="Times New Roman"/>
          <w:b w:val="false"/>
          <w:i w:val="false"/>
          <w:color w:val="000000"/>
          <w:sz w:val="28"/>
        </w:rPr>
        <w:t>
_______ жыл _________ ай __________ күн № 1 (№ 2) тізім бойынша стажы</w:t>
      </w:r>
      <w:r>
        <w:br/>
      </w:r>
      <w:r>
        <w:rPr>
          <w:rFonts w:ascii="Times New Roman"/>
          <w:b w:val="false"/>
          <w:i w:val="false"/>
          <w:color w:val="000000"/>
          <w:sz w:val="28"/>
        </w:rPr>
        <w:t>
Жәрдемақы 1999 жылғы 13 шілдедегі № 414 Қазақстан Республикасының</w:t>
      </w:r>
      <w:r>
        <w:br/>
      </w:r>
      <w:r>
        <w:rPr>
          <w:rFonts w:ascii="Times New Roman"/>
          <w:b w:val="false"/>
          <w:i w:val="false"/>
          <w:color w:val="000000"/>
          <w:sz w:val="28"/>
        </w:rPr>
        <w:t>
</w:t>
      </w:r>
      <w:r>
        <w:rPr>
          <w:rFonts w:ascii="Times New Roman"/>
          <w:b w:val="false"/>
          <w:i w:val="false"/>
          <w:color w:val="000000"/>
          <w:sz w:val="28"/>
        </w:rPr>
        <w:t>Заңы</w:t>
      </w:r>
      <w:r>
        <w:rPr>
          <w:rFonts w:ascii="Times New Roman"/>
          <w:b w:val="false"/>
          <w:i w:val="false"/>
          <w:color w:val="000000"/>
          <w:sz w:val="28"/>
        </w:rPr>
        <w:t xml:space="preserve"> ______________-бабының __________-тармағына сәйкес тағайындалсын</w:t>
      </w:r>
      <w:r>
        <w:br/>
      </w:r>
      <w:r>
        <w:rPr>
          <w:rFonts w:ascii="Times New Roman"/>
          <w:b w:val="false"/>
          <w:i w:val="false"/>
          <w:color w:val="000000"/>
          <w:sz w:val="28"/>
        </w:rPr>
        <w:t>
Жәрдемақының айлық мөлшері __________________________ теңге сомасында</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20__ ж. «___» ________________дан 20__ ж. «___» _______________ дейін</w:t>
      </w:r>
      <w:r>
        <w:br/>
      </w:r>
      <w:r>
        <w:rPr>
          <w:rFonts w:ascii="Times New Roman"/>
          <w:b w:val="false"/>
          <w:i w:val="false"/>
          <w:color w:val="000000"/>
          <w:sz w:val="28"/>
        </w:rPr>
        <w:t>
2. ___________________________________________ ұстап қалу жүргізіледі</w:t>
      </w:r>
      <w:r>
        <w:br/>
      </w:r>
      <w:r>
        <w:rPr>
          <w:rFonts w:ascii="Times New Roman"/>
          <w:b w:val="false"/>
          <w:i w:val="false"/>
          <w:color w:val="000000"/>
          <w:sz w:val="28"/>
        </w:rPr>
        <w:t>
(ұстап қалудың түрі, алынған сома, % қатынасы)</w:t>
      </w:r>
      <w:r>
        <w:br/>
      </w:r>
      <w:r>
        <w:rPr>
          <w:rFonts w:ascii="Times New Roman"/>
          <w:b w:val="false"/>
          <w:i w:val="false"/>
          <w:color w:val="000000"/>
          <w:sz w:val="28"/>
        </w:rPr>
        <w:t>
Жәрдемақының сомадан ұстап қалғаннан кейінгі мөлшері</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20__ ж. «___» _____________ бастап 20__ ж. «___» _______ қоса алғанда</w:t>
      </w:r>
      <w:r>
        <w:br/>
      </w:r>
      <w:r>
        <w:rPr>
          <w:rFonts w:ascii="Times New Roman"/>
          <w:b w:val="false"/>
          <w:i w:val="false"/>
          <w:color w:val="000000"/>
          <w:sz w:val="28"/>
        </w:rPr>
        <w:t>
3. Жәрдемақы тағайындаудан бас тартылсын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Департамент директоры ______________________________________ (Т.А.Ә.)</w:t>
      </w:r>
      <w:r>
        <w:br/>
      </w:r>
      <w:r>
        <w:rPr>
          <w:rFonts w:ascii="Times New Roman"/>
          <w:b w:val="false"/>
          <w:i w:val="false"/>
          <w:color w:val="000000"/>
          <w:sz w:val="28"/>
        </w:rPr>
        <w:t>
Басқарма (бөлім) бастығы ___________________________________ (Т.А.Ә.)</w:t>
      </w:r>
      <w:r>
        <w:br/>
      </w:r>
      <w:r>
        <w:rPr>
          <w:rFonts w:ascii="Times New Roman"/>
          <w:b w:val="false"/>
          <w:i w:val="false"/>
          <w:color w:val="000000"/>
          <w:sz w:val="28"/>
        </w:rPr>
        <w:t>
Тағайындау жөніндегі маман _________________________________ (Т.А.Ә.)</w:t>
      </w:r>
    </w:p>
    <w:p>
      <w:pPr>
        <w:spacing w:after="0"/>
        <w:ind w:left="0"/>
        <w:jc w:val="both"/>
      </w:pPr>
      <w:r>
        <w:rPr>
          <w:rFonts w:ascii="Times New Roman"/>
          <w:b w:val="false"/>
          <w:i w:val="false"/>
          <w:color w:val="000000"/>
          <w:sz w:val="28"/>
        </w:rPr>
        <w:t>Шешімнің жобасын дайындаған:</w:t>
      </w:r>
      <w:r>
        <w:br/>
      </w:r>
      <w:r>
        <w:rPr>
          <w:rFonts w:ascii="Times New Roman"/>
          <w:b w:val="false"/>
          <w:i w:val="false"/>
          <w:color w:val="000000"/>
          <w:sz w:val="28"/>
        </w:rPr>
        <w:t>
Орталық облфилиалының директоры ____________________________ (Т.А.Ә.)</w:t>
      </w:r>
      <w:r>
        <w:br/>
      </w:r>
      <w:r>
        <w:rPr>
          <w:rFonts w:ascii="Times New Roman"/>
          <w:b w:val="false"/>
          <w:i w:val="false"/>
          <w:color w:val="000000"/>
          <w:sz w:val="28"/>
        </w:rPr>
        <w:t>
Орталық облфилиалының маманы _______________________________ (Т.А.Ә.)</w:t>
      </w:r>
      <w:r>
        <w:br/>
      </w:r>
      <w:r>
        <w:rPr>
          <w:rFonts w:ascii="Times New Roman"/>
          <w:b w:val="false"/>
          <w:i w:val="false"/>
          <w:color w:val="000000"/>
          <w:sz w:val="28"/>
        </w:rPr>
        <w:t>
Орталық бөлiмшесiнiң бастығы _______________________________ (Т.А.Ә.)</w:t>
      </w:r>
      <w:r>
        <w:br/>
      </w:r>
      <w:r>
        <w:rPr>
          <w:rFonts w:ascii="Times New Roman"/>
          <w:b w:val="false"/>
          <w:i w:val="false"/>
          <w:color w:val="000000"/>
          <w:sz w:val="28"/>
        </w:rPr>
        <w:t>
Орталық бөлiмшесiнiң маманы ________________________________ (Т.А.Ә.)</w:t>
      </w:r>
    </w:p>
    <w:bookmarkStart w:name="z132" w:id="54"/>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14-қосымша                    </w:t>
      </w:r>
    </w:p>
    <w:bookmarkEnd w:id="54"/>
    <w:p>
      <w:pPr>
        <w:spacing w:after="0"/>
        <w:ind w:left="0"/>
        <w:jc w:val="both"/>
      </w:pPr>
      <w:r>
        <w:rPr>
          <w:rFonts w:ascii="Times New Roman"/>
          <w:b w:val="false"/>
          <w:i w:val="false"/>
          <w:color w:val="000000"/>
          <w:sz w:val="28"/>
        </w:rPr>
        <w:t>______________________________ тағайындау туралы</w:t>
      </w:r>
      <w:r>
        <w:br/>
      </w:r>
      <w:r>
        <w:rPr>
          <w:rFonts w:ascii="Times New Roman"/>
          <w:b w:val="false"/>
          <w:i w:val="false"/>
          <w:color w:val="000000"/>
          <w:sz w:val="28"/>
        </w:rPr>
        <w:t xml:space="preserve">
(төлем түрлері)                 </w:t>
      </w:r>
    </w:p>
    <w:bookmarkStart w:name="z133" w:id="55"/>
    <w:p>
      <w:pPr>
        <w:spacing w:after="0"/>
        <w:ind w:left="0"/>
        <w:jc w:val="left"/>
      </w:pPr>
      <w:r>
        <w:rPr>
          <w:rFonts w:ascii="Times New Roman"/>
          <w:b/>
          <w:i w:val="false"/>
          <w:color w:val="000000"/>
        </w:rPr>
        <w:t xml:space="preserve"> 
№         хабарлама</w:t>
      </w:r>
    </w:p>
    <w:bookmarkEnd w:id="55"/>
    <w:p>
      <w:pPr>
        <w:spacing w:after="0"/>
        <w:ind w:left="0"/>
        <w:jc w:val="both"/>
      </w:pPr>
      <w:r>
        <w:rPr>
          <w:rFonts w:ascii="Times New Roman"/>
          <w:b w:val="false"/>
          <w:i w:val="false"/>
          <w:color w:val="000000"/>
          <w:sz w:val="28"/>
        </w:rPr>
        <w:t>                                     20__ жылғы «___» _______________</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(тегі, аты, әкесінің аты (болған кезде)</w:t>
      </w:r>
      <w:r>
        <w:br/>
      </w:r>
      <w:r>
        <w:rPr>
          <w:rFonts w:ascii="Times New Roman"/>
          <w:b w:val="false"/>
          <w:i w:val="false"/>
          <w:color w:val="000000"/>
          <w:sz w:val="28"/>
        </w:rPr>
        <w:t>
Туған күні _____ жылғы «___» _______________________________________.</w:t>
      </w:r>
      <w:r>
        <w:br/>
      </w:r>
      <w:r>
        <w:rPr>
          <w:rFonts w:ascii="Times New Roman"/>
          <w:b w:val="false"/>
          <w:i w:val="false"/>
          <w:color w:val="000000"/>
          <w:sz w:val="28"/>
        </w:rPr>
        <w:t>
Тағайындау туралы шешім № _________ 20__ жылғы «___» ________________</w:t>
      </w:r>
      <w:r>
        <w:br/>
      </w:r>
      <w:r>
        <w:rPr>
          <w:rFonts w:ascii="Times New Roman"/>
          <w:b w:val="false"/>
          <w:i w:val="false"/>
          <w:color w:val="000000"/>
          <w:sz w:val="28"/>
        </w:rPr>
        <w:t>
Тағайындалған сома ____________________ (____________________) ______</w:t>
      </w:r>
      <w:r>
        <w:br/>
      </w:r>
      <w:r>
        <w:rPr>
          <w:rFonts w:ascii="Times New Roman"/>
          <w:b w:val="false"/>
          <w:i w:val="false"/>
          <w:color w:val="000000"/>
          <w:sz w:val="28"/>
        </w:rPr>
        <w:t>
                                           (сомасы жазбаша)</w:t>
      </w:r>
      <w:r>
        <w:br/>
      </w:r>
      <w:r>
        <w:rPr>
          <w:rFonts w:ascii="Times New Roman"/>
          <w:b w:val="false"/>
          <w:i w:val="false"/>
          <w:color w:val="000000"/>
          <w:sz w:val="28"/>
        </w:rPr>
        <w:t>
20__ жылғы «___» _______________ бастап</w:t>
      </w:r>
      <w:r>
        <w:br/>
      </w:r>
      <w:r>
        <w:rPr>
          <w:rFonts w:ascii="Times New Roman"/>
          <w:b w:val="false"/>
          <w:i w:val="false"/>
          <w:color w:val="000000"/>
          <w:sz w:val="28"/>
        </w:rPr>
        <w:t>
Хабарлама жауапты адамның ЭЦҚ-мен куәландырылды.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лауазымы және Т.А.Ә.)</w:t>
      </w:r>
    </w:p>
    <w:bookmarkStart w:name="z134" w:id="56"/>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15-қосымша                    </w:t>
      </w:r>
    </w:p>
    <w:bookmarkEnd w:id="56"/>
    <w:bookmarkStart w:name="z135" w:id="57"/>
    <w:p>
      <w:pPr>
        <w:spacing w:after="0"/>
        <w:ind w:left="0"/>
        <w:jc w:val="left"/>
      </w:pPr>
      <w:r>
        <w:rPr>
          <w:rFonts w:ascii="Times New Roman"/>
          <w:b/>
          <w:i w:val="false"/>
          <w:color w:val="000000"/>
        </w:rPr>
        <w:t xml:space="preserve"> 
Тағайындау (тағайындаудан бас тарту) туралы шешімдерді</w:t>
      </w:r>
      <w:r>
        <w:br/>
      </w:r>
      <w:r>
        <w:rPr>
          <w:rFonts w:ascii="Times New Roman"/>
          <w:b/>
          <w:i w:val="false"/>
          <w:color w:val="000000"/>
        </w:rPr>
        <w:t>
тіркеудің электронды журналы _____________________</w:t>
      </w:r>
      <w:r>
        <w:br/>
      </w:r>
      <w:r>
        <w:rPr>
          <w:rFonts w:ascii="Times New Roman"/>
          <w:b/>
          <w:i w:val="false"/>
          <w:color w:val="000000"/>
        </w:rPr>
        <w:t>
                                 (төлем түрі)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2027"/>
        <w:gridCol w:w="4496"/>
        <w:gridCol w:w="1913"/>
        <w:gridCol w:w="4383"/>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 берушінің Т.А.Ә.</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күні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58"/>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16-қосымша                    </w:t>
      </w:r>
    </w:p>
    <w:bookmarkEnd w:id="58"/>
    <w:bookmarkStart w:name="z137" w:id="59"/>
    <w:p>
      <w:pPr>
        <w:spacing w:after="0"/>
        <w:ind w:left="0"/>
        <w:jc w:val="left"/>
      </w:pPr>
      <w:r>
        <w:rPr>
          <w:rFonts w:ascii="Times New Roman"/>
          <w:b/>
          <w:i w:val="false"/>
          <w:color w:val="000000"/>
        </w:rPr>
        <w:t xml:space="preserve"> 
Тағайындауға құжаттарды қосымша ресімдеу қажеттігі туралы</w:t>
      </w:r>
      <w:r>
        <w:br/>
      </w:r>
      <w:r>
        <w:rPr>
          <w:rFonts w:ascii="Times New Roman"/>
          <w:b/>
          <w:i w:val="false"/>
          <w:color w:val="000000"/>
        </w:rPr>
        <w:t>
№ _____ хабарлама</w:t>
      </w:r>
      <w:r>
        <w:br/>
      </w:r>
      <w:r>
        <w:rPr>
          <w:rFonts w:ascii="Times New Roman"/>
          <w:b/>
          <w:i w:val="false"/>
          <w:color w:val="000000"/>
        </w:rPr>
        <w:t>
_________________________________________</w:t>
      </w:r>
      <w:r>
        <w:br/>
      </w:r>
      <w:r>
        <w:rPr>
          <w:rFonts w:ascii="Times New Roman"/>
          <w:b/>
          <w:i w:val="false"/>
          <w:color w:val="000000"/>
        </w:rPr>
        <w:t>
(төлем түрі)</w:t>
      </w:r>
    </w:p>
    <w:bookmarkEnd w:id="59"/>
    <w:p>
      <w:pPr>
        <w:spacing w:after="0"/>
        <w:ind w:left="0"/>
        <w:jc w:val="both"/>
      </w:pPr>
      <w:r>
        <w:rPr>
          <w:rFonts w:ascii="Times New Roman"/>
          <w:b w:val="false"/>
          <w:i w:val="false"/>
          <w:color w:val="000000"/>
          <w:sz w:val="28"/>
        </w:rPr>
        <w:t>                                         20__ жылғы «___» ___________</w:t>
      </w:r>
    </w:p>
    <w:p>
      <w:pPr>
        <w:spacing w:after="0"/>
        <w:ind w:left="0"/>
        <w:jc w:val="both"/>
      </w:pPr>
      <w:r>
        <w:rPr>
          <w:rFonts w:ascii="Times New Roman"/>
          <w:b w:val="false"/>
          <w:i w:val="false"/>
          <w:color w:val="000000"/>
          <w:sz w:val="28"/>
        </w:rPr>
        <w:t>      Зейнетақылар және жәрдемақылар тағайындау жөніндегі уәкілетті</w:t>
      </w:r>
      <w:r>
        <w:br/>
      </w:r>
      <w:r>
        <w:rPr>
          <w:rFonts w:ascii="Times New Roman"/>
          <w:b w:val="false"/>
          <w:i w:val="false"/>
          <w:color w:val="000000"/>
          <w:sz w:val="28"/>
        </w:rPr>
        <w:t>
орган Сіздің назарыңызға</w:t>
      </w:r>
      <w:r>
        <w:br/>
      </w:r>
      <w:r>
        <w:rPr>
          <w:rFonts w:ascii="Times New Roman"/>
          <w:b w:val="false"/>
          <w:i w:val="false"/>
          <w:color w:val="000000"/>
          <w:sz w:val="28"/>
        </w:rPr>
        <w:t>
      Т.А.Ә. ________________________________________________________</w:t>
      </w:r>
      <w:r>
        <w:br/>
      </w:r>
      <w:r>
        <w:rPr>
          <w:rFonts w:ascii="Times New Roman"/>
          <w:b w:val="false"/>
          <w:i w:val="false"/>
          <w:color w:val="000000"/>
          <w:sz w:val="28"/>
        </w:rPr>
        <w:t>
      Өтініш берушінің туған күні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(қосымша ресімдеу себептерін көрсету)</w:t>
      </w:r>
      <w:r>
        <w:br/>
      </w:r>
      <w:r>
        <w:rPr>
          <w:rFonts w:ascii="Times New Roman"/>
          <w:b w:val="false"/>
          <w:i w:val="false"/>
          <w:color w:val="000000"/>
          <w:sz w:val="28"/>
        </w:rPr>
        <w:t>
қосымша ресімдеу қажеттігі туралы жеткізеді.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Хабарлама жауапты тұлғаның ЭЦҚ-мен куәландырылған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лауазымы және Т.А.Ә.)</w:t>
      </w:r>
    </w:p>
    <w:bookmarkStart w:name="z138" w:id="60"/>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17-қосымша                    </w:t>
      </w:r>
    </w:p>
    <w:bookmarkEnd w:id="60"/>
    <w:bookmarkStart w:name="z139" w:id="61"/>
    <w:p>
      <w:pPr>
        <w:spacing w:after="0"/>
        <w:ind w:left="0"/>
        <w:jc w:val="left"/>
      </w:pPr>
      <w:r>
        <w:rPr>
          <w:rFonts w:ascii="Times New Roman"/>
          <w:b/>
          <w:i w:val="false"/>
          <w:color w:val="000000"/>
        </w:rPr>
        <w:t xml:space="preserve"> 
___________________ тағайындаудан бас тарту туралы</w:t>
      </w:r>
      <w:r>
        <w:br/>
      </w:r>
      <w:r>
        <w:rPr>
          <w:rFonts w:ascii="Times New Roman"/>
          <w:b/>
          <w:i w:val="false"/>
          <w:color w:val="000000"/>
        </w:rPr>
        <w:t xml:space="preserve">
(төлем түрі)                                 </w:t>
      </w:r>
      <w:r>
        <w:br/>
      </w:r>
      <w:r>
        <w:rPr>
          <w:rFonts w:ascii="Times New Roman"/>
          <w:b/>
          <w:i w:val="false"/>
          <w:color w:val="000000"/>
        </w:rPr>
        <w:t>
№ ________ хабарлама</w:t>
      </w:r>
    </w:p>
    <w:bookmarkEnd w:id="61"/>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(өтініш берушінің тегі, аты, әкесінің аты (болған кезде)</w:t>
      </w:r>
    </w:p>
    <w:p>
      <w:pPr>
        <w:spacing w:after="0"/>
        <w:ind w:left="0"/>
        <w:jc w:val="both"/>
      </w:pPr>
      <w:r>
        <w:rPr>
          <w:rFonts w:ascii="Times New Roman"/>
          <w:b w:val="false"/>
          <w:i w:val="false"/>
          <w:color w:val="000000"/>
          <w:sz w:val="28"/>
        </w:rPr>
        <w:t>Туған күні 20__ жылғы «___»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(негіздемені (себебін)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 тағайындаудан бас тартылды.</w:t>
      </w:r>
      <w:r>
        <w:br/>
      </w:r>
      <w:r>
        <w:rPr>
          <w:rFonts w:ascii="Times New Roman"/>
          <w:b w:val="false"/>
          <w:i w:val="false"/>
          <w:color w:val="000000"/>
          <w:sz w:val="28"/>
        </w:rPr>
        <w:t>
Хабарлама жауапты тұлғаның ЭЦҚ-мен куәландырылған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лауазымы және Т.А.Ә.)</w:t>
      </w:r>
    </w:p>
    <w:bookmarkStart w:name="z140" w:id="62"/>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18-қосымша                    </w:t>
      </w:r>
    </w:p>
    <w:bookmarkEnd w:id="62"/>
    <w:p>
      <w:pPr>
        <w:spacing w:after="0"/>
        <w:ind w:left="0"/>
        <w:jc w:val="both"/>
      </w:pPr>
      <w:r>
        <w:rPr>
          <w:rFonts w:ascii="Times New Roman"/>
          <w:b w:val="false"/>
          <w:i w:val="false"/>
          <w:color w:val="000000"/>
          <w:sz w:val="28"/>
        </w:rPr>
        <w:t>Ауданның коды _____________________________</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____________________________ облысы бойынша</w:t>
      </w:r>
      <w:r>
        <w:br/>
      </w:r>
      <w:r>
        <w:rPr>
          <w:rFonts w:ascii="Times New Roman"/>
          <w:b w:val="false"/>
          <w:i w:val="false"/>
          <w:color w:val="000000"/>
          <w:sz w:val="28"/>
        </w:rPr>
        <w:t>
Бақылау және әлеуметтiк қорғау департаменті</w:t>
      </w:r>
    </w:p>
    <w:bookmarkStart w:name="z141" w:id="63"/>
    <w:p>
      <w:pPr>
        <w:spacing w:after="0"/>
        <w:ind w:left="0"/>
        <w:jc w:val="left"/>
      </w:pPr>
      <w:r>
        <w:rPr>
          <w:rFonts w:ascii="Times New Roman"/>
          <w:b/>
          <w:i w:val="false"/>
          <w:color w:val="000000"/>
        </w:rPr>
        <w:t xml:space="preserve"> 
Өтiнiш</w:t>
      </w:r>
    </w:p>
    <w:bookmarkEnd w:id="63"/>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(алушының Т.А.Ә.)</w:t>
      </w:r>
      <w:r>
        <w:br/>
      </w:r>
      <w:r>
        <w:rPr>
          <w:rFonts w:ascii="Times New Roman"/>
          <w:b w:val="false"/>
          <w:i w:val="false"/>
          <w:color w:val="000000"/>
          <w:sz w:val="28"/>
        </w:rPr>
        <w:t>
Туған күнi, айы, жылы: __ ж. «___» __________________________________</w:t>
      </w:r>
      <w:r>
        <w:br/>
      </w:r>
      <w:r>
        <w:rPr>
          <w:rFonts w:ascii="Times New Roman"/>
          <w:b w:val="false"/>
          <w:i w:val="false"/>
          <w:color w:val="000000"/>
          <w:sz w:val="28"/>
        </w:rPr>
        <w:t>
Жеке басын куәландыратын құжаттың түрі: _____________________________</w:t>
      </w:r>
      <w:r>
        <w:br/>
      </w:r>
      <w:r>
        <w:rPr>
          <w:rFonts w:ascii="Times New Roman"/>
          <w:b w:val="false"/>
          <w:i w:val="false"/>
          <w:color w:val="000000"/>
          <w:sz w:val="28"/>
        </w:rPr>
        <w:t>
Құжат сериясы: __________ құжат нөмірі __________ кім берген ________</w:t>
      </w:r>
      <w:r>
        <w:br/>
      </w:r>
      <w:r>
        <w:rPr>
          <w:rFonts w:ascii="Times New Roman"/>
          <w:b w:val="false"/>
          <w:i w:val="false"/>
          <w:color w:val="000000"/>
          <w:sz w:val="28"/>
        </w:rPr>
        <w:t>
Берілген күні ____ ж. «___» _________________________________________</w:t>
      </w:r>
      <w:r>
        <w:br/>
      </w:r>
      <w:r>
        <w:rPr>
          <w:rFonts w:ascii="Times New Roman"/>
          <w:b w:val="false"/>
          <w:i w:val="false"/>
          <w:color w:val="000000"/>
          <w:sz w:val="28"/>
        </w:rPr>
        <w:t>
Тұрақты тұрғылықты жерінің мекенжайы ________________________________</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(аудан) __________________ ауыл ________________________________</w:t>
      </w:r>
      <w:r>
        <w:br/>
      </w:r>
      <w:r>
        <w:rPr>
          <w:rFonts w:ascii="Times New Roman"/>
          <w:b w:val="false"/>
          <w:i w:val="false"/>
          <w:color w:val="000000"/>
          <w:sz w:val="28"/>
        </w:rPr>
        <w:t>
көше (шағын аудан) _________________ ______ үй ________________ пәтер</w:t>
      </w:r>
      <w:r>
        <w:br/>
      </w:r>
      <w:r>
        <w:rPr>
          <w:rFonts w:ascii="Times New Roman"/>
          <w:b w:val="false"/>
          <w:i w:val="false"/>
          <w:color w:val="000000"/>
          <w:sz w:val="28"/>
        </w:rPr>
        <w:t>
Зейнетақы мөлшерін есептеу үшін қосымша құжаттарды қабылдауыңызды</w:t>
      </w:r>
      <w:r>
        <w:br/>
      </w:r>
      <w:r>
        <w:rPr>
          <w:rFonts w:ascii="Times New Roman"/>
          <w:b w:val="false"/>
          <w:i w:val="false"/>
          <w:color w:val="000000"/>
          <w:sz w:val="28"/>
        </w:rPr>
        <w:t>
сұраймын.</w:t>
      </w:r>
      <w:r>
        <w:br/>
      </w: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3696"/>
        <w:gridCol w:w="5063"/>
        <w:gridCol w:w="2147"/>
      </w:tblGrid>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парақтардың саны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Төлемді тағайындауға қажетті менің дербес деректерімді жинауға және</w:t>
      </w:r>
      <w:r>
        <w:br/>
      </w:r>
      <w:r>
        <w:rPr>
          <w:rFonts w:ascii="Times New Roman"/>
          <w:b w:val="false"/>
          <w:i w:val="false"/>
          <w:color w:val="000000"/>
          <w:sz w:val="28"/>
        </w:rPr>
        <w:t>
өңдеуге келісім беремін</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Жұмыс телефоны _______ Ұялы телефон _________ Е-mail ________________</w:t>
      </w:r>
      <w:r>
        <w:br/>
      </w:r>
      <w:r>
        <w:rPr>
          <w:rFonts w:ascii="Times New Roman"/>
          <w:b w:val="false"/>
          <w:i w:val="false"/>
          <w:color w:val="000000"/>
          <w:sz w:val="28"/>
        </w:rPr>
        <w:t>
Дәйексіз мәліметтер мен жасанды құжаттарды ұсыну үшін жауапкершілік</w:t>
      </w:r>
      <w:r>
        <w:br/>
      </w:r>
      <w:r>
        <w:rPr>
          <w:rFonts w:ascii="Times New Roman"/>
          <w:b w:val="false"/>
          <w:i w:val="false"/>
          <w:color w:val="000000"/>
          <w:sz w:val="28"/>
        </w:rPr>
        <w:t>
туралы ескертілдім</w:t>
      </w:r>
      <w:r>
        <w:br/>
      </w:r>
      <w:r>
        <w:rPr>
          <w:rFonts w:ascii="Times New Roman"/>
          <w:b w:val="false"/>
          <w:i w:val="false"/>
          <w:color w:val="000000"/>
          <w:sz w:val="28"/>
        </w:rPr>
        <w:t>
Берілген күні 20__ ж. «___» ________ Өтініш берушінің қолы __________</w:t>
      </w:r>
      <w:r>
        <w:br/>
      </w:r>
      <w:r>
        <w:rPr>
          <w:rFonts w:ascii="Times New Roman"/>
          <w:b w:val="false"/>
          <w:i w:val="false"/>
          <w:color w:val="000000"/>
          <w:sz w:val="28"/>
        </w:rPr>
        <w:t>
Азамат ______________________________________________________ өтініші</w:t>
      </w:r>
      <w:r>
        <w:br/>
      </w:r>
      <w:r>
        <w:rPr>
          <w:rFonts w:ascii="Times New Roman"/>
          <w:b w:val="false"/>
          <w:i w:val="false"/>
          <w:color w:val="000000"/>
          <w:sz w:val="28"/>
        </w:rPr>
        <w:t>
               (өтінішті құжаттармен қабылдаған күн)</w:t>
      </w:r>
      <w:r>
        <w:br/>
      </w:r>
      <w:r>
        <w:rPr>
          <w:rFonts w:ascii="Times New Roman"/>
          <w:b w:val="false"/>
          <w:i w:val="false"/>
          <w:color w:val="000000"/>
          <w:sz w:val="28"/>
        </w:rPr>
        <w:t>
20__ жылғы «___» __________ № ____________________________ қабылданды</w:t>
      </w:r>
      <w:r>
        <w:br/>
      </w:r>
      <w:r>
        <w:rPr>
          <w:rFonts w:ascii="Times New Roman"/>
          <w:b w:val="false"/>
          <w:i w:val="false"/>
          <w:color w:val="000000"/>
          <w:sz w:val="28"/>
        </w:rPr>
        <w:t>
Құжаттарды қабылдаушының Т.А.Ә., лауазымы және қолы: ________________</w:t>
      </w:r>
    </w:p>
    <w:p>
      <w:pPr>
        <w:spacing w:after="0"/>
        <w:ind w:left="0"/>
        <w:jc w:val="both"/>
      </w:pPr>
      <w:r>
        <w:rPr>
          <w:rFonts w:ascii="Times New Roman"/>
          <w:b w:val="false"/>
          <w:i w:val="false"/>
          <w:color w:val="000000"/>
          <w:sz w:val="28"/>
        </w:rPr>
        <w:t>_ _ _ _ _ _ _ _ _ _ _ _ _ _ _ _ _ _ _ _ _ _ _ _ _ _ _ _ _ _ _ _ _ _ _</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Азамат ______________________________________________________ өтiнiшi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______ тіркелген. Құжаттар қабылданған күн ________________________</w:t>
      </w:r>
      <w:r>
        <w:br/>
      </w:r>
      <w:r>
        <w:rPr>
          <w:rFonts w:ascii="Times New Roman"/>
          <w:b w:val="false"/>
          <w:i w:val="false"/>
          <w:color w:val="000000"/>
          <w:sz w:val="28"/>
        </w:rPr>
        <w:t>
Шешім қабылдану күнi ________________________________________________</w:t>
      </w:r>
      <w:r>
        <w:br/>
      </w:r>
      <w:r>
        <w:rPr>
          <w:rFonts w:ascii="Times New Roman"/>
          <w:b w:val="false"/>
          <w:i w:val="false"/>
          <w:color w:val="000000"/>
          <w:sz w:val="28"/>
        </w:rPr>
        <w:t>
Құжаттарды қабылдаған адамның Т.А.Ә., лауазымы және қолы: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Төленетін зейнетақы немесе жәрдемақы мөлшерінің өзгеруіне әкеп</w:t>
      </w:r>
      <w:r>
        <w:br/>
      </w:r>
      <w:r>
        <w:rPr>
          <w:rFonts w:ascii="Times New Roman"/>
          <w:b w:val="false"/>
          <w:i w:val="false"/>
          <w:color w:val="000000"/>
          <w:sz w:val="28"/>
        </w:rPr>
        <w:t>
соғуы мүмкін барлық өзгерістер туралы, сондай-ақ тұрғылықты жерімнің</w:t>
      </w:r>
      <w:r>
        <w:br/>
      </w:r>
      <w:r>
        <w:rPr>
          <w:rFonts w:ascii="Times New Roman"/>
          <w:b w:val="false"/>
          <w:i w:val="false"/>
          <w:color w:val="000000"/>
          <w:sz w:val="28"/>
        </w:rPr>
        <w:t>
(оның ішінде Қазақстан Республикасынан тыс жерге шығу), сауалнама</w:t>
      </w:r>
      <w:r>
        <w:br/>
      </w:r>
      <w:r>
        <w:rPr>
          <w:rFonts w:ascii="Times New Roman"/>
          <w:b w:val="false"/>
          <w:i w:val="false"/>
          <w:color w:val="000000"/>
          <w:sz w:val="28"/>
        </w:rPr>
        <w:t>
деректерінің, банк деректемесінің өзгеруі туралы Орталық бөлімшесіне</w:t>
      </w:r>
      <w:r>
        <w:br/>
      </w:r>
      <w:r>
        <w:rPr>
          <w:rFonts w:ascii="Times New Roman"/>
          <w:b w:val="false"/>
          <w:i w:val="false"/>
          <w:color w:val="000000"/>
          <w:sz w:val="28"/>
        </w:rPr>
        <w:t>
хабарлауға міндеттенемін.</w:t>
      </w:r>
      <w:r>
        <w:br/>
      </w:r>
      <w:r>
        <w:rPr>
          <w:rFonts w:ascii="Times New Roman"/>
          <w:b w:val="false"/>
          <w:i w:val="false"/>
          <w:color w:val="000000"/>
          <w:sz w:val="28"/>
        </w:rPr>
        <w:t>
      Дәйексіз мәліметтер мен жасанды құжаттарды ұсыну үшін</w:t>
      </w:r>
      <w:r>
        <w:br/>
      </w:r>
      <w:r>
        <w:rPr>
          <w:rFonts w:ascii="Times New Roman"/>
          <w:b w:val="false"/>
          <w:i w:val="false"/>
          <w:color w:val="000000"/>
          <w:sz w:val="28"/>
        </w:rPr>
        <w:t>
жауапкершілік туралы ескертілдім ____________________________________</w:t>
      </w:r>
      <w:r>
        <w:br/>
      </w:r>
      <w:r>
        <w:rPr>
          <w:rFonts w:ascii="Times New Roman"/>
          <w:b w:val="false"/>
          <w:i w:val="false"/>
          <w:color w:val="000000"/>
          <w:sz w:val="28"/>
        </w:rPr>
        <w:t>
                                  (өтініш берушінің Т.А.Ә. және қолы)</w:t>
      </w:r>
    </w:p>
    <w:bookmarkStart w:name="z142" w:id="64"/>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19-қосымша                    </w:t>
      </w:r>
    </w:p>
    <w:bookmarkEnd w:id="64"/>
    <w:p>
      <w:pPr>
        <w:spacing w:after="0"/>
        <w:ind w:left="0"/>
        <w:jc w:val="both"/>
      </w:pPr>
      <w:r>
        <w:rPr>
          <w:rFonts w:ascii="Times New Roman"/>
          <w:b w:val="false"/>
          <w:i w:val="false"/>
          <w:color w:val="000000"/>
          <w:sz w:val="28"/>
        </w:rPr>
        <w:t>Код _________________</w:t>
      </w:r>
      <w:r>
        <w:br/>
      </w:r>
      <w:r>
        <w:rPr>
          <w:rFonts w:ascii="Times New Roman"/>
          <w:b w:val="false"/>
          <w:i w:val="false"/>
          <w:color w:val="000000"/>
          <w:sz w:val="28"/>
        </w:rPr>
        <w:t>
______________ облысы</w:t>
      </w:r>
    </w:p>
    <w:p>
      <w:pPr>
        <w:spacing w:after="0"/>
        <w:ind w:left="0"/>
        <w:jc w:val="both"/>
      </w:pPr>
      <w:r>
        <w:rPr>
          <w:rFonts w:ascii="Times New Roman"/>
          <w:b w:val="false"/>
          <w:i w:val="false"/>
          <w:color w:val="000000"/>
          <w:sz w:val="28"/>
        </w:rPr>
        <w:t>________________________ облысы бойынша</w:t>
      </w:r>
      <w:r>
        <w:br/>
      </w:r>
      <w:r>
        <w:rPr>
          <w:rFonts w:ascii="Times New Roman"/>
          <w:b w:val="false"/>
          <w:i w:val="false"/>
          <w:color w:val="000000"/>
          <w:sz w:val="28"/>
        </w:rPr>
        <w:t>
Бақылау және әлеуметтiк қорғау департаментiнiң</w:t>
      </w:r>
    </w:p>
    <w:bookmarkStart w:name="z143" w:id="65"/>
    <w:p>
      <w:pPr>
        <w:spacing w:after="0"/>
        <w:ind w:left="0"/>
        <w:jc w:val="left"/>
      </w:pPr>
      <w:r>
        <w:rPr>
          <w:rFonts w:ascii="Times New Roman"/>
          <w:b/>
          <w:i w:val="false"/>
          <w:color w:val="000000"/>
        </w:rPr>
        <w:t xml:space="preserve"> 
20__ ж. «___» ___________ № ___________ шешiмi</w:t>
      </w:r>
    </w:p>
    <w:bookmarkEnd w:id="65"/>
    <w:p>
      <w:pPr>
        <w:spacing w:after="0"/>
        <w:ind w:left="0"/>
        <w:jc w:val="both"/>
      </w:pPr>
      <w:r>
        <w:rPr>
          <w:rFonts w:ascii="Times New Roman"/>
          <w:b w:val="false"/>
          <w:i w:val="false"/>
          <w:color w:val="000000"/>
          <w:sz w:val="28"/>
        </w:rPr>
        <w:t>Iс № ___________</w:t>
      </w:r>
    </w:p>
    <w:p>
      <w:pPr>
        <w:spacing w:after="0"/>
        <w:ind w:left="0"/>
        <w:jc w:val="both"/>
      </w:pPr>
      <w:r>
        <w:rPr>
          <w:rFonts w:ascii="Times New Roman"/>
          <w:b w:val="false"/>
          <w:i w:val="false"/>
          <w:color w:val="000000"/>
          <w:sz w:val="28"/>
        </w:rPr>
        <w:t>1. Жасына байланысты зейнетақының мөлшерін арттыру туралы</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Жынысы ___________ Туған күні ____ ж. «___» _________________________</w:t>
      </w:r>
      <w:r>
        <w:br/>
      </w:r>
      <w:r>
        <w:rPr>
          <w:rFonts w:ascii="Times New Roman"/>
          <w:b w:val="false"/>
          <w:i w:val="false"/>
          <w:color w:val="000000"/>
          <w:sz w:val="28"/>
        </w:rPr>
        <w:t>
Еңбек өтілі: ___ жыл ___ ай (01.01.1998 ж. дейін)</w:t>
      </w:r>
      <w:r>
        <w:br/>
      </w:r>
      <w:r>
        <w:rPr>
          <w:rFonts w:ascii="Times New Roman"/>
          <w:b w:val="false"/>
          <w:i w:val="false"/>
          <w:color w:val="000000"/>
          <w:sz w:val="28"/>
        </w:rPr>
        <w:t>
Зейнетақының 20__ ж. «___» _________ дейінгі мөлшері __________ теңге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Экологиялық үстемеақының 20__ ж. «___» ___ дейінгі мөлшері ____ теңге</w:t>
      </w:r>
      <w:r>
        <w:br/>
      </w:r>
      <w:r>
        <w:rPr>
          <w:rFonts w:ascii="Times New Roman"/>
          <w:b w:val="false"/>
          <w:i w:val="false"/>
          <w:color w:val="000000"/>
          <w:sz w:val="28"/>
        </w:rPr>
        <w:t>
_______________________________ сәйкес зейнетақы мөлшері арттырылсын.</w:t>
      </w:r>
      <w:r>
        <w:br/>
      </w:r>
      <w:r>
        <w:rPr>
          <w:rFonts w:ascii="Times New Roman"/>
          <w:b w:val="false"/>
          <w:i w:val="false"/>
          <w:color w:val="000000"/>
          <w:sz w:val="28"/>
        </w:rPr>
        <w:t>
(нормативтік құқықтық актінің</w:t>
      </w:r>
      <w:r>
        <w:br/>
      </w:r>
      <w:r>
        <w:rPr>
          <w:rFonts w:ascii="Times New Roman"/>
          <w:b w:val="false"/>
          <w:i w:val="false"/>
          <w:color w:val="000000"/>
          <w:sz w:val="28"/>
        </w:rPr>
        <w:t>
    атауы, нөмірі мен күні)</w:t>
      </w:r>
      <w:r>
        <w:br/>
      </w:r>
      <w:r>
        <w:rPr>
          <w:rFonts w:ascii="Times New Roman"/>
          <w:b w:val="false"/>
          <w:i w:val="false"/>
          <w:color w:val="000000"/>
          <w:sz w:val="28"/>
        </w:rPr>
        <w:t>
Жасына байланысты жәрдемақының мөлшері «___» _________ 20__ ж. бастап</w:t>
      </w:r>
      <w:r>
        <w:br/>
      </w:r>
      <w:r>
        <w:rPr>
          <w:rFonts w:ascii="Times New Roman"/>
          <w:b w:val="false"/>
          <w:i w:val="false"/>
          <w:color w:val="000000"/>
          <w:sz w:val="28"/>
        </w:rPr>
        <w:t>
________________________ теңге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Жәрдемақы мөлшеріне дейінгі үстемеақының мөлшері</w:t>
      </w:r>
    </w:p>
    <w:p>
      <w:pPr>
        <w:spacing w:after="0"/>
        <w:ind w:left="0"/>
        <w:jc w:val="both"/>
      </w:pPr>
      <w:r>
        <w:rPr>
          <w:rFonts w:ascii="Times New Roman"/>
          <w:b w:val="false"/>
          <w:i w:val="false"/>
          <w:color w:val="000000"/>
          <w:sz w:val="28"/>
        </w:rPr>
        <w:t>«___» _________ 20__ ж. бастап ________________________________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Экологиялық үстемеақының мөлшері</w:t>
      </w:r>
      <w:r>
        <w:br/>
      </w:r>
      <w:r>
        <w:rPr>
          <w:rFonts w:ascii="Times New Roman"/>
          <w:b w:val="false"/>
          <w:i w:val="false"/>
          <w:color w:val="000000"/>
          <w:sz w:val="28"/>
        </w:rPr>
        <w:t>
«___» _________ 20__ ж. бастап ________________________________ теңге</w:t>
      </w:r>
    </w:p>
    <w:p>
      <w:pPr>
        <w:spacing w:after="0"/>
        <w:ind w:left="0"/>
        <w:jc w:val="both"/>
      </w:pPr>
      <w:r>
        <w:rPr>
          <w:rFonts w:ascii="Times New Roman"/>
          <w:b w:val="false"/>
          <w:i w:val="false"/>
          <w:color w:val="000000"/>
          <w:sz w:val="28"/>
        </w:rPr>
        <w:t>Департамент директоры ______________________________________ (Т.А.Ә.)</w:t>
      </w:r>
      <w:r>
        <w:br/>
      </w:r>
      <w:r>
        <w:rPr>
          <w:rFonts w:ascii="Times New Roman"/>
          <w:b w:val="false"/>
          <w:i w:val="false"/>
          <w:color w:val="000000"/>
          <w:sz w:val="28"/>
        </w:rPr>
        <w:t>
Басқарма (бөлiм) бастығы ___________________________________ (Т.А.Ә.)</w:t>
      </w:r>
      <w:r>
        <w:br/>
      </w:r>
      <w:r>
        <w:rPr>
          <w:rFonts w:ascii="Times New Roman"/>
          <w:b w:val="false"/>
          <w:i w:val="false"/>
          <w:color w:val="000000"/>
          <w:sz w:val="28"/>
        </w:rPr>
        <w:t>
Тағайындау жөнiндегi маман _________________________________ (Т.А.Ә.)</w:t>
      </w:r>
    </w:p>
    <w:p>
      <w:pPr>
        <w:spacing w:after="0"/>
        <w:ind w:left="0"/>
        <w:jc w:val="both"/>
      </w:pPr>
      <w:r>
        <w:rPr>
          <w:rFonts w:ascii="Times New Roman"/>
          <w:b w:val="false"/>
          <w:i w:val="false"/>
          <w:color w:val="000000"/>
          <w:sz w:val="28"/>
        </w:rPr>
        <w:t>Шешiмнiң жобасын дайындаған:</w:t>
      </w:r>
      <w:r>
        <w:br/>
      </w:r>
      <w:r>
        <w:rPr>
          <w:rFonts w:ascii="Times New Roman"/>
          <w:b w:val="false"/>
          <w:i w:val="false"/>
          <w:color w:val="000000"/>
          <w:sz w:val="28"/>
        </w:rPr>
        <w:t>
Орталық облфилиалының директоры ____________________________ (Т.А.Ә.)</w:t>
      </w:r>
      <w:r>
        <w:br/>
      </w:r>
      <w:r>
        <w:rPr>
          <w:rFonts w:ascii="Times New Roman"/>
          <w:b w:val="false"/>
          <w:i w:val="false"/>
          <w:color w:val="000000"/>
          <w:sz w:val="28"/>
        </w:rPr>
        <w:t>
Орталық облфилиалының маманы _______________________________ (Т.А.Ә.)</w:t>
      </w:r>
      <w:r>
        <w:br/>
      </w:r>
      <w:r>
        <w:rPr>
          <w:rFonts w:ascii="Times New Roman"/>
          <w:b w:val="false"/>
          <w:i w:val="false"/>
          <w:color w:val="000000"/>
          <w:sz w:val="28"/>
        </w:rPr>
        <w:t>
Орталық бөлiмшесiнiң бастығы _______________________________ (Т.А.Ә.)</w:t>
      </w:r>
      <w:r>
        <w:br/>
      </w:r>
      <w:r>
        <w:rPr>
          <w:rFonts w:ascii="Times New Roman"/>
          <w:b w:val="false"/>
          <w:i w:val="false"/>
          <w:color w:val="000000"/>
          <w:sz w:val="28"/>
        </w:rPr>
        <w:t>
Орталық бөлiмшесiнiң маманы ________________________________ (Т.А.Ә.)</w:t>
      </w:r>
    </w:p>
    <w:bookmarkStart w:name="z144" w:id="66"/>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20-қосымша                    </w:t>
      </w:r>
    </w:p>
    <w:bookmarkEnd w:id="66"/>
    <w:p>
      <w:pPr>
        <w:spacing w:after="0"/>
        <w:ind w:left="0"/>
        <w:jc w:val="both"/>
      </w:pPr>
      <w:r>
        <w:rPr>
          <w:rFonts w:ascii="Times New Roman"/>
          <w:b w:val="false"/>
          <w:i w:val="false"/>
          <w:color w:val="000000"/>
          <w:sz w:val="28"/>
        </w:rPr>
        <w:t>Код _________________</w:t>
      </w:r>
      <w:r>
        <w:br/>
      </w:r>
      <w:r>
        <w:rPr>
          <w:rFonts w:ascii="Times New Roman"/>
          <w:b w:val="false"/>
          <w:i w:val="false"/>
          <w:color w:val="000000"/>
          <w:sz w:val="28"/>
        </w:rPr>
        <w:t>
______________ облысы</w:t>
      </w:r>
    </w:p>
    <w:p>
      <w:pPr>
        <w:spacing w:after="0"/>
        <w:ind w:left="0"/>
        <w:jc w:val="both"/>
      </w:pPr>
      <w:r>
        <w:rPr>
          <w:rFonts w:ascii="Times New Roman"/>
          <w:b w:val="false"/>
          <w:i w:val="false"/>
          <w:color w:val="000000"/>
          <w:sz w:val="28"/>
        </w:rPr>
        <w:t>________________________ облысы бойынша</w:t>
      </w:r>
      <w:r>
        <w:br/>
      </w:r>
      <w:r>
        <w:rPr>
          <w:rFonts w:ascii="Times New Roman"/>
          <w:b w:val="false"/>
          <w:i w:val="false"/>
          <w:color w:val="000000"/>
          <w:sz w:val="28"/>
        </w:rPr>
        <w:t>
Бақылау және әлеуметтiк қорғау департаментiнiң</w:t>
      </w:r>
    </w:p>
    <w:bookmarkStart w:name="z145" w:id="67"/>
    <w:p>
      <w:pPr>
        <w:spacing w:after="0"/>
        <w:ind w:left="0"/>
        <w:jc w:val="left"/>
      </w:pPr>
      <w:r>
        <w:rPr>
          <w:rFonts w:ascii="Times New Roman"/>
          <w:b/>
          <w:i w:val="false"/>
          <w:color w:val="000000"/>
        </w:rPr>
        <w:t xml:space="preserve"> 
20__ ж. «___» ___________ № ___________ шешiмi</w:t>
      </w:r>
    </w:p>
    <w:bookmarkEnd w:id="67"/>
    <w:p>
      <w:pPr>
        <w:spacing w:after="0"/>
        <w:ind w:left="0"/>
        <w:jc w:val="both"/>
      </w:pPr>
      <w:r>
        <w:rPr>
          <w:rFonts w:ascii="Times New Roman"/>
          <w:b w:val="false"/>
          <w:i w:val="false"/>
          <w:color w:val="000000"/>
          <w:sz w:val="28"/>
        </w:rPr>
        <w:t>Iс № ___________</w:t>
      </w:r>
    </w:p>
    <w:p>
      <w:pPr>
        <w:spacing w:after="0"/>
        <w:ind w:left="0"/>
        <w:jc w:val="both"/>
      </w:pPr>
      <w:r>
        <w:rPr>
          <w:rFonts w:ascii="Times New Roman"/>
          <w:b w:val="false"/>
          <w:i w:val="false"/>
          <w:color w:val="000000"/>
          <w:sz w:val="28"/>
        </w:rPr>
        <w:t>1. Мемлекеттiк базалық зейнетақы төлемiнің мөлшерін арттыру туралы</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Жынысы ___________ Туған күні ____ ж. «___» _________________________</w:t>
      </w:r>
      <w:r>
        <w:br/>
      </w:r>
      <w:r>
        <w:rPr>
          <w:rFonts w:ascii="Times New Roman"/>
          <w:b w:val="false"/>
          <w:i w:val="false"/>
          <w:color w:val="000000"/>
          <w:sz w:val="28"/>
        </w:rPr>
        <w:t>
Еңбек өтілі: ___ жыл ___ ай (01.01.1998 ж. дейін)</w:t>
      </w:r>
      <w:r>
        <w:br/>
      </w:r>
      <w:r>
        <w:rPr>
          <w:rFonts w:ascii="Times New Roman"/>
          <w:b w:val="false"/>
          <w:i w:val="false"/>
          <w:color w:val="000000"/>
          <w:sz w:val="28"/>
        </w:rPr>
        <w:t>
Зейнетақының 20__ ж. «___» _________ дейінгі мөлшері __________ теңге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(нормативтік құқықтық актінің атауы, нөмірі және күні)</w:t>
      </w:r>
      <w:r>
        <w:br/>
      </w:r>
      <w:r>
        <w:rPr>
          <w:rFonts w:ascii="Times New Roman"/>
          <w:b w:val="false"/>
          <w:i w:val="false"/>
          <w:color w:val="000000"/>
          <w:sz w:val="28"/>
        </w:rPr>
        <w:t>
сәйкес мемлекеттiк базалық зейнетақы төлемiнің мөлшерін арттыру</w:t>
      </w:r>
      <w:r>
        <w:br/>
      </w:r>
      <w:r>
        <w:rPr>
          <w:rFonts w:ascii="Times New Roman"/>
          <w:b w:val="false"/>
          <w:i w:val="false"/>
          <w:color w:val="000000"/>
          <w:sz w:val="28"/>
        </w:rPr>
        <w:t>
Мемлекеттiк базалық зейнетақы төлемiнің мөлшері 20__ ж. «___» _______</w:t>
      </w:r>
      <w:r>
        <w:br/>
      </w:r>
      <w:r>
        <w:rPr>
          <w:rFonts w:ascii="Times New Roman"/>
          <w:b w:val="false"/>
          <w:i w:val="false"/>
          <w:color w:val="000000"/>
          <w:sz w:val="28"/>
        </w:rPr>
        <w:t>
теңге</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Департамент директоры ______________________________________ (Т.А.Ә.)</w:t>
      </w:r>
      <w:r>
        <w:br/>
      </w:r>
      <w:r>
        <w:rPr>
          <w:rFonts w:ascii="Times New Roman"/>
          <w:b w:val="false"/>
          <w:i w:val="false"/>
          <w:color w:val="000000"/>
          <w:sz w:val="28"/>
        </w:rPr>
        <w:t>
Басқарма (бөлiм) бастығы ___________________________________ (Т.А.Ә.)</w:t>
      </w:r>
      <w:r>
        <w:br/>
      </w:r>
      <w:r>
        <w:rPr>
          <w:rFonts w:ascii="Times New Roman"/>
          <w:b w:val="false"/>
          <w:i w:val="false"/>
          <w:color w:val="000000"/>
          <w:sz w:val="28"/>
        </w:rPr>
        <w:t>
Тағайындау жөнiндегi маман _________________________________ (Т.А.Ә.)</w:t>
      </w:r>
    </w:p>
    <w:p>
      <w:pPr>
        <w:spacing w:after="0"/>
        <w:ind w:left="0"/>
        <w:jc w:val="both"/>
      </w:pPr>
      <w:r>
        <w:rPr>
          <w:rFonts w:ascii="Times New Roman"/>
          <w:b w:val="false"/>
          <w:i w:val="false"/>
          <w:color w:val="000000"/>
          <w:sz w:val="28"/>
        </w:rPr>
        <w:t>Шешiмнiң жобасын дайындаған:</w:t>
      </w:r>
      <w:r>
        <w:br/>
      </w:r>
      <w:r>
        <w:rPr>
          <w:rFonts w:ascii="Times New Roman"/>
          <w:b w:val="false"/>
          <w:i w:val="false"/>
          <w:color w:val="000000"/>
          <w:sz w:val="28"/>
        </w:rPr>
        <w:t>
Орталық облфилиалының директоры ____________________________ (Т.А.Ә.)</w:t>
      </w:r>
      <w:r>
        <w:br/>
      </w:r>
      <w:r>
        <w:rPr>
          <w:rFonts w:ascii="Times New Roman"/>
          <w:b w:val="false"/>
          <w:i w:val="false"/>
          <w:color w:val="000000"/>
          <w:sz w:val="28"/>
        </w:rPr>
        <w:t>
Орталық облфилиалының маманы _______________________________ (Т.А.Ә.)</w:t>
      </w:r>
      <w:r>
        <w:br/>
      </w:r>
      <w:r>
        <w:rPr>
          <w:rFonts w:ascii="Times New Roman"/>
          <w:b w:val="false"/>
          <w:i w:val="false"/>
          <w:color w:val="000000"/>
          <w:sz w:val="28"/>
        </w:rPr>
        <w:t>
Орталық бөлiмшесiнiң бастығы _______________________________ (Т.А.Ә.)</w:t>
      </w:r>
      <w:r>
        <w:br/>
      </w:r>
      <w:r>
        <w:rPr>
          <w:rFonts w:ascii="Times New Roman"/>
          <w:b w:val="false"/>
          <w:i w:val="false"/>
          <w:color w:val="000000"/>
          <w:sz w:val="28"/>
        </w:rPr>
        <w:t>
Орталық бөлiмшесiнiң маманы ________________________________ (Т.А.Ә.)</w:t>
      </w:r>
    </w:p>
    <w:bookmarkStart w:name="z146" w:id="68"/>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21-қосымша                    </w:t>
      </w:r>
    </w:p>
    <w:bookmarkEnd w:id="68"/>
    <w:p>
      <w:pPr>
        <w:spacing w:after="0"/>
        <w:ind w:left="0"/>
        <w:jc w:val="both"/>
      </w:pPr>
      <w:r>
        <w:rPr>
          <w:rFonts w:ascii="Times New Roman"/>
          <w:b w:val="false"/>
          <w:i w:val="false"/>
          <w:color w:val="000000"/>
          <w:sz w:val="28"/>
        </w:rPr>
        <w:t>Код _________________</w:t>
      </w:r>
      <w:r>
        <w:br/>
      </w:r>
      <w:r>
        <w:rPr>
          <w:rFonts w:ascii="Times New Roman"/>
          <w:b w:val="false"/>
          <w:i w:val="false"/>
          <w:color w:val="000000"/>
          <w:sz w:val="28"/>
        </w:rPr>
        <w:t>
______________ облысы</w:t>
      </w:r>
    </w:p>
    <w:p>
      <w:pPr>
        <w:spacing w:after="0"/>
        <w:ind w:left="0"/>
        <w:jc w:val="both"/>
      </w:pPr>
      <w:r>
        <w:rPr>
          <w:rFonts w:ascii="Times New Roman"/>
          <w:b w:val="false"/>
          <w:i w:val="false"/>
          <w:color w:val="000000"/>
          <w:sz w:val="28"/>
        </w:rPr>
        <w:t>________________________ облысы бойынша</w:t>
      </w:r>
      <w:r>
        <w:br/>
      </w:r>
      <w:r>
        <w:rPr>
          <w:rFonts w:ascii="Times New Roman"/>
          <w:b w:val="false"/>
          <w:i w:val="false"/>
          <w:color w:val="000000"/>
          <w:sz w:val="28"/>
        </w:rPr>
        <w:t>
Бақылау және әлеуметтiк қорғау департаментiнiң</w:t>
      </w:r>
    </w:p>
    <w:bookmarkStart w:name="z147" w:id="69"/>
    <w:p>
      <w:pPr>
        <w:spacing w:after="0"/>
        <w:ind w:left="0"/>
        <w:jc w:val="left"/>
      </w:pPr>
      <w:r>
        <w:rPr>
          <w:rFonts w:ascii="Times New Roman"/>
          <w:b/>
          <w:i w:val="false"/>
          <w:color w:val="000000"/>
        </w:rPr>
        <w:t xml:space="preserve"> 
20__ ж. «___» ___________ № ___________ шешiмi</w:t>
      </w:r>
    </w:p>
    <w:bookmarkEnd w:id="69"/>
    <w:p>
      <w:pPr>
        <w:spacing w:after="0"/>
        <w:ind w:left="0"/>
        <w:jc w:val="both"/>
      </w:pPr>
      <w:r>
        <w:rPr>
          <w:rFonts w:ascii="Times New Roman"/>
          <w:b w:val="false"/>
          <w:i w:val="false"/>
          <w:color w:val="000000"/>
          <w:sz w:val="28"/>
        </w:rPr>
        <w:t>Iс № ___________</w:t>
      </w:r>
    </w:p>
    <w:p>
      <w:pPr>
        <w:spacing w:after="0"/>
        <w:ind w:left="0"/>
        <w:jc w:val="both"/>
      </w:pPr>
      <w:r>
        <w:rPr>
          <w:rFonts w:ascii="Times New Roman"/>
          <w:b w:val="false"/>
          <w:i w:val="false"/>
          <w:color w:val="000000"/>
          <w:sz w:val="28"/>
        </w:rPr>
        <w:t>1. Мүгедектігі бойынша мемлекеттік базалық әлеуметтік жәрдемақы</w:t>
      </w:r>
      <w:r>
        <w:br/>
      </w:r>
      <w:r>
        <w:rPr>
          <w:rFonts w:ascii="Times New Roman"/>
          <w:b w:val="false"/>
          <w:i w:val="false"/>
          <w:color w:val="000000"/>
          <w:sz w:val="28"/>
        </w:rPr>
        <w:t>
мөлшерін арттыру туралы</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Жынысы _______________ Туған күні ____ ж. «___» _____________________</w:t>
      </w:r>
      <w:r>
        <w:br/>
      </w:r>
      <w:r>
        <w:rPr>
          <w:rFonts w:ascii="Times New Roman"/>
          <w:b w:val="false"/>
          <w:i w:val="false"/>
          <w:color w:val="000000"/>
          <w:sz w:val="28"/>
        </w:rPr>
        <w:t>
Мүгедектік тобы _____________________________________________________</w:t>
      </w:r>
      <w:r>
        <w:br/>
      </w:r>
      <w:r>
        <w:rPr>
          <w:rFonts w:ascii="Times New Roman"/>
          <w:b w:val="false"/>
          <w:i w:val="false"/>
          <w:color w:val="000000"/>
          <w:sz w:val="28"/>
        </w:rPr>
        <w:t>
Мүгедектігі бойынша жәрдемақының 20__ ж. «___» ______________ дейінгі</w:t>
      </w:r>
      <w:r>
        <w:br/>
      </w:r>
      <w:r>
        <w:rPr>
          <w:rFonts w:ascii="Times New Roman"/>
          <w:b w:val="false"/>
          <w:i w:val="false"/>
          <w:color w:val="000000"/>
          <w:sz w:val="28"/>
        </w:rPr>
        <w:t>
мөлшері _______________ теңге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_______________________________ сәйкес жәрдемақы мөлшері арттырылсын.</w:t>
      </w:r>
      <w:r>
        <w:br/>
      </w:r>
      <w:r>
        <w:rPr>
          <w:rFonts w:ascii="Times New Roman"/>
          <w:b w:val="false"/>
          <w:i w:val="false"/>
          <w:color w:val="000000"/>
          <w:sz w:val="28"/>
        </w:rPr>
        <w:t>
(нормативтік құқықтық актінің</w:t>
      </w:r>
      <w:r>
        <w:br/>
      </w:r>
      <w:r>
        <w:rPr>
          <w:rFonts w:ascii="Times New Roman"/>
          <w:b w:val="false"/>
          <w:i w:val="false"/>
          <w:color w:val="000000"/>
          <w:sz w:val="28"/>
        </w:rPr>
        <w:t>
     атауы, нөмірі мен күні)</w:t>
      </w:r>
      <w:r>
        <w:br/>
      </w:r>
      <w:r>
        <w:rPr>
          <w:rFonts w:ascii="Times New Roman"/>
          <w:b w:val="false"/>
          <w:i w:val="false"/>
          <w:color w:val="000000"/>
          <w:sz w:val="28"/>
        </w:rPr>
        <w:t>
Мүгедектігі бойынша жәрдемақының мөлшері «___» _______ 20__ ж. бастап</w:t>
      </w:r>
      <w:r>
        <w:br/>
      </w:r>
      <w:r>
        <w:rPr>
          <w:rFonts w:ascii="Times New Roman"/>
          <w:b w:val="false"/>
          <w:i w:val="false"/>
          <w:color w:val="000000"/>
          <w:sz w:val="28"/>
        </w:rPr>
        <w:t>
_____________________ теңге</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Департамент директоры ______________________________________ (Т.А.Ә.)</w:t>
      </w:r>
      <w:r>
        <w:br/>
      </w:r>
      <w:r>
        <w:rPr>
          <w:rFonts w:ascii="Times New Roman"/>
          <w:b w:val="false"/>
          <w:i w:val="false"/>
          <w:color w:val="000000"/>
          <w:sz w:val="28"/>
        </w:rPr>
        <w:t>
Басқарма (бөлім) бастығы ___________________________________ (Т.А.Ә.)</w:t>
      </w:r>
      <w:r>
        <w:br/>
      </w:r>
      <w:r>
        <w:rPr>
          <w:rFonts w:ascii="Times New Roman"/>
          <w:b w:val="false"/>
          <w:i w:val="false"/>
          <w:color w:val="000000"/>
          <w:sz w:val="28"/>
        </w:rPr>
        <w:t>
Тағайындау жөніндегі маман _________________________________ (Т.А.Ә.)</w:t>
      </w:r>
    </w:p>
    <w:p>
      <w:pPr>
        <w:spacing w:after="0"/>
        <w:ind w:left="0"/>
        <w:jc w:val="both"/>
      </w:pPr>
      <w:r>
        <w:rPr>
          <w:rFonts w:ascii="Times New Roman"/>
          <w:b w:val="false"/>
          <w:i w:val="false"/>
          <w:color w:val="000000"/>
          <w:sz w:val="28"/>
        </w:rPr>
        <w:t>Шешімнің жобасын дайындаған:</w:t>
      </w:r>
      <w:r>
        <w:br/>
      </w:r>
      <w:r>
        <w:rPr>
          <w:rFonts w:ascii="Times New Roman"/>
          <w:b w:val="false"/>
          <w:i w:val="false"/>
          <w:color w:val="000000"/>
          <w:sz w:val="28"/>
        </w:rPr>
        <w:t>
Орталық облфилиалының директоры ____________________________ (Т.А.Ә.)</w:t>
      </w:r>
      <w:r>
        <w:br/>
      </w:r>
      <w:r>
        <w:rPr>
          <w:rFonts w:ascii="Times New Roman"/>
          <w:b w:val="false"/>
          <w:i w:val="false"/>
          <w:color w:val="000000"/>
          <w:sz w:val="28"/>
        </w:rPr>
        <w:t>
Орталық облфилиалының маманы _______________________________ (Т.А.Ә.)</w:t>
      </w:r>
      <w:r>
        <w:br/>
      </w:r>
      <w:r>
        <w:rPr>
          <w:rFonts w:ascii="Times New Roman"/>
          <w:b w:val="false"/>
          <w:i w:val="false"/>
          <w:color w:val="000000"/>
          <w:sz w:val="28"/>
        </w:rPr>
        <w:t>
Орталық бөлімшесінің бастығы _______________________________ (Т.А.Ә.)</w:t>
      </w:r>
      <w:r>
        <w:br/>
      </w:r>
      <w:r>
        <w:rPr>
          <w:rFonts w:ascii="Times New Roman"/>
          <w:b w:val="false"/>
          <w:i w:val="false"/>
          <w:color w:val="000000"/>
          <w:sz w:val="28"/>
        </w:rPr>
        <w:t>
Орталық бөлімшесінің маманы ________________________________ (Т.А.Ә.)</w:t>
      </w:r>
    </w:p>
    <w:bookmarkStart w:name="z148" w:id="70"/>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22-қосымша                    </w:t>
      </w:r>
    </w:p>
    <w:bookmarkEnd w:id="70"/>
    <w:p>
      <w:pPr>
        <w:spacing w:after="0"/>
        <w:ind w:left="0"/>
        <w:jc w:val="both"/>
      </w:pPr>
      <w:r>
        <w:rPr>
          <w:rFonts w:ascii="Times New Roman"/>
          <w:b w:val="false"/>
          <w:i w:val="false"/>
          <w:color w:val="000000"/>
          <w:sz w:val="28"/>
        </w:rPr>
        <w:t>Код ________________</w:t>
      </w:r>
      <w:r>
        <w:br/>
      </w:r>
      <w:r>
        <w:rPr>
          <w:rFonts w:ascii="Times New Roman"/>
          <w:b w:val="false"/>
          <w:i w:val="false"/>
          <w:color w:val="000000"/>
          <w:sz w:val="28"/>
        </w:rPr>
        <w:t>
_____________ облысы</w:t>
      </w:r>
    </w:p>
    <w:p>
      <w:pPr>
        <w:spacing w:after="0"/>
        <w:ind w:left="0"/>
        <w:jc w:val="both"/>
      </w:pPr>
      <w:r>
        <w:rPr>
          <w:rFonts w:ascii="Times New Roman"/>
          <w:b w:val="false"/>
          <w:i w:val="false"/>
          <w:color w:val="000000"/>
          <w:sz w:val="28"/>
        </w:rPr>
        <w:t>__________________________ облысы бойынша</w:t>
      </w:r>
      <w:r>
        <w:br/>
      </w:r>
      <w:r>
        <w:rPr>
          <w:rFonts w:ascii="Times New Roman"/>
          <w:b w:val="false"/>
          <w:i w:val="false"/>
          <w:color w:val="000000"/>
          <w:sz w:val="28"/>
        </w:rPr>
        <w:t>
Бақылау және әлеуметтік қорғау департаментінің</w:t>
      </w:r>
    </w:p>
    <w:bookmarkStart w:name="z149" w:id="71"/>
    <w:p>
      <w:pPr>
        <w:spacing w:after="0"/>
        <w:ind w:left="0"/>
        <w:jc w:val="left"/>
      </w:pPr>
      <w:r>
        <w:rPr>
          <w:rFonts w:ascii="Times New Roman"/>
          <w:b/>
          <w:i w:val="false"/>
          <w:color w:val="000000"/>
        </w:rPr>
        <w:t xml:space="preserve"> 
20__ ж. «___» _________ № ___________ шешімі</w:t>
      </w:r>
    </w:p>
    <w:bookmarkEnd w:id="71"/>
    <w:p>
      <w:pPr>
        <w:spacing w:after="0"/>
        <w:ind w:left="0"/>
        <w:jc w:val="both"/>
      </w:pPr>
      <w:r>
        <w:rPr>
          <w:rFonts w:ascii="Times New Roman"/>
          <w:b w:val="false"/>
          <w:i w:val="false"/>
          <w:color w:val="000000"/>
          <w:sz w:val="28"/>
        </w:rPr>
        <w:t>Іс № __________</w:t>
      </w:r>
    </w:p>
    <w:p>
      <w:pPr>
        <w:spacing w:after="0"/>
        <w:ind w:left="0"/>
        <w:jc w:val="both"/>
      </w:pPr>
      <w:r>
        <w:rPr>
          <w:rFonts w:ascii="Times New Roman"/>
          <w:b w:val="false"/>
          <w:i w:val="false"/>
          <w:color w:val="000000"/>
          <w:sz w:val="28"/>
        </w:rPr>
        <w:t>1. Асыраушысынан айрылу жағдайы бойынша мемлекеттік базалық</w:t>
      </w:r>
      <w:r>
        <w:br/>
      </w:r>
      <w:r>
        <w:rPr>
          <w:rFonts w:ascii="Times New Roman"/>
          <w:b w:val="false"/>
          <w:i w:val="false"/>
          <w:color w:val="000000"/>
          <w:sz w:val="28"/>
        </w:rPr>
        <w:t>
әлеуметтік жәрдемақы мөлшерін арттыру туралы</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Жынысы ________________ Туған күнi ______ ж. «___» __________________</w:t>
      </w:r>
      <w:r>
        <w:br/>
      </w:r>
      <w:r>
        <w:rPr>
          <w:rFonts w:ascii="Times New Roman"/>
          <w:b w:val="false"/>
          <w:i w:val="false"/>
          <w:color w:val="000000"/>
          <w:sz w:val="28"/>
        </w:rPr>
        <w:t>
Отбасының еңбекке жарамсыз мүшелерi,_____________ оның ішінде, тұлдыр</w:t>
      </w:r>
      <w:r>
        <w:br/>
      </w:r>
      <w:r>
        <w:rPr>
          <w:rFonts w:ascii="Times New Roman"/>
          <w:b w:val="false"/>
          <w:i w:val="false"/>
          <w:color w:val="000000"/>
          <w:sz w:val="28"/>
        </w:rPr>
        <w:t>
жетiмдер ____________________________________________________________</w:t>
      </w:r>
      <w:r>
        <w:br/>
      </w:r>
      <w:r>
        <w:rPr>
          <w:rFonts w:ascii="Times New Roman"/>
          <w:b w:val="false"/>
          <w:i w:val="false"/>
          <w:color w:val="000000"/>
          <w:sz w:val="28"/>
        </w:rPr>
        <w:t>
Асыраушысынан айрылу жағдайы бойынша жәрдемақының</w:t>
      </w:r>
      <w:r>
        <w:br/>
      </w:r>
      <w:r>
        <w:rPr>
          <w:rFonts w:ascii="Times New Roman"/>
          <w:b w:val="false"/>
          <w:i w:val="false"/>
          <w:color w:val="000000"/>
          <w:sz w:val="28"/>
        </w:rPr>
        <w:t>
20__ ж. «___» _______ дейінгі мөлшері _________________________ теңге _______________________________________________________________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Асыраушысынан айрылу жағдайы бойынша жәрдемақының 20__ ж. «___» _____</w:t>
      </w:r>
      <w:r>
        <w:br/>
      </w:r>
      <w:r>
        <w:rPr>
          <w:rFonts w:ascii="Times New Roman"/>
          <w:b w:val="false"/>
          <w:i w:val="false"/>
          <w:color w:val="000000"/>
          <w:sz w:val="28"/>
        </w:rPr>
        <w:t>
дейінгі мөлшері _______________________________________________ теңге</w:t>
      </w:r>
      <w:r>
        <w:br/>
      </w:r>
      <w:r>
        <w:rPr>
          <w:rFonts w:ascii="Times New Roman"/>
          <w:b w:val="false"/>
          <w:i w:val="false"/>
          <w:color w:val="000000"/>
          <w:sz w:val="28"/>
        </w:rPr>
        <w:t>
Негізгі алушы ________________________________________ теңге мөлшерде</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(тегi, аты, әкесiнiң аты (болған кезде), мекенжайы)</w:t>
      </w:r>
      <w:r>
        <w:br/>
      </w:r>
      <w:r>
        <w:rPr>
          <w:rFonts w:ascii="Times New Roman"/>
          <w:b w:val="false"/>
          <w:i w:val="false"/>
          <w:color w:val="000000"/>
          <w:sz w:val="28"/>
        </w:rPr>
        <w:t>
а) асырауындағы _____________________________________________________</w:t>
      </w:r>
      <w:r>
        <w:br/>
      </w:r>
      <w:r>
        <w:rPr>
          <w:rFonts w:ascii="Times New Roman"/>
          <w:b w:val="false"/>
          <w:i w:val="false"/>
          <w:color w:val="000000"/>
          <w:sz w:val="28"/>
        </w:rPr>
        <w:t>
                (тегi, аты, әкесiнiң аты (болған кезде), туған күнi)</w:t>
      </w:r>
      <w:r>
        <w:br/>
      </w:r>
      <w:r>
        <w:rPr>
          <w:rFonts w:ascii="Times New Roman"/>
          <w:b w:val="false"/>
          <w:i w:val="false"/>
          <w:color w:val="000000"/>
          <w:sz w:val="28"/>
        </w:rPr>
        <w:t>
1) Үлес алушы ________________________________________ теңге мөлшерде</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(тегi, аты, әкесiнiң аты (болған кезде), мекенжайы)</w:t>
      </w:r>
      <w:r>
        <w:br/>
      </w:r>
      <w:r>
        <w:rPr>
          <w:rFonts w:ascii="Times New Roman"/>
          <w:b w:val="false"/>
          <w:i w:val="false"/>
          <w:color w:val="000000"/>
          <w:sz w:val="28"/>
        </w:rPr>
        <w:t>
а) асырауындағы _____________________________________________________</w:t>
      </w:r>
      <w:r>
        <w:br/>
      </w:r>
      <w:r>
        <w:rPr>
          <w:rFonts w:ascii="Times New Roman"/>
          <w:b w:val="false"/>
          <w:i w:val="false"/>
          <w:color w:val="000000"/>
          <w:sz w:val="28"/>
        </w:rPr>
        <w:t>
                (тегi, аты, әкесiнiң аты (болған кезде), туған күнi)</w:t>
      </w:r>
      <w:r>
        <w:br/>
      </w:r>
      <w:r>
        <w:rPr>
          <w:rFonts w:ascii="Times New Roman"/>
          <w:b w:val="false"/>
          <w:i w:val="false"/>
          <w:color w:val="000000"/>
          <w:sz w:val="28"/>
        </w:rPr>
        <w:t>
_______________________________ сәйкес зейнетақы мөлшері арттырылсын.</w:t>
      </w:r>
      <w:r>
        <w:br/>
      </w:r>
      <w:r>
        <w:rPr>
          <w:rFonts w:ascii="Times New Roman"/>
          <w:b w:val="false"/>
          <w:i w:val="false"/>
          <w:color w:val="000000"/>
          <w:sz w:val="28"/>
        </w:rPr>
        <w:t>
(нормативтік құқықтық актінің</w:t>
      </w:r>
      <w:r>
        <w:br/>
      </w:r>
      <w:r>
        <w:rPr>
          <w:rFonts w:ascii="Times New Roman"/>
          <w:b w:val="false"/>
          <w:i w:val="false"/>
          <w:color w:val="000000"/>
          <w:sz w:val="28"/>
        </w:rPr>
        <w:t>
    атауы, нөмірі мен күні)</w:t>
      </w:r>
      <w:r>
        <w:br/>
      </w:r>
      <w:r>
        <w:rPr>
          <w:rFonts w:ascii="Times New Roman"/>
          <w:b w:val="false"/>
          <w:i w:val="false"/>
          <w:color w:val="000000"/>
          <w:sz w:val="28"/>
        </w:rPr>
        <w:t>
Асыраушысынан айырылу жағдайы бойынша жәрдемақының</w:t>
      </w:r>
      <w:r>
        <w:br/>
      </w:r>
      <w:r>
        <w:rPr>
          <w:rFonts w:ascii="Times New Roman"/>
          <w:b w:val="false"/>
          <w:i w:val="false"/>
          <w:color w:val="000000"/>
          <w:sz w:val="28"/>
        </w:rPr>
        <w:t>
20__ ж. «___» _________ бастап мөлшері 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Жәрдемақы үлесі 20__ ж. «___» _______ бастап ________ адамға бөлінсін</w:t>
      </w:r>
      <w:r>
        <w:br/>
      </w:r>
      <w:r>
        <w:rPr>
          <w:rFonts w:ascii="Times New Roman"/>
          <w:b w:val="false"/>
          <w:i w:val="false"/>
          <w:color w:val="000000"/>
          <w:sz w:val="28"/>
        </w:rPr>
        <w:t>
Негізгі алушыға ______________________________________ теңге мөлшерде</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(тегi, аты, әкесiнiң аты, (болған кезде), мекенжайы)</w:t>
      </w:r>
      <w:r>
        <w:br/>
      </w:r>
      <w:r>
        <w:rPr>
          <w:rFonts w:ascii="Times New Roman"/>
          <w:b w:val="false"/>
          <w:i w:val="false"/>
          <w:color w:val="000000"/>
          <w:sz w:val="28"/>
        </w:rPr>
        <w:t>
а) асырауындағы _____________________________________________________</w:t>
      </w:r>
      <w:r>
        <w:br/>
      </w:r>
      <w:r>
        <w:rPr>
          <w:rFonts w:ascii="Times New Roman"/>
          <w:b w:val="false"/>
          <w:i w:val="false"/>
          <w:color w:val="000000"/>
          <w:sz w:val="28"/>
        </w:rPr>
        <w:t>
                (тегi, аты, әкесiнiң аты (болған кезде), туған күнi)</w:t>
      </w:r>
      <w:r>
        <w:br/>
      </w:r>
      <w:r>
        <w:rPr>
          <w:rFonts w:ascii="Times New Roman"/>
          <w:b w:val="false"/>
          <w:i w:val="false"/>
          <w:color w:val="000000"/>
          <w:sz w:val="28"/>
        </w:rPr>
        <w:t>
1) Үлес алушыға ______________________________________ теңге мөлшерде</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(тегi, аты, әкесiнiң аты (болған кезде), мекенжайы)</w:t>
      </w:r>
      <w:r>
        <w:br/>
      </w:r>
      <w:r>
        <w:rPr>
          <w:rFonts w:ascii="Times New Roman"/>
          <w:b w:val="false"/>
          <w:i w:val="false"/>
          <w:color w:val="000000"/>
          <w:sz w:val="28"/>
        </w:rPr>
        <w:t>
а) асырауындағы _____________________________________________________</w:t>
      </w:r>
      <w:r>
        <w:br/>
      </w:r>
      <w:r>
        <w:rPr>
          <w:rFonts w:ascii="Times New Roman"/>
          <w:b w:val="false"/>
          <w:i w:val="false"/>
          <w:color w:val="000000"/>
          <w:sz w:val="28"/>
        </w:rPr>
        <w:t>
                 (тегi, аты, әкесiнiң аты (болған кезде), туған күнi)</w:t>
      </w:r>
    </w:p>
    <w:p>
      <w:pPr>
        <w:spacing w:after="0"/>
        <w:ind w:left="0"/>
        <w:jc w:val="both"/>
      </w:pPr>
      <w:r>
        <w:rPr>
          <w:rFonts w:ascii="Times New Roman"/>
          <w:b w:val="false"/>
          <w:i w:val="false"/>
          <w:color w:val="000000"/>
          <w:sz w:val="28"/>
        </w:rPr>
        <w:t>Департамент директоры ______________________________________ (Т.А.Ә.)</w:t>
      </w:r>
      <w:r>
        <w:br/>
      </w:r>
      <w:r>
        <w:rPr>
          <w:rFonts w:ascii="Times New Roman"/>
          <w:b w:val="false"/>
          <w:i w:val="false"/>
          <w:color w:val="000000"/>
          <w:sz w:val="28"/>
        </w:rPr>
        <w:t>
Басқарма (бөлiм) бастығы ___________________________________ (Т.А.Ә.)</w:t>
      </w:r>
      <w:r>
        <w:br/>
      </w:r>
      <w:r>
        <w:rPr>
          <w:rFonts w:ascii="Times New Roman"/>
          <w:b w:val="false"/>
          <w:i w:val="false"/>
          <w:color w:val="000000"/>
          <w:sz w:val="28"/>
        </w:rPr>
        <w:t>
Тағайындау жөнiндегi маман _________________________________ (Т.А.Ә.)</w:t>
      </w:r>
    </w:p>
    <w:p>
      <w:pPr>
        <w:spacing w:after="0"/>
        <w:ind w:left="0"/>
        <w:jc w:val="both"/>
      </w:pPr>
      <w:r>
        <w:rPr>
          <w:rFonts w:ascii="Times New Roman"/>
          <w:b w:val="false"/>
          <w:i w:val="false"/>
          <w:color w:val="000000"/>
          <w:sz w:val="28"/>
        </w:rPr>
        <w:t>Шешiмнiң жобасын дайындаған:</w:t>
      </w:r>
      <w:r>
        <w:br/>
      </w:r>
      <w:r>
        <w:rPr>
          <w:rFonts w:ascii="Times New Roman"/>
          <w:b w:val="false"/>
          <w:i w:val="false"/>
          <w:color w:val="000000"/>
          <w:sz w:val="28"/>
        </w:rPr>
        <w:t>
Орталық облфилиалының директоры ____________________________ (Т.А.Ә.)</w:t>
      </w:r>
      <w:r>
        <w:br/>
      </w:r>
      <w:r>
        <w:rPr>
          <w:rFonts w:ascii="Times New Roman"/>
          <w:b w:val="false"/>
          <w:i w:val="false"/>
          <w:color w:val="000000"/>
          <w:sz w:val="28"/>
        </w:rPr>
        <w:t>
Орталық облфилиалының маманы _______________________________ (Т.Ә.А.)</w:t>
      </w:r>
      <w:r>
        <w:br/>
      </w:r>
      <w:r>
        <w:rPr>
          <w:rFonts w:ascii="Times New Roman"/>
          <w:b w:val="false"/>
          <w:i w:val="false"/>
          <w:color w:val="000000"/>
          <w:sz w:val="28"/>
        </w:rPr>
        <w:t>
Орталық бөлiмшесiнiң бастығы _______________________________ (Т.А.Ә.)</w:t>
      </w:r>
      <w:r>
        <w:br/>
      </w:r>
      <w:r>
        <w:rPr>
          <w:rFonts w:ascii="Times New Roman"/>
          <w:b w:val="false"/>
          <w:i w:val="false"/>
          <w:color w:val="000000"/>
          <w:sz w:val="28"/>
        </w:rPr>
        <w:t>
Орталық бөлiмшесiнiң маманы ________________________________ (Т.А.Ә.)</w:t>
      </w:r>
    </w:p>
    <w:bookmarkStart w:name="z150" w:id="72"/>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23-қосымша                    </w:t>
      </w:r>
    </w:p>
    <w:bookmarkEnd w:id="72"/>
    <w:p>
      <w:pPr>
        <w:spacing w:after="0"/>
        <w:ind w:left="0"/>
        <w:jc w:val="both"/>
      </w:pPr>
      <w:r>
        <w:rPr>
          <w:rFonts w:ascii="Times New Roman"/>
          <w:b w:val="false"/>
          <w:i w:val="false"/>
          <w:color w:val="000000"/>
          <w:sz w:val="28"/>
        </w:rPr>
        <w:t>Код _________________</w:t>
      </w:r>
      <w:r>
        <w:br/>
      </w:r>
      <w:r>
        <w:rPr>
          <w:rFonts w:ascii="Times New Roman"/>
          <w:b w:val="false"/>
          <w:i w:val="false"/>
          <w:color w:val="000000"/>
          <w:sz w:val="28"/>
        </w:rPr>
        <w:t>
______________ облысы</w:t>
      </w:r>
    </w:p>
    <w:p>
      <w:pPr>
        <w:spacing w:after="0"/>
        <w:ind w:left="0"/>
        <w:jc w:val="both"/>
      </w:pPr>
      <w:r>
        <w:rPr>
          <w:rFonts w:ascii="Times New Roman"/>
          <w:b w:val="false"/>
          <w:i w:val="false"/>
          <w:color w:val="000000"/>
          <w:sz w:val="28"/>
        </w:rPr>
        <w:t>________________________ облысы бойынша</w:t>
      </w:r>
      <w:r>
        <w:br/>
      </w:r>
      <w:r>
        <w:rPr>
          <w:rFonts w:ascii="Times New Roman"/>
          <w:b w:val="false"/>
          <w:i w:val="false"/>
          <w:color w:val="000000"/>
          <w:sz w:val="28"/>
        </w:rPr>
        <w:t>
Бақылау және әлеуметтiк қорғау департаментiнiң</w:t>
      </w:r>
    </w:p>
    <w:bookmarkStart w:name="z151" w:id="73"/>
    <w:p>
      <w:pPr>
        <w:spacing w:after="0"/>
        <w:ind w:left="0"/>
        <w:jc w:val="left"/>
      </w:pPr>
      <w:r>
        <w:rPr>
          <w:rFonts w:ascii="Times New Roman"/>
          <w:b/>
          <w:i w:val="false"/>
          <w:color w:val="000000"/>
        </w:rPr>
        <w:t xml:space="preserve"> 
20__ ж. «___» ___________ № ___________ шешiмi</w:t>
      </w:r>
    </w:p>
    <w:bookmarkEnd w:id="73"/>
    <w:p>
      <w:pPr>
        <w:spacing w:after="0"/>
        <w:ind w:left="0"/>
        <w:jc w:val="both"/>
      </w:pPr>
      <w:r>
        <w:rPr>
          <w:rFonts w:ascii="Times New Roman"/>
          <w:b w:val="false"/>
          <w:i w:val="false"/>
          <w:color w:val="000000"/>
          <w:sz w:val="28"/>
        </w:rPr>
        <w:t>Іс № ___________</w:t>
      </w:r>
    </w:p>
    <w:p>
      <w:pPr>
        <w:spacing w:after="0"/>
        <w:ind w:left="0"/>
        <w:jc w:val="both"/>
      </w:pPr>
      <w:r>
        <w:rPr>
          <w:rFonts w:ascii="Times New Roman"/>
          <w:b w:val="false"/>
          <w:i w:val="false"/>
          <w:color w:val="000000"/>
          <w:sz w:val="28"/>
        </w:rPr>
        <w:t>1. Жасына байланысты мемлекеттік базалық әлеуметтік жәрдемақы</w:t>
      </w:r>
      <w:r>
        <w:br/>
      </w:r>
      <w:r>
        <w:rPr>
          <w:rFonts w:ascii="Times New Roman"/>
          <w:b w:val="false"/>
          <w:i w:val="false"/>
          <w:color w:val="000000"/>
          <w:sz w:val="28"/>
        </w:rPr>
        <w:t>
мөлшерін арттыру туралы</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Жынысы ___________ Туған күнi ______ ж. «___» _______________________</w:t>
      </w:r>
      <w:r>
        <w:br/>
      </w:r>
      <w:r>
        <w:rPr>
          <w:rFonts w:ascii="Times New Roman"/>
          <w:b w:val="false"/>
          <w:i w:val="false"/>
          <w:color w:val="000000"/>
          <w:sz w:val="28"/>
        </w:rPr>
        <w:t>
Жасына байланысты жәрдемақының 20__ ж. «___» ________ дейінгі мөлшері</w:t>
      </w:r>
      <w:r>
        <w:br/>
      </w:r>
      <w:r>
        <w:rPr>
          <w:rFonts w:ascii="Times New Roman"/>
          <w:b w:val="false"/>
          <w:i w:val="false"/>
          <w:color w:val="000000"/>
          <w:sz w:val="28"/>
        </w:rPr>
        <w:t>
_____________ теңге ___________________________________________ теңге</w:t>
      </w:r>
      <w:r>
        <w:br/>
      </w:r>
      <w:r>
        <w:rPr>
          <w:rFonts w:ascii="Times New Roman"/>
          <w:b w:val="false"/>
          <w:i w:val="false"/>
          <w:color w:val="000000"/>
          <w:sz w:val="28"/>
        </w:rPr>
        <w:t>
                                 (сомасы жазбаша)</w:t>
      </w:r>
      <w:r>
        <w:br/>
      </w:r>
      <w:r>
        <w:rPr>
          <w:rFonts w:ascii="Times New Roman"/>
          <w:b w:val="false"/>
          <w:i w:val="false"/>
          <w:color w:val="000000"/>
          <w:sz w:val="28"/>
        </w:rPr>
        <w:t>
________________________________________ сәйкес зейнетақы (жәрдемақы)</w:t>
      </w:r>
      <w:r>
        <w:br/>
      </w:r>
      <w:r>
        <w:rPr>
          <w:rFonts w:ascii="Times New Roman"/>
          <w:b w:val="false"/>
          <w:i w:val="false"/>
          <w:color w:val="000000"/>
          <w:sz w:val="28"/>
        </w:rPr>
        <w:t>
(нормативтік құқықтық актінің атауы, нөмірі мен күні)</w:t>
      </w:r>
      <w:r>
        <w:br/>
      </w:r>
      <w:r>
        <w:rPr>
          <w:rFonts w:ascii="Times New Roman"/>
          <w:b w:val="false"/>
          <w:i w:val="false"/>
          <w:color w:val="000000"/>
          <w:sz w:val="28"/>
        </w:rPr>
        <w:t>
мөлшері арттырылсын.</w:t>
      </w:r>
      <w:r>
        <w:br/>
      </w:r>
      <w:r>
        <w:rPr>
          <w:rFonts w:ascii="Times New Roman"/>
          <w:b w:val="false"/>
          <w:i w:val="false"/>
          <w:color w:val="000000"/>
          <w:sz w:val="28"/>
        </w:rPr>
        <w:t>
Жасына байланысты жәрдемақының мөлшері «___» _________ 20__ ж. бастап</w:t>
      </w:r>
      <w:r>
        <w:br/>
      </w:r>
      <w:r>
        <w:rPr>
          <w:rFonts w:ascii="Times New Roman"/>
          <w:b w:val="false"/>
          <w:i w:val="false"/>
          <w:color w:val="000000"/>
          <w:sz w:val="28"/>
        </w:rPr>
        <w:t>
_____________ теңге ___________________________________________ теңге</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Департамент директоры ______________________________________ (Т.А.Ә.)</w:t>
      </w:r>
      <w:r>
        <w:br/>
      </w:r>
      <w:r>
        <w:rPr>
          <w:rFonts w:ascii="Times New Roman"/>
          <w:b w:val="false"/>
          <w:i w:val="false"/>
          <w:color w:val="000000"/>
          <w:sz w:val="28"/>
        </w:rPr>
        <w:t>
Басқарма (бөлім) бастығы ___________________________________ (Т.А.Ә.)</w:t>
      </w:r>
      <w:r>
        <w:br/>
      </w:r>
      <w:r>
        <w:rPr>
          <w:rFonts w:ascii="Times New Roman"/>
          <w:b w:val="false"/>
          <w:i w:val="false"/>
          <w:color w:val="000000"/>
          <w:sz w:val="28"/>
        </w:rPr>
        <w:t>
Тағайындау жөніндегі маман _________________________________ (Т.А.Ә.)</w:t>
      </w:r>
    </w:p>
    <w:p>
      <w:pPr>
        <w:spacing w:after="0"/>
        <w:ind w:left="0"/>
        <w:jc w:val="both"/>
      </w:pPr>
      <w:r>
        <w:rPr>
          <w:rFonts w:ascii="Times New Roman"/>
          <w:b w:val="false"/>
          <w:i w:val="false"/>
          <w:color w:val="000000"/>
          <w:sz w:val="28"/>
        </w:rPr>
        <w:t>Шешімнің жобасын дайындаған:</w:t>
      </w:r>
      <w:r>
        <w:br/>
      </w:r>
      <w:r>
        <w:rPr>
          <w:rFonts w:ascii="Times New Roman"/>
          <w:b w:val="false"/>
          <w:i w:val="false"/>
          <w:color w:val="000000"/>
          <w:sz w:val="28"/>
        </w:rPr>
        <w:t>
Орталық облфилиалының директоры ____________________________ (Т.А.Ә.)</w:t>
      </w:r>
      <w:r>
        <w:br/>
      </w:r>
      <w:r>
        <w:rPr>
          <w:rFonts w:ascii="Times New Roman"/>
          <w:b w:val="false"/>
          <w:i w:val="false"/>
          <w:color w:val="000000"/>
          <w:sz w:val="28"/>
        </w:rPr>
        <w:t>
Орталық облфилиалының маманы _______________________________ (Т.А.Ә.)</w:t>
      </w:r>
      <w:r>
        <w:br/>
      </w:r>
      <w:r>
        <w:rPr>
          <w:rFonts w:ascii="Times New Roman"/>
          <w:b w:val="false"/>
          <w:i w:val="false"/>
          <w:color w:val="000000"/>
          <w:sz w:val="28"/>
        </w:rPr>
        <w:t>
Орталық бөлімшесінің бастығы _______________________________ (Т.А.Ә.)</w:t>
      </w:r>
      <w:r>
        <w:br/>
      </w:r>
      <w:r>
        <w:rPr>
          <w:rFonts w:ascii="Times New Roman"/>
          <w:b w:val="false"/>
          <w:i w:val="false"/>
          <w:color w:val="000000"/>
          <w:sz w:val="28"/>
        </w:rPr>
        <w:t>
Орталық бөлімшесінің маманы ________________________________ (Т.А.Ә.)</w:t>
      </w:r>
    </w:p>
    <w:bookmarkStart w:name="z152" w:id="74"/>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24-қосымша                    </w:t>
      </w:r>
    </w:p>
    <w:bookmarkEnd w:id="74"/>
    <w:p>
      <w:pPr>
        <w:spacing w:after="0"/>
        <w:ind w:left="0"/>
        <w:jc w:val="both"/>
      </w:pPr>
      <w:r>
        <w:rPr>
          <w:rFonts w:ascii="Times New Roman"/>
          <w:b w:val="false"/>
          <w:i w:val="false"/>
          <w:color w:val="000000"/>
          <w:sz w:val="28"/>
        </w:rPr>
        <w:t>Код ________________</w:t>
      </w:r>
      <w:r>
        <w:br/>
      </w:r>
      <w:r>
        <w:rPr>
          <w:rFonts w:ascii="Times New Roman"/>
          <w:b w:val="false"/>
          <w:i w:val="false"/>
          <w:color w:val="000000"/>
          <w:sz w:val="28"/>
        </w:rPr>
        <w:t>
_____________ облысы</w:t>
      </w:r>
    </w:p>
    <w:p>
      <w:pPr>
        <w:spacing w:after="0"/>
        <w:ind w:left="0"/>
        <w:jc w:val="both"/>
      </w:pPr>
      <w:r>
        <w:rPr>
          <w:rFonts w:ascii="Times New Roman"/>
          <w:b w:val="false"/>
          <w:i w:val="false"/>
          <w:color w:val="000000"/>
          <w:sz w:val="28"/>
        </w:rPr>
        <w:t>__________________________ облысы бойынша</w:t>
      </w:r>
      <w:r>
        <w:br/>
      </w:r>
      <w:r>
        <w:rPr>
          <w:rFonts w:ascii="Times New Roman"/>
          <w:b w:val="false"/>
          <w:i w:val="false"/>
          <w:color w:val="000000"/>
          <w:sz w:val="28"/>
        </w:rPr>
        <w:t>
Бақылау және әлеуметтік қорғау департаментінің</w:t>
      </w:r>
    </w:p>
    <w:bookmarkStart w:name="z153" w:id="75"/>
    <w:p>
      <w:pPr>
        <w:spacing w:after="0"/>
        <w:ind w:left="0"/>
        <w:jc w:val="left"/>
      </w:pPr>
      <w:r>
        <w:rPr>
          <w:rFonts w:ascii="Times New Roman"/>
          <w:b/>
          <w:i w:val="false"/>
          <w:color w:val="000000"/>
        </w:rPr>
        <w:t xml:space="preserve"> 
20__ ж. «___» _________ № ___________ шешiмi</w:t>
      </w:r>
    </w:p>
    <w:bookmarkEnd w:id="75"/>
    <w:p>
      <w:pPr>
        <w:spacing w:after="0"/>
        <w:ind w:left="0"/>
        <w:jc w:val="both"/>
      </w:pPr>
      <w:r>
        <w:rPr>
          <w:rFonts w:ascii="Times New Roman"/>
          <w:b w:val="false"/>
          <w:i w:val="false"/>
          <w:color w:val="000000"/>
          <w:sz w:val="28"/>
        </w:rPr>
        <w:t>Іс № __________</w:t>
      </w:r>
    </w:p>
    <w:p>
      <w:pPr>
        <w:spacing w:after="0"/>
        <w:ind w:left="0"/>
        <w:jc w:val="both"/>
      </w:pPr>
      <w:r>
        <w:rPr>
          <w:rFonts w:ascii="Times New Roman"/>
          <w:b w:val="false"/>
          <w:i w:val="false"/>
          <w:color w:val="000000"/>
          <w:sz w:val="28"/>
        </w:rPr>
        <w:t>1. Мемлекеттік арнайы жәрдемақы мөлшерін арттыру туралы</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Жынысы ________________ Туған күнi ____ ж. «___» ____________________</w:t>
      </w:r>
      <w:r>
        <w:br/>
      </w:r>
      <w:r>
        <w:rPr>
          <w:rFonts w:ascii="Times New Roman"/>
          <w:b w:val="false"/>
          <w:i w:val="false"/>
          <w:color w:val="000000"/>
          <w:sz w:val="28"/>
        </w:rPr>
        <w:t>
Еңбек өтілі: ___ жыл ___ ай (01.01.1998 ж. дейін)</w:t>
      </w:r>
      <w:r>
        <w:br/>
      </w:r>
      <w:r>
        <w:rPr>
          <w:rFonts w:ascii="Times New Roman"/>
          <w:b w:val="false"/>
          <w:i w:val="false"/>
          <w:color w:val="000000"/>
          <w:sz w:val="28"/>
        </w:rPr>
        <w:t>
Жәрдемақының 20__ ж. «___» _________ дейінгі мөлшері __________ теңге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(сомасы жазбаша)</w:t>
      </w:r>
      <w:r>
        <w:br/>
      </w:r>
      <w:r>
        <w:rPr>
          <w:rFonts w:ascii="Times New Roman"/>
          <w:b w:val="false"/>
          <w:i w:val="false"/>
          <w:color w:val="000000"/>
          <w:sz w:val="28"/>
        </w:rPr>
        <w:t>
_______________________________ сәйкес зейнетақы мөлшері арттырылсын.</w:t>
      </w:r>
      <w:r>
        <w:br/>
      </w:r>
      <w:r>
        <w:rPr>
          <w:rFonts w:ascii="Times New Roman"/>
          <w:b w:val="false"/>
          <w:i w:val="false"/>
          <w:color w:val="000000"/>
          <w:sz w:val="28"/>
        </w:rPr>
        <w:t>
(нормативтік құқықтық актінің</w:t>
      </w:r>
      <w:r>
        <w:br/>
      </w:r>
      <w:r>
        <w:rPr>
          <w:rFonts w:ascii="Times New Roman"/>
          <w:b w:val="false"/>
          <w:i w:val="false"/>
          <w:color w:val="000000"/>
          <w:sz w:val="28"/>
        </w:rPr>
        <w:t>
    атауы, нөмірі мен күні)</w:t>
      </w:r>
      <w:r>
        <w:br/>
      </w:r>
      <w:r>
        <w:rPr>
          <w:rFonts w:ascii="Times New Roman"/>
          <w:b w:val="false"/>
          <w:i w:val="false"/>
          <w:color w:val="000000"/>
          <w:sz w:val="28"/>
        </w:rPr>
        <w:t>
Жасына байланысты зейнетақының 20__ ж. «___» _________ бастап мөлшері</w:t>
      </w:r>
      <w:r>
        <w:br/>
      </w:r>
      <w:r>
        <w:rPr>
          <w:rFonts w:ascii="Times New Roman"/>
          <w:b w:val="false"/>
          <w:i w:val="false"/>
          <w:color w:val="000000"/>
          <w:sz w:val="28"/>
        </w:rPr>
        <w:t>
_______________________________________________________________ теңге</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Департамент директоры ______________________________________ (Т.А.Ә.)</w:t>
      </w:r>
      <w:r>
        <w:br/>
      </w:r>
      <w:r>
        <w:rPr>
          <w:rFonts w:ascii="Times New Roman"/>
          <w:b w:val="false"/>
          <w:i w:val="false"/>
          <w:color w:val="000000"/>
          <w:sz w:val="28"/>
        </w:rPr>
        <w:t>
Басқарма (бөлiм) бастығы ___________________________________ (Т.А.Ә.)</w:t>
      </w:r>
      <w:r>
        <w:br/>
      </w:r>
      <w:r>
        <w:rPr>
          <w:rFonts w:ascii="Times New Roman"/>
          <w:b w:val="false"/>
          <w:i w:val="false"/>
          <w:color w:val="000000"/>
          <w:sz w:val="28"/>
        </w:rPr>
        <w:t>
Тағайындау жөнiндегi маман _________________________________ (Т.А.Ә.)</w:t>
      </w:r>
    </w:p>
    <w:p>
      <w:pPr>
        <w:spacing w:after="0"/>
        <w:ind w:left="0"/>
        <w:jc w:val="both"/>
      </w:pPr>
      <w:r>
        <w:rPr>
          <w:rFonts w:ascii="Times New Roman"/>
          <w:b w:val="false"/>
          <w:i w:val="false"/>
          <w:color w:val="000000"/>
          <w:sz w:val="28"/>
        </w:rPr>
        <w:t>Шешiмнiң жобасын дайындаған:</w:t>
      </w:r>
      <w:r>
        <w:br/>
      </w:r>
      <w:r>
        <w:rPr>
          <w:rFonts w:ascii="Times New Roman"/>
          <w:b w:val="false"/>
          <w:i w:val="false"/>
          <w:color w:val="000000"/>
          <w:sz w:val="28"/>
        </w:rPr>
        <w:t>
Орталық облфилиалының директоры ____________________________ (Т.А.Ә.)</w:t>
      </w:r>
      <w:r>
        <w:br/>
      </w:r>
      <w:r>
        <w:rPr>
          <w:rFonts w:ascii="Times New Roman"/>
          <w:b w:val="false"/>
          <w:i w:val="false"/>
          <w:color w:val="000000"/>
          <w:sz w:val="28"/>
        </w:rPr>
        <w:t>
Орталық облфилиалының маманы _______________________________ (Т.А.Ә.)</w:t>
      </w:r>
      <w:r>
        <w:br/>
      </w:r>
      <w:r>
        <w:rPr>
          <w:rFonts w:ascii="Times New Roman"/>
          <w:b w:val="false"/>
          <w:i w:val="false"/>
          <w:color w:val="000000"/>
          <w:sz w:val="28"/>
        </w:rPr>
        <w:t>
Орталық бөлiмшесiнiң бастығы _______________________________ (Т.А.Ә.)</w:t>
      </w:r>
      <w:r>
        <w:br/>
      </w:r>
      <w:r>
        <w:rPr>
          <w:rFonts w:ascii="Times New Roman"/>
          <w:b w:val="false"/>
          <w:i w:val="false"/>
          <w:color w:val="000000"/>
          <w:sz w:val="28"/>
        </w:rPr>
        <w:t>
Орталық бөлiмшесiнiң маманы ________________________________ (Т.А.Ә.)</w:t>
      </w:r>
    </w:p>
    <w:bookmarkStart w:name="z154" w:id="76"/>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25-қосымша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3"/>
        <w:gridCol w:w="6617"/>
      </w:tblGrid>
      <w:tr>
        <w:trPr>
          <w:trHeight w:val="5340"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Елтаңба</w:t>
            </w:r>
          </w:p>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ЕҢБЕК ЖӘНЕ ХАЛЫҚТЫ</w:t>
            </w:r>
            <w:r>
              <w:br/>
            </w:r>
            <w:r>
              <w:rPr>
                <w:rFonts w:ascii="Times New Roman"/>
                <w:b w:val="false"/>
                <w:i w:val="false"/>
                <w:color w:val="000000"/>
                <w:sz w:val="20"/>
              </w:rPr>
              <w:t>
ӘЛЕУМЕТТIК ҚОРҒАУ</w:t>
            </w:r>
            <w:r>
              <w:br/>
            </w:r>
            <w:r>
              <w:rPr>
                <w:rFonts w:ascii="Times New Roman"/>
                <w:b w:val="false"/>
                <w:i w:val="false"/>
                <w:color w:val="000000"/>
                <w:sz w:val="20"/>
              </w:rPr>
              <w:t>
МИНИСТРЛIГI</w:t>
            </w:r>
            <w:r>
              <w:br/>
            </w:r>
            <w:r>
              <w:rPr>
                <w:rFonts w:ascii="Times New Roman"/>
                <w:b w:val="false"/>
                <w:i w:val="false"/>
                <w:color w:val="000000"/>
                <w:sz w:val="20"/>
              </w:rPr>
              <w:t>
МЕМЛЕКЕТТIК ЗЕЙНЕТАҚЫ ТӨЛЕУ</w:t>
            </w:r>
            <w:r>
              <w:br/>
            </w:r>
            <w:r>
              <w:rPr>
                <w:rFonts w:ascii="Times New Roman"/>
                <w:b w:val="false"/>
                <w:i w:val="false"/>
                <w:color w:val="000000"/>
                <w:sz w:val="20"/>
              </w:rPr>
              <w:t>
ЖӨНIНДЕГI ОРТАЛЫҒЫ</w:t>
            </w:r>
          </w:p>
          <w:p>
            <w:pPr>
              <w:spacing w:after="20"/>
              <w:ind w:left="20"/>
              <w:jc w:val="both"/>
            </w:pPr>
            <w:r>
              <w:rPr>
                <w:rFonts w:ascii="Times New Roman"/>
                <w:b w:val="false"/>
                <w:i w:val="false"/>
                <w:color w:val="000000"/>
                <w:sz w:val="20"/>
              </w:rPr>
              <w:t>МИНИСТЕРСТВА ТРУДА И</w:t>
            </w:r>
            <w:r>
              <w:br/>
            </w:r>
            <w:r>
              <w:rPr>
                <w:rFonts w:ascii="Times New Roman"/>
                <w:b w:val="false"/>
                <w:i w:val="false"/>
                <w:color w:val="000000"/>
                <w:sz w:val="20"/>
              </w:rPr>
              <w:t>
СОЦИАЛЬНОЙ ЗАЩИТЫ НАСЕЛЕНИЯ</w:t>
            </w:r>
            <w:r>
              <w:br/>
            </w:r>
            <w:r>
              <w:rPr>
                <w:rFonts w:ascii="Times New Roman"/>
                <w:b w:val="false"/>
                <w:i w:val="false"/>
                <w:color w:val="000000"/>
                <w:sz w:val="20"/>
              </w:rPr>
              <w:t>
РЕСПУБЛИКИ КАЗАХСТАН</w:t>
            </w:r>
            <w:r>
              <w:br/>
            </w:r>
            <w:r>
              <w:rPr>
                <w:rFonts w:ascii="Times New Roman"/>
                <w:b w:val="false"/>
                <w:i w:val="false"/>
                <w:color w:val="000000"/>
                <w:sz w:val="20"/>
              </w:rPr>
              <w:t>
ГОСУДАРСТВЕННЫЙ ЦЕНТР</w:t>
            </w:r>
            <w:r>
              <w:br/>
            </w:r>
            <w:r>
              <w:rPr>
                <w:rFonts w:ascii="Times New Roman"/>
                <w:b w:val="false"/>
                <w:i w:val="false"/>
                <w:color w:val="000000"/>
                <w:sz w:val="20"/>
              </w:rPr>
              <w:t>
ПО ВЫПЛАТЕ ПЕНСИЙ</w:t>
            </w:r>
          </w:p>
          <w:p>
            <w:pPr>
              <w:spacing w:after="20"/>
              <w:ind w:left="20"/>
              <w:jc w:val="both"/>
            </w:pPr>
            <w:r>
              <w:rPr>
                <w:rFonts w:ascii="Times New Roman"/>
                <w:b w:val="false"/>
                <w:i w:val="false"/>
                <w:color w:val="000000"/>
                <w:sz w:val="20"/>
              </w:rPr>
              <w:t>КУӘЛIК</w:t>
            </w:r>
            <w:r>
              <w:br/>
            </w:r>
            <w:r>
              <w:rPr>
                <w:rFonts w:ascii="Times New Roman"/>
                <w:b w:val="false"/>
                <w:i w:val="false"/>
                <w:color w:val="000000"/>
                <w:sz w:val="20"/>
              </w:rPr>
              <w:t>
УДОСТОВЕРЕНИЕ</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Куәлiк № ________</w:t>
            </w:r>
            <w:r>
              <w:br/>
            </w:r>
            <w:r>
              <w:rPr>
                <w:rFonts w:ascii="Times New Roman"/>
                <w:b w:val="false"/>
                <w:i w:val="false"/>
                <w:color w:val="000000"/>
                <w:sz w:val="20"/>
              </w:rPr>
              <w:t>
Удостоверение</w:t>
            </w:r>
          </w:p>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(тегi - фамилия)</w:t>
            </w:r>
            <w:r>
              <w:br/>
            </w:r>
            <w:r>
              <w:rPr>
                <w:rFonts w:ascii="Times New Roman"/>
                <w:b w:val="false"/>
                <w:i w:val="false"/>
                <w:color w:val="000000"/>
                <w:sz w:val="20"/>
              </w:rPr>
              <w:t>
________________________________</w:t>
            </w:r>
            <w:r>
              <w:br/>
            </w:r>
            <w:r>
              <w:rPr>
                <w:rFonts w:ascii="Times New Roman"/>
                <w:b w:val="false"/>
                <w:i w:val="false"/>
                <w:color w:val="000000"/>
                <w:sz w:val="20"/>
              </w:rPr>
              <w:t>
(аты - имя)</w:t>
            </w:r>
            <w:r>
              <w:br/>
            </w:r>
            <w:r>
              <w:rPr>
                <w:rFonts w:ascii="Times New Roman"/>
                <w:b w:val="false"/>
                <w:i w:val="false"/>
                <w:color w:val="000000"/>
                <w:sz w:val="20"/>
              </w:rPr>
              <w:t>
________________________________</w:t>
            </w:r>
            <w:r>
              <w:br/>
            </w:r>
            <w:r>
              <w:rPr>
                <w:rFonts w:ascii="Times New Roman"/>
                <w:b w:val="false"/>
                <w:i w:val="false"/>
                <w:color w:val="000000"/>
                <w:sz w:val="20"/>
              </w:rPr>
              <w:t>
(әкесiнiң аты - отчество)</w:t>
            </w:r>
            <w:r>
              <w:br/>
            </w:r>
            <w:r>
              <w:rPr>
                <w:rFonts w:ascii="Times New Roman"/>
                <w:b w:val="false"/>
                <w:i w:val="false"/>
                <w:color w:val="000000"/>
                <w:sz w:val="20"/>
              </w:rPr>
              <w:t>
________________________________</w:t>
            </w:r>
            <w:r>
              <w:br/>
            </w:r>
            <w:r>
              <w:rPr>
                <w:rFonts w:ascii="Times New Roman"/>
                <w:b w:val="false"/>
                <w:i w:val="false"/>
                <w:color w:val="000000"/>
                <w:sz w:val="20"/>
              </w:rPr>
              <w:t>
(туған жылы - дата рождения)</w:t>
            </w:r>
          </w:p>
          <w:p>
            <w:pPr>
              <w:spacing w:after="20"/>
              <w:ind w:left="20"/>
              <w:jc w:val="both"/>
            </w:pPr>
            <w:r>
              <w:rPr>
                <w:rFonts w:ascii="Times New Roman"/>
                <w:b w:val="false"/>
                <w:i w:val="false"/>
                <w:color w:val="000000"/>
                <w:sz w:val="20"/>
              </w:rPr>
              <w:t>____________</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w:t>
            </w:r>
            <w:r>
              <w:br/>
            </w:r>
            <w:r>
              <w:rPr>
                <w:rFonts w:ascii="Times New Roman"/>
                <w:b w:val="false"/>
                <w:i w:val="false"/>
                <w:color w:val="000000"/>
                <w:sz w:val="20"/>
              </w:rPr>
              <w:t>
сурет - фото</w:t>
            </w:r>
          </w:p>
          <w:p>
            <w:pPr>
              <w:spacing w:after="20"/>
              <w:ind w:left="20"/>
              <w:jc w:val="both"/>
            </w:pPr>
            <w:r>
              <w:rPr>
                <w:rFonts w:ascii="Times New Roman"/>
                <w:b w:val="false"/>
                <w:i w:val="false"/>
                <w:color w:val="000000"/>
                <w:sz w:val="20"/>
              </w:rPr>
              <w:t>М.О.           М.П.</w:t>
            </w:r>
          </w:p>
          <w:p>
            <w:pPr>
              <w:spacing w:after="20"/>
              <w:ind w:left="20"/>
              <w:jc w:val="both"/>
            </w:pPr>
            <w:r>
              <w:rPr>
                <w:rFonts w:ascii="Times New Roman"/>
                <w:b w:val="false"/>
                <w:i w:val="false"/>
                <w:color w:val="000000"/>
                <w:sz w:val="20"/>
              </w:rPr>
              <w:t>Бөлiмше бастығы ________________</w:t>
            </w:r>
            <w:r>
              <w:br/>
            </w:r>
            <w:r>
              <w:rPr>
                <w:rFonts w:ascii="Times New Roman"/>
                <w:b w:val="false"/>
                <w:i w:val="false"/>
                <w:color w:val="000000"/>
                <w:sz w:val="20"/>
              </w:rPr>
              <w:t>
Начальник отделения</w:t>
            </w:r>
            <w:r>
              <w:br/>
            </w:r>
            <w:r>
              <w:rPr>
                <w:rFonts w:ascii="Times New Roman"/>
                <w:b w:val="false"/>
                <w:i w:val="false"/>
                <w:color w:val="000000"/>
                <w:sz w:val="20"/>
              </w:rPr>
              <w:t>
Берiлген уақыты</w:t>
            </w:r>
            <w:r>
              <w:br/>
            </w:r>
            <w:r>
              <w:rPr>
                <w:rFonts w:ascii="Times New Roman"/>
                <w:b w:val="false"/>
                <w:i w:val="false"/>
                <w:color w:val="000000"/>
                <w:sz w:val="20"/>
              </w:rPr>
              <w:t>
«___» ______ 20__ ж.\г</w:t>
            </w:r>
            <w:r>
              <w:br/>
            </w:r>
            <w:r>
              <w:rPr>
                <w:rFonts w:ascii="Times New Roman"/>
                <w:b w:val="false"/>
                <w:i w:val="false"/>
                <w:color w:val="000000"/>
                <w:sz w:val="20"/>
              </w:rPr>
              <w:t>
Дата выдачи</w:t>
            </w:r>
          </w:p>
        </w:tc>
      </w:tr>
      <w:tr>
        <w:trPr>
          <w:trHeight w:val="4275"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1.Заңның _____________ бабына сәйкес</w:t>
            </w:r>
            <w:r>
              <w:br/>
            </w:r>
            <w:r>
              <w:rPr>
                <w:rFonts w:ascii="Times New Roman"/>
                <w:b w:val="false"/>
                <w:i w:val="false"/>
                <w:color w:val="000000"/>
                <w:sz w:val="20"/>
              </w:rPr>
              <w:t>
______________________________ теңге</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мөлшерiнде __________________ жылдан</w:t>
            </w:r>
            <w:r>
              <w:br/>
            </w:r>
            <w:r>
              <w:rPr>
                <w:rFonts w:ascii="Times New Roman"/>
                <w:b w:val="false"/>
                <w:i w:val="false"/>
                <w:color w:val="000000"/>
                <w:sz w:val="20"/>
              </w:rPr>
              <w:t>
бастап _______________________ дейiн</w:t>
            </w:r>
            <w:r>
              <w:br/>
            </w:r>
            <w:r>
              <w:rPr>
                <w:rFonts w:ascii="Times New Roman"/>
                <w:b w:val="false"/>
                <w:i w:val="false"/>
                <w:color w:val="000000"/>
                <w:sz w:val="20"/>
              </w:rPr>
              <w:t>
____________________________________</w:t>
            </w:r>
            <w:r>
              <w:br/>
            </w:r>
            <w:r>
              <w:rPr>
                <w:rFonts w:ascii="Times New Roman"/>
                <w:b w:val="false"/>
                <w:i w:val="false"/>
                <w:color w:val="000000"/>
                <w:sz w:val="20"/>
              </w:rPr>
              <w:t>
          (төлемнiң түрi)</w:t>
            </w:r>
            <w:r>
              <w:br/>
            </w:r>
            <w:r>
              <w:rPr>
                <w:rFonts w:ascii="Times New Roman"/>
                <w:b w:val="false"/>
                <w:i w:val="false"/>
                <w:color w:val="000000"/>
                <w:sz w:val="20"/>
              </w:rPr>
              <w:t>
____________________________________</w:t>
            </w:r>
            <w:r>
              <w:br/>
            </w:r>
            <w:r>
              <w:rPr>
                <w:rFonts w:ascii="Times New Roman"/>
                <w:b w:val="false"/>
                <w:i w:val="false"/>
                <w:color w:val="000000"/>
                <w:sz w:val="20"/>
              </w:rPr>
              <w:t>
тағайындалады.</w:t>
            </w:r>
            <w:r>
              <w:br/>
            </w:r>
            <w:r>
              <w:rPr>
                <w:rFonts w:ascii="Times New Roman"/>
                <w:b w:val="false"/>
                <w:i w:val="false"/>
                <w:color w:val="000000"/>
                <w:sz w:val="20"/>
              </w:rPr>
              <w:t>
Еңбек өтілі ________________________</w:t>
            </w:r>
            <w:r>
              <w:br/>
            </w:r>
            <w:r>
              <w:rPr>
                <w:rFonts w:ascii="Times New Roman"/>
                <w:b w:val="false"/>
                <w:i w:val="false"/>
                <w:color w:val="000000"/>
                <w:sz w:val="20"/>
              </w:rPr>
              <w:t>
_____ жылдан _________ жылға дейiнгi</w:t>
            </w:r>
            <w:r>
              <w:br/>
            </w:r>
            <w:r>
              <w:rPr>
                <w:rFonts w:ascii="Times New Roman"/>
                <w:b w:val="false"/>
                <w:i w:val="false"/>
                <w:color w:val="000000"/>
                <w:sz w:val="20"/>
              </w:rPr>
              <w:t>
кезеңдегi орташа айлық жалақысы</w:t>
            </w:r>
            <w:r>
              <w:br/>
            </w:r>
            <w:r>
              <w:rPr>
                <w:rFonts w:ascii="Times New Roman"/>
                <w:b w:val="false"/>
                <w:i w:val="false"/>
                <w:color w:val="000000"/>
                <w:sz w:val="20"/>
              </w:rPr>
              <w:t>
______________________________ теңге</w:t>
            </w:r>
            <w:r>
              <w:br/>
            </w:r>
            <w:r>
              <w:rPr>
                <w:rFonts w:ascii="Times New Roman"/>
                <w:b w:val="false"/>
                <w:i w:val="false"/>
                <w:color w:val="000000"/>
                <w:sz w:val="20"/>
              </w:rPr>
              <w:t>
2. Мүгедектiк тобы және себебi</w:t>
            </w:r>
            <w:r>
              <w:br/>
            </w:r>
            <w:r>
              <w:rPr>
                <w:rFonts w:ascii="Times New Roman"/>
                <w:b w:val="false"/>
                <w:i w:val="false"/>
                <w:color w:val="000000"/>
                <w:sz w:val="20"/>
              </w:rPr>
              <w:t>
____________________________________</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соответствии со ст. _______</w:t>
            </w:r>
            <w:r>
              <w:br/>
            </w:r>
            <w:r>
              <w:rPr>
                <w:rFonts w:ascii="Times New Roman"/>
                <w:b w:val="false"/>
                <w:i w:val="false"/>
                <w:color w:val="000000"/>
                <w:sz w:val="20"/>
              </w:rPr>
              <w:t>
_________________________ Закона</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назначена (о) __________________</w:t>
            </w:r>
            <w:r>
              <w:br/>
            </w:r>
            <w:r>
              <w:rPr>
                <w:rFonts w:ascii="Times New Roman"/>
                <w:b w:val="false"/>
                <w:i w:val="false"/>
                <w:color w:val="000000"/>
                <w:sz w:val="20"/>
              </w:rPr>
              <w:t>
                 (вид оплаты)</w:t>
            </w:r>
            <w:r>
              <w:br/>
            </w:r>
            <w:r>
              <w:rPr>
                <w:rFonts w:ascii="Times New Roman"/>
                <w:b w:val="false"/>
                <w:i w:val="false"/>
                <w:color w:val="000000"/>
                <w:sz w:val="20"/>
              </w:rPr>
              <w:t>
в размере ______________________</w:t>
            </w:r>
            <w:r>
              <w:br/>
            </w:r>
            <w:r>
              <w:rPr>
                <w:rFonts w:ascii="Times New Roman"/>
                <w:b w:val="false"/>
                <w:i w:val="false"/>
                <w:color w:val="000000"/>
                <w:sz w:val="20"/>
              </w:rPr>
              <w:t>
__________________________ тенге</w:t>
            </w:r>
            <w:r>
              <w:br/>
            </w:r>
            <w:r>
              <w:rPr>
                <w:rFonts w:ascii="Times New Roman"/>
                <w:b w:val="false"/>
                <w:i w:val="false"/>
                <w:color w:val="000000"/>
                <w:sz w:val="20"/>
              </w:rPr>
              <w:t>
с «___» _____ г. по «___» ___ г.</w:t>
            </w:r>
            <w:r>
              <w:br/>
            </w:r>
            <w:r>
              <w:rPr>
                <w:rFonts w:ascii="Times New Roman"/>
                <w:b w:val="false"/>
                <w:i w:val="false"/>
                <w:color w:val="000000"/>
                <w:sz w:val="20"/>
              </w:rPr>
              <w:t>
Стаж работы ____________________</w:t>
            </w:r>
            <w:r>
              <w:br/>
            </w:r>
            <w:r>
              <w:rPr>
                <w:rFonts w:ascii="Times New Roman"/>
                <w:b w:val="false"/>
                <w:i w:val="false"/>
                <w:color w:val="000000"/>
                <w:sz w:val="20"/>
              </w:rPr>
              <w:t>
Среднемесячный заработок</w:t>
            </w:r>
            <w:r>
              <w:br/>
            </w:r>
            <w:r>
              <w:rPr>
                <w:rFonts w:ascii="Times New Roman"/>
                <w:b w:val="false"/>
                <w:i w:val="false"/>
                <w:color w:val="000000"/>
                <w:sz w:val="20"/>
              </w:rPr>
              <w:t>
__________________________ тенге</w:t>
            </w:r>
            <w:r>
              <w:br/>
            </w:r>
            <w:r>
              <w:rPr>
                <w:rFonts w:ascii="Times New Roman"/>
                <w:b w:val="false"/>
                <w:i w:val="false"/>
                <w:color w:val="000000"/>
                <w:sz w:val="20"/>
              </w:rPr>
              <w:t>
за период с ____ по ______ тенге</w:t>
            </w:r>
            <w:r>
              <w:br/>
            </w:r>
            <w:r>
              <w:rPr>
                <w:rFonts w:ascii="Times New Roman"/>
                <w:b w:val="false"/>
                <w:i w:val="false"/>
                <w:color w:val="000000"/>
                <w:sz w:val="20"/>
              </w:rPr>
              <w:t>
2. Группа и причина инвалидности</w:t>
            </w:r>
            <w:r>
              <w:br/>
            </w:r>
            <w:r>
              <w:rPr>
                <w:rFonts w:ascii="Times New Roman"/>
                <w:b w:val="false"/>
                <w:i w:val="false"/>
                <w:color w:val="000000"/>
                <w:sz w:val="20"/>
              </w:rPr>
              <w:t>
________________________________</w:t>
            </w:r>
          </w:p>
        </w:tc>
      </w:tr>
      <w:tr>
        <w:trPr>
          <w:trHeight w:val="2175"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Отбасының еңбекке жарамсыз</w:t>
            </w:r>
            <w:r>
              <w:br/>
            </w:r>
            <w:r>
              <w:rPr>
                <w:rFonts w:ascii="Times New Roman"/>
                <w:b w:val="false"/>
                <w:i w:val="false"/>
                <w:color w:val="000000"/>
                <w:sz w:val="20"/>
              </w:rPr>
              <w:t>
мүшелерi саны ______________________</w:t>
            </w:r>
            <w:r>
              <w:br/>
            </w:r>
            <w:r>
              <w:rPr>
                <w:rFonts w:ascii="Times New Roman"/>
                <w:b w:val="false"/>
                <w:i w:val="false"/>
                <w:color w:val="000000"/>
                <w:sz w:val="20"/>
              </w:rPr>
              <w:t>
4. _________________________________</w:t>
            </w:r>
            <w:r>
              <w:br/>
            </w:r>
            <w:r>
              <w:rPr>
                <w:rFonts w:ascii="Times New Roman"/>
                <w:b w:val="false"/>
                <w:i w:val="false"/>
                <w:color w:val="000000"/>
                <w:sz w:val="20"/>
              </w:rPr>
              <w:t>
теңге мөлшерiнде ___________ 20__ ж.</w:t>
            </w:r>
            <w:r>
              <w:br/>
            </w:r>
            <w:r>
              <w:rPr>
                <w:rFonts w:ascii="Times New Roman"/>
                <w:b w:val="false"/>
                <w:i w:val="false"/>
                <w:color w:val="000000"/>
                <w:sz w:val="20"/>
              </w:rPr>
              <w:t>
бастап мемлекеттiк базалық</w:t>
            </w:r>
            <w:r>
              <w:br/>
            </w:r>
            <w:r>
              <w:rPr>
                <w:rFonts w:ascii="Times New Roman"/>
                <w:b w:val="false"/>
                <w:i w:val="false"/>
                <w:color w:val="000000"/>
                <w:sz w:val="20"/>
              </w:rPr>
              <w:t>
зейнетақы төлемi тағайындалды.</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 нетрудоспособных</w:t>
            </w:r>
            <w:r>
              <w:br/>
            </w:r>
            <w:r>
              <w:rPr>
                <w:rFonts w:ascii="Times New Roman"/>
                <w:b w:val="false"/>
                <w:i w:val="false"/>
                <w:color w:val="000000"/>
                <w:sz w:val="20"/>
              </w:rPr>
              <w:t>
членов семьи ___________________</w:t>
            </w:r>
            <w:r>
              <w:br/>
            </w:r>
            <w:r>
              <w:rPr>
                <w:rFonts w:ascii="Times New Roman"/>
                <w:b w:val="false"/>
                <w:i w:val="false"/>
                <w:color w:val="000000"/>
                <w:sz w:val="20"/>
              </w:rPr>
              <w:t>
4. Назначена государственная</w:t>
            </w:r>
            <w:r>
              <w:br/>
            </w:r>
            <w:r>
              <w:rPr>
                <w:rFonts w:ascii="Times New Roman"/>
                <w:b w:val="false"/>
                <w:i w:val="false"/>
                <w:color w:val="000000"/>
                <w:sz w:val="20"/>
              </w:rPr>
              <w:t>
базовая пенсионная выплата</w:t>
            </w:r>
            <w:r>
              <w:br/>
            </w:r>
            <w:r>
              <w:rPr>
                <w:rFonts w:ascii="Times New Roman"/>
                <w:b w:val="false"/>
                <w:i w:val="false"/>
                <w:color w:val="000000"/>
                <w:sz w:val="20"/>
              </w:rPr>
              <w:t>
с ______________________ 20__ г.</w:t>
            </w:r>
            <w:r>
              <w:br/>
            </w:r>
            <w:r>
              <w:rPr>
                <w:rFonts w:ascii="Times New Roman"/>
                <w:b w:val="false"/>
                <w:i w:val="false"/>
                <w:color w:val="000000"/>
                <w:sz w:val="20"/>
              </w:rPr>
              <w:t>
в размере ________________ тенге</w:t>
            </w:r>
          </w:p>
        </w:tc>
      </w:tr>
      <w:tr>
        <w:trPr>
          <w:trHeight w:val="6105"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w:t>
            </w:r>
            <w:r>
              <w:br/>
            </w:r>
            <w:r>
              <w:rPr>
                <w:rFonts w:ascii="Times New Roman"/>
                <w:b w:val="false"/>
                <w:i w:val="false"/>
                <w:color w:val="000000"/>
                <w:sz w:val="20"/>
              </w:rPr>
              <w:t>
куәлiкке қосымша бет</w:t>
            </w:r>
          </w:p>
          <w:p>
            <w:pPr>
              <w:spacing w:after="20"/>
              <w:ind w:left="20"/>
              <w:jc w:val="both"/>
            </w:pPr>
            <w:r>
              <w:rPr>
                <w:rFonts w:ascii="Times New Roman"/>
                <w:b w:val="false"/>
                <w:i w:val="false"/>
                <w:color w:val="000000"/>
                <w:sz w:val="20"/>
              </w:rPr>
              <w:t>Есепке қою және шығару</w:t>
            </w:r>
            <w:r>
              <w:br/>
            </w:r>
            <w:r>
              <w:rPr>
                <w:rFonts w:ascii="Times New Roman"/>
                <w:b w:val="false"/>
                <w:i w:val="false"/>
                <w:color w:val="000000"/>
                <w:sz w:val="20"/>
              </w:rPr>
              <w:t>
____________________________________</w:t>
            </w:r>
            <w:r>
              <w:br/>
            </w:r>
            <w:r>
              <w:rPr>
                <w:rFonts w:ascii="Times New Roman"/>
                <w:b w:val="false"/>
                <w:i w:val="false"/>
                <w:color w:val="000000"/>
                <w:sz w:val="20"/>
              </w:rPr>
              <w:t>
аудандық (қалалық) орталық бөлiмшесi</w:t>
            </w:r>
            <w:r>
              <w:br/>
            </w:r>
            <w:r>
              <w:rPr>
                <w:rFonts w:ascii="Times New Roman"/>
                <w:b w:val="false"/>
                <w:i w:val="false"/>
                <w:color w:val="000000"/>
                <w:sz w:val="20"/>
              </w:rPr>
              <w:t>
_____________________ есепке қойылды</w:t>
            </w:r>
            <w:r>
              <w:br/>
            </w:r>
            <w:r>
              <w:rPr>
                <w:rFonts w:ascii="Times New Roman"/>
                <w:b w:val="false"/>
                <w:i w:val="false"/>
                <w:color w:val="000000"/>
                <w:sz w:val="20"/>
              </w:rPr>
              <w:t>
_________________ жылғы бастап теңге</w:t>
            </w:r>
            <w:r>
              <w:br/>
            </w:r>
            <w:r>
              <w:rPr>
                <w:rFonts w:ascii="Times New Roman"/>
                <w:b w:val="false"/>
                <w:i w:val="false"/>
                <w:color w:val="000000"/>
                <w:sz w:val="20"/>
              </w:rPr>
              <w:t>
мөлшерiнде зейнетақы (жәрдемақы)</w:t>
            </w:r>
            <w:r>
              <w:br/>
            </w:r>
            <w:r>
              <w:rPr>
                <w:rFonts w:ascii="Times New Roman"/>
                <w:b w:val="false"/>
                <w:i w:val="false"/>
                <w:color w:val="000000"/>
                <w:sz w:val="20"/>
              </w:rPr>
              <w:t>
төленсiн</w:t>
            </w:r>
            <w:r>
              <w:br/>
            </w:r>
            <w:r>
              <w:rPr>
                <w:rFonts w:ascii="Times New Roman"/>
                <w:b w:val="false"/>
                <w:i w:val="false"/>
                <w:color w:val="000000"/>
                <w:sz w:val="20"/>
              </w:rPr>
              <w:t>
Бөлiмше бастығы ____________________</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____________________________________</w:t>
            </w:r>
            <w:r>
              <w:br/>
            </w:r>
            <w:r>
              <w:rPr>
                <w:rFonts w:ascii="Times New Roman"/>
                <w:b w:val="false"/>
                <w:i w:val="false"/>
                <w:color w:val="000000"/>
                <w:sz w:val="20"/>
              </w:rPr>
              <w:t>
аудандық (қалалық) орталық бөлiмшесi</w:t>
            </w:r>
            <w:r>
              <w:br/>
            </w:r>
            <w:r>
              <w:rPr>
                <w:rFonts w:ascii="Times New Roman"/>
                <w:b w:val="false"/>
                <w:i w:val="false"/>
                <w:color w:val="000000"/>
                <w:sz w:val="20"/>
              </w:rPr>
              <w:t>
__________________ есептен шығарылды</w:t>
            </w:r>
            <w:r>
              <w:br/>
            </w:r>
            <w:r>
              <w:rPr>
                <w:rFonts w:ascii="Times New Roman"/>
                <w:b w:val="false"/>
                <w:i w:val="false"/>
                <w:color w:val="000000"/>
                <w:sz w:val="20"/>
              </w:rPr>
              <w:t>
_________ теңге мөлшерiнде зейнетақы</w:t>
            </w:r>
            <w:r>
              <w:br/>
            </w:r>
            <w:r>
              <w:rPr>
                <w:rFonts w:ascii="Times New Roman"/>
                <w:b w:val="false"/>
                <w:i w:val="false"/>
                <w:color w:val="000000"/>
                <w:sz w:val="20"/>
              </w:rPr>
              <w:t>
(жәрдемақы) ____ жылғы дейiн төлендi</w:t>
            </w:r>
            <w:r>
              <w:br/>
            </w:r>
            <w:r>
              <w:rPr>
                <w:rFonts w:ascii="Times New Roman"/>
                <w:b w:val="false"/>
                <w:i w:val="false"/>
                <w:color w:val="000000"/>
                <w:sz w:val="20"/>
              </w:rPr>
              <w:t>
Бөлiмше бастығы ____________________</w:t>
            </w:r>
          </w:p>
          <w:p>
            <w:pPr>
              <w:spacing w:after="20"/>
              <w:ind w:left="20"/>
              <w:jc w:val="both"/>
            </w:pPr>
            <w:r>
              <w:rPr>
                <w:rFonts w:ascii="Times New Roman"/>
                <w:b w:val="false"/>
                <w:i w:val="false"/>
                <w:color w:val="000000"/>
                <w:sz w:val="20"/>
              </w:rPr>
              <w:t>М.О.</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 к удостоверению</w:t>
            </w:r>
            <w:r>
              <w:br/>
            </w:r>
            <w:r>
              <w:rPr>
                <w:rFonts w:ascii="Times New Roman"/>
                <w:b w:val="false"/>
                <w:i w:val="false"/>
                <w:color w:val="000000"/>
                <w:sz w:val="20"/>
              </w:rPr>
              <w:t>
№ ______</w:t>
            </w:r>
          </w:p>
          <w:p>
            <w:pPr>
              <w:spacing w:after="20"/>
              <w:ind w:left="20"/>
              <w:jc w:val="both"/>
            </w:pPr>
            <w:r>
              <w:rPr>
                <w:rFonts w:ascii="Times New Roman"/>
                <w:b w:val="false"/>
                <w:i w:val="false"/>
                <w:color w:val="000000"/>
                <w:sz w:val="20"/>
              </w:rPr>
              <w:t>Постановка и снятие с учета</w:t>
            </w:r>
            <w:r>
              <w:br/>
            </w:r>
            <w:r>
              <w:rPr>
                <w:rFonts w:ascii="Times New Roman"/>
                <w:b w:val="false"/>
                <w:i w:val="false"/>
                <w:color w:val="000000"/>
                <w:sz w:val="20"/>
              </w:rPr>
              <w:t>
Принят на учет _________________</w:t>
            </w:r>
            <w:r>
              <w:br/>
            </w:r>
            <w:r>
              <w:rPr>
                <w:rFonts w:ascii="Times New Roman"/>
                <w:b w:val="false"/>
                <w:i w:val="false"/>
                <w:color w:val="000000"/>
                <w:sz w:val="20"/>
              </w:rPr>
              <w:t>
рай (гор) отделения Центра</w:t>
            </w:r>
            <w:r>
              <w:br/>
            </w:r>
            <w:r>
              <w:rPr>
                <w:rFonts w:ascii="Times New Roman"/>
                <w:b w:val="false"/>
                <w:i w:val="false"/>
                <w:color w:val="000000"/>
                <w:sz w:val="20"/>
              </w:rPr>
              <w:t>
Выплата пенсии (пособия)</w:t>
            </w:r>
            <w:r>
              <w:br/>
            </w:r>
            <w:r>
              <w:rPr>
                <w:rFonts w:ascii="Times New Roman"/>
                <w:b w:val="false"/>
                <w:i w:val="false"/>
                <w:color w:val="000000"/>
                <w:sz w:val="20"/>
              </w:rPr>
              <w:t>
производится</w:t>
            </w:r>
            <w:r>
              <w:br/>
            </w:r>
            <w:r>
              <w:rPr>
                <w:rFonts w:ascii="Times New Roman"/>
                <w:b w:val="false"/>
                <w:i w:val="false"/>
                <w:color w:val="000000"/>
                <w:sz w:val="20"/>
              </w:rPr>
              <w:t>
с «___» ___________ г. в размере</w:t>
            </w:r>
            <w:r>
              <w:br/>
            </w:r>
            <w:r>
              <w:rPr>
                <w:rFonts w:ascii="Times New Roman"/>
                <w:b w:val="false"/>
                <w:i w:val="false"/>
                <w:color w:val="000000"/>
                <w:sz w:val="20"/>
              </w:rPr>
              <w:t>
__________________________ тенге</w:t>
            </w:r>
            <w:r>
              <w:br/>
            </w:r>
            <w:r>
              <w:rPr>
                <w:rFonts w:ascii="Times New Roman"/>
                <w:b w:val="false"/>
                <w:i w:val="false"/>
                <w:color w:val="000000"/>
                <w:sz w:val="20"/>
              </w:rPr>
              <w:t>
Начальник отделения ____________</w:t>
            </w:r>
          </w:p>
          <w:p>
            <w:pPr>
              <w:spacing w:after="20"/>
              <w:ind w:left="20"/>
              <w:jc w:val="both"/>
            </w:pPr>
            <w:r>
              <w:rPr>
                <w:rFonts w:ascii="Times New Roman"/>
                <w:b w:val="false"/>
                <w:i w:val="false"/>
                <w:color w:val="000000"/>
                <w:sz w:val="20"/>
              </w:rPr>
              <w:t xml:space="preserve">М.П. </w:t>
            </w:r>
          </w:p>
          <w:p>
            <w:pPr>
              <w:spacing w:after="20"/>
              <w:ind w:left="20"/>
              <w:jc w:val="both"/>
            </w:pPr>
            <w:r>
              <w:rPr>
                <w:rFonts w:ascii="Times New Roman"/>
                <w:b w:val="false"/>
                <w:i w:val="false"/>
                <w:color w:val="000000"/>
                <w:sz w:val="20"/>
              </w:rPr>
              <w:t>Снят с учета ___________________</w:t>
            </w:r>
            <w:r>
              <w:br/>
            </w:r>
            <w:r>
              <w:rPr>
                <w:rFonts w:ascii="Times New Roman"/>
                <w:b w:val="false"/>
                <w:i w:val="false"/>
                <w:color w:val="000000"/>
                <w:sz w:val="20"/>
              </w:rPr>
              <w:t>
рай (гор) отделения Центра</w:t>
            </w:r>
            <w:r>
              <w:br/>
            </w:r>
            <w:r>
              <w:rPr>
                <w:rFonts w:ascii="Times New Roman"/>
                <w:b w:val="false"/>
                <w:i w:val="false"/>
                <w:color w:val="000000"/>
                <w:sz w:val="20"/>
              </w:rPr>
              <w:t>
Выплата пенсии (пособия) в</w:t>
            </w:r>
            <w:r>
              <w:br/>
            </w:r>
            <w:r>
              <w:rPr>
                <w:rFonts w:ascii="Times New Roman"/>
                <w:b w:val="false"/>
                <w:i w:val="false"/>
                <w:color w:val="000000"/>
                <w:sz w:val="20"/>
              </w:rPr>
              <w:t>
размере</w:t>
            </w:r>
            <w:r>
              <w:br/>
            </w:r>
            <w:r>
              <w:rPr>
                <w:rFonts w:ascii="Times New Roman"/>
                <w:b w:val="false"/>
                <w:i w:val="false"/>
                <w:color w:val="000000"/>
                <w:sz w:val="20"/>
              </w:rPr>
              <w:t>
______________ тенге произведена</w:t>
            </w:r>
            <w:r>
              <w:br/>
            </w:r>
            <w:r>
              <w:rPr>
                <w:rFonts w:ascii="Times New Roman"/>
                <w:b w:val="false"/>
                <w:i w:val="false"/>
                <w:color w:val="000000"/>
                <w:sz w:val="20"/>
              </w:rPr>
              <w:t>
по «___» __________ г.</w:t>
            </w:r>
            <w:r>
              <w:br/>
            </w:r>
            <w:r>
              <w:rPr>
                <w:rFonts w:ascii="Times New Roman"/>
                <w:b w:val="false"/>
                <w:i w:val="false"/>
                <w:color w:val="000000"/>
                <w:sz w:val="20"/>
              </w:rPr>
              <w:t>
Начальник отделения ____________</w:t>
            </w:r>
          </w:p>
          <w:p>
            <w:pPr>
              <w:spacing w:after="20"/>
              <w:ind w:left="20"/>
              <w:jc w:val="both"/>
            </w:pPr>
            <w:r>
              <w:rPr>
                <w:rFonts w:ascii="Times New Roman"/>
                <w:b w:val="false"/>
                <w:i w:val="false"/>
                <w:color w:val="000000"/>
                <w:sz w:val="20"/>
              </w:rPr>
              <w:t xml:space="preserve">М.П. </w:t>
            </w:r>
          </w:p>
        </w:tc>
      </w:tr>
      <w:tr>
        <w:trPr>
          <w:trHeight w:val="2925" w:hRule="atLeast"/>
        </w:trPr>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(жәрдемақы) төлеу</w:t>
            </w:r>
            <w:r>
              <w:br/>
            </w:r>
            <w:r>
              <w:rPr>
                <w:rFonts w:ascii="Times New Roman"/>
                <w:b w:val="false"/>
                <w:i w:val="false"/>
                <w:color w:val="000000"/>
                <w:sz w:val="20"/>
              </w:rPr>
              <w:t>
мерзiмi ұзартылды немесе оның</w:t>
            </w:r>
            <w:r>
              <w:br/>
            </w:r>
            <w:r>
              <w:rPr>
                <w:rFonts w:ascii="Times New Roman"/>
                <w:b w:val="false"/>
                <w:i w:val="false"/>
                <w:color w:val="000000"/>
                <w:sz w:val="20"/>
              </w:rPr>
              <w:t>
мөлшерi өзгертiлдi</w:t>
            </w:r>
            <w:r>
              <w:br/>
            </w:r>
            <w:r>
              <w:rPr>
                <w:rFonts w:ascii="Times New Roman"/>
                <w:b w:val="false"/>
                <w:i w:val="false"/>
                <w:color w:val="000000"/>
                <w:sz w:val="20"/>
              </w:rPr>
              <w:t>
_______ жылғы _______________ бастап</w:t>
            </w:r>
            <w:r>
              <w:br/>
            </w:r>
            <w:r>
              <w:rPr>
                <w:rFonts w:ascii="Times New Roman"/>
                <w:b w:val="false"/>
                <w:i w:val="false"/>
                <w:color w:val="000000"/>
                <w:sz w:val="20"/>
              </w:rPr>
              <w:t>
_______ жылғы ________________ дейiн</w:t>
            </w:r>
            <w:r>
              <w:br/>
            </w:r>
            <w:r>
              <w:rPr>
                <w:rFonts w:ascii="Times New Roman"/>
                <w:b w:val="false"/>
                <w:i w:val="false"/>
                <w:color w:val="000000"/>
                <w:sz w:val="20"/>
              </w:rPr>
              <w:t>
______________________________ теңге</w:t>
            </w:r>
            <w:r>
              <w:br/>
            </w:r>
            <w:r>
              <w:rPr>
                <w:rFonts w:ascii="Times New Roman"/>
                <w:b w:val="false"/>
                <w:i w:val="false"/>
                <w:color w:val="000000"/>
                <w:sz w:val="20"/>
              </w:rPr>
              <w:t>
мөлшерiнде зейнетақы (жәрдемақы)</w:t>
            </w:r>
            <w:r>
              <w:br/>
            </w:r>
            <w:r>
              <w:rPr>
                <w:rFonts w:ascii="Times New Roman"/>
                <w:b w:val="false"/>
                <w:i w:val="false"/>
                <w:color w:val="000000"/>
                <w:sz w:val="20"/>
              </w:rPr>
              <w:t>
тағайындалды.</w:t>
            </w:r>
            <w:r>
              <w:br/>
            </w:r>
            <w:r>
              <w:rPr>
                <w:rFonts w:ascii="Times New Roman"/>
                <w:b w:val="false"/>
                <w:i w:val="false"/>
                <w:color w:val="000000"/>
                <w:sz w:val="20"/>
              </w:rPr>
              <w:t>
____________________________________</w:t>
            </w:r>
            <w:r>
              <w:br/>
            </w:r>
            <w:r>
              <w:rPr>
                <w:rFonts w:ascii="Times New Roman"/>
                <w:b w:val="false"/>
                <w:i w:val="false"/>
                <w:color w:val="000000"/>
                <w:sz w:val="20"/>
              </w:rPr>
              <w:t>
(зейнетақы түрi, өтілі, табысы,</w:t>
            </w:r>
            <w:r>
              <w:br/>
            </w:r>
            <w:r>
              <w:rPr>
                <w:rFonts w:ascii="Times New Roman"/>
                <w:b w:val="false"/>
                <w:i w:val="false"/>
                <w:color w:val="000000"/>
                <w:sz w:val="20"/>
              </w:rPr>
              <w:t>
мүгедектiк тобы,</w:t>
            </w:r>
            <w:r>
              <w:br/>
            </w:r>
            <w:r>
              <w:rPr>
                <w:rFonts w:ascii="Times New Roman"/>
                <w:b w:val="false"/>
                <w:i w:val="false"/>
                <w:color w:val="000000"/>
                <w:sz w:val="20"/>
              </w:rPr>
              <w:t>
____________________________________</w:t>
            </w:r>
            <w:r>
              <w:br/>
            </w:r>
            <w:r>
              <w:rPr>
                <w:rFonts w:ascii="Times New Roman"/>
                <w:b w:val="false"/>
                <w:i w:val="false"/>
                <w:color w:val="000000"/>
                <w:sz w:val="20"/>
              </w:rPr>
              <w:t>
асырауындағы адамдар саны, және</w:t>
            </w:r>
            <w:r>
              <w:br/>
            </w:r>
            <w:r>
              <w:rPr>
                <w:rFonts w:ascii="Times New Roman"/>
                <w:b w:val="false"/>
                <w:i w:val="false"/>
                <w:color w:val="000000"/>
                <w:sz w:val="20"/>
              </w:rPr>
              <w:t>
басқалар) өзгеруiне байланысты</w:t>
            </w:r>
          </w:p>
          <w:p>
            <w:pPr>
              <w:spacing w:after="20"/>
              <w:ind w:left="20"/>
              <w:jc w:val="both"/>
            </w:pPr>
            <w:r>
              <w:rPr>
                <w:rFonts w:ascii="Times New Roman"/>
                <w:b w:val="false"/>
                <w:i w:val="false"/>
                <w:color w:val="000000"/>
                <w:sz w:val="20"/>
              </w:rPr>
              <w:t>Бөлiмше бастығы _________________</w:t>
            </w:r>
          </w:p>
          <w:p>
            <w:pPr>
              <w:spacing w:after="20"/>
              <w:ind w:left="20"/>
              <w:jc w:val="both"/>
            </w:pPr>
            <w:r>
              <w:rPr>
                <w:rFonts w:ascii="Times New Roman"/>
                <w:b w:val="false"/>
                <w:i w:val="false"/>
                <w:color w:val="000000"/>
                <w:sz w:val="20"/>
              </w:rPr>
              <w:t>М.О.</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пенсии (пособия)</w:t>
            </w:r>
            <w:r>
              <w:br/>
            </w:r>
            <w:r>
              <w:rPr>
                <w:rFonts w:ascii="Times New Roman"/>
                <w:b w:val="false"/>
                <w:i w:val="false"/>
                <w:color w:val="000000"/>
                <w:sz w:val="20"/>
              </w:rPr>
              <w:t>
продлена или изменен размер</w:t>
            </w:r>
            <w:r>
              <w:br/>
            </w:r>
            <w:r>
              <w:rPr>
                <w:rFonts w:ascii="Times New Roman"/>
                <w:b w:val="false"/>
                <w:i w:val="false"/>
                <w:color w:val="000000"/>
                <w:sz w:val="20"/>
              </w:rPr>
              <w:t>
с «___» _____________________ г.</w:t>
            </w:r>
            <w:r>
              <w:br/>
            </w:r>
            <w:r>
              <w:rPr>
                <w:rFonts w:ascii="Times New Roman"/>
                <w:b w:val="false"/>
                <w:i w:val="false"/>
                <w:color w:val="000000"/>
                <w:sz w:val="20"/>
              </w:rPr>
              <w:t>
до «___» ____________________ г.</w:t>
            </w:r>
            <w:r>
              <w:br/>
            </w:r>
            <w:r>
              <w:rPr>
                <w:rFonts w:ascii="Times New Roman"/>
                <w:b w:val="false"/>
                <w:i w:val="false"/>
                <w:color w:val="000000"/>
                <w:sz w:val="20"/>
              </w:rPr>
              <w:t>
Пенсия (пособие) установлена в</w:t>
            </w:r>
            <w:r>
              <w:br/>
            </w:r>
            <w:r>
              <w:rPr>
                <w:rFonts w:ascii="Times New Roman"/>
                <w:b w:val="false"/>
                <w:i w:val="false"/>
                <w:color w:val="000000"/>
                <w:sz w:val="20"/>
              </w:rPr>
              <w:t>
размере ________________________</w:t>
            </w:r>
            <w:r>
              <w:br/>
            </w:r>
            <w:r>
              <w:rPr>
                <w:rFonts w:ascii="Times New Roman"/>
                <w:b w:val="false"/>
                <w:i w:val="false"/>
                <w:color w:val="000000"/>
                <w:sz w:val="20"/>
              </w:rPr>
              <w:t>
_____ тенге в связи с изменением</w:t>
            </w:r>
            <w:r>
              <w:br/>
            </w:r>
            <w:r>
              <w:rPr>
                <w:rFonts w:ascii="Times New Roman"/>
                <w:b w:val="false"/>
                <w:i w:val="false"/>
                <w:color w:val="000000"/>
                <w:sz w:val="20"/>
              </w:rPr>
              <w:t>
________________________________</w:t>
            </w:r>
            <w:r>
              <w:br/>
            </w:r>
            <w:r>
              <w:rPr>
                <w:rFonts w:ascii="Times New Roman"/>
                <w:b w:val="false"/>
                <w:i w:val="false"/>
                <w:color w:val="000000"/>
                <w:sz w:val="20"/>
              </w:rPr>
              <w:t>
(вида пенсии, стажа, заработка,</w:t>
            </w:r>
            <w:r>
              <w:br/>
            </w:r>
            <w:r>
              <w:rPr>
                <w:rFonts w:ascii="Times New Roman"/>
                <w:b w:val="false"/>
                <w:i w:val="false"/>
                <w:color w:val="000000"/>
                <w:sz w:val="20"/>
              </w:rPr>
              <w:t>
группы</w:t>
            </w:r>
            <w:r>
              <w:br/>
            </w:r>
            <w:r>
              <w:rPr>
                <w:rFonts w:ascii="Times New Roman"/>
                <w:b w:val="false"/>
                <w:i w:val="false"/>
                <w:color w:val="000000"/>
                <w:sz w:val="20"/>
              </w:rPr>
              <w:t>
________________________________</w:t>
            </w:r>
            <w:r>
              <w:br/>
            </w:r>
            <w:r>
              <w:rPr>
                <w:rFonts w:ascii="Times New Roman"/>
                <w:b w:val="false"/>
                <w:i w:val="false"/>
                <w:color w:val="000000"/>
                <w:sz w:val="20"/>
              </w:rPr>
              <w:t>
инвалидности, числа иждевенцев и</w:t>
            </w:r>
            <w:r>
              <w:br/>
            </w:r>
            <w:r>
              <w:rPr>
                <w:rFonts w:ascii="Times New Roman"/>
                <w:b w:val="false"/>
                <w:i w:val="false"/>
                <w:color w:val="000000"/>
                <w:sz w:val="20"/>
              </w:rPr>
              <w:t>
т.д.)</w:t>
            </w:r>
          </w:p>
          <w:p>
            <w:pPr>
              <w:spacing w:after="20"/>
              <w:ind w:left="20"/>
              <w:jc w:val="both"/>
            </w:pPr>
            <w:r>
              <w:rPr>
                <w:rFonts w:ascii="Times New Roman"/>
                <w:b w:val="false"/>
                <w:i w:val="false"/>
                <w:color w:val="000000"/>
                <w:sz w:val="20"/>
              </w:rPr>
              <w:t>Начальник отделения ____________</w:t>
            </w:r>
          </w:p>
          <w:p>
            <w:pPr>
              <w:spacing w:after="20"/>
              <w:ind w:left="20"/>
              <w:jc w:val="both"/>
            </w:pPr>
            <w:r>
              <w:rPr>
                <w:rFonts w:ascii="Times New Roman"/>
                <w:b w:val="false"/>
                <w:i w:val="false"/>
                <w:color w:val="000000"/>
                <w:sz w:val="20"/>
              </w:rPr>
              <w:t>М.П.</w:t>
            </w:r>
          </w:p>
        </w:tc>
      </w:tr>
    </w:tbl>
    <w:bookmarkStart w:name="z155" w:id="77"/>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26-қосымша                    </w:t>
      </w:r>
    </w:p>
    <w:bookmarkEnd w:id="77"/>
    <w:bookmarkStart w:name="z156" w:id="78"/>
    <w:p>
      <w:pPr>
        <w:spacing w:after="0"/>
        <w:ind w:left="0"/>
        <w:jc w:val="left"/>
      </w:pPr>
      <w:r>
        <w:rPr>
          <w:rFonts w:ascii="Times New Roman"/>
          <w:b/>
          <w:i w:val="false"/>
          <w:color w:val="000000"/>
        </w:rPr>
        <w:t xml:space="preserve"> 
Куәлiктi тiркеу журналы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972"/>
        <w:gridCol w:w="2709"/>
        <w:gridCol w:w="4921"/>
        <w:gridCol w:w="1673"/>
        <w:gridCol w:w="1881"/>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Iстiң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куәлiгiнiң, төлқұжатының №, кiм берген, берiлген күнi</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күнi</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19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Мөрмен бекiтiлген: журналдағы парақтар саны _________________________</w:t>
      </w:r>
      <w:r>
        <w:br/>
      </w:r>
      <w:r>
        <w:rPr>
          <w:rFonts w:ascii="Times New Roman"/>
          <w:b w:val="false"/>
          <w:i w:val="false"/>
          <w:color w:val="000000"/>
          <w:sz w:val="28"/>
        </w:rPr>
        <w:t>
                                                    (жазбаша)</w:t>
      </w:r>
      <w:r>
        <w:br/>
      </w:r>
      <w:r>
        <w:rPr>
          <w:rFonts w:ascii="Times New Roman"/>
          <w:b w:val="false"/>
          <w:i w:val="false"/>
          <w:color w:val="000000"/>
          <w:sz w:val="28"/>
        </w:rPr>
        <w:t>
М.О. Бөлiмше бастығы ________________________________________________</w:t>
      </w:r>
      <w:r>
        <w:br/>
      </w:r>
      <w:r>
        <w:rPr>
          <w:rFonts w:ascii="Times New Roman"/>
          <w:b w:val="false"/>
          <w:i w:val="false"/>
          <w:color w:val="000000"/>
          <w:sz w:val="28"/>
        </w:rPr>
        <w:t>
     Төлемдер бөлiмiнiң бастығы _____________________________________</w:t>
      </w:r>
    </w:p>
    <w:bookmarkStart w:name="z157" w:id="79"/>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27-қосымша                    </w:t>
      </w:r>
    </w:p>
    <w:bookmarkEnd w:id="79"/>
    <w:p>
      <w:pPr>
        <w:spacing w:after="0"/>
        <w:ind w:left="0"/>
        <w:jc w:val="both"/>
      </w:pPr>
      <w:r>
        <w:rPr>
          <w:rFonts w:ascii="Times New Roman"/>
          <w:b w:val="false"/>
          <w:i w:val="false"/>
          <w:color w:val="000000"/>
          <w:sz w:val="28"/>
        </w:rPr>
        <w:t>Ауданның коды ______________________________</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____________________ облысы (қаласы) бойынша</w:t>
      </w:r>
      <w:r>
        <w:br/>
      </w:r>
      <w:r>
        <w:rPr>
          <w:rFonts w:ascii="Times New Roman"/>
          <w:b w:val="false"/>
          <w:i w:val="false"/>
          <w:color w:val="000000"/>
          <w:sz w:val="28"/>
        </w:rPr>
        <w:t>
Бақылау және әлеуметтiк қорғау департаментi</w:t>
      </w:r>
    </w:p>
    <w:bookmarkStart w:name="z158" w:id="80"/>
    <w:p>
      <w:pPr>
        <w:spacing w:after="0"/>
        <w:ind w:left="0"/>
        <w:jc w:val="left"/>
      </w:pPr>
      <w:r>
        <w:rPr>
          <w:rFonts w:ascii="Times New Roman"/>
          <w:b/>
          <w:i w:val="false"/>
          <w:color w:val="000000"/>
        </w:rPr>
        <w:t xml:space="preserve"> 
Өтiнiш</w:t>
      </w:r>
    </w:p>
    <w:bookmarkEnd w:id="80"/>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(өтiнiш иесiнiң Т.А.Ә.)</w:t>
      </w:r>
      <w:r>
        <w:br/>
      </w:r>
      <w:r>
        <w:rPr>
          <w:rFonts w:ascii="Times New Roman"/>
          <w:b w:val="false"/>
          <w:i w:val="false"/>
          <w:color w:val="000000"/>
          <w:sz w:val="28"/>
        </w:rPr>
        <w:t>
Туған күнi: «___» _____________________</w:t>
      </w:r>
      <w:r>
        <w:br/>
      </w:r>
      <w:r>
        <w:rPr>
          <w:rFonts w:ascii="Times New Roman"/>
          <w:b w:val="false"/>
          <w:i w:val="false"/>
          <w:color w:val="000000"/>
          <w:sz w:val="28"/>
        </w:rPr>
        <w:t>
ЖСН: ________________________________________________________________</w:t>
      </w:r>
      <w:r>
        <w:br/>
      </w:r>
      <w:r>
        <w:rPr>
          <w:rFonts w:ascii="Times New Roman"/>
          <w:b w:val="false"/>
          <w:i w:val="false"/>
          <w:color w:val="000000"/>
          <w:sz w:val="28"/>
        </w:rPr>
        <w:t>
Жеке басын куәландыратын құжат түрі _________________________________</w:t>
      </w:r>
      <w:r>
        <w:br/>
      </w:r>
      <w:r>
        <w:rPr>
          <w:rFonts w:ascii="Times New Roman"/>
          <w:b w:val="false"/>
          <w:i w:val="false"/>
          <w:color w:val="000000"/>
          <w:sz w:val="28"/>
        </w:rPr>
        <w:t>
Құжат сериясы: __________ құжат нөмірі: ___________ кім берді: ______</w:t>
      </w:r>
      <w:r>
        <w:br/>
      </w:r>
      <w:r>
        <w:rPr>
          <w:rFonts w:ascii="Times New Roman"/>
          <w:b w:val="false"/>
          <w:i w:val="false"/>
          <w:color w:val="000000"/>
          <w:sz w:val="28"/>
        </w:rPr>
        <w:t>
Берілген күні: _______ ж. «___» ___________________</w:t>
      </w:r>
      <w:r>
        <w:br/>
      </w:r>
      <w:r>
        <w:rPr>
          <w:rFonts w:ascii="Times New Roman"/>
          <w:b w:val="false"/>
          <w:i w:val="false"/>
          <w:color w:val="000000"/>
          <w:sz w:val="28"/>
        </w:rPr>
        <w:t>
Тұрақты тұрғылықты мекенжайы ________________________________________</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қала (аудан) __________________ ауыл ________________________________</w:t>
      </w:r>
      <w:r>
        <w:br/>
      </w:r>
      <w:r>
        <w:rPr>
          <w:rFonts w:ascii="Times New Roman"/>
          <w:b w:val="false"/>
          <w:i w:val="false"/>
          <w:color w:val="000000"/>
          <w:sz w:val="28"/>
        </w:rPr>
        <w:t>
көше (шағын аудан) _________________ ______ үй ________________ пәтер</w:t>
      </w:r>
      <w:r>
        <w:br/>
      </w:r>
      <w:r>
        <w:rPr>
          <w:rFonts w:ascii="Times New Roman"/>
          <w:b w:val="false"/>
          <w:i w:val="false"/>
          <w:color w:val="000000"/>
          <w:sz w:val="28"/>
        </w:rPr>
        <w:t>
Алушының ісін сұратуды және есепке қоюды сұраймын (жасына байланысты</w:t>
      </w:r>
      <w:r>
        <w:br/>
      </w:r>
      <w:r>
        <w:rPr>
          <w:rFonts w:ascii="Times New Roman"/>
          <w:b w:val="false"/>
          <w:i w:val="false"/>
          <w:color w:val="000000"/>
          <w:sz w:val="28"/>
        </w:rPr>
        <w:t>
зейнетақы, базалық зейнетақы төлемдері; мемлекеттік базалық</w:t>
      </w:r>
      <w:r>
        <w:br/>
      </w:r>
      <w:r>
        <w:rPr>
          <w:rFonts w:ascii="Times New Roman"/>
          <w:b w:val="false"/>
          <w:i w:val="false"/>
          <w:color w:val="000000"/>
          <w:sz w:val="28"/>
        </w:rPr>
        <w:t>
әлеуметтік жәрдемақы: мүгедектігі, асыраушысынан айырылған жағдай</w:t>
      </w:r>
      <w:r>
        <w:br/>
      </w:r>
      <w:r>
        <w:rPr>
          <w:rFonts w:ascii="Times New Roman"/>
          <w:b w:val="false"/>
          <w:i w:val="false"/>
          <w:color w:val="000000"/>
          <w:sz w:val="28"/>
        </w:rPr>
        <w:t>
бойынша, жасына байланысты, № 1, № 2 тізім бойынша мемлекеттік арнайы</w:t>
      </w:r>
      <w:r>
        <w:br/>
      </w:r>
      <w:r>
        <w:rPr>
          <w:rFonts w:ascii="Times New Roman"/>
          <w:b w:val="false"/>
          <w:i w:val="false"/>
          <w:color w:val="000000"/>
          <w:sz w:val="28"/>
        </w:rPr>
        <w:t>
жәрдемақы).</w:t>
      </w:r>
      <w:r>
        <w:br/>
      </w:r>
      <w:r>
        <w:rPr>
          <w:rFonts w:ascii="Times New Roman"/>
          <w:b w:val="false"/>
          <w:i w:val="false"/>
          <w:color w:val="000000"/>
          <w:sz w:val="28"/>
        </w:rPr>
        <w:t>
(керегін сызу қажет)</w:t>
      </w:r>
    </w:p>
    <w:p>
      <w:pPr>
        <w:spacing w:after="0"/>
        <w:ind w:left="0"/>
        <w:jc w:val="both"/>
      </w:pPr>
      <w:r>
        <w:rPr>
          <w:rFonts w:ascii="Times New Roman"/>
          <w:b w:val="false"/>
          <w:i w:val="false"/>
          <w:color w:val="000000"/>
          <w:sz w:val="28"/>
        </w:rPr>
        <w:t>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4178"/>
        <w:gridCol w:w="5232"/>
        <w:gridCol w:w="3494"/>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парақтардың саны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байланыс деректері:</w:t>
      </w:r>
      <w:r>
        <w:br/>
      </w:r>
      <w:r>
        <w:rPr>
          <w:rFonts w:ascii="Times New Roman"/>
          <w:b w:val="false"/>
          <w:i w:val="false"/>
          <w:color w:val="000000"/>
          <w:sz w:val="28"/>
        </w:rPr>
        <w:t>
Жұмыс телефоны ___________ Ұялы телефон ___________ Е-mail __________</w:t>
      </w:r>
      <w:r>
        <w:br/>
      </w:r>
      <w:r>
        <w:rPr>
          <w:rFonts w:ascii="Times New Roman"/>
          <w:b w:val="false"/>
          <w:i w:val="false"/>
          <w:color w:val="000000"/>
          <w:sz w:val="28"/>
        </w:rPr>
        <w:t>
Дәйексіз мәліметтер мен жасанды құжаттарды ұсыну үшін жауапкершілік</w:t>
      </w:r>
      <w:r>
        <w:br/>
      </w:r>
      <w:r>
        <w:rPr>
          <w:rFonts w:ascii="Times New Roman"/>
          <w:b w:val="false"/>
          <w:i w:val="false"/>
          <w:color w:val="000000"/>
          <w:sz w:val="28"/>
        </w:rPr>
        <w:t>
туралы ескертілдім __________________________________________________</w:t>
      </w:r>
      <w:r>
        <w:br/>
      </w:r>
      <w:r>
        <w:rPr>
          <w:rFonts w:ascii="Times New Roman"/>
          <w:b w:val="false"/>
          <w:i w:val="false"/>
          <w:color w:val="000000"/>
          <w:sz w:val="28"/>
        </w:rPr>
        <w:t>
Берілген күні 20__ ж. «___» ________ Өтініш берушінің қолы __________</w:t>
      </w:r>
      <w:r>
        <w:br/>
      </w:r>
      <w:r>
        <w:rPr>
          <w:rFonts w:ascii="Times New Roman"/>
          <w:b w:val="false"/>
          <w:i w:val="false"/>
          <w:color w:val="000000"/>
          <w:sz w:val="28"/>
        </w:rPr>
        <w:t>
Азамат ______________________________________________________ өтініші</w:t>
      </w:r>
      <w:r>
        <w:br/>
      </w:r>
      <w:r>
        <w:rPr>
          <w:rFonts w:ascii="Times New Roman"/>
          <w:b w:val="false"/>
          <w:i w:val="false"/>
          <w:color w:val="000000"/>
          <w:sz w:val="28"/>
        </w:rPr>
        <w:t>
              (өтінішті құжаттармен қабылдаған күн)</w:t>
      </w:r>
      <w:r>
        <w:br/>
      </w:r>
      <w:r>
        <w:rPr>
          <w:rFonts w:ascii="Times New Roman"/>
          <w:b w:val="false"/>
          <w:i w:val="false"/>
          <w:color w:val="000000"/>
          <w:sz w:val="28"/>
        </w:rPr>
        <w:t>
20__ жылғы «___» __________ № ____________________________ қабылданды</w:t>
      </w:r>
      <w:r>
        <w:br/>
      </w:r>
      <w:r>
        <w:rPr>
          <w:rFonts w:ascii="Times New Roman"/>
          <w:b w:val="false"/>
          <w:i w:val="false"/>
          <w:color w:val="000000"/>
          <w:sz w:val="28"/>
        </w:rPr>
        <w:t>
Құжаттарды қабылдаушының Т.А.Ә., лауазымы және қолы: ________________</w:t>
      </w:r>
    </w:p>
    <w:p>
      <w:pPr>
        <w:spacing w:after="0"/>
        <w:ind w:left="0"/>
        <w:jc w:val="both"/>
      </w:pPr>
      <w:r>
        <w:rPr>
          <w:rFonts w:ascii="Times New Roman"/>
          <w:b w:val="false"/>
          <w:i w:val="false"/>
          <w:color w:val="000000"/>
          <w:sz w:val="28"/>
        </w:rPr>
        <w:t>_ _ _ _ _ _ _ _ _ _ _ _ _ _ _ _ _ _ _ _ _ _ _ _ _ _ _ _ _ _ _ _ _ _ _</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Азамат ______________________________________________________ өтiнiшi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______ тіркелген. Құжаттар қабылданған күн ________________________</w:t>
      </w:r>
      <w:r>
        <w:br/>
      </w:r>
      <w:r>
        <w:rPr>
          <w:rFonts w:ascii="Times New Roman"/>
          <w:b w:val="false"/>
          <w:i w:val="false"/>
          <w:color w:val="000000"/>
          <w:sz w:val="28"/>
        </w:rPr>
        <w:t>
Шешім қабылдану күнi ________________________________________________</w:t>
      </w:r>
      <w:r>
        <w:br/>
      </w:r>
      <w:r>
        <w:rPr>
          <w:rFonts w:ascii="Times New Roman"/>
          <w:b w:val="false"/>
          <w:i w:val="false"/>
          <w:color w:val="000000"/>
          <w:sz w:val="28"/>
        </w:rPr>
        <w:t>
Құжаттарды қабылдаған адамның Т.А.Ә., лауазымы және қолы: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Төленетін зейнетақы немесе жәрдемақы мөлшерінің өзгеруіне әкеп</w:t>
      </w:r>
      <w:r>
        <w:br/>
      </w:r>
      <w:r>
        <w:rPr>
          <w:rFonts w:ascii="Times New Roman"/>
          <w:b w:val="false"/>
          <w:i w:val="false"/>
          <w:color w:val="000000"/>
          <w:sz w:val="28"/>
        </w:rPr>
        <w:t>
соғуы мүмкін барлық өзгерістер туралы, сондай-ақ тұрғылықты жерімнің</w:t>
      </w:r>
      <w:r>
        <w:br/>
      </w:r>
      <w:r>
        <w:rPr>
          <w:rFonts w:ascii="Times New Roman"/>
          <w:b w:val="false"/>
          <w:i w:val="false"/>
          <w:color w:val="000000"/>
          <w:sz w:val="28"/>
        </w:rPr>
        <w:t>
(оның ішінде Қазақстан Республикасынан тыс жерге шығу), сауалнама</w:t>
      </w:r>
      <w:r>
        <w:br/>
      </w:r>
      <w:r>
        <w:rPr>
          <w:rFonts w:ascii="Times New Roman"/>
          <w:b w:val="false"/>
          <w:i w:val="false"/>
          <w:color w:val="000000"/>
          <w:sz w:val="28"/>
        </w:rPr>
        <w:t>
деректерінің, банк деректемесінің өзгеруі туралы Орталық бөлімшесіне</w:t>
      </w:r>
      <w:r>
        <w:br/>
      </w:r>
      <w:r>
        <w:rPr>
          <w:rFonts w:ascii="Times New Roman"/>
          <w:b w:val="false"/>
          <w:i w:val="false"/>
          <w:color w:val="000000"/>
          <w:sz w:val="28"/>
        </w:rPr>
        <w:t>
хабарлауға міндеттенемін.</w:t>
      </w:r>
      <w:r>
        <w:br/>
      </w:r>
      <w:r>
        <w:rPr>
          <w:rFonts w:ascii="Times New Roman"/>
          <w:b w:val="false"/>
          <w:i w:val="false"/>
          <w:color w:val="000000"/>
          <w:sz w:val="28"/>
        </w:rPr>
        <w:t>
      Дәйексіз мәліметтер мен жасанды құжаттарды ұсыну үшін</w:t>
      </w:r>
      <w:r>
        <w:br/>
      </w:r>
      <w:r>
        <w:rPr>
          <w:rFonts w:ascii="Times New Roman"/>
          <w:b w:val="false"/>
          <w:i w:val="false"/>
          <w:color w:val="000000"/>
          <w:sz w:val="28"/>
        </w:rPr>
        <w:t>
жауапкершілік туралы ескертілдім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Т.А.Ә. және қолы)</w:t>
      </w:r>
    </w:p>
    <w:bookmarkStart w:name="z159" w:id="81"/>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28-қосымша                    </w:t>
      </w:r>
    </w:p>
    <w:bookmarkEnd w:id="81"/>
    <w:bookmarkStart w:name="z160" w:id="82"/>
    <w:p>
      <w:pPr>
        <w:spacing w:after="0"/>
        <w:ind w:left="0"/>
        <w:jc w:val="left"/>
      </w:pPr>
      <w:r>
        <w:rPr>
          <w:rFonts w:ascii="Times New Roman"/>
          <w:b/>
          <w:i w:val="false"/>
          <w:color w:val="000000"/>
        </w:rPr>
        <w:t xml:space="preserve"> 
№ _______ АНЫҚТАМА-АТТЕСТАТ</w:t>
      </w:r>
      <w:r>
        <w:br/>
      </w:r>
      <w:r>
        <w:rPr>
          <w:rFonts w:ascii="Times New Roman"/>
          <w:b/>
          <w:i w:val="false"/>
          <w:color w:val="000000"/>
        </w:rPr>
        <w:t>
20__ ж. ______ __________</w:t>
      </w:r>
    </w:p>
    <w:bookmarkEnd w:id="82"/>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________________________________________________ Орталық бөлiмшесiнде</w:t>
      </w:r>
      <w:r>
        <w:br/>
      </w:r>
      <w:r>
        <w:rPr>
          <w:rFonts w:ascii="Times New Roman"/>
          <w:b w:val="false"/>
          <w:i w:val="false"/>
          <w:color w:val="000000"/>
          <w:sz w:val="28"/>
        </w:rPr>
        <w:t>
_________________________________________________________ алып отырды</w:t>
      </w:r>
      <w:r>
        <w:br/>
      </w:r>
      <w:r>
        <w:rPr>
          <w:rFonts w:ascii="Times New Roman"/>
          <w:b w:val="false"/>
          <w:i w:val="false"/>
          <w:color w:val="000000"/>
          <w:sz w:val="28"/>
        </w:rPr>
        <w:t>
            (төлемдер түрiн көрсету қажет)</w:t>
      </w:r>
      <w:r>
        <w:br/>
      </w:r>
      <w:r>
        <w:rPr>
          <w:rFonts w:ascii="Times New Roman"/>
          <w:b w:val="false"/>
          <w:i w:val="false"/>
          <w:color w:val="000000"/>
          <w:sz w:val="28"/>
        </w:rPr>
        <w:t>
1. Жасына байланысты зейнетақы 20__ ж. ____ бойынша ___________ теңге</w:t>
      </w:r>
      <w:r>
        <w:br/>
      </w:r>
      <w:r>
        <w:rPr>
          <w:rFonts w:ascii="Times New Roman"/>
          <w:b w:val="false"/>
          <w:i w:val="false"/>
          <w:color w:val="000000"/>
          <w:sz w:val="28"/>
        </w:rPr>
        <w:t>
мөлшерінде төленді</w:t>
      </w:r>
      <w:r>
        <w:br/>
      </w:r>
      <w:r>
        <w:rPr>
          <w:rFonts w:ascii="Times New Roman"/>
          <w:b w:val="false"/>
          <w:i w:val="false"/>
          <w:color w:val="000000"/>
          <w:sz w:val="28"/>
        </w:rPr>
        <w:t>
2. ____ бойынша мемлекеттік әлеуметтік жәрдемақы</w:t>
      </w:r>
      <w:r>
        <w:br/>
      </w:r>
      <w:r>
        <w:rPr>
          <w:rFonts w:ascii="Times New Roman"/>
          <w:b w:val="false"/>
          <w:i w:val="false"/>
          <w:color w:val="000000"/>
          <w:sz w:val="28"/>
        </w:rPr>
        <w:t>
20__ ж. _________________ бойынша __________ теңге мөлшерiнде төлендi</w:t>
      </w:r>
      <w:r>
        <w:br/>
      </w:r>
      <w:r>
        <w:rPr>
          <w:rFonts w:ascii="Times New Roman"/>
          <w:b w:val="false"/>
          <w:i w:val="false"/>
          <w:color w:val="000000"/>
          <w:sz w:val="28"/>
        </w:rPr>
        <w:t>
3. № 1 Тiзiм бойынша мемлекеттік арнайы жәрдемақы</w:t>
      </w:r>
      <w:r>
        <w:br/>
      </w:r>
      <w:r>
        <w:rPr>
          <w:rFonts w:ascii="Times New Roman"/>
          <w:b w:val="false"/>
          <w:i w:val="false"/>
          <w:color w:val="000000"/>
          <w:sz w:val="28"/>
        </w:rPr>
        <w:t>
20__ ж. _________________ бойынша __________ теңге мөлшерiнде төлендi</w:t>
      </w:r>
      <w:r>
        <w:br/>
      </w:r>
      <w:r>
        <w:rPr>
          <w:rFonts w:ascii="Times New Roman"/>
          <w:b w:val="false"/>
          <w:i w:val="false"/>
          <w:color w:val="000000"/>
          <w:sz w:val="28"/>
        </w:rPr>
        <w:t>
4. ________________ арнаулы мемлекеттік жәрдемақы</w:t>
      </w:r>
      <w:r>
        <w:br/>
      </w:r>
      <w:r>
        <w:rPr>
          <w:rFonts w:ascii="Times New Roman"/>
          <w:b w:val="false"/>
          <w:i w:val="false"/>
          <w:color w:val="000000"/>
          <w:sz w:val="28"/>
        </w:rPr>
        <w:t>
20__ ж. _________________ бойынша __________ теңге мөлшерiнде төлендi</w:t>
      </w:r>
      <w:r>
        <w:br/>
      </w:r>
      <w:r>
        <w:rPr>
          <w:rFonts w:ascii="Times New Roman"/>
          <w:b w:val="false"/>
          <w:i w:val="false"/>
          <w:color w:val="000000"/>
          <w:sz w:val="28"/>
        </w:rPr>
        <w:t>
5. Базалық зейнетақы төлемі</w:t>
      </w:r>
      <w:r>
        <w:br/>
      </w:r>
      <w:r>
        <w:rPr>
          <w:rFonts w:ascii="Times New Roman"/>
          <w:b w:val="false"/>
          <w:i w:val="false"/>
          <w:color w:val="000000"/>
          <w:sz w:val="28"/>
        </w:rPr>
        <w:t>
20__ ж. _________________ бойынша __________ теңге мөлшерiнде төлендi</w:t>
      </w:r>
      <w:r>
        <w:br/>
      </w:r>
      <w:r>
        <w:rPr>
          <w:rFonts w:ascii="Times New Roman"/>
          <w:b w:val="false"/>
          <w:i w:val="false"/>
          <w:color w:val="000000"/>
          <w:sz w:val="28"/>
        </w:rPr>
        <w:t>
6. Экологиялық үстемақы</w:t>
      </w:r>
      <w:r>
        <w:br/>
      </w:r>
      <w:r>
        <w:rPr>
          <w:rFonts w:ascii="Times New Roman"/>
          <w:b w:val="false"/>
          <w:i w:val="false"/>
          <w:color w:val="000000"/>
          <w:sz w:val="28"/>
        </w:rPr>
        <w:t>
20__ ж. _________________ бойынша __________ теңге мөлшерiнде төлендi</w:t>
      </w:r>
      <w:r>
        <w:br/>
      </w:r>
      <w:r>
        <w:rPr>
          <w:rFonts w:ascii="Times New Roman"/>
          <w:b w:val="false"/>
          <w:i w:val="false"/>
          <w:color w:val="000000"/>
          <w:sz w:val="28"/>
        </w:rPr>
        <w:t>
7. 1995-1997 ж.ж. экологиялық үстемақы бойынша берешек</w:t>
      </w:r>
      <w:r>
        <w:br/>
      </w:r>
      <w:r>
        <w:rPr>
          <w:rFonts w:ascii="Times New Roman"/>
          <w:b w:val="false"/>
          <w:i w:val="false"/>
          <w:color w:val="000000"/>
          <w:sz w:val="28"/>
        </w:rPr>
        <w:t>
20__ ж. ___________________ _________________ теңге сомасында төлендi</w:t>
      </w:r>
      <w:r>
        <w:br/>
      </w:r>
      <w:r>
        <w:rPr>
          <w:rFonts w:ascii="Times New Roman"/>
          <w:b w:val="false"/>
          <w:i w:val="false"/>
          <w:color w:val="000000"/>
          <w:sz w:val="28"/>
        </w:rPr>
        <w:t>
8. Оңалту бойынша бiржолғы өтемақы</w:t>
      </w:r>
      <w:r>
        <w:br/>
      </w:r>
      <w:r>
        <w:rPr>
          <w:rFonts w:ascii="Times New Roman"/>
          <w:b w:val="false"/>
          <w:i w:val="false"/>
          <w:color w:val="000000"/>
          <w:sz w:val="28"/>
        </w:rPr>
        <w:t>
20__ ж. ___________________ _________________ теңге сомасында төлендi</w:t>
      </w:r>
      <w:r>
        <w:br/>
      </w:r>
      <w:r>
        <w:rPr>
          <w:rFonts w:ascii="Times New Roman"/>
          <w:b w:val="false"/>
          <w:i w:val="false"/>
          <w:color w:val="000000"/>
          <w:sz w:val="28"/>
        </w:rPr>
        <w:t>
9. Семей полигоны аймағында тұрғаны үшiн бiржолғы өтемақы</w:t>
      </w:r>
      <w:r>
        <w:br/>
      </w:r>
      <w:r>
        <w:rPr>
          <w:rFonts w:ascii="Times New Roman"/>
          <w:b w:val="false"/>
          <w:i w:val="false"/>
          <w:color w:val="000000"/>
          <w:sz w:val="28"/>
        </w:rPr>
        <w:t>
20__ ж. ________ ____________________________ теңге сомасында төлендi</w:t>
      </w:r>
      <w:r>
        <w:br/>
      </w:r>
      <w:r>
        <w:rPr>
          <w:rFonts w:ascii="Times New Roman"/>
          <w:b w:val="false"/>
          <w:i w:val="false"/>
          <w:color w:val="000000"/>
          <w:sz w:val="28"/>
        </w:rPr>
        <w:t>
10. Қосымша: ________________________________________________________</w:t>
      </w:r>
      <w:r>
        <w:br/>
      </w:r>
      <w:r>
        <w:rPr>
          <w:rFonts w:ascii="Times New Roman"/>
          <w:b w:val="false"/>
          <w:i w:val="false"/>
          <w:color w:val="000000"/>
          <w:sz w:val="28"/>
        </w:rPr>
        <w:t>
Барлық төлемдер тоқтатылды және Орталықтың бөлімшесінен есептен</w:t>
      </w:r>
      <w:r>
        <w:br/>
      </w:r>
      <w:r>
        <w:rPr>
          <w:rFonts w:ascii="Times New Roman"/>
          <w:b w:val="false"/>
          <w:i w:val="false"/>
          <w:color w:val="000000"/>
          <w:sz w:val="28"/>
        </w:rPr>
        <w:t>
шығарылды ___________________________________________________________</w:t>
      </w:r>
      <w:r>
        <w:br/>
      </w:r>
      <w:r>
        <w:rPr>
          <w:rFonts w:ascii="Times New Roman"/>
          <w:b w:val="false"/>
          <w:i w:val="false"/>
          <w:color w:val="000000"/>
          <w:sz w:val="28"/>
        </w:rPr>
        <w:t>
                        (маманның Т.А.Ә., қызмет тел. №)</w:t>
      </w:r>
      <w:r>
        <w:br/>
      </w:r>
      <w:r>
        <w:rPr>
          <w:rFonts w:ascii="Times New Roman"/>
          <w:b w:val="false"/>
          <w:i w:val="false"/>
          <w:color w:val="000000"/>
          <w:sz w:val="28"/>
        </w:rPr>
        <w:t>
М.O. Орталық бөлiмшесiнiң бастығы ___________________________________</w:t>
      </w:r>
      <w:r>
        <w:br/>
      </w:r>
      <w:r>
        <w:rPr>
          <w:rFonts w:ascii="Times New Roman"/>
          <w:b w:val="false"/>
          <w:i w:val="false"/>
          <w:color w:val="000000"/>
          <w:sz w:val="28"/>
        </w:rPr>
        <w:t>
     Орталық бөлімшесінің маманы ____________________________________</w:t>
      </w:r>
    </w:p>
    <w:bookmarkStart w:name="z161" w:id="83"/>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29-қосымша                    </w:t>
      </w:r>
    </w:p>
    <w:bookmarkEnd w:id="83"/>
    <w:p>
      <w:pPr>
        <w:spacing w:after="0"/>
        <w:ind w:left="0"/>
        <w:jc w:val="both"/>
      </w:pPr>
      <w:r>
        <w:rPr>
          <w:rFonts w:ascii="Times New Roman"/>
          <w:b w:val="false"/>
          <w:i w:val="false"/>
          <w:color w:val="000000"/>
          <w:sz w:val="28"/>
        </w:rPr>
        <w:t>Код ________________</w:t>
      </w:r>
      <w:r>
        <w:br/>
      </w:r>
      <w:r>
        <w:rPr>
          <w:rFonts w:ascii="Times New Roman"/>
          <w:b w:val="false"/>
          <w:i w:val="false"/>
          <w:color w:val="000000"/>
          <w:sz w:val="28"/>
        </w:rPr>
        <w:t>
_____________ облысы</w:t>
      </w:r>
    </w:p>
    <w:p>
      <w:pPr>
        <w:spacing w:after="0"/>
        <w:ind w:left="0"/>
        <w:jc w:val="both"/>
      </w:pPr>
      <w:r>
        <w:rPr>
          <w:rFonts w:ascii="Times New Roman"/>
          <w:b w:val="false"/>
          <w:i w:val="false"/>
          <w:color w:val="000000"/>
          <w:sz w:val="28"/>
        </w:rPr>
        <w:t>__________________________ облысы бойынша</w:t>
      </w:r>
      <w:r>
        <w:br/>
      </w:r>
      <w:r>
        <w:rPr>
          <w:rFonts w:ascii="Times New Roman"/>
          <w:b w:val="false"/>
          <w:i w:val="false"/>
          <w:color w:val="000000"/>
          <w:sz w:val="28"/>
        </w:rPr>
        <w:t>
Бақылау және әлеуметтiк қорғау департаментiнiң</w:t>
      </w:r>
    </w:p>
    <w:bookmarkStart w:name="z162" w:id="84"/>
    <w:p>
      <w:pPr>
        <w:spacing w:after="0"/>
        <w:ind w:left="0"/>
        <w:jc w:val="left"/>
      </w:pPr>
      <w:r>
        <w:rPr>
          <w:rFonts w:ascii="Times New Roman"/>
          <w:b/>
          <w:i w:val="false"/>
          <w:color w:val="000000"/>
        </w:rPr>
        <w:t xml:space="preserve"> 
20__ ж. «___» _____________ № ___________ шешiмi</w:t>
      </w:r>
    </w:p>
    <w:bookmarkEnd w:id="84"/>
    <w:p>
      <w:pPr>
        <w:spacing w:after="0"/>
        <w:ind w:left="0"/>
        <w:jc w:val="both"/>
      </w:pPr>
      <w:r>
        <w:rPr>
          <w:rFonts w:ascii="Times New Roman"/>
          <w:b w:val="false"/>
          <w:i w:val="false"/>
          <w:color w:val="000000"/>
          <w:sz w:val="28"/>
        </w:rPr>
        <w:t>Iс № __________</w:t>
      </w:r>
    </w:p>
    <w:p>
      <w:pPr>
        <w:spacing w:after="0"/>
        <w:ind w:left="0"/>
        <w:jc w:val="both"/>
      </w:pPr>
      <w:r>
        <w:rPr>
          <w:rFonts w:ascii="Times New Roman"/>
          <w:b w:val="false"/>
          <w:i w:val="false"/>
          <w:color w:val="000000"/>
          <w:sz w:val="28"/>
        </w:rPr>
        <w:t>Төлемдi тоқтату туралы ______________________________________________</w:t>
      </w:r>
      <w:r>
        <w:br/>
      </w:r>
      <w:r>
        <w:rPr>
          <w:rFonts w:ascii="Times New Roman"/>
          <w:b w:val="false"/>
          <w:i w:val="false"/>
          <w:color w:val="000000"/>
          <w:sz w:val="28"/>
        </w:rPr>
        <w:t>
                                 (төлем түрiн көрсетiлсiн)</w:t>
      </w:r>
      <w:r>
        <w:br/>
      </w:r>
      <w:r>
        <w:rPr>
          <w:rFonts w:ascii="Times New Roman"/>
          <w:b w:val="false"/>
          <w:i w:val="false"/>
          <w:color w:val="000000"/>
          <w:sz w:val="28"/>
        </w:rPr>
        <w:t>
(жасына байланысты, мемлекеттiк базалық зейнетақы төлемi, мүгедектiгi</w:t>
      </w:r>
      <w:r>
        <w:br/>
      </w:r>
      <w:r>
        <w:rPr>
          <w:rFonts w:ascii="Times New Roman"/>
          <w:b w:val="false"/>
          <w:i w:val="false"/>
          <w:color w:val="000000"/>
          <w:sz w:val="28"/>
        </w:rPr>
        <w:t>
бойынша, асыраушысынан айрылу жағдайы бойынша және жасына байланысты</w:t>
      </w:r>
      <w:r>
        <w:br/>
      </w:r>
      <w:r>
        <w:rPr>
          <w:rFonts w:ascii="Times New Roman"/>
          <w:b w:val="false"/>
          <w:i w:val="false"/>
          <w:color w:val="000000"/>
          <w:sz w:val="28"/>
        </w:rPr>
        <w:t>
берiлетiн мемлекеттiк базалық әлеуметтiк жәрдемақы)</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Жынысы ________________ Туған күнi 19__ ж. «___» ____________________</w:t>
      </w:r>
      <w:r>
        <w:br/>
      </w:r>
      <w:r>
        <w:rPr>
          <w:rFonts w:ascii="Times New Roman"/>
          <w:b w:val="false"/>
          <w:i w:val="false"/>
          <w:color w:val="000000"/>
          <w:sz w:val="28"/>
        </w:rPr>
        <w:t>
Төлем 20__ ж. «___» ______ бастап 20__ ж. «___» ________ қоса алғанда</w:t>
      </w:r>
      <w:r>
        <w:br/>
      </w:r>
      <w:r>
        <w:rPr>
          <w:rFonts w:ascii="Times New Roman"/>
          <w:b w:val="false"/>
          <w:i w:val="false"/>
          <w:color w:val="000000"/>
          <w:sz w:val="28"/>
        </w:rPr>
        <w:t>
__________________________________________ себебi бойынша тоқтатылсын</w:t>
      </w:r>
      <w:r>
        <w:br/>
      </w:r>
      <w:r>
        <w:rPr>
          <w:rFonts w:ascii="Times New Roman"/>
          <w:b w:val="false"/>
          <w:i w:val="false"/>
          <w:color w:val="000000"/>
          <w:sz w:val="28"/>
        </w:rPr>
        <w:t>
          (себебi көрсетiлсiн)</w:t>
      </w:r>
      <w:r>
        <w:br/>
      </w:r>
      <w:r>
        <w:rPr>
          <w:rFonts w:ascii="Times New Roman"/>
          <w:b w:val="false"/>
          <w:i w:val="false"/>
          <w:color w:val="000000"/>
          <w:sz w:val="28"/>
        </w:rPr>
        <w:t>
Негiздеме ___________________________________________________________</w:t>
      </w:r>
    </w:p>
    <w:p>
      <w:pPr>
        <w:spacing w:after="0"/>
        <w:ind w:left="0"/>
        <w:jc w:val="both"/>
      </w:pPr>
      <w:r>
        <w:rPr>
          <w:rFonts w:ascii="Times New Roman"/>
          <w:b w:val="false"/>
          <w:i w:val="false"/>
          <w:color w:val="000000"/>
          <w:sz w:val="28"/>
        </w:rPr>
        <w:t>Департамент директоры ______________________________________ (Т.А.Ә.)</w:t>
      </w:r>
      <w:r>
        <w:br/>
      </w:r>
      <w:r>
        <w:rPr>
          <w:rFonts w:ascii="Times New Roman"/>
          <w:b w:val="false"/>
          <w:i w:val="false"/>
          <w:color w:val="000000"/>
          <w:sz w:val="28"/>
        </w:rPr>
        <w:t>
Басқарма (бөлiм) бастығы ___________________________________ (Т.А.Ә.)</w:t>
      </w:r>
      <w:r>
        <w:br/>
      </w:r>
      <w:r>
        <w:rPr>
          <w:rFonts w:ascii="Times New Roman"/>
          <w:b w:val="false"/>
          <w:i w:val="false"/>
          <w:color w:val="000000"/>
          <w:sz w:val="28"/>
        </w:rPr>
        <w:t>
Тағайындау жөнiндегi маман _________________________________ (Т.А.Ә.)</w:t>
      </w:r>
    </w:p>
    <w:p>
      <w:pPr>
        <w:spacing w:after="0"/>
        <w:ind w:left="0"/>
        <w:jc w:val="both"/>
      </w:pPr>
      <w:r>
        <w:rPr>
          <w:rFonts w:ascii="Times New Roman"/>
          <w:b w:val="false"/>
          <w:i w:val="false"/>
          <w:color w:val="000000"/>
          <w:sz w:val="28"/>
        </w:rPr>
        <w:t>Шешiмнiң жобасын дайындаған:</w:t>
      </w:r>
      <w:r>
        <w:br/>
      </w:r>
      <w:r>
        <w:rPr>
          <w:rFonts w:ascii="Times New Roman"/>
          <w:b w:val="false"/>
          <w:i w:val="false"/>
          <w:color w:val="000000"/>
          <w:sz w:val="28"/>
        </w:rPr>
        <w:t>
Орталық облфилиалының директоры ____________________________ (Т.А.Ә.)</w:t>
      </w:r>
      <w:r>
        <w:br/>
      </w:r>
      <w:r>
        <w:rPr>
          <w:rFonts w:ascii="Times New Roman"/>
          <w:b w:val="false"/>
          <w:i w:val="false"/>
          <w:color w:val="000000"/>
          <w:sz w:val="28"/>
        </w:rPr>
        <w:t>
Орталық облфилиалының маманы _______________________________ (Т.А.Ә.)</w:t>
      </w:r>
      <w:r>
        <w:br/>
      </w:r>
      <w:r>
        <w:rPr>
          <w:rFonts w:ascii="Times New Roman"/>
          <w:b w:val="false"/>
          <w:i w:val="false"/>
          <w:color w:val="000000"/>
          <w:sz w:val="28"/>
        </w:rPr>
        <w:t>
Орталық бөлiмшесiнiң бастығы _______________________________ (Т.А.Ә.)</w:t>
      </w:r>
      <w:r>
        <w:br/>
      </w:r>
      <w:r>
        <w:rPr>
          <w:rFonts w:ascii="Times New Roman"/>
          <w:b w:val="false"/>
          <w:i w:val="false"/>
          <w:color w:val="000000"/>
          <w:sz w:val="28"/>
        </w:rPr>
        <w:t>
Орталық бөлiмшесiнiң маманы ________________________________ (Т.А.Ә.)</w:t>
      </w:r>
    </w:p>
    <w:bookmarkStart w:name="z163" w:id="85"/>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30-қосымша                    </w:t>
      </w:r>
    </w:p>
    <w:bookmarkEnd w:id="85"/>
    <w:bookmarkStart w:name="z164" w:id="86"/>
    <w:p>
      <w:pPr>
        <w:spacing w:after="0"/>
        <w:ind w:left="0"/>
        <w:jc w:val="both"/>
      </w:pPr>
      <w:r>
        <w:rPr>
          <w:rFonts w:ascii="Times New Roman"/>
          <w:b w:val="false"/>
          <w:i w:val="false"/>
          <w:color w:val="000000"/>
          <w:sz w:val="28"/>
        </w:rPr>
        <w:t>
7Д-нысан</w:t>
      </w:r>
    </w:p>
    <w:bookmarkEnd w:id="86"/>
    <w:bookmarkStart w:name="z165" w:id="87"/>
    <w:p>
      <w:pPr>
        <w:spacing w:after="0"/>
        <w:ind w:left="0"/>
        <w:jc w:val="left"/>
      </w:pPr>
      <w:r>
        <w:rPr>
          <w:rFonts w:ascii="Times New Roman"/>
          <w:b/>
          <w:i w:val="false"/>
          <w:color w:val="000000"/>
        </w:rPr>
        <w:t xml:space="preserve"> 
_____________ (төлемнiң түрi) бойынша</w:t>
      </w:r>
      <w:r>
        <w:br/>
      </w:r>
      <w:r>
        <w:rPr>
          <w:rFonts w:ascii="Times New Roman"/>
          <w:b/>
          <w:i w:val="false"/>
          <w:color w:val="000000"/>
        </w:rPr>
        <w:t>
_______ (айға) қолма қол ақшамен төлеуге</w:t>
      </w:r>
      <w:r>
        <w:br/>
      </w:r>
      <w:r>
        <w:rPr>
          <w:rFonts w:ascii="Times New Roman"/>
          <w:b/>
          <w:i w:val="false"/>
          <w:color w:val="000000"/>
        </w:rPr>
        <w:t>
__________ облысы _________ ауданы ________ (ауыл) алушыларының</w:t>
      </w:r>
      <w:r>
        <w:br/>
      </w:r>
      <w:r>
        <w:rPr>
          <w:rFonts w:ascii="Times New Roman"/>
          <w:b/>
          <w:i w:val="false"/>
          <w:color w:val="000000"/>
        </w:rPr>
        <w:t>
№ _____________ тiзiм-ведомосы</w:t>
      </w:r>
    </w:p>
    <w:bookmarkEnd w:id="87"/>
    <w:p>
      <w:pPr>
        <w:spacing w:after="0"/>
        <w:ind w:left="0"/>
        <w:jc w:val="both"/>
      </w:pPr>
      <w:r>
        <w:rPr>
          <w:rFonts w:ascii="Times New Roman"/>
          <w:b w:val="false"/>
          <w:i w:val="false"/>
          <w:color w:val="000000"/>
          <w:sz w:val="28"/>
        </w:rPr>
        <w:t>      </w:t>
      </w:r>
      <w:r>
        <w:rPr>
          <w:rFonts w:ascii="Times New Roman"/>
          <w:b/>
          <w:i w:val="false"/>
          <w:color w:val="000000"/>
          <w:sz w:val="28"/>
        </w:rPr>
        <w:t>Банктiң № ________ филиалы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2214"/>
        <w:gridCol w:w="1180"/>
        <w:gridCol w:w="1796"/>
        <w:gridCol w:w="1290"/>
        <w:gridCol w:w="1888"/>
        <w:gridCol w:w="1801"/>
        <w:gridCol w:w="1602"/>
        <w:gridCol w:w="1599"/>
      </w:tblGrid>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Т.А.Ә.</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мекен-жайы</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Iстiң нөмiрi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жататын сома</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уақыт үшiн</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уақыт үшiн</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жиыны</w:t>
            </w:r>
          </w:p>
        </w:tc>
        <w:tc>
          <w:tcPr>
            <w:tcW w:w="0" w:type="auto"/>
            <w:vMerge/>
            <w:tcBorders>
              <w:top w:val="nil"/>
              <w:left w:val="single" w:color="cfcfcf" w:sz="5"/>
              <w:bottom w:val="single" w:color="cfcfcf" w:sz="5"/>
              <w:right w:val="single" w:color="cfcfcf" w:sz="5"/>
            </w:tcBorders>
          </w:tcP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ЗТМО бөлiмшесiнiң бастығы _____________________________________</w:t>
      </w:r>
      <w:r>
        <w:br/>
      </w:r>
      <w:r>
        <w:rPr>
          <w:rFonts w:ascii="Times New Roman"/>
          <w:b w:val="false"/>
          <w:i w:val="false"/>
          <w:color w:val="000000"/>
          <w:sz w:val="28"/>
        </w:rPr>
        <w:t>
      Жауапты орындаушы 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Банк филиалының басқарушысы ___________________________________</w:t>
      </w:r>
      <w:r>
        <w:br/>
      </w:r>
      <w:r>
        <w:rPr>
          <w:rFonts w:ascii="Times New Roman"/>
          <w:b w:val="false"/>
          <w:i w:val="false"/>
          <w:color w:val="000000"/>
          <w:sz w:val="28"/>
        </w:rPr>
        <w:t>
      Қаржылық бақылаушы ____________________________________________</w:t>
      </w:r>
    </w:p>
    <w:p>
      <w:pPr>
        <w:spacing w:after="0"/>
        <w:ind w:left="0"/>
        <w:jc w:val="both"/>
      </w:pPr>
      <w:r>
        <w:rPr>
          <w:rFonts w:ascii="Times New Roman"/>
          <w:b w:val="false"/>
          <w:i w:val="false"/>
          <w:color w:val="000000"/>
          <w:sz w:val="28"/>
        </w:rPr>
        <w:t>      М.О.</w:t>
      </w:r>
    </w:p>
    <w:bookmarkStart w:name="z166" w:id="88"/>
    <w:p>
      <w:pPr>
        <w:spacing w:after="0"/>
        <w:ind w:left="0"/>
        <w:jc w:val="both"/>
      </w:pPr>
      <w:r>
        <w:rPr>
          <w:rFonts w:ascii="Times New Roman"/>
          <w:b w:val="false"/>
          <w:i w:val="false"/>
          <w:color w:val="000000"/>
          <w:sz w:val="28"/>
        </w:rPr>
        <w:t xml:space="preserve">
Мемлекеттiк базалық зейнетақы  </w:t>
      </w:r>
      <w:r>
        <w:br/>
      </w:r>
      <w:r>
        <w:rPr>
          <w:rFonts w:ascii="Times New Roman"/>
          <w:b w:val="false"/>
          <w:i w:val="false"/>
          <w:color w:val="000000"/>
          <w:sz w:val="28"/>
        </w:rPr>
        <w:t xml:space="preserve">
төлемiн бюджет қаражаты есебiнен  </w:t>
      </w:r>
      <w:r>
        <w:br/>
      </w:r>
      <w:r>
        <w:rPr>
          <w:rFonts w:ascii="Times New Roman"/>
          <w:b w:val="false"/>
          <w:i w:val="false"/>
          <w:color w:val="000000"/>
          <w:sz w:val="28"/>
        </w:rPr>
        <w:t xml:space="preserve">
беру, сондай-ақ уәкілетті ұйымнан </w:t>
      </w:r>
      <w:r>
        <w:br/>
      </w:r>
      <w:r>
        <w:rPr>
          <w:rFonts w:ascii="Times New Roman"/>
          <w:b w:val="false"/>
          <w:i w:val="false"/>
          <w:color w:val="000000"/>
          <w:sz w:val="28"/>
        </w:rPr>
        <w:t xml:space="preserve">
төленетін зейнетақы төлемдерін,  </w:t>
      </w:r>
      <w:r>
        <w:br/>
      </w:r>
      <w:r>
        <w:rPr>
          <w:rFonts w:ascii="Times New Roman"/>
          <w:b w:val="false"/>
          <w:i w:val="false"/>
          <w:color w:val="000000"/>
          <w:sz w:val="28"/>
        </w:rPr>
        <w:t xml:space="preserve">
мүгедектігі бойынша, асыраушысынан </w:t>
      </w:r>
      <w:r>
        <w:br/>
      </w:r>
      <w:r>
        <w:rPr>
          <w:rFonts w:ascii="Times New Roman"/>
          <w:b w:val="false"/>
          <w:i w:val="false"/>
          <w:color w:val="000000"/>
          <w:sz w:val="28"/>
        </w:rPr>
        <w:t>
айырылу жағдайы бойынша және жасына</w:t>
      </w:r>
      <w:r>
        <w:br/>
      </w:r>
      <w:r>
        <w:rPr>
          <w:rFonts w:ascii="Times New Roman"/>
          <w:b w:val="false"/>
          <w:i w:val="false"/>
          <w:color w:val="000000"/>
          <w:sz w:val="28"/>
        </w:rPr>
        <w:t xml:space="preserve">
байланысты берілетін мемлекеттік  </w:t>
      </w:r>
      <w:r>
        <w:br/>
      </w:r>
      <w:r>
        <w:rPr>
          <w:rFonts w:ascii="Times New Roman"/>
          <w:b w:val="false"/>
          <w:i w:val="false"/>
          <w:color w:val="000000"/>
          <w:sz w:val="28"/>
        </w:rPr>
        <w:t xml:space="preserve">
базалық әлеуметтік жәрдемақыларды,  </w:t>
      </w:r>
      <w:r>
        <w:br/>
      </w:r>
      <w:r>
        <w:rPr>
          <w:rFonts w:ascii="Times New Roman"/>
          <w:b w:val="false"/>
          <w:i w:val="false"/>
          <w:color w:val="000000"/>
          <w:sz w:val="28"/>
        </w:rPr>
        <w:t xml:space="preserve">
мемлекеттік арнайы жәрдемақыларды  </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31-қосымша             </w:t>
      </w:r>
    </w:p>
    <w:bookmarkEnd w:id="88"/>
    <w:p>
      <w:pPr>
        <w:spacing w:after="0"/>
        <w:ind w:left="0"/>
        <w:jc w:val="both"/>
      </w:pPr>
      <w:r>
        <w:rPr>
          <w:rFonts w:ascii="Times New Roman"/>
          <w:b w:val="false"/>
          <w:i w:val="false"/>
          <w:color w:val="ff0000"/>
          <w:sz w:val="28"/>
        </w:rPr>
        <w:t xml:space="preserve">      Ескерту. 31-қосымша жаңа редакцияда - ҚР Үкіметінің 04.04.2014 </w:t>
      </w:r>
      <w:r>
        <w:rPr>
          <w:rFonts w:ascii="Times New Roman"/>
          <w:b w:val="false"/>
          <w:i w:val="false"/>
          <w:color w:val="ff0000"/>
          <w:sz w:val="28"/>
        </w:rPr>
        <w:t>N 322</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енгізіледі).</w:t>
      </w:r>
    </w:p>
    <w:p>
      <w:pPr>
        <w:spacing w:after="0"/>
        <w:ind w:left="0"/>
        <w:jc w:val="both"/>
      </w:pPr>
      <w:r>
        <w:rPr>
          <w:rFonts w:ascii="Times New Roman"/>
          <w:b w:val="false"/>
          <w:i w:val="false"/>
          <w:color w:val="000000"/>
          <w:sz w:val="28"/>
        </w:rPr>
        <w:t>Ауданның коды</w:t>
      </w:r>
      <w:r>
        <w:br/>
      </w:r>
      <w:r>
        <w:rPr>
          <w:rFonts w:ascii="Times New Roman"/>
          <w:b w:val="false"/>
          <w:i w:val="false"/>
          <w:color w:val="000000"/>
          <w:sz w:val="28"/>
        </w:rPr>
        <w:t>
____________________________</w:t>
      </w:r>
      <w:r>
        <w:br/>
      </w:r>
      <w:r>
        <w:rPr>
          <w:rFonts w:ascii="Times New Roman"/>
          <w:b w:val="false"/>
          <w:i w:val="false"/>
          <w:color w:val="000000"/>
          <w:sz w:val="28"/>
        </w:rPr>
        <w:t>
Қазақстан Республикасы</w:t>
      </w:r>
      <w:r>
        <w:br/>
      </w:r>
      <w:r>
        <w:rPr>
          <w:rFonts w:ascii="Times New Roman"/>
          <w:b w:val="false"/>
          <w:i w:val="false"/>
          <w:color w:val="000000"/>
          <w:sz w:val="28"/>
        </w:rPr>
        <w:t>
____________________________</w:t>
      </w:r>
      <w:r>
        <w:br/>
      </w:r>
      <w:r>
        <w:rPr>
          <w:rFonts w:ascii="Times New Roman"/>
          <w:b w:val="false"/>
          <w:i w:val="false"/>
          <w:color w:val="000000"/>
          <w:sz w:val="28"/>
        </w:rPr>
        <w:t>
облысы (қаласы) бойынша Бақылау</w:t>
      </w:r>
      <w:r>
        <w:br/>
      </w:r>
      <w:r>
        <w:rPr>
          <w:rFonts w:ascii="Times New Roman"/>
          <w:b w:val="false"/>
          <w:i w:val="false"/>
          <w:color w:val="000000"/>
          <w:sz w:val="28"/>
        </w:rPr>
        <w:t>
және әлеуметтiк қорғау департаменті</w:t>
      </w:r>
      <w:r>
        <w:br/>
      </w:r>
      <w:r>
        <w:rPr>
          <w:rFonts w:ascii="Times New Roman"/>
          <w:b w:val="false"/>
          <w:i w:val="false"/>
          <w:color w:val="000000"/>
          <w:sz w:val="28"/>
        </w:rPr>
        <w:t>
ЖСН 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____________________________</w:t>
      </w:r>
      <w:r>
        <w:br/>
      </w:r>
      <w:r>
        <w:rPr>
          <w:rFonts w:ascii="Times New Roman"/>
          <w:b w:val="false"/>
          <w:i w:val="false"/>
          <w:color w:val="000000"/>
          <w:sz w:val="28"/>
        </w:rPr>
        <w:t>
(тұратын мекенжайы)</w:t>
      </w:r>
      <w:r>
        <w:br/>
      </w:r>
      <w:r>
        <w:rPr>
          <w:rFonts w:ascii="Times New Roman"/>
          <w:b w:val="false"/>
          <w:i w:val="false"/>
          <w:color w:val="000000"/>
          <w:sz w:val="28"/>
        </w:rPr>
        <w:t>
____________________________</w:t>
      </w:r>
      <w:r>
        <w:br/>
      </w:r>
      <w:r>
        <w:rPr>
          <w:rFonts w:ascii="Times New Roman"/>
          <w:b w:val="false"/>
          <w:i w:val="false"/>
          <w:color w:val="000000"/>
          <w:sz w:val="28"/>
        </w:rPr>
        <w:t>
тел. 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(мекенжайы бойынша тұрған)</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(қайтыс болған кісінің Т.А.Ә.)</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жерлеуге біржолғы төлем тағайындауды сұраймын.</w:t>
      </w:r>
    </w:p>
    <w:p>
      <w:pPr>
        <w:spacing w:after="0"/>
        <w:ind w:left="0"/>
        <w:jc w:val="both"/>
      </w:pPr>
      <w:r>
        <w:rPr>
          <w:rFonts w:ascii="Times New Roman"/>
          <w:b w:val="false"/>
          <w:i w:val="false"/>
          <w:color w:val="000000"/>
          <w:sz w:val="28"/>
        </w:rPr>
        <w:t>      Жерлеуге арналған төлемді №____________ банк филиалының,</w:t>
      </w:r>
      <w:r>
        <w:br/>
      </w:r>
      <w:r>
        <w:rPr>
          <w:rFonts w:ascii="Times New Roman"/>
          <w:b w:val="false"/>
          <w:i w:val="false"/>
          <w:color w:val="000000"/>
          <w:sz w:val="28"/>
        </w:rPr>
        <w:t>
«Қазпочта» АҚ-ның №________ жеке шотына аударуыңызды сұраймын</w:t>
      </w:r>
      <w:r>
        <w:br/>
      </w:r>
      <w:r>
        <w:rPr>
          <w:rFonts w:ascii="Times New Roman"/>
          <w:b w:val="false"/>
          <w:i w:val="false"/>
          <w:color w:val="000000"/>
          <w:sz w:val="28"/>
        </w:rPr>
        <w:t>
      Жерлеуге берiлетiн бiржолғы төлемдi тағайындау үшін қажетті</w:t>
      </w:r>
      <w:r>
        <w:br/>
      </w:r>
      <w:r>
        <w:rPr>
          <w:rFonts w:ascii="Times New Roman"/>
          <w:b w:val="false"/>
          <w:i w:val="false"/>
          <w:color w:val="000000"/>
          <w:sz w:val="28"/>
        </w:rPr>
        <w:t>
менің дербес деректерімді жинауға және өңдеуге келісім беремін.</w:t>
      </w:r>
      <w:r>
        <w:br/>
      </w: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4275"/>
        <w:gridCol w:w="4466"/>
        <w:gridCol w:w="2884"/>
      </w:tblGrid>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Құжаттағы парақтардың саны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телефоны _________ ұялы телефон __________ Е-mail ___________</w:t>
      </w:r>
      <w:r>
        <w:br/>
      </w:r>
      <w:r>
        <w:rPr>
          <w:rFonts w:ascii="Times New Roman"/>
          <w:b w:val="false"/>
          <w:i w:val="false"/>
          <w:color w:val="000000"/>
          <w:sz w:val="28"/>
        </w:rPr>
        <w:t>
Өтініш берілген күні: 20__ ж. «_» _________________________________</w:t>
      </w:r>
      <w:r>
        <w:br/>
      </w:r>
      <w:r>
        <w:rPr>
          <w:rFonts w:ascii="Times New Roman"/>
          <w:b w:val="false"/>
          <w:i w:val="false"/>
          <w:color w:val="000000"/>
          <w:sz w:val="28"/>
        </w:rPr>
        <w:t>
Өтініш берушінің қолы _______________________</w:t>
      </w:r>
    </w:p>
    <w:bookmarkStart w:name="z168" w:id="89"/>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32-қосымша                    </w:t>
      </w:r>
    </w:p>
    <w:bookmarkEnd w:id="89"/>
    <w:p>
      <w:pPr>
        <w:spacing w:after="0"/>
        <w:ind w:left="0"/>
        <w:jc w:val="both"/>
      </w:pPr>
      <w:r>
        <w:rPr>
          <w:rFonts w:ascii="Times New Roman"/>
          <w:b w:val="false"/>
          <w:i w:val="false"/>
          <w:color w:val="000000"/>
          <w:sz w:val="28"/>
        </w:rPr>
        <w:t>      Код ________________</w:t>
      </w:r>
    </w:p>
    <w:bookmarkStart w:name="z169" w:id="90"/>
    <w:p>
      <w:pPr>
        <w:spacing w:after="0"/>
        <w:ind w:left="0"/>
        <w:jc w:val="left"/>
      </w:pPr>
      <w:r>
        <w:rPr>
          <w:rFonts w:ascii="Times New Roman"/>
          <w:b/>
          <w:i w:val="false"/>
          <w:color w:val="000000"/>
        </w:rPr>
        <w:t xml:space="preserve"> 
______________ облысы бойынша Еңбекмині департаментiнiң</w:t>
      </w:r>
      <w:r>
        <w:br/>
      </w:r>
      <w:r>
        <w:rPr>
          <w:rFonts w:ascii="Times New Roman"/>
          <w:b/>
          <w:i w:val="false"/>
          <w:color w:val="000000"/>
        </w:rPr>
        <w:t>
20__ ж. «___» _____________ № _________________ шешiмi</w:t>
      </w:r>
      <w:r>
        <w:br/>
      </w:r>
      <w:r>
        <w:rPr>
          <w:rFonts w:ascii="Times New Roman"/>
          <w:b/>
          <w:i w:val="false"/>
          <w:color w:val="000000"/>
        </w:rPr>
        <w:t>
қайтыс болған алушы iсiнiң № ___________</w:t>
      </w:r>
    </w:p>
    <w:bookmarkEnd w:id="90"/>
    <w:p>
      <w:pPr>
        <w:spacing w:after="0"/>
        <w:ind w:left="0"/>
        <w:jc w:val="both"/>
      </w:pPr>
      <w:r>
        <w:rPr>
          <w:rFonts w:ascii="Times New Roman"/>
          <w:b w:val="false"/>
          <w:i w:val="false"/>
          <w:color w:val="000000"/>
          <w:sz w:val="28"/>
        </w:rPr>
        <w:t>І. Жерлеуге берілетін біржолғы төлемді тағайындау туралы</w:t>
      </w:r>
      <w:r>
        <w:br/>
      </w:r>
      <w:r>
        <w:rPr>
          <w:rFonts w:ascii="Times New Roman"/>
          <w:b w:val="false"/>
          <w:i w:val="false"/>
          <w:color w:val="000000"/>
          <w:sz w:val="28"/>
        </w:rPr>
        <w:t>
Азамат (заңды тұлғаға) ______________________________________________</w:t>
      </w:r>
      <w:r>
        <w:br/>
      </w:r>
      <w:r>
        <w:rPr>
          <w:rFonts w:ascii="Times New Roman"/>
          <w:b w:val="false"/>
          <w:i w:val="false"/>
          <w:color w:val="000000"/>
          <w:sz w:val="28"/>
        </w:rPr>
        <w:t>
                           (алушының Т.А.Ә.\заңды тұлғаның атауы)</w:t>
      </w:r>
      <w:r>
        <w:br/>
      </w:r>
      <w:r>
        <w:rPr>
          <w:rFonts w:ascii="Times New Roman"/>
          <w:b w:val="false"/>
          <w:i w:val="false"/>
          <w:color w:val="000000"/>
          <w:sz w:val="28"/>
        </w:rPr>
        <w:t>
Өтініш берген күні 20__ ж. «___» _____________ № ____________________</w:t>
      </w:r>
      <w:r>
        <w:br/>
      </w:r>
      <w:r>
        <w:rPr>
          <w:rFonts w:ascii="Times New Roman"/>
          <w:b w:val="false"/>
          <w:i w:val="false"/>
          <w:color w:val="000000"/>
          <w:sz w:val="28"/>
        </w:rPr>
        <w:t>
Жерлеуге берiлетiн бiржолғы төлем азамат ____________________________</w:t>
      </w:r>
      <w:r>
        <w:br/>
      </w:r>
      <w:r>
        <w:rPr>
          <w:rFonts w:ascii="Times New Roman"/>
          <w:b w:val="false"/>
          <w:i w:val="false"/>
          <w:color w:val="000000"/>
          <w:sz w:val="28"/>
        </w:rPr>
        <w:t>
                                      (қайтыс болған алушының Т.А.Ә.)</w:t>
      </w:r>
      <w:r>
        <w:br/>
      </w:r>
      <w:r>
        <w:rPr>
          <w:rFonts w:ascii="Times New Roman"/>
          <w:b w:val="false"/>
          <w:i w:val="false"/>
          <w:color w:val="000000"/>
          <w:sz w:val="28"/>
        </w:rPr>
        <w:t>
қайтыс болған күнi «___» __________ 20__ ж.</w:t>
      </w:r>
      <w:r>
        <w:br/>
      </w:r>
      <w:r>
        <w:rPr>
          <w:rFonts w:ascii="Times New Roman"/>
          <w:b w:val="false"/>
          <w:i w:val="false"/>
          <w:color w:val="000000"/>
          <w:sz w:val="28"/>
        </w:rPr>
        <w:t>
Ұлы Отан соғысына қатысушы болған/болған емес (қажетiнiң асты</w:t>
      </w:r>
      <w:r>
        <w:br/>
      </w:r>
      <w:r>
        <w:rPr>
          <w:rFonts w:ascii="Times New Roman"/>
          <w:b w:val="false"/>
          <w:i w:val="false"/>
          <w:color w:val="000000"/>
          <w:sz w:val="28"/>
        </w:rPr>
        <w:t>
сызылсын)</w:t>
      </w:r>
      <w:r>
        <w:br/>
      </w:r>
      <w:r>
        <w:rPr>
          <w:rFonts w:ascii="Times New Roman"/>
          <w:b w:val="false"/>
          <w:i w:val="false"/>
          <w:color w:val="000000"/>
          <w:sz w:val="28"/>
        </w:rPr>
        <w:t>
2013 жылғы 21 маусымдағы № 105-V ҚР </w:t>
      </w:r>
      <w:r>
        <w:rPr>
          <w:rFonts w:ascii="Times New Roman"/>
          <w:b w:val="false"/>
          <w:i w:val="false"/>
          <w:color w:val="000000"/>
          <w:sz w:val="28"/>
        </w:rPr>
        <w:t>Заңы</w:t>
      </w:r>
      <w:r>
        <w:rPr>
          <w:rFonts w:ascii="Times New Roman"/>
          <w:b w:val="false"/>
          <w:i w:val="false"/>
          <w:color w:val="000000"/>
          <w:sz w:val="28"/>
        </w:rPr>
        <w:t xml:space="preserve"> _____-бабының ______________</w:t>
      </w:r>
      <w:r>
        <w:br/>
      </w:r>
      <w:r>
        <w:rPr>
          <w:rFonts w:ascii="Times New Roman"/>
          <w:b w:val="false"/>
          <w:i w:val="false"/>
          <w:color w:val="000000"/>
          <w:sz w:val="28"/>
        </w:rPr>
        <w:t>
-тармағына сәйкес тағайындалсын</w:t>
      </w:r>
    </w:p>
    <w:p>
      <w:pPr>
        <w:spacing w:after="0"/>
        <w:ind w:left="0"/>
        <w:jc w:val="both"/>
      </w:pPr>
      <w:r>
        <w:rPr>
          <w:rFonts w:ascii="Times New Roman"/>
          <w:b w:val="false"/>
          <w:i w:val="false"/>
          <w:color w:val="000000"/>
          <w:sz w:val="28"/>
        </w:rPr>
        <w:t>Жерлеуге берiлетiн бiржолғы төлем мөлшерiнiң жиынтығы _________ теңге</w:t>
      </w:r>
      <w:r>
        <w:br/>
      </w:r>
      <w:r>
        <w:rPr>
          <w:rFonts w:ascii="Times New Roman"/>
          <w:b w:val="false"/>
          <w:i w:val="false"/>
          <w:color w:val="000000"/>
          <w:sz w:val="28"/>
        </w:rPr>
        <w:t>
сомасында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Департамент директоры ______________________________________ (Т.А.Ә.)</w:t>
      </w:r>
      <w:r>
        <w:br/>
      </w:r>
      <w:r>
        <w:rPr>
          <w:rFonts w:ascii="Times New Roman"/>
          <w:b w:val="false"/>
          <w:i w:val="false"/>
          <w:color w:val="000000"/>
          <w:sz w:val="28"/>
        </w:rPr>
        <w:t>
Басқарма (бөлiм) бастығы ___________________________________ (Т.А.Ә.)</w:t>
      </w:r>
      <w:r>
        <w:br/>
      </w:r>
      <w:r>
        <w:rPr>
          <w:rFonts w:ascii="Times New Roman"/>
          <w:b w:val="false"/>
          <w:i w:val="false"/>
          <w:color w:val="000000"/>
          <w:sz w:val="28"/>
        </w:rPr>
        <w:t>
Тағайындау жөнiндегi маман _________________________________ (Т.А.Ә.)</w:t>
      </w:r>
    </w:p>
    <w:p>
      <w:pPr>
        <w:spacing w:after="0"/>
        <w:ind w:left="0"/>
        <w:jc w:val="both"/>
      </w:pPr>
      <w:r>
        <w:rPr>
          <w:rFonts w:ascii="Times New Roman"/>
          <w:b w:val="false"/>
          <w:i w:val="false"/>
          <w:color w:val="000000"/>
          <w:sz w:val="28"/>
        </w:rPr>
        <w:t>Шешімнің жобасын әзiрлеген:</w:t>
      </w:r>
      <w:r>
        <w:br/>
      </w:r>
      <w:r>
        <w:rPr>
          <w:rFonts w:ascii="Times New Roman"/>
          <w:b w:val="false"/>
          <w:i w:val="false"/>
          <w:color w:val="000000"/>
          <w:sz w:val="28"/>
        </w:rPr>
        <w:t>
Орталық облфилиалының директоры ____________________________ (Т.А.Ә.)</w:t>
      </w:r>
      <w:r>
        <w:br/>
      </w:r>
      <w:r>
        <w:rPr>
          <w:rFonts w:ascii="Times New Roman"/>
          <w:b w:val="false"/>
          <w:i w:val="false"/>
          <w:color w:val="000000"/>
          <w:sz w:val="28"/>
        </w:rPr>
        <w:t>
Орталық облфилиалының маманы _______________________________ (Т.А.Ә.)</w:t>
      </w:r>
      <w:r>
        <w:br/>
      </w:r>
      <w:r>
        <w:rPr>
          <w:rFonts w:ascii="Times New Roman"/>
          <w:b w:val="false"/>
          <w:i w:val="false"/>
          <w:color w:val="000000"/>
          <w:sz w:val="28"/>
        </w:rPr>
        <w:t>
Орталық бөлiмшесiнiң бастығы _______________________________ (Т.А.Ә.)</w:t>
      </w:r>
      <w:r>
        <w:br/>
      </w:r>
      <w:r>
        <w:rPr>
          <w:rFonts w:ascii="Times New Roman"/>
          <w:b w:val="false"/>
          <w:i w:val="false"/>
          <w:color w:val="000000"/>
          <w:sz w:val="28"/>
        </w:rPr>
        <w:t>
Орталық бөлiмшесiнiң маманы ________________________________ (Т.А.Ә.)</w:t>
      </w:r>
    </w:p>
    <w:bookmarkStart w:name="z170" w:id="91"/>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33-қосымша                    </w:t>
      </w:r>
    </w:p>
    <w:bookmarkEnd w:id="91"/>
    <w:p>
      <w:pPr>
        <w:spacing w:after="0"/>
        <w:ind w:left="0"/>
        <w:jc w:val="both"/>
      </w:pPr>
      <w:r>
        <w:rPr>
          <w:rFonts w:ascii="Times New Roman"/>
          <w:b w:val="false"/>
          <w:i w:val="false"/>
          <w:color w:val="000000"/>
          <w:sz w:val="28"/>
        </w:rPr>
        <w:t>МТ 102 форматы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(Зейнетақы төлеу жөнiндегi мемлекеттiк орталықтың филиалы)</w:t>
      </w:r>
    </w:p>
    <w:bookmarkStart w:name="z171" w:id="92"/>
    <w:p>
      <w:pPr>
        <w:spacing w:after="0"/>
        <w:ind w:left="0"/>
        <w:jc w:val="left"/>
      </w:pPr>
      <w:r>
        <w:rPr>
          <w:rFonts w:ascii="Times New Roman"/>
          <w:b/>
          <w:i w:val="false"/>
          <w:color w:val="000000"/>
        </w:rPr>
        <w:t xml:space="preserve"> 
Зейнеткерлердiң (жәрдемақы алушылардың) қайтыс болуына</w:t>
      </w:r>
      <w:r>
        <w:br/>
      </w:r>
      <w:r>
        <w:rPr>
          <w:rFonts w:ascii="Times New Roman"/>
          <w:b/>
          <w:i w:val="false"/>
          <w:color w:val="000000"/>
        </w:rPr>
        <w:t>
байланысты қосымша жиынтық</w:t>
      </w:r>
      <w:r>
        <w:br/>
      </w:r>
      <w:r>
        <w:rPr>
          <w:rFonts w:ascii="Times New Roman"/>
          <w:b/>
          <w:i w:val="false"/>
          <w:color w:val="000000"/>
        </w:rPr>
        <w:t>
өтiнiмi</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507"/>
        <w:gridCol w:w="2073"/>
        <w:gridCol w:w="1501"/>
        <w:gridCol w:w="2004"/>
        <w:gridCol w:w="1844"/>
        <w:gridCol w:w="1845"/>
        <w:gridCol w:w="1571"/>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Зейнеткердiң (жәрдемақы алушының) Т.А.Ә.</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Жерлеуге берiлетiн бiржолғы төлемдi алушының Т.А.Ә.</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Банктiң атауы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шотының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тәсiлiнiң коды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бөлiмшенiң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Берiлетiн сома</w:t>
            </w:r>
          </w:p>
        </w:tc>
      </w:tr>
      <w:tr>
        <w:trPr>
          <w:trHeight w:val="1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w:t>
      </w:r>
      <w:r>
        <w:br/>
      </w:r>
      <w:r>
        <w:rPr>
          <w:rFonts w:ascii="Times New Roman"/>
          <w:b w:val="false"/>
          <w:i w:val="false"/>
          <w:color w:val="000000"/>
          <w:sz w:val="28"/>
        </w:rPr>
        <w:t>
            (қолдары)</w:t>
      </w:r>
      <w:r>
        <w:br/>
      </w:r>
      <w:r>
        <w:rPr>
          <w:rFonts w:ascii="Times New Roman"/>
          <w:b w:val="false"/>
          <w:i w:val="false"/>
          <w:color w:val="000000"/>
          <w:sz w:val="28"/>
        </w:rPr>
        <w:t>
      ______________________</w:t>
      </w:r>
      <w:r>
        <w:br/>
      </w:r>
      <w:r>
        <w:rPr>
          <w:rFonts w:ascii="Times New Roman"/>
          <w:b w:val="false"/>
          <w:i w:val="false"/>
          <w:color w:val="000000"/>
          <w:sz w:val="28"/>
        </w:rPr>
        <w:t>
            (қолдары)</w:t>
      </w:r>
      <w:r>
        <w:br/>
      </w:r>
      <w:r>
        <w:rPr>
          <w:rFonts w:ascii="Times New Roman"/>
          <w:b w:val="false"/>
          <w:i w:val="false"/>
          <w:color w:val="000000"/>
          <w:sz w:val="28"/>
        </w:rPr>
        <w:t>
      ______________________</w:t>
      </w:r>
      <w:r>
        <w:br/>
      </w:r>
      <w:r>
        <w:rPr>
          <w:rFonts w:ascii="Times New Roman"/>
          <w:b w:val="false"/>
          <w:i w:val="false"/>
          <w:color w:val="000000"/>
          <w:sz w:val="28"/>
        </w:rPr>
        <w:t>
            (қолдары)</w:t>
      </w:r>
    </w:p>
    <w:bookmarkStart w:name="z172" w:id="93"/>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34-қосымша                    </w:t>
      </w:r>
    </w:p>
    <w:bookmarkEnd w:id="93"/>
    <w:p>
      <w:pPr>
        <w:spacing w:after="0"/>
        <w:ind w:left="0"/>
        <w:jc w:val="both"/>
      </w:pPr>
      <w:r>
        <w:rPr>
          <w:rFonts w:ascii="Times New Roman"/>
          <w:b w:val="false"/>
          <w:i w:val="false"/>
          <w:color w:val="000000"/>
          <w:sz w:val="28"/>
        </w:rPr>
        <w:t>МТ 100 форматы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(Зейнетақы төлеу жөнiндегi мемлекеттiк орталықтың филиалы)</w:t>
      </w:r>
    </w:p>
    <w:bookmarkStart w:name="z173" w:id="94"/>
    <w:p>
      <w:pPr>
        <w:spacing w:after="0"/>
        <w:ind w:left="0"/>
        <w:jc w:val="left"/>
      </w:pPr>
      <w:r>
        <w:rPr>
          <w:rFonts w:ascii="Times New Roman"/>
          <w:b/>
          <w:i w:val="false"/>
          <w:color w:val="000000"/>
        </w:rPr>
        <w:t xml:space="preserve"> 
Зейнеткерлердiң (жәрдемақы алушылардың) қайтыс болуына</w:t>
      </w:r>
      <w:r>
        <w:br/>
      </w:r>
      <w:r>
        <w:rPr>
          <w:rFonts w:ascii="Times New Roman"/>
          <w:b/>
          <w:i w:val="false"/>
          <w:color w:val="000000"/>
        </w:rPr>
        <w:t>
байланысты қосымша жиынтық өтiнiм</w:t>
      </w:r>
      <w:r>
        <w:br/>
      </w:r>
      <w:r>
        <w:rPr>
          <w:rFonts w:ascii="Times New Roman"/>
          <w:b/>
          <w:i w:val="false"/>
          <w:color w:val="000000"/>
        </w:rPr>
        <w:t>
______________________________</w:t>
      </w:r>
      <w:r>
        <w:br/>
      </w:r>
      <w:r>
        <w:rPr>
          <w:rFonts w:ascii="Times New Roman"/>
          <w:b/>
          <w:i w:val="false"/>
          <w:color w:val="000000"/>
        </w:rPr>
        <w:t>
(төлемнiң түрi)</w:t>
      </w:r>
    </w:p>
    <w:bookmarkEnd w:id="94"/>
    <w:p>
      <w:pPr>
        <w:spacing w:after="0"/>
        <w:ind w:left="0"/>
        <w:jc w:val="both"/>
      </w:pPr>
      <w:r>
        <w:rPr>
          <w:rFonts w:ascii="Times New Roman"/>
          <w:b w:val="false"/>
          <w:i w:val="false"/>
          <w:color w:val="000000"/>
          <w:sz w:val="28"/>
        </w:rPr>
        <w:t>20__ ж. «___» ______________</w:t>
      </w:r>
      <w:r>
        <w:br/>
      </w:r>
      <w:r>
        <w:rPr>
          <w:rFonts w:ascii="Times New Roman"/>
          <w:b w:val="false"/>
          <w:i w:val="false"/>
          <w:color w:val="000000"/>
          <w:sz w:val="28"/>
        </w:rPr>
        <w:t>
№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1758"/>
        <w:gridCol w:w="1574"/>
        <w:gridCol w:w="1580"/>
        <w:gridCol w:w="1304"/>
        <w:gridCol w:w="2125"/>
        <w:gridCol w:w="1575"/>
        <w:gridCol w:w="1575"/>
        <w:gridCol w:w="1852"/>
      </w:tblGrid>
      <w:tr>
        <w:trPr>
          <w:trHeight w:val="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бөлiмшесiнiң коды</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деректемелерi</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атауы</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адамдардың саны</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айдағы қажеттілігі</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Жерлеуге арналған ақшалай қаражатқа қажеттiлiк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Орталық филиалының директоры ________________________________________</w:t>
      </w:r>
      <w:r>
        <w:br/>
      </w:r>
      <w:r>
        <w:rPr>
          <w:rFonts w:ascii="Times New Roman"/>
          <w:b w:val="false"/>
          <w:i w:val="false"/>
          <w:color w:val="000000"/>
          <w:sz w:val="28"/>
        </w:rPr>
        <w:t>
Бас бухгалтер _______________________________________________________</w:t>
      </w:r>
      <w:r>
        <w:br/>
      </w:r>
      <w:r>
        <w:rPr>
          <w:rFonts w:ascii="Times New Roman"/>
          <w:b w:val="false"/>
          <w:i w:val="false"/>
          <w:color w:val="000000"/>
          <w:sz w:val="28"/>
        </w:rPr>
        <w:t>
Бөлiм бастығы _______________________________________________________</w:t>
      </w:r>
      <w:r>
        <w:br/>
      </w:r>
      <w:r>
        <w:rPr>
          <w:rFonts w:ascii="Times New Roman"/>
          <w:b w:val="false"/>
          <w:i w:val="false"/>
          <w:color w:val="000000"/>
          <w:sz w:val="28"/>
        </w:rPr>
        <w:t>
Орындаушы ___________________________________________________________</w:t>
      </w:r>
      <w:r>
        <w:br/>
      </w:r>
      <w:r>
        <w:rPr>
          <w:rFonts w:ascii="Times New Roman"/>
          <w:b w:val="false"/>
          <w:i w:val="false"/>
          <w:color w:val="000000"/>
          <w:sz w:val="28"/>
        </w:rPr>
        <w:t>
телефон _____________________________________________________________</w:t>
      </w:r>
    </w:p>
    <w:bookmarkStart w:name="z174" w:id="95"/>
    <w:p>
      <w:pPr>
        <w:spacing w:after="0"/>
        <w:ind w:left="0"/>
        <w:jc w:val="both"/>
      </w:pPr>
      <w:r>
        <w:rPr>
          <w:rFonts w:ascii="Times New Roman"/>
          <w:b w:val="false"/>
          <w:i w:val="false"/>
          <w:color w:val="000000"/>
          <w:sz w:val="28"/>
        </w:rPr>
        <w:t xml:space="preserve">
Мемлекеттiк базалық зейнетақы төлемiн     </w:t>
      </w:r>
      <w:r>
        <w:br/>
      </w:r>
      <w:r>
        <w:rPr>
          <w:rFonts w:ascii="Times New Roman"/>
          <w:b w:val="false"/>
          <w:i w:val="false"/>
          <w:color w:val="000000"/>
          <w:sz w:val="28"/>
        </w:rPr>
        <w:t xml:space="preserve">
бюджет қаражаты есебiнен беру, сондай-ақ    </w:t>
      </w:r>
      <w:r>
        <w:br/>
      </w:r>
      <w:r>
        <w:rPr>
          <w:rFonts w:ascii="Times New Roman"/>
          <w:b w:val="false"/>
          <w:i w:val="false"/>
          <w:color w:val="000000"/>
          <w:sz w:val="28"/>
        </w:rPr>
        <w:t xml:space="preserve">
уәкілетті ұйымнан төленетін зейнетақы      </w:t>
      </w:r>
      <w:r>
        <w:br/>
      </w:r>
      <w:r>
        <w:rPr>
          <w:rFonts w:ascii="Times New Roman"/>
          <w:b w:val="false"/>
          <w:i w:val="false"/>
          <w:color w:val="000000"/>
          <w:sz w:val="28"/>
        </w:rPr>
        <w:t xml:space="preserve">
төлемдерін, мүгедектігі бойынша, асыраушысынан  </w:t>
      </w:r>
      <w:r>
        <w:br/>
      </w:r>
      <w:r>
        <w:rPr>
          <w:rFonts w:ascii="Times New Roman"/>
          <w:b w:val="false"/>
          <w:i w:val="false"/>
          <w:color w:val="000000"/>
          <w:sz w:val="28"/>
        </w:rPr>
        <w:t xml:space="preserve">
айырылу жағдайы бойынша және жасына байланысты  </w:t>
      </w:r>
      <w:r>
        <w:br/>
      </w:r>
      <w:r>
        <w:rPr>
          <w:rFonts w:ascii="Times New Roman"/>
          <w:b w:val="false"/>
          <w:i w:val="false"/>
          <w:color w:val="000000"/>
          <w:sz w:val="28"/>
        </w:rPr>
        <w:t xml:space="preserve">
берілетін мемлекеттік базалық әлеуметтік     </w:t>
      </w:r>
      <w:r>
        <w:br/>
      </w:r>
      <w:r>
        <w:rPr>
          <w:rFonts w:ascii="Times New Roman"/>
          <w:b w:val="false"/>
          <w:i w:val="false"/>
          <w:color w:val="000000"/>
          <w:sz w:val="28"/>
        </w:rPr>
        <w:t>
жәрдемақыларды, мемлекеттік арнайы жәрдемақыларды</w:t>
      </w:r>
      <w:r>
        <w:br/>
      </w:r>
      <w:r>
        <w:rPr>
          <w:rFonts w:ascii="Times New Roman"/>
          <w:b w:val="false"/>
          <w:i w:val="false"/>
          <w:color w:val="000000"/>
          <w:sz w:val="28"/>
        </w:rPr>
        <w:t xml:space="preserve">
тағайындау және төлеу қағидаларына        </w:t>
      </w:r>
      <w:r>
        <w:br/>
      </w:r>
      <w:r>
        <w:rPr>
          <w:rFonts w:ascii="Times New Roman"/>
          <w:b w:val="false"/>
          <w:i w:val="false"/>
          <w:color w:val="000000"/>
          <w:sz w:val="28"/>
        </w:rPr>
        <w:t xml:space="preserve">
35-қосымша                    </w:t>
      </w:r>
    </w:p>
    <w:bookmarkEnd w:id="95"/>
    <w:bookmarkStart w:name="z175" w:id="96"/>
    <w:p>
      <w:pPr>
        <w:spacing w:after="0"/>
        <w:ind w:left="0"/>
        <w:jc w:val="left"/>
      </w:pPr>
      <w:r>
        <w:rPr>
          <w:rFonts w:ascii="Times New Roman"/>
          <w:b/>
          <w:i w:val="false"/>
          <w:color w:val="000000"/>
        </w:rPr>
        <w:t xml:space="preserve"> 
20__ жылғы «___» ______________ жерлеуге берiлетiн бiржолғы</w:t>
      </w:r>
      <w:r>
        <w:br/>
      </w:r>
      <w:r>
        <w:rPr>
          <w:rFonts w:ascii="Times New Roman"/>
          <w:b/>
          <w:i w:val="false"/>
          <w:color w:val="000000"/>
        </w:rPr>
        <w:t>
төлемдi төлеуге арналған ________ облысы ________ ауданының</w:t>
      </w:r>
      <w:r>
        <w:br/>
      </w:r>
      <w:r>
        <w:rPr>
          <w:rFonts w:ascii="Times New Roman"/>
          <w:b/>
          <w:i w:val="false"/>
          <w:color w:val="000000"/>
        </w:rPr>
        <w:t>
жерлеуге арналған бiржолғы жәрдемақы алушыларының</w:t>
      </w:r>
      <w:r>
        <w:br/>
      </w:r>
      <w:r>
        <w:rPr>
          <w:rFonts w:ascii="Times New Roman"/>
          <w:b/>
          <w:i w:val="false"/>
          <w:color w:val="000000"/>
        </w:rPr>
        <w:t>
№ _________ тiзiм-ведомосы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2014"/>
        <w:gridCol w:w="1188"/>
        <w:gridCol w:w="1211"/>
        <w:gridCol w:w="2046"/>
        <w:gridCol w:w="1166"/>
        <w:gridCol w:w="1813"/>
        <w:gridCol w:w="1835"/>
        <w:gridCol w:w="2016"/>
      </w:tblGrid>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iсiнiң нөмiрi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адамның деректерi</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Жерлеудi жүзеге асырған заңды тұлғаның атауы</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Жерлеуге берiлетiн бiржолғы төлемнiң сомасы</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Салт-жора қызметтерін көрсету шартының № және күнi</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Әкесiнiң аты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Орталық бөлiмшесiнiң бастығы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