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cf00c" w14:textId="49cf0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2006 жылғы 2 мамырдағы N 347 қаулысына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14 қыркүйектегі N 865 Қаулысы.
Күші жойылды - ҚР Үкіметінің 2008 жылғы 12 қарашадағы N 1048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күші жойылды - Қазақстан Республикасы Үкіметінің 2008 жылғы 12 қарашадағы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"Қазына" орнықты даму қоры" акционерлiк қоғамы директорлар кеңесiнiң құрамы туралы" Қазақстан Республикасының 2006 жылғы 2 мамырдағы N 347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қосымша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"Axмeтoв          - "Атамекен" Қазақстан кәсiпкерлерiнiң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Серiк Нығметұлы     жұмыс берушiлерiнiң жалпыұлттық одағы"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заңды тұлғалар бiрлестiгiнiң басқарма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төрағасы, тәуелсiз директор".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 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