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d112a" w14:textId="c4d11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2006 жылғы 31 наурыздағы N 222 қаулысына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20 қыркүйектегі N 883 Қаулысы. Күші жойылды - ҚР Үкіметінің 2007.04.20. N 319 қаулысымен.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Президентiнiң 2006 жылғы 1 наурыздағы Қазақстан халқына Жолдауын iске асыру жөнiндегi iс-шаралардың жалпыұлттық жоспарын және Қазақстан Республикасы Үкiметiнiң 2006 - 2008 жылдарға арналған бағдарламасын орындаудың желiлiк кестесi туралы" Қазақстан Республикасы Үкiметiнiң 2006 жылғы 31 наурыздағы N 222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 Президентiнiң 2006 жылғы 1 наурыздағы "Қазақстанның әлемдегi бәсекеге барынша қабiлеттi елу елдiң қатарына кiру стратегиясы" атты Қазақстан халқына Жолдауын iске асыру жөнiндегi iс-шаралардың жалпыұлттық жоспарын және Қазақстан Республикасы Үкiметiнiң 2006 - 2008 жылдарға арналған  </w:t>
      </w:r>
      <w:r>
        <w:rPr>
          <w:rFonts w:ascii="Times New Roman"/>
          <w:b w:val="false"/>
          <w:i w:val="false"/>
          <w:color w:val="000000"/>
          <w:sz w:val="28"/>
        </w:rPr>
        <w:t xml:space="preserve">бағдарламасын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орындаудың желiлiк кестесiнде: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бүкiл мәтiн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"Ә.Ө.Исекешев" деген сөздер "В.С.Школьник"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"К.Е.Мұхаметжанов" деген сөздер "Н.Ә.Ысқақов"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"А.Д.Досжан" деген сөздер "Е.Қ.Ертiсбаев"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нөмiрлерi 1 және 7-жолдарда "Қазына" орнықты даму қоры" АҚ" деген сөздер "Қ.Н. Келiмбетов"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нөмiрлерi 8, 10, 21, 32, 37, 39, 55, 56, 57, 58, 63, 65, 66, 67, 68, 69, 97, 110, 117, 119, 120, 121, 127, 128, 151, 154, 164-жолдарда "Қ.Н. Келiмбетов" деген сөздер "М.Ә. Құсайынов"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нөмiрлерi 5, 6, 19, 31, 34, 75, 76, 77, 78, 80, 81, 83, 85, 86, 100, 101, 102, 103, 104, 155, 163, 165, 172, 175-жолдарда "Қ.Н. Келiмбетов" деген сөздер "Б.Ә.Палымбетов"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16-жолда: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"2006 - 2008" деген сандар "2007 - 2011"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"бағдарламасын" деген сөз "мемлекеттiк бағдарламасын"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"Үкiметтiң қаулысы" деген сөздер "Президенттiң Жарлығы"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"тамыз" деген сөз "қараша"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"16.1. Жарлықтың жобасын әзiрлеу Т.М.Досмұхамбетов, 2006 жылғы тамыз;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16.2. Жарлықтың жобасын Үкiметке енгiзу Т.М.Досмұхамбетов, 2006 жылғы қазан;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16.3. Жарлықтың жобасын Президент Әкiмшiлiгiне енгiзу Т.М. Досмұхамбетов, 2006 жылғы қараша";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34-жолда "Қазына" орнықты даму қоры" AҚ" деген сөздер "Қ.Н. Келiмбетов"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148-жолдың 2-бағанында "2007 - 2009" деген сандар "2007 - 2011" деген сандармен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