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291b" w14:textId="5472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министрлiгiнiң жекелеген мәселелерi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22 қыркүйектегі N 899 Қаулысы. Күші жойылды - Қазақстан Республикасы Үкіметінің 2009 жылғы 7 қазандағы N 1541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ҚР Үкіметінің 2009.10.07 </w:t>
      </w:r>
      <w:r>
        <w:rPr>
          <w:rFonts w:ascii="Times New Roman"/>
          <w:b w:val="false"/>
          <w:i w:val="false"/>
          <w:color w:val="000000"/>
          <w:sz w:val="28"/>
        </w:rPr>
        <w:t>N 1541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Денсаулық сақтау министрлiгiнiң Медициналық қызметтiң сапасын бақылау комитетi Қазақстан Республикасы Денсаулық сақтау министрлiгiнiң Медициналық қызмет көрсету саласындағы бақылау комитетi болып қайта аталсын.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/>
          <w:color w:val="800000"/>
          <w:sz w:val="28"/>
        </w:rPr>
        <w:t xml:space="preserve">(Алынып тасталды - ҚР Үкіметінің 2007.10.12.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944 </w:t>
      </w:r>
      <w:r>
        <w:rPr>
          <w:rFonts w:ascii="Times New Roman"/>
          <w:b w:val="false"/>
          <w:i/>
          <w:color w:val="800000"/>
          <w:sz w:val="28"/>
        </w:rPr>
        <w:t xml:space="preserve">(қол қойылған күнінен бастап отыз күнтізбелік күн өткен соң қолданысқа енгізіледі) Қаулысымен).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22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899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Үкiметiнiң кейбiр шешімдерiне енгiзiлетiн өзгерiстер мен толықтырулар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Ескерту. Алынып тасталды - ҚР Үкіметінің 2007.10.12.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944 </w:t>
      </w:r>
      <w:r>
        <w:rPr>
          <w:rFonts w:ascii="Times New Roman"/>
          <w:b w:val="false"/>
          <w:i/>
          <w:color w:val="800000"/>
          <w:sz w:val="28"/>
        </w:rPr>
        <w:t xml:space="preserve">(қол қойылған күнінен бастап отыз күнтізбелік күн өткен соң қолданысқа енгізіледі)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22 қыркүйектегi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899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Денсаулық сақтау министрлiгi Фармация комитетiнiң құрылымы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Басшылық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Дәрiлiк саясат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Фармацевтикалық қызметтi ұйымдастыру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Фармацевтикалық қызметтi бақылау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Дәрiлiк заттар айналымын бақылау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Дәрiлiк заттардың сапасын бақылау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Дәрiлiк заттардың пайдаланылуын бақылау бөлiмi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22 қыркүйектегi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399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Денсаулық сақтау министрлiгi Медициналық қызмет көрсету саласындағы бақылау комитетiнiң құрылымы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Басшылық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Аккредиттеу және ұйымдастыру-құқықтық жұмыс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Ұйымдастыру-ақпараттық жұмыс бөлiмі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Лицензиялау, аккредиттеу, аттестаттау және құқықтық жұмыс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Медициналық қызмет көрсету саласындағы әдiснама және бақылау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Медициналық қызмет көрсету саласындағы талдау мен бақылау бөлiмi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Медициналық қызмет көрсету саласындағы әдiснама бөлiмi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