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4a87" w14:textId="b4b4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маңызы бар мемлекеттiк табиғи-қорық қоры объектiлерiнiң тiзбесiн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28 қыркүйектегі N 932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"Ерекше қорғалатын табиғи аумақтар туралы" Қазақстан Республикасының 2006 жылғы 7 шiлдедегi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республикалық маңызы бар мемлекеттiк табиғи-қорық қоры объектiлерiнiң тiзбесi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күнiнен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28 қыркүйектегi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932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маңызы бар мемлекеттiк табиғи-қорық қоры объектiлерiнiң тiзбесi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Мемлекеттiк орман қорының ерекше құнды екпелерi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Шарын шетендi орман саяжайы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Шынтүрген шыршалары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Көкшiлтау самырсын тоғайы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Солтүстiк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Күмiс қарағайлы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Қарағайлы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Реликтi алқап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Жаңажол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Бiрегей табиғи су объектiлерi немесе олардың учаскелерi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Керей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Қожакөл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Алакөл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Итенген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Теңiз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Есей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Сұлтанкелдi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Қоқай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Асаубалық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Сарыгүл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Жаманкөл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Қаракөл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Бурабай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Сiлетi теңiз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Кiшi қараой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Үлкен қараой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Шағылы Теңiз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Теке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Қалибек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Қарасор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Қалмақкөл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Көксеңгiрсор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Алабота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Шортанды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Қотыркөл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Кiшi шабақты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Үлкен шабақты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Болпаш Сор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Майбалық көлi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37. Байпақкөл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Байтақкөл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Айке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Құрдым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Төбiскен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Белқопа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Жаркөл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Қармақкөл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Айыркөл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Қулыкөл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Қызылкөл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Малайдар көлi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49. Тентек өзенiнiң атырауы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Республиканың оңтүстiгiнде, оңтүстiк шығысында және шығысында 2500-3800 м. биiктiкте орналасқан тасқыны қауiптi теңiз көлдерi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Үлкен Алматы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Көлсай (төменгi ортаңғы, жоғарғы) көлдерi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Жалаңашкөл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Ұялы көлi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55. Қазақстан Республикасы мен Орал аумақтарының шегiндегi Едiл өзендерiнiң атырауларымен Солтүстiк Каспий шығыс бөлiгiнiң айдыны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Индер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Жалтыркөл көлi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58. Марқакөл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Айыр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Рахман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Абылайкет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Дүбiғали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Жоғары Балықтыкөл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Төменгi Балықтыкөл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Үлкен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Қолдар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Балықтыкөл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Шолақтерек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Қаракөл көлi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70. Билiкөл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Ақкөл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Кiшi Ақкөл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Ащыкөл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Ақжар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Көккөл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Кiшi Қамқалы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Үлкен Қамқалы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Қаракөл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Қызылауыт көлi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80. Шалқар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Аралсор (Өзденсор)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Аралсор көлi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83. Қарасор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Тоқсұмақ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Қаракөл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Ағаштыкөл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Батпақкөл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Саумалкөл-1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Қарау қамыс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Қатынкөл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Балықтыкөл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Саумалкөл-2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Құмкөл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Сасықкөл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Үлкен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Рудник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Шалқаркөл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Қарақайың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Ащыкөл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Бүршiктiкөл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Қоскөл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Барақкөл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Қабыршақты көлi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104. Құсмұрын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Қойбағар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Тымтәуiр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Шошқалы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Ақсуат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Сарымайық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Жарман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Жаркөл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Теңiз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Сарықопа көлi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114. Қамыстыбас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Арыс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Ащыкөл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Ақшатау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Қаракөл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Телекөл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Көкшекөл көлi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121. Қалқамантұз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Қызылкөк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Жалаулы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Шүрексор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Үлкен Ағыболат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Маралды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Сабындыкөл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Жасыбай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Торайғыр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Мойылды көлi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Солтүстiк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131. Таранкөл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132. Шелiшін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133. Питное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134. Имантау көлi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Оңтүстiк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135. Қызылауыт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136. Қызылкөл көлi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Ерекше экологиялық, ғылыми, тарихи-мәдени және рекреациялық қүндылықты бiлдiретiн жер қойнауы учаскелерi  3.1. Геологиялық объектiлер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137. Аютас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Бурабай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139. Жеке Батыр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140. Көкшетау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141. Лысая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142. Үлкен Бүркiттi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143. Малиновая өзенiндегi жал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144. Зерендi көлiндегi жасыл мүйiс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145. Жұмбақтас тас аралы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146. Зерендi көлiнiң жанындағы қызыл күрең мүйiс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147. Зерендi көлiндегi алыптар жағажайы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148. Бастион жартасы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149. Оқжетпес жартасы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150. Сұңқар ұясы жартасы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151. Пахомовка жартасы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152. Yш апалы-сiңлi жартасы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153. Қарамай шоқысы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154. Өрт байқау шоқысы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155. Қашқын шоқысы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156. Малта тасты шоқы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157. Әулие алқабы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158. Тiкбұтақ бұлағындағы палеоген және кейiнгi бор жасындағы өсiмдiктер мен жануарлар қалдықтарының мол орналасқан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159. Ақтасты өзенiндегi төменгi перм жасындағы цефалопод қалдықтарының мол орналасқан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160. Ақтасты рифiнiң төменгi перм жасындағы су балдырларының рифтiк әктастары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161. Бөртебай бұлағындағы әктасты-терриген қабаты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162. Жаманшы тау алқабындағы кратер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163. Қызылтөбе жотасындағы олигоцен жасындағы өсiмдiктердiң таңбалары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164. Жалғызтау палеожанартауы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165. Көкжиде құмы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166. Оңтүстiк Ақтолағай үстiртi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167. Оңтүстiк Жамантау кен бiлiнуi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168. Әлiмбет өзенiндегi серпентиниттi меланж (девон-карбон)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169. Домбар қырқасындағы ерте карбонды аммоноидтардың жиналуы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170. Боқтықарын тұз күмбезi. Төменгi - жоғарғы маастрихт шекарасы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171. Шуылдақ палеожанартау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172. Озерная өзенiнiң жоғарғы жағындағы Городецкий және Моренный белсендi тас глетчерлерi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173. Таған кен орнының оңтүстiк-батыс бөлiгiндегi саз балшықты жанартаулар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174. Үлкен Тектұрмас тау алқабындағы перм құмдарының бөлiгi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175. Ашутас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176. Белуха тауы (Шығыс бөлiгi)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177. Қиын Керiс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178. Тәж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179. Делбегетей учаскесiнiң үлкен алуан түрлi қымбат бағалы және жартылай қымбат бағалы тастары бар гранит алқабы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180. Ақжайлау алқабы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181. Алаулы адырлар алқабы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182. Шақкелмес алқабы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183. Сайқан жотасындағы көшкiн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184. Зайсан ойпатының кайнозой шөгiндiлерiнiң қимасы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185. Асубұлақ кентi ауданының маңындағы пегматиттi кен орындарының сирек металды минералдары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186. Көккөл руднигi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187. Тархан геологиялық қимасы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188. Байжансай девон-таскөмiр рифi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189. Батырбай өзенiндегi лог бойынша кембрий мен ордовик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190. Айдарлы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191. Ақтау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192. Алмазтау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193. Большая Ичка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194. Сантас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195. Сасай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196. Шатырлы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197. Бұлдырты өзенінің жоғарғы сағасындағы Қараағаш құмы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198. Утва, Бұлдырты және Қалдығайты өзендерінің бастауындағы борлы таулар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199. Шолақаңқаты және Есананқаты өзендерінің жоғарғы сағаларындағы бор қалдықтары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200. Семиглавый Мар ауылындағы борлы төбешіктер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201. Қалдығайты өзенінің жоғарғы сағасындағы Аққұм құмы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202. Шилі өзені мен Жақсыбай өзенінің аралығындағы Көкөзекқұмы және Қарағандықұмы құмдары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203. Ақ аю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204. Бұғылы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205. Жирен Сақал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206. Көктөбе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207. Тар кезең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208. Шаңкөз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209. Қалмақ жалы жасанды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210. Алтынтөбе тау алқабындағы диоптаз кен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211. Шоқпақ тау алқабындағы малахит кен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212. Сарықұлболды тау алқабындағы хризопраз кен 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213. Қызылжар тау алқабындағы жоғарғы бор өсiмдiктер қалдықтарының орналасқан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214. Алтын Шоқысу тау алқабындағы палеоген-неогендi өсiмдiктер қалдықтарының орналасқан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215. Кұмсуат тау алқабындағы жапырақтар таңбаларының және теңiз жануарлары қалдықтарының орналасқан 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216. Жаман Қайыңды тау алқабындағы палеоген-неоген өсiмдiктерi қалдықтарының орналасқан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217. Ұлы Жыланшық, Дулығалы, Үлкен өзендерiнiң жазығындағы (Түрме және Сазанбай қырқасы) омыртқалы жануарлардың қалдықтарына бай неоген қабаттарының стратотипикалық қималары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218. Ақмыш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219. Бекi Басқұдық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220. Босаға Көкөсем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221. Шығыс және Батыс Қаратау таулары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222. Жармыш Жапырақты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223. Қараған Босаға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224. Қарақия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225. Қарамая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226. Қаратаушық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227. Қарашек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228. Қарынжарық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229. Құнанбай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230. Тұщыбек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231. Тынымбай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232. Өзен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233. Шайыр Сарыкез 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234. Сырғалы тау алқабындағы родипгиттер көрiнiстерiнiң тобы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235. Алпыс тау алқабындағы көгiлдiр ақық кен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236. Қалмаққырған тау алқабындағы тау хрусталi кен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237. Ақшиман тау алқабындағы агаттар көрiнiсi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238. Тайғын тау алқабындағы көгiлдiр ақық көрiнiсi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239. Қаз қайтуы аңғары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Солтүстiк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240. Айыртау гранит алқабы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241. Имантау гранит алқабы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242. Александров ойпатындағы iрi теңiз моллюскаларының ядролары бар балшықтар ашылымы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243. Имантау көлiндегi Казачий аралы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244. Петропавл Батыс ашылымы. Миоцен жасындағы балықтар мен сүт қоректiлер фаунасының қалдықтары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245. Петропавл Солтүстiк ашылымы. Төменгi ширек жастағы омыртқасыздар фаунасының қалдықтары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246. Көне гранит алқабы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247. Қазан жартасты шөгiндiлерi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248. Қостау шоқысы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249. Шолғыншы шоқысы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250. Сүйiр шоқы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251. Расколотая шоқысы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Оңтүстiк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252. Жаңақорған өзенi бойындағы жоғарғы девон-төменгi карбон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253. Қатынқамал өзенi бойындағы жоғарғы девон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254. Түлкiбас стансасы маңындағы рифтiк құрылыстары бар жоғарғы девон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255. Келiншектау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256. Мыңжылқы 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257. Қаратау юра бассейнi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258. Байсай өзенi бассейнiндегi карбон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259. Жертапсай өзенi бойындағы карбон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260. Ұя өзенi бойындағы карбон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261. Арпаөзен өзенi бойындағы трилобиттер қалдықтары мол кембрий мен ордовик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262. Әулие кен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263. Ақсу өзенiнiң сол жағалауындағы, Жабағлы тауындағы төменгi және орта ордовик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264. Орта карбон - Қаржантау тауының төменгi маңы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Геоморфологиялық объектiлер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265. Айдарлы аша өзенiнiң жазығы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266. Жақсы Қарғалы өзенiнiң сол жағалауындағы карсттық ландшафт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267. Сүт қоректiлердiң сүйек қалдықтары сақталған Шалқарнұра жартастары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268. Жарсай өзенiнiң жоғарғы сағасы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269. Түрген өзенiнiң оң сағасындағы Ерлер және Әйелдер көз жасы сарқырамасы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270. Есiк жазығының жоғарғы сағасындағы алып тас глетчерi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271. Рельефi экзотикалық нысандағы Асы өзенiнiң каньоны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272. Шарын каньоны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273. Опырылымнан пайда болған Жусалыкөл көлi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274. Опырылымнан пайда болған Есiк көлi (Жасылкөл)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275. Түрген өзенiнiң оң жағалауындағы эрозионды су шайған және бүлiнген әлем-жәлем нысанды бояуы алуан түрлi жартастар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276. Медеу шатқалы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277. Шымбұлақ шатқалы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278. Арасан өзенiндегi Арасан сарқырамасы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279. Көккөл өзенiндегi Көккөл сарқырамасы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280. Язовая өзенiндегi Язовой сарқырамасы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281. Гранит қалдықтарының Желiлiк бағандар геосәулет кешенi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282. Қара Берел өзенiндегi сарқырамалар каскады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283. Рахманов көлiндегi Рахманов сарқырамасы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284. Қараағаш құмындағы Сарқырама өзенiндегi Сарқырама су құламасы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285. Жалпы Сырт үстiртiндегi борлы қалдықтар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286. Алебастр жары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287. Ақбалшық жары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288. Жамбыл жары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289. Долинный жары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290. Қызыл мектеп жары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291. Полоусов жары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292. Сауркин жары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293. Упорный жары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294. Үш үңгiр кешенi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295. Үлкен палата тас үңгiрi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Қостанай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296. Терсек үстiртiнiң жартасы және терсек шоғырының қималары бар Қызбелтау 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297. Карстық Булы Ойық үңгiрi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298. Карстық Қараған Босаға үңгiрi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299. Карстық Өтебай үңгiрi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300. Драверт үңгiрi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301. Құмыра үңгiрi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302. Әулие үңгiрi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303. Қоңырәулие yңгiрi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304. Айманбұлақ шатқалы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305. Тас ғажаптары шатқалы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306. Рахай шатқалы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307. Үшсала шатқалы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Солтүстiк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308. Лобаново көлiндегi үңгiрi бар сарқырама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309. Шалқар көлiнiң жағалау жалдары мен жарқабақтарының кешенi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310. Имантау көлiнiң жағалау жалдарының кешенi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Оңтүстiк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311. Кiшi Қайынды шатқалындағы сарқырама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312. Аққұз өзенiнiң каньоны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313. Ақсу өзенiнiң каньоны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314. Баялдыр өзенiнiң жазығындағы Ақтас үңгiрi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315. Кеңөзен шатқалындағы Балағайын үңгiрi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316. Бестоғай үңгiрi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317. Кеңес Төбе үңгiрi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318. Қазанбұлақ бұлағы бар үңгiр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319. Шарқойлы үңгiрi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320. Ұлушыр шахта-үңгiрi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321. Хантағы өзенiнiң жайылмасы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322. Дарбаза қақпа жартасы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 Гидрогеологиялық объектiлер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3.3-кіші бөлімге өзгеріс енгізілді - ҚР Үкіметінің 2011.05.24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322-1. Көкжиде кен орнының жерасты сулары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323. Алма-Арасан шатқалындағы тектоникалық қиынды бойынша радон минералды суларының табиғи шығымы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324. Кiшi Алматы өзенiнiң сол жақ сағасындағы Күйгентас өзенiнiң атырабындағы минералды күкiрт қышқылы көзi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325. Көкжайлау тау алқабындағы Тiкбұтақ өзенiнiң Терiсбұтақ бұлағының көзiн эрозиялық сипатта iлестiру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326. Жеменей минералды су көздерi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327. Рахманов радон бұлақтары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328. Арасан-Талды жылы және минералды су көздерi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329. Алжансор көлiнiң саз балшығы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330. Қабылтөбе ауылындағы минералды су көзi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331. Карасор көлдерiнiң тобы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332. Сфагнов батпағының учаскесi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333. Ақмыш бұлақтарының тобы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334. Кендiрлi бұлағы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335. Тамшалы бұлағы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336. Tуecу бұлағы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337. Өнере бұлағы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338. Сауысқан ұңғымасы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339. Әулиебұлақ бұлағы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340. Телеубұлақ бұлағы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Оңтүстiк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341. Көксай көлдерi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Жануарлар мен өсiмдiктердiң сирек кездесетiн және жойылып кету қаупi бар түрлерi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Жануарлар мен өсiмдiктердiң сирек кездесетiн және жойылып кету қаупi бар түрлерiнiң тiзбесi Қазақстан Республикасы Үкiметiнiң жеке шешiмiмен бекiтiледi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Ерекше ғылыми және (немесе) тарихи-мәдени маңызы бар өсiмдiктер дүниесiнiң бiрегей дара объектiлерi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Ақмола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342. Жағалау шырғанағы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343. Бишi қайындар шоқ тоғайы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344. Қазақстан Республикасы Ауыл шаруашылығы министрлiгiнiң "Ғылыми-өндiрiстiк орман шаруашылығы орталығы" республикалық мемлекеттiк кәсiпорнының дендрологиялық паркi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346. Қазақстан Республикасы Ауыл шаруашылығы министрлiгiнiң "Ғылыми өндiрiстiк орман шаруашылығы орталығы" республикалық мемлекеттiк кәсiпорнының дендрологиялық арборетумы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346. Қазақстан Республикасы Бiлiм және ғылым министрлiгiнiң Бурабай экология және орман шаруашылығы колледжiнiң дендрологиялық паркi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347. Баум тоғайы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