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13c1" w14:textId="9fb1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 шаруашылығындағы мiндеттi сақтандыру шартының үлгi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қазандағы N 1036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м.а. 2015 жылғы 29 шілдедегі № 9-2/702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"Өсiмдiк шаруашылығындағы мiндеттi сақтандыру туралы" Қазақстан Республикасының 2004 жылғы 10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өсiмдiк шаруашылығындағы мiндеттi сақтандыру шартының үлгi нысаны бекiтiлсiн.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қазандағы </w:t>
      </w:r>
      <w:r>
        <w:br/>
      </w:r>
      <w:r>
        <w:rPr>
          <w:rFonts w:ascii="Times New Roman"/>
          <w:b w:val="false"/>
          <w:i w:val="false"/>
          <w:color w:val="000000"/>
          <w:sz w:val="28"/>
        </w:rPr>
        <w:t xml:space="preserve">
N 1036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Өсiмдiк шаруашылығындағы мiндеттi сақтандыру шартының </w:t>
      </w:r>
      <w:r>
        <w:br/>
      </w:r>
      <w:r>
        <w:rPr>
          <w:rFonts w:ascii="Times New Roman"/>
          <w:b/>
          <w:i w:val="false"/>
          <w:color w:val="000000"/>
        </w:rPr>
        <w:t>
үлгi нысаны</w:t>
      </w:r>
    </w:p>
    <w:bookmarkEnd w:id="2"/>
    <w:p>
      <w:pPr>
        <w:spacing w:after="0"/>
        <w:ind w:left="0"/>
        <w:jc w:val="both"/>
      </w:pPr>
      <w:r>
        <w:rPr>
          <w:rFonts w:ascii="Times New Roman"/>
          <w:b w:val="false"/>
          <w:i w:val="false"/>
          <w:color w:val="000000"/>
          <w:sz w:val="28"/>
        </w:rPr>
        <w:t>N ____          200__ жылғы "___"_______         ______ сериясы_____</w:t>
      </w:r>
    </w:p>
    <w:p>
      <w:pPr>
        <w:spacing w:after="0"/>
        <w:ind w:left="0"/>
        <w:jc w:val="both"/>
      </w:pPr>
      <w:r>
        <w:rPr>
          <w:rFonts w:ascii="Times New Roman"/>
          <w:b w:val="false"/>
          <w:i w:val="false"/>
          <w:color w:val="000000"/>
          <w:sz w:val="28"/>
        </w:rPr>
        <w:t>      Бiрлесiп Тараптар, ал жеке Тарап деп аталатын, бұдан әрi "Сақтандырушы" деп аталатын, ___________________ атынан ___________ негiзiнде әрекет ететiн ________________ бiр тараптан және "Сақтанушы" деп аталатын, ___________ атынан ____________ негiзiнде әрекет ететiн _____________________________________________________ екiншi тараптан Қазақстан Республикасының Азаматтық </w:t>
      </w:r>
      <w:r>
        <w:rPr>
          <w:rFonts w:ascii="Times New Roman"/>
          <w:b w:val="false"/>
          <w:i w:val="false"/>
          <w:color w:val="000000"/>
          <w:sz w:val="28"/>
        </w:rPr>
        <w:t>кодексi</w:t>
      </w:r>
      <w:r>
        <w:rPr>
          <w:rFonts w:ascii="Times New Roman"/>
          <w:b w:val="false"/>
          <w:i w:val="false"/>
          <w:color w:val="000000"/>
          <w:sz w:val="28"/>
        </w:rPr>
        <w:t xml:space="preserve"> және "Өсiмдiк шаруашылығындағы мiндеттi сақтандыру туралы" Қазақстан Республикасының 2004 жылғы 10 наурыздағы </w:t>
      </w:r>
      <w:r>
        <w:rPr>
          <w:rFonts w:ascii="Times New Roman"/>
          <w:b w:val="false"/>
          <w:i w:val="false"/>
          <w:color w:val="000000"/>
          <w:sz w:val="28"/>
        </w:rPr>
        <w:t>Заңы</w:t>
      </w:r>
      <w:r>
        <w:rPr>
          <w:rFonts w:ascii="Times New Roman"/>
          <w:b w:val="false"/>
          <w:i w:val="false"/>
          <w:color w:val="000000"/>
          <w:sz w:val="28"/>
        </w:rPr>
        <w:t xml:space="preserve"> (бұдан әрi - Заң) негiзiнде төмендегi туралы осы Мiндеттi сақтандыру шартын (бұдан әрi - Шарт) жасасты: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Start w:name="z5" w:id="3"/>
    <w:p>
      <w:pPr>
        <w:spacing w:after="0"/>
        <w:ind w:left="0"/>
        <w:jc w:val="left"/>
      </w:pPr>
      <w:r>
        <w:rPr>
          <w:rFonts w:ascii="Times New Roman"/>
          <w:b/>
          <w:i w:val="false"/>
          <w:color w:val="000000"/>
        </w:rPr>
        <w:t xml:space="preserve"> 
1. Терминдер мен айқындамалар </w:t>
      </w:r>
    </w:p>
    <w:bookmarkEnd w:id="3"/>
    <w:p>
      <w:pPr>
        <w:spacing w:after="0"/>
        <w:ind w:left="0"/>
        <w:jc w:val="both"/>
      </w:pPr>
      <w:r>
        <w:rPr>
          <w:rFonts w:ascii="Times New Roman"/>
          <w:b w:val="false"/>
          <w:i w:val="false"/>
          <w:color w:val="000000"/>
          <w:sz w:val="28"/>
        </w:rPr>
        <w:t xml:space="preserve">      1. Шартта мынадай негiзгi ұғымдар пайдаланылады: </w:t>
      </w:r>
    </w:p>
    <w:bookmarkStart w:name="z55" w:id="4"/>
    <w:p>
      <w:pPr>
        <w:spacing w:after="0"/>
        <w:ind w:left="0"/>
        <w:jc w:val="both"/>
      </w:pPr>
      <w:r>
        <w:rPr>
          <w:rFonts w:ascii="Times New Roman"/>
          <w:b w:val="false"/>
          <w:i w:val="false"/>
          <w:color w:val="000000"/>
          <w:sz w:val="28"/>
        </w:rPr>
        <w:t>
      1) қолайсыз табиғат құбылысы фактісі бойынша тексеру актісі (бұдан әрі - тексеру актісі) - Қазақстан Республикасы Үкіметінің қаулысымен бекітілген нысан бойынша Заңда көзделген талаптармен қолайсыз табиғат құбылысының (құбылыстарының) әсері мен егістіктің ішінара немесе толық жойылуы арасындағы себеп-тергеулік байланысты растайтын құжат;</w:t>
      </w:r>
    </w:p>
    <w:bookmarkEnd w:id="4"/>
    <w:bookmarkStart w:name="z56" w:id="5"/>
    <w:p>
      <w:pPr>
        <w:spacing w:after="0"/>
        <w:ind w:left="0"/>
        <w:jc w:val="both"/>
      </w:pPr>
      <w:r>
        <w:rPr>
          <w:rFonts w:ascii="Times New Roman"/>
          <w:b w:val="false"/>
          <w:i w:val="false"/>
          <w:color w:val="000000"/>
          <w:sz w:val="28"/>
        </w:rPr>
        <w:t xml:space="preserve">
      2) пайда алушы - пайдасына шарт жасалған сақтандырушы немесе өзге тұлға; </w:t>
      </w:r>
    </w:p>
    <w:bookmarkEnd w:id="5"/>
    <w:bookmarkStart w:name="z57" w:id="6"/>
    <w:p>
      <w:pPr>
        <w:spacing w:after="0"/>
        <w:ind w:left="0"/>
        <w:jc w:val="both"/>
      </w:pPr>
      <w:r>
        <w:rPr>
          <w:rFonts w:ascii="Times New Roman"/>
          <w:b w:val="false"/>
          <w:i w:val="false"/>
          <w:color w:val="000000"/>
          <w:sz w:val="28"/>
        </w:rPr>
        <w:t>
      3) қолайсыз табиғат құбылысы - нәтижесінде өсімдік шаруашылығының өнімі жойылған немесе бүлінген (ұзақ мерзімді - құрғақшылық, үсіп кету, жылудың жетіспеуі, топырақтың шамадан тыс ылғалдануы, ауаның асыра ылғалдануы, су тасқыны, судың жетіспеуі, қуаңшылық; қысқа мерзімді бұршақ, нөсер, үсік шалу, қатты жел, сел) табиғат құбылысы;</w:t>
      </w:r>
    </w:p>
    <w:bookmarkEnd w:id="6"/>
    <w:bookmarkStart w:name="z58" w:id="7"/>
    <w:p>
      <w:pPr>
        <w:spacing w:after="0"/>
        <w:ind w:left="0"/>
        <w:jc w:val="both"/>
      </w:pPr>
      <w:r>
        <w:rPr>
          <w:rFonts w:ascii="Times New Roman"/>
          <w:b w:val="false"/>
          <w:i w:val="false"/>
          <w:color w:val="000000"/>
          <w:sz w:val="28"/>
        </w:rPr>
        <w:t>
      4) өсімдік шаруашылығындағы міндетті сақтандыру объектісі  - сақтандыру жағдайы басталған кезде сақтанушының шығынын ішінара немесе толық өтеуге байланысты сақтанушының мөлшері </w:t>
      </w:r>
      <w:r>
        <w:rPr>
          <w:rFonts w:ascii="Times New Roman"/>
          <w:b w:val="false"/>
          <w:i w:val="false"/>
          <w:color w:val="000000"/>
          <w:sz w:val="28"/>
        </w:rPr>
        <w:t>Заңға</w:t>
      </w:r>
      <w:r>
        <w:rPr>
          <w:rFonts w:ascii="Times New Roman"/>
          <w:b w:val="false"/>
          <w:i w:val="false"/>
          <w:color w:val="000000"/>
          <w:sz w:val="28"/>
        </w:rPr>
        <w:t xml:space="preserve"> сәйкес белгіленетін мүліктік мүдделері;</w:t>
      </w:r>
    </w:p>
    <w:bookmarkEnd w:id="7"/>
    <w:bookmarkStart w:name="z59" w:id="8"/>
    <w:p>
      <w:pPr>
        <w:spacing w:after="0"/>
        <w:ind w:left="0"/>
        <w:jc w:val="both"/>
      </w:pPr>
      <w:r>
        <w:rPr>
          <w:rFonts w:ascii="Times New Roman"/>
          <w:b w:val="false"/>
          <w:i w:val="false"/>
          <w:color w:val="000000"/>
          <w:sz w:val="28"/>
        </w:rPr>
        <w:t xml:space="preserve">
      5) бағалаушы (тәуелсіз сарапшы) - бағалау қызметін жүзеге асыруға лицензиясы бар жеке немесе заңды тұлға; </w:t>
      </w:r>
    </w:p>
    <w:bookmarkEnd w:id="8"/>
    <w:bookmarkStart w:name="z60" w:id="9"/>
    <w:p>
      <w:pPr>
        <w:spacing w:after="0"/>
        <w:ind w:left="0"/>
        <w:jc w:val="both"/>
      </w:pPr>
      <w:r>
        <w:rPr>
          <w:rFonts w:ascii="Times New Roman"/>
          <w:b w:val="false"/>
          <w:i w:val="false"/>
          <w:color w:val="000000"/>
          <w:sz w:val="28"/>
        </w:rPr>
        <w:t>
      6) егістіктің толық жойылуы - одан әрі өсіруге және астық жинауға арналған шығындар астықтан түсетін болжамды кірістен асып түсетін, егістікке қолайсыз табиғат құбылысы әсерінің салдары;</w:t>
      </w:r>
    </w:p>
    <w:bookmarkEnd w:id="9"/>
    <w:bookmarkStart w:name="z70" w:id="10"/>
    <w:p>
      <w:pPr>
        <w:spacing w:after="0"/>
        <w:ind w:left="0"/>
        <w:jc w:val="both"/>
      </w:pPr>
      <w:r>
        <w:rPr>
          <w:rFonts w:ascii="Times New Roman"/>
          <w:b w:val="false"/>
          <w:i w:val="false"/>
          <w:color w:val="000000"/>
          <w:sz w:val="28"/>
        </w:rPr>
        <w:t>
      7) егістіктің ішінара жойылуы - өсімдік шаруашылығы өнімдерінің түрін өндірудің бір гектарынан түсетін бағалау немесе нақты кірісі міндетті сақтандыру шартын жасау сәтінде белгіленген өсімдік шаруашылығы өнімдерінің түрін өндірудің бір гектарына арналған шығындар нормативінің мөлшерінен аз болатын егістікке қолайсыз табиғат құбылысы әсерінің салдары;</w:t>
      </w:r>
    </w:p>
    <w:bookmarkEnd w:id="10"/>
    <w:bookmarkStart w:name="z61" w:id="11"/>
    <w:p>
      <w:pPr>
        <w:spacing w:after="0"/>
        <w:ind w:left="0"/>
        <w:jc w:val="both"/>
      </w:pPr>
      <w:r>
        <w:rPr>
          <w:rFonts w:ascii="Times New Roman"/>
          <w:b w:val="false"/>
          <w:i w:val="false"/>
          <w:color w:val="000000"/>
          <w:sz w:val="28"/>
        </w:rPr>
        <w:t>
      8) астықтан түсетін болжамды кіріс - өсімдік шаруашылығы саласындағы уәкілетті орган бекіткен егістіктің жойылған алаңын анықтау </w:t>
      </w:r>
      <w:r>
        <w:rPr>
          <w:rFonts w:ascii="Times New Roman"/>
          <w:b w:val="false"/>
          <w:i w:val="false"/>
          <w:color w:val="000000"/>
          <w:sz w:val="28"/>
        </w:rPr>
        <w:t>әдістемесіне</w:t>
      </w:r>
      <w:r>
        <w:rPr>
          <w:rFonts w:ascii="Times New Roman"/>
          <w:b w:val="false"/>
          <w:i w:val="false"/>
          <w:color w:val="000000"/>
          <w:sz w:val="28"/>
        </w:rPr>
        <w:t xml:space="preserve"> сәйкес комиссия айқындайтын кіріс;</w:t>
      </w:r>
    </w:p>
    <w:bookmarkEnd w:id="11"/>
    <w:bookmarkStart w:name="z62" w:id="12"/>
    <w:p>
      <w:pPr>
        <w:spacing w:after="0"/>
        <w:ind w:left="0"/>
        <w:jc w:val="both"/>
      </w:pPr>
      <w:r>
        <w:rPr>
          <w:rFonts w:ascii="Times New Roman"/>
          <w:b w:val="false"/>
          <w:i w:val="false"/>
          <w:color w:val="000000"/>
          <w:sz w:val="28"/>
        </w:rPr>
        <w:t xml:space="preserve">
      9) өсімдік шаруашылығының өнімі - ауыл шаруашылығы дақылдарын (дәнді, майлы дақылдар, қант қызылшасы, мақта) өңдеу процесінде алынған өнім; </w:t>
      </w:r>
    </w:p>
    <w:bookmarkEnd w:id="12"/>
    <w:bookmarkStart w:name="z63" w:id="13"/>
    <w:p>
      <w:pPr>
        <w:spacing w:after="0"/>
        <w:ind w:left="0"/>
        <w:jc w:val="both"/>
      </w:pPr>
      <w:r>
        <w:rPr>
          <w:rFonts w:ascii="Times New Roman"/>
          <w:b w:val="false"/>
          <w:i w:val="false"/>
          <w:color w:val="000000"/>
          <w:sz w:val="28"/>
        </w:rPr>
        <w:t>
      10) өсімдік шаруашылығы - өсімдік шаруашылығы өнімін өндірумен айналысатын ауыл шаруашылығы өнімін өндірушілерді - жеке және заңды тұлғаларды қамтитын ауыл шаруашылығы саласы өндірістерінің кешені;</w:t>
      </w:r>
    </w:p>
    <w:bookmarkEnd w:id="13"/>
    <w:bookmarkStart w:name="z64" w:id="14"/>
    <w:p>
      <w:pPr>
        <w:spacing w:after="0"/>
        <w:ind w:left="0"/>
        <w:jc w:val="both"/>
      </w:pPr>
      <w:r>
        <w:rPr>
          <w:rFonts w:ascii="Times New Roman"/>
          <w:b w:val="false"/>
          <w:i w:val="false"/>
          <w:color w:val="000000"/>
          <w:sz w:val="28"/>
        </w:rPr>
        <w:t>
      11) сақтандырушы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өсімдік шаруашылығында міндетті сақтандыруды жүзеге асыру құқығына лицензия алған, сақтандыру жағдайы басталған кезде сақтанушыға немесе пайдасына шарт жасалған өзге адамға (пайда алушыға) шартта айқындалған сома (сақтандыру сомасы) шегінде сақтандыру төлемін жүргізуге міндетті заңды тұлға;</w:t>
      </w:r>
    </w:p>
    <w:bookmarkEnd w:id="14"/>
    <w:bookmarkStart w:name="z65" w:id="15"/>
    <w:p>
      <w:pPr>
        <w:spacing w:after="0"/>
        <w:ind w:left="0"/>
        <w:jc w:val="both"/>
      </w:pPr>
      <w:r>
        <w:rPr>
          <w:rFonts w:ascii="Times New Roman"/>
          <w:b w:val="false"/>
          <w:i w:val="false"/>
          <w:color w:val="000000"/>
          <w:sz w:val="28"/>
        </w:rPr>
        <w:t>
      12) сақтанушы - өсімдік шаруашылығы өнімін өндіру жөніндегі қызметті жүзеге асыратын және сақтандырушымен міндетті сақтандыру шартын жасасқан адам;</w:t>
      </w:r>
    </w:p>
    <w:bookmarkEnd w:id="15"/>
    <w:bookmarkStart w:name="z66" w:id="16"/>
    <w:p>
      <w:pPr>
        <w:spacing w:after="0"/>
        <w:ind w:left="0"/>
        <w:jc w:val="both"/>
      </w:pPr>
      <w:r>
        <w:rPr>
          <w:rFonts w:ascii="Times New Roman"/>
          <w:b w:val="false"/>
          <w:i w:val="false"/>
          <w:color w:val="000000"/>
          <w:sz w:val="28"/>
        </w:rPr>
        <w:t>
      13) сақтандыру сомасы - міндетті сақтандыру объектісі сақтандырылған және сақтандыру жағдайы басталған кезде осы шарт бойынша сақтандырушы жауапкершілігінің шекті көлемін білдіретін ақша сомасы;</w:t>
      </w:r>
    </w:p>
    <w:bookmarkEnd w:id="16"/>
    <w:bookmarkStart w:name="z67" w:id="17"/>
    <w:p>
      <w:pPr>
        <w:spacing w:after="0"/>
        <w:ind w:left="0"/>
        <w:jc w:val="both"/>
      </w:pPr>
      <w:r>
        <w:rPr>
          <w:rFonts w:ascii="Times New Roman"/>
          <w:b w:val="false"/>
          <w:i w:val="false"/>
          <w:color w:val="000000"/>
          <w:sz w:val="28"/>
        </w:rPr>
        <w:t>
      14) сақтандыру сыйлықақысы сақтанушы міндетті сақтандыру шартында айқындалған мөлшерде сақтандырушыға (пайда алушыға) сақтандыру төлемін жүргізу міндеттемелерін қабылдағаны үшін сақтандырушы сақтанушыға төлеуге міндетті ақша сомасы;</w:t>
      </w:r>
    </w:p>
    <w:bookmarkEnd w:id="17"/>
    <w:bookmarkStart w:name="z68" w:id="18"/>
    <w:p>
      <w:pPr>
        <w:spacing w:after="0"/>
        <w:ind w:left="0"/>
        <w:jc w:val="both"/>
      </w:pPr>
      <w:r>
        <w:rPr>
          <w:rFonts w:ascii="Times New Roman"/>
          <w:b w:val="false"/>
          <w:i w:val="false"/>
          <w:color w:val="000000"/>
          <w:sz w:val="28"/>
        </w:rPr>
        <w:t>
      15) сақтандыру жағдайы - басталуына орай міндетті сақтандыру шарты сақтандыру төлемін жүзеге асыруды көздейтін оқиға.</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p>
    <w:bookmarkEnd w:id="18"/>
    <w:bookmarkStart w:name="z6" w:id="19"/>
    <w:p>
      <w:pPr>
        <w:spacing w:after="0"/>
        <w:ind w:left="0"/>
        <w:jc w:val="left"/>
      </w:pPr>
      <w:r>
        <w:rPr>
          <w:rFonts w:ascii="Times New Roman"/>
          <w:b/>
          <w:i w:val="false"/>
          <w:color w:val="000000"/>
        </w:rPr>
        <w:t xml:space="preserve"> 
2. Шарттың мәнi </w:t>
      </w:r>
    </w:p>
    <w:bookmarkEnd w:id="19"/>
    <w:p>
      <w:pPr>
        <w:spacing w:after="0"/>
        <w:ind w:left="0"/>
        <w:jc w:val="both"/>
      </w:pPr>
      <w:r>
        <w:rPr>
          <w:rFonts w:ascii="Times New Roman"/>
          <w:b w:val="false"/>
          <w:i w:val="false"/>
          <w:color w:val="000000"/>
          <w:sz w:val="28"/>
        </w:rPr>
        <w:t>      2. Осы Шарт бойынша сақтандыру жағдайы басталған кезде Сақтанушының мөлшерi </w:t>
      </w:r>
      <w:r>
        <w:rPr>
          <w:rFonts w:ascii="Times New Roman"/>
          <w:b w:val="false"/>
          <w:i w:val="false"/>
          <w:color w:val="000000"/>
          <w:sz w:val="28"/>
        </w:rPr>
        <w:t xml:space="preserve">Заңға </w:t>
      </w:r>
      <w:r>
        <w:rPr>
          <w:rFonts w:ascii="Times New Roman"/>
          <w:b w:val="false"/>
          <w:i w:val="false"/>
          <w:color w:val="000000"/>
          <w:sz w:val="28"/>
        </w:rPr>
        <w:t xml:space="preserve">сәйкес айқындалатын шығынын iшiнара немесе толық өтеуге байланысты Сақтанушының мүлiктiк мүдделерiн Сақтандырушы сақтандыру қорғауымен қамтамасыз етедi. </w:t>
      </w:r>
    </w:p>
    <w:bookmarkStart w:name="z7" w:id="20"/>
    <w:p>
      <w:pPr>
        <w:spacing w:after="0"/>
        <w:ind w:left="0"/>
        <w:jc w:val="both"/>
      </w:pPr>
      <w:r>
        <w:rPr>
          <w:rFonts w:ascii="Times New Roman"/>
          <w:b w:val="false"/>
          <w:i w:val="false"/>
          <w:color w:val="000000"/>
          <w:sz w:val="28"/>
        </w:rPr>
        <w:t xml:space="preserve">
      3. Осы Шарттың әрекетi ауыл шаруашылығы мақсатына арналмаған жерлерде өсiмдiк шаруашылығының өнiмдерiн өсiру және өсiмдiк шаруашылығы өнiмiн сақтау жөнiндегi қызметке қолданылмайды. </w:t>
      </w:r>
    </w:p>
    <w:bookmarkEnd w:id="20"/>
    <w:bookmarkStart w:name="z8" w:id="21"/>
    <w:p>
      <w:pPr>
        <w:spacing w:after="0"/>
        <w:ind w:left="0"/>
        <w:jc w:val="both"/>
      </w:pPr>
      <w:r>
        <w:rPr>
          <w:rFonts w:ascii="Times New Roman"/>
          <w:b w:val="false"/>
          <w:i w:val="false"/>
          <w:color w:val="000000"/>
          <w:sz w:val="28"/>
        </w:rPr>
        <w:t xml:space="preserve">
      4. Сақтандырушы қолайсыз табиғат құбылысынан өзге себептер бойынша туындаған Сақтандырушының шығынын сақтандыру қорғауымен қамтамасыз етпейдi. </w:t>
      </w:r>
    </w:p>
    <w:bookmarkEnd w:id="21"/>
    <w:bookmarkStart w:name="z9" w:id="22"/>
    <w:p>
      <w:pPr>
        <w:spacing w:after="0"/>
        <w:ind w:left="0"/>
        <w:jc w:val="left"/>
      </w:pPr>
      <w:r>
        <w:rPr>
          <w:rFonts w:ascii="Times New Roman"/>
          <w:b/>
          <w:i w:val="false"/>
          <w:color w:val="000000"/>
        </w:rPr>
        <w:t xml:space="preserve"> 
3. Сақтандыру сомасының және сақтандыру сыйлықақысының мөлшерi </w:t>
      </w:r>
    </w:p>
    <w:bookmarkEnd w:id="22"/>
    <w:p>
      <w:pPr>
        <w:spacing w:after="0"/>
        <w:ind w:left="0"/>
        <w:jc w:val="both"/>
      </w:pPr>
      <w:r>
        <w:rPr>
          <w:rFonts w:ascii="Times New Roman"/>
          <w:b w:val="false"/>
          <w:i w:val="false"/>
          <w:color w:val="000000"/>
          <w:sz w:val="28"/>
        </w:rPr>
        <w:t xml:space="preserve">      5. Сақтандыру сомасының мөлшерi Сақтанушы өсiмдiк шаруашылығының өнiмдерiн өсiру жөнiндегi шығындарды жүзеге асыратын барлық алаңға көбейтiлген, бiр гектарға арналған шығындар нормативiне сәйкес өсiмдiк шаруашылығы өнiмдерiнiң әрбiр түрi бойынша белгiленедi. </w:t>
      </w:r>
    </w:p>
    <w:bookmarkStart w:name="z10" w:id="23"/>
    <w:p>
      <w:pPr>
        <w:spacing w:after="0"/>
        <w:ind w:left="0"/>
        <w:jc w:val="both"/>
      </w:pPr>
      <w:r>
        <w:rPr>
          <w:rFonts w:ascii="Times New Roman"/>
          <w:b w:val="false"/>
          <w:i w:val="false"/>
          <w:color w:val="000000"/>
          <w:sz w:val="28"/>
        </w:rPr>
        <w:t xml:space="preserve">
      6. Осы Шарт бойынша сақтандыру сомасы осы Шарттың ажырамас бөлiгi болып табылатын Қосымшаға сәйкес ___________________________ (____________________________________) теңге мөлшерiнде белгiленедi. </w:t>
      </w:r>
    </w:p>
    <w:bookmarkEnd w:id="23"/>
    <w:bookmarkStart w:name="z11" w:id="24"/>
    <w:p>
      <w:pPr>
        <w:spacing w:after="0"/>
        <w:ind w:left="0"/>
        <w:jc w:val="both"/>
      </w:pPr>
      <w:r>
        <w:rPr>
          <w:rFonts w:ascii="Times New Roman"/>
          <w:b w:val="false"/>
          <w:i w:val="false"/>
          <w:color w:val="000000"/>
          <w:sz w:val="28"/>
        </w:rPr>
        <w:t xml:space="preserve">
      7. Сақтандыру сомасының мөлшерiнен тыс залалды және/немесе зиянды өтеудi Сақтанушы өз есебiнен жүзеге асырады. </w:t>
      </w:r>
    </w:p>
    <w:bookmarkEnd w:id="24"/>
    <w:bookmarkStart w:name="z12" w:id="25"/>
    <w:p>
      <w:pPr>
        <w:spacing w:after="0"/>
        <w:ind w:left="0"/>
        <w:jc w:val="both"/>
      </w:pPr>
      <w:r>
        <w:rPr>
          <w:rFonts w:ascii="Times New Roman"/>
          <w:b w:val="false"/>
          <w:i w:val="false"/>
          <w:color w:val="000000"/>
          <w:sz w:val="28"/>
        </w:rPr>
        <w:t xml:space="preserve">
      8. Осы Шарт бойынша сақтандыру сыйлықақысы __________________ (________________________________) теңгенi құрайды және осы Шарттың ажырамас бөлiгi болып табылатын Қосымшаға сәйкес мерзiмде және тәртiппен айқындалады. </w:t>
      </w:r>
    </w:p>
    <w:bookmarkEnd w:id="25"/>
    <w:bookmarkStart w:name="z13" w:id="26"/>
    <w:p>
      <w:pPr>
        <w:spacing w:after="0"/>
        <w:ind w:left="0"/>
        <w:jc w:val="both"/>
      </w:pPr>
      <w:r>
        <w:rPr>
          <w:rFonts w:ascii="Times New Roman"/>
          <w:b w:val="false"/>
          <w:i w:val="false"/>
          <w:color w:val="000000"/>
          <w:sz w:val="28"/>
        </w:rPr>
        <w:t xml:space="preserve">
      9. Сақтанушы Шартта белгiленген сақтандыру сыйлықақысын бiр уақытта төлеу шарты бойынша оны төлемеген жағдайда мiндеттi сақтандыру шарты жасалмаған деп саналады. </w:t>
      </w:r>
    </w:p>
    <w:bookmarkEnd w:id="26"/>
    <w:bookmarkStart w:name="z14" w:id="27"/>
    <w:p>
      <w:pPr>
        <w:spacing w:after="0"/>
        <w:ind w:left="0"/>
        <w:jc w:val="both"/>
      </w:pPr>
      <w:r>
        <w:rPr>
          <w:rFonts w:ascii="Times New Roman"/>
          <w:b w:val="false"/>
          <w:i w:val="false"/>
          <w:color w:val="000000"/>
          <w:sz w:val="28"/>
        </w:rPr>
        <w:t>
      10. Осы Шартта белгiленген сақтандыру сыйлықақысын бөлiп төлеу шарты бойынша сақтандыру сыйлықақысының кезектi сомасы уақтылы төленбеген кезде Сақтанушы Қазақстан Республикасының азаматтық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және мөлшерде Сақтандырушыға тұрақсыздық айыбын төлейдi. </w:t>
      </w:r>
    </w:p>
    <w:bookmarkEnd w:id="27"/>
    <w:bookmarkStart w:name="z15" w:id="28"/>
    <w:p>
      <w:pPr>
        <w:spacing w:after="0"/>
        <w:ind w:left="0"/>
        <w:jc w:val="both"/>
      </w:pPr>
      <w:r>
        <w:rPr>
          <w:rFonts w:ascii="Times New Roman"/>
          <w:b w:val="false"/>
          <w:i w:val="false"/>
          <w:color w:val="000000"/>
          <w:sz w:val="28"/>
        </w:rPr>
        <w:t xml:space="preserve">
      11. Егер сақтандыру жағдайы кезектi сақтандыру сыйлықақысын төлегенге дейiн не төлем уақыты өтiп кеткенде туындаса, Сақтандырушы сақтандыру төлемiн азайта отырып, төленбеген сақтандыру сыйлықақысын есепке алуға құқылы. </w:t>
      </w:r>
    </w:p>
    <w:bookmarkEnd w:id="28"/>
    <w:bookmarkStart w:name="z16" w:id="29"/>
    <w:p>
      <w:pPr>
        <w:spacing w:after="0"/>
        <w:ind w:left="0"/>
        <w:jc w:val="left"/>
      </w:pPr>
      <w:r>
        <w:rPr>
          <w:rFonts w:ascii="Times New Roman"/>
          <w:b/>
          <w:i w:val="false"/>
          <w:color w:val="000000"/>
        </w:rPr>
        <w:t xml:space="preserve"> 
4. Сақтандыру жағдайлары </w:t>
      </w:r>
    </w:p>
    <w:bookmarkEnd w:id="29"/>
    <w:p>
      <w:pPr>
        <w:spacing w:after="0"/>
        <w:ind w:left="0"/>
        <w:jc w:val="both"/>
      </w:pPr>
      <w:r>
        <w:rPr>
          <w:rFonts w:ascii="Times New Roman"/>
          <w:b w:val="false"/>
          <w:i w:val="false"/>
          <w:color w:val="000000"/>
          <w:sz w:val="28"/>
        </w:rPr>
        <w:t>      12. Өсiмдiк шаруашылығындағы мiндеттi сақтандыру кезiндегi сақтандыру жағдайларына тексеру актісінде тіркелген қолайсыз табиғат құбылыстары немесе олардың жиынтығы нәтижесiнде Сақтанушыға залал келтiрiлген өсiмдiк шаруашылығы өнiмiнiң жойылуы немесе бүлiнуi жатады.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p>
    <w:bookmarkStart w:name="z17" w:id="30"/>
    <w:p>
      <w:pPr>
        <w:spacing w:after="0"/>
        <w:ind w:left="0"/>
        <w:jc w:val="both"/>
      </w:pPr>
      <w:r>
        <w:rPr>
          <w:rFonts w:ascii="Times New Roman"/>
          <w:b w:val="false"/>
          <w:i w:val="false"/>
          <w:color w:val="000000"/>
          <w:sz w:val="28"/>
        </w:rPr>
        <w:t xml:space="preserve">
      13. Сақтандыру жағдайының басталғанын, сондай-ақ келтiрiлген залалды Сақтанушы айғақтайды. </w:t>
      </w:r>
    </w:p>
    <w:bookmarkEnd w:id="30"/>
    <w:bookmarkStart w:name="z18" w:id="31"/>
    <w:p>
      <w:pPr>
        <w:spacing w:after="0"/>
        <w:ind w:left="0"/>
        <w:jc w:val="left"/>
      </w:pPr>
      <w:r>
        <w:rPr>
          <w:rFonts w:ascii="Times New Roman"/>
          <w:b/>
          <w:i w:val="false"/>
          <w:color w:val="000000"/>
        </w:rPr>
        <w:t xml:space="preserve"> 
5. Тараптардың құқықтары мен мiндеттерi </w:t>
      </w:r>
    </w:p>
    <w:bookmarkEnd w:id="31"/>
    <w:p>
      <w:pPr>
        <w:spacing w:after="0"/>
        <w:ind w:left="0"/>
        <w:jc w:val="both"/>
      </w:pPr>
      <w:r>
        <w:rPr>
          <w:rFonts w:ascii="Times New Roman"/>
          <w:b w:val="false"/>
          <w:i w:val="false"/>
          <w:color w:val="000000"/>
          <w:sz w:val="28"/>
        </w:rPr>
        <w:t xml:space="preserve">      14. Сақтандырушы: </w:t>
      </w:r>
      <w:r>
        <w:br/>
      </w:r>
      <w:r>
        <w:rPr>
          <w:rFonts w:ascii="Times New Roman"/>
          <w:b w:val="false"/>
          <w:i w:val="false"/>
          <w:color w:val="000000"/>
          <w:sz w:val="28"/>
        </w:rPr>
        <w:t xml:space="preserve">
      1) сақтандыру жағдайы басталған кезде Сақтанушымен және бағалаушымен (тәуелсiз сарапшымен) бiрлесiп, қолайсыз табиғат құбылысының әсерiне ұшыраған өсiмдiк шаруашылығы өнiмiнiң нақты және (немесе) бағалау кiрiсiн айқындау жөнiнде жұмыс жүргiзуге; </w:t>
      </w:r>
      <w:r>
        <w:br/>
      </w:r>
      <w:r>
        <w:rPr>
          <w:rFonts w:ascii="Times New Roman"/>
          <w:b w:val="false"/>
          <w:i w:val="false"/>
          <w:color w:val="000000"/>
          <w:sz w:val="28"/>
        </w:rPr>
        <w:t xml:space="preserve">
      2) құзыреттi ұйымдардан сақтандыру жағдайының басталуын растайтын құжаттарды сұратуға; </w:t>
      </w:r>
      <w:r>
        <w:br/>
      </w:r>
      <w:r>
        <w:rPr>
          <w:rFonts w:ascii="Times New Roman"/>
          <w:b w:val="false"/>
          <w:i w:val="false"/>
          <w:color w:val="000000"/>
          <w:sz w:val="28"/>
        </w:rPr>
        <w:t xml:space="preserve">
      3) сақтандыру жағдайының басталуы нәтижесiнде сақтандыру төлемiнiң мөлшерiн айқындау үшiн бағалаушыны (тәуелсiз сарапшыны) тартқан жағдайда оның есептерiн пайдалануға; </w:t>
      </w:r>
      <w:r>
        <w:br/>
      </w:r>
      <w:r>
        <w:rPr>
          <w:rFonts w:ascii="Times New Roman"/>
          <w:b w:val="false"/>
          <w:i w:val="false"/>
          <w:color w:val="000000"/>
          <w:sz w:val="28"/>
        </w:rPr>
        <w:t xml:space="preserve">
      4) бағалау кiрiсiн дербес немесе бағалаушыны (тәуелсiз сарапшыны) тарта отырып айқындауға құқылы. </w:t>
      </w:r>
    </w:p>
    <w:bookmarkStart w:name="z19" w:id="32"/>
    <w:p>
      <w:pPr>
        <w:spacing w:after="0"/>
        <w:ind w:left="0"/>
        <w:jc w:val="both"/>
      </w:pPr>
      <w:r>
        <w:rPr>
          <w:rFonts w:ascii="Times New Roman"/>
          <w:b w:val="false"/>
          <w:i w:val="false"/>
          <w:color w:val="000000"/>
          <w:sz w:val="28"/>
        </w:rPr>
        <w:t xml:space="preserve">
      15. Сақтандырушы: </w:t>
      </w:r>
      <w:r>
        <w:br/>
      </w:r>
      <w:r>
        <w:rPr>
          <w:rFonts w:ascii="Times New Roman"/>
          <w:b w:val="false"/>
          <w:i w:val="false"/>
          <w:color w:val="000000"/>
          <w:sz w:val="28"/>
        </w:rPr>
        <w:t xml:space="preserve">
      1) Сақтанушыны өсiмдiк шаруашылығындағы мiндеттi сақтандыру ережесiмен таныстыруға; </w:t>
      </w:r>
      <w:r>
        <w:br/>
      </w:r>
      <w:r>
        <w:rPr>
          <w:rFonts w:ascii="Times New Roman"/>
          <w:b w:val="false"/>
          <w:i w:val="false"/>
          <w:color w:val="000000"/>
          <w:sz w:val="28"/>
        </w:rPr>
        <w:t xml:space="preserve">
      2) сақтандыру құпиясын қамтамасыз етуге; </w:t>
      </w:r>
      <w:r>
        <w:br/>
      </w:r>
      <w:r>
        <w:rPr>
          <w:rFonts w:ascii="Times New Roman"/>
          <w:b w:val="false"/>
          <w:i w:val="false"/>
          <w:color w:val="000000"/>
          <w:sz w:val="28"/>
        </w:rPr>
        <w:t xml:space="preserve">
      3) қолайсыз табиғат құбылысы басталған кезде қолайсыз табиғат құбылыстарының әсерiне ұшыраған алаңдарды айқындау жөнiнде тексеру жүргiзу үшiн Сақтанушының өтiнiшi бойынша ауданның (облыстық маңызы бар қаланың) жергiлiктi атқарушы органы құрған комиссияның құрамына өз өкiлiн жiберуге; </w:t>
      </w:r>
      <w:r>
        <w:br/>
      </w:r>
      <w:r>
        <w:rPr>
          <w:rFonts w:ascii="Times New Roman"/>
          <w:b w:val="false"/>
          <w:i w:val="false"/>
          <w:color w:val="000000"/>
          <w:sz w:val="28"/>
        </w:rPr>
        <w:t>
      4) соның салдарынан Сақтанушы шығынға ұшыраған сақтандыру жағдайы басталған кезде Сақтанушы өндiретiн өсiмдiк шаруашылығы өнiмдерiнiң түрлерi бойынша </w:t>
      </w:r>
      <w:r>
        <w:rPr>
          <w:rFonts w:ascii="Times New Roman"/>
          <w:b w:val="false"/>
          <w:i w:val="false"/>
          <w:color w:val="000000"/>
          <w:sz w:val="28"/>
        </w:rPr>
        <w:t xml:space="preserve">Заңда </w:t>
      </w:r>
      <w:r>
        <w:rPr>
          <w:rFonts w:ascii="Times New Roman"/>
          <w:b w:val="false"/>
          <w:i w:val="false"/>
          <w:color w:val="000000"/>
          <w:sz w:val="28"/>
        </w:rPr>
        <w:t xml:space="preserve">және осы Шартта белгiленген мөлшерде, тәртiппен және мерзiмде сақтандыру төлемiн жүргiзуге; </w:t>
      </w:r>
      <w:r>
        <w:br/>
      </w:r>
      <w:r>
        <w:rPr>
          <w:rFonts w:ascii="Times New Roman"/>
          <w:b w:val="false"/>
          <w:i w:val="false"/>
          <w:color w:val="000000"/>
          <w:sz w:val="28"/>
        </w:rPr>
        <w:t xml:space="preserve">
      5) өзi тартатын бағалаушының (тәуелсiз сарапшының) қызметтерiне ақы төлеуге мiндеттi. </w:t>
      </w:r>
    </w:p>
    <w:bookmarkEnd w:id="32"/>
    <w:bookmarkStart w:name="z20" w:id="33"/>
    <w:p>
      <w:pPr>
        <w:spacing w:after="0"/>
        <w:ind w:left="0"/>
        <w:jc w:val="both"/>
      </w:pPr>
      <w:r>
        <w:rPr>
          <w:rFonts w:ascii="Times New Roman"/>
          <w:b w:val="false"/>
          <w:i w:val="false"/>
          <w:color w:val="000000"/>
          <w:sz w:val="28"/>
        </w:rPr>
        <w:t>
      16. Сондай-ақ Сақтандырушының Қазақстан Республикасының </w:t>
      </w:r>
      <w:r>
        <w:rPr>
          <w:rFonts w:ascii="Times New Roman"/>
          <w:b w:val="false"/>
          <w:i w:val="false"/>
          <w:color w:val="000000"/>
          <w:sz w:val="28"/>
        </w:rPr>
        <w:t xml:space="preserve">заңнамалық кесiмдерiнде </w:t>
      </w:r>
      <w:r>
        <w:rPr>
          <w:rFonts w:ascii="Times New Roman"/>
          <w:b w:val="false"/>
          <w:i w:val="false"/>
          <w:color w:val="000000"/>
          <w:sz w:val="28"/>
        </w:rPr>
        <w:t xml:space="preserve">және осы Шартта көзделген өзге де құқықтары мен мiндеттерi бар. </w:t>
      </w:r>
    </w:p>
    <w:bookmarkEnd w:id="33"/>
    <w:bookmarkStart w:name="z21" w:id="34"/>
    <w:p>
      <w:pPr>
        <w:spacing w:after="0"/>
        <w:ind w:left="0"/>
        <w:jc w:val="both"/>
      </w:pPr>
      <w:r>
        <w:rPr>
          <w:rFonts w:ascii="Times New Roman"/>
          <w:b w:val="false"/>
          <w:i w:val="false"/>
          <w:color w:val="000000"/>
          <w:sz w:val="28"/>
        </w:rPr>
        <w:t xml:space="preserve">
      17. Сақтандырушының ауыл шаруашылығы дақылдарын өсiрудiң агротехнологиясын сақтау жөнiнде талаптар қоюға құқығы жоқ. </w:t>
      </w:r>
    </w:p>
    <w:bookmarkEnd w:id="34"/>
    <w:bookmarkStart w:name="z22" w:id="35"/>
    <w:p>
      <w:pPr>
        <w:spacing w:after="0"/>
        <w:ind w:left="0"/>
        <w:jc w:val="both"/>
      </w:pPr>
      <w:r>
        <w:rPr>
          <w:rFonts w:ascii="Times New Roman"/>
          <w:b w:val="false"/>
          <w:i w:val="false"/>
          <w:color w:val="000000"/>
          <w:sz w:val="28"/>
        </w:rPr>
        <w:t xml:space="preserve">
      18. Сақтанушы: </w:t>
      </w:r>
      <w:r>
        <w:br/>
      </w:r>
      <w:r>
        <w:rPr>
          <w:rFonts w:ascii="Times New Roman"/>
          <w:b w:val="false"/>
          <w:i w:val="false"/>
          <w:color w:val="000000"/>
          <w:sz w:val="28"/>
        </w:rPr>
        <w:t xml:space="preserve">
      1) осы Шартта белгiленген мерзiмде сақтандыру төлемiн алуға; </w:t>
      </w:r>
      <w:r>
        <w:br/>
      </w:r>
      <w:r>
        <w:rPr>
          <w:rFonts w:ascii="Times New Roman"/>
          <w:b w:val="false"/>
          <w:i w:val="false"/>
          <w:color w:val="000000"/>
          <w:sz w:val="28"/>
        </w:rPr>
        <w:t xml:space="preserve">
      2) Сақтандырушыдан мiндеттi сақтандыру талаптарын, осы Шарт бойынша өз құқықтары мен мiндеттерiн түсiндiрудi талап етуге; </w:t>
      </w:r>
      <w:r>
        <w:br/>
      </w:r>
      <w:r>
        <w:rPr>
          <w:rFonts w:ascii="Times New Roman"/>
          <w:b w:val="false"/>
          <w:i w:val="false"/>
          <w:color w:val="000000"/>
          <w:sz w:val="28"/>
        </w:rPr>
        <w:t xml:space="preserve">
      3) келтiрiлген залал туралы жүргiзiлген бағалаудың нәтижелерiмен танысуға; </w:t>
      </w:r>
      <w:r>
        <w:br/>
      </w:r>
      <w:r>
        <w:rPr>
          <w:rFonts w:ascii="Times New Roman"/>
          <w:b w:val="false"/>
          <w:i w:val="false"/>
          <w:color w:val="000000"/>
          <w:sz w:val="28"/>
        </w:rPr>
        <w:t>
      4)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және осы Шартта көзделген тәртiппен Сақтандырушының сақтандыру төлемiн жүзеге асырудан бас тарту немесе оның мөлшерiн азайту туралы шешiмi бойынша дауласуға; </w:t>
      </w:r>
      <w:r>
        <w:br/>
      </w:r>
      <w:r>
        <w:rPr>
          <w:rFonts w:ascii="Times New Roman"/>
          <w:b w:val="false"/>
          <w:i w:val="false"/>
          <w:color w:val="000000"/>
          <w:sz w:val="28"/>
        </w:rPr>
        <w:t xml:space="preserve">
      5) қолайсыз табиғат құбылысына ұшыраған егiстiк алаңында өсiрiлген өсiмдiк шаруашылығы өнiмiнiң әрбiр түрiнен алынған нақты немесе бағалау кiрiсiн бағалау нәтижесiмен келiспеген жағдайда сотқа жүгiнуге; </w:t>
      </w:r>
      <w:r>
        <w:br/>
      </w:r>
      <w:r>
        <w:rPr>
          <w:rFonts w:ascii="Times New Roman"/>
          <w:b w:val="false"/>
          <w:i w:val="false"/>
          <w:color w:val="000000"/>
          <w:sz w:val="28"/>
        </w:rPr>
        <w:t xml:space="preserve">
      6) Шарт жасасу кезiнде сақтандыру сомасын есептеу үшiн шығындар нормативтерiнiң бiр түрiн таңдауға құқылы. </w:t>
      </w:r>
    </w:p>
    <w:bookmarkEnd w:id="35"/>
    <w:bookmarkStart w:name="z23" w:id="36"/>
    <w:p>
      <w:pPr>
        <w:spacing w:after="0"/>
        <w:ind w:left="0"/>
        <w:jc w:val="both"/>
      </w:pPr>
      <w:r>
        <w:rPr>
          <w:rFonts w:ascii="Times New Roman"/>
          <w:b w:val="false"/>
          <w:i w:val="false"/>
          <w:color w:val="000000"/>
          <w:sz w:val="28"/>
        </w:rPr>
        <w:t xml:space="preserve">
      19. Сақтанушы: </w:t>
      </w:r>
      <w:r>
        <w:br/>
      </w:r>
      <w:r>
        <w:rPr>
          <w:rFonts w:ascii="Times New Roman"/>
          <w:b w:val="false"/>
          <w:i w:val="false"/>
          <w:color w:val="000000"/>
          <w:sz w:val="28"/>
        </w:rPr>
        <w:t xml:space="preserve">
      1) әрбiр жеке ауыспалы егiс даласында өзiнiң мүлiктiк мүдделерiн сақтандыруға; </w:t>
      </w:r>
      <w:r>
        <w:br/>
      </w:r>
      <w:r>
        <w:rPr>
          <w:rFonts w:ascii="Times New Roman"/>
          <w:b w:val="false"/>
          <w:i w:val="false"/>
          <w:color w:val="000000"/>
          <w:sz w:val="28"/>
        </w:rPr>
        <w:t xml:space="preserve">
      2) Шартта белгiленген мөлшерде, тәртiппен және мерзiмде сақтандыру сыйлықақысын төлеуге; </w:t>
      </w:r>
      <w:r>
        <w:br/>
      </w:r>
      <w:r>
        <w:rPr>
          <w:rFonts w:ascii="Times New Roman"/>
          <w:b w:val="false"/>
          <w:i w:val="false"/>
          <w:color w:val="000000"/>
          <w:sz w:val="28"/>
        </w:rPr>
        <w:t xml:space="preserve">
      3) сақтандыру жағдайынан келтiрiлген залалды азайтуға шаралар қабылдауға; </w:t>
      </w:r>
      <w:r>
        <w:br/>
      </w:r>
      <w:r>
        <w:rPr>
          <w:rFonts w:ascii="Times New Roman"/>
          <w:b w:val="false"/>
          <w:i w:val="false"/>
          <w:color w:val="000000"/>
          <w:sz w:val="28"/>
        </w:rPr>
        <w:t xml:space="preserve">
      4) дереу, бiрақ сақтандыру жағдайының басталуына алып келуi мүмкiн қолайсыз табиғат құбылысының болу фактiсi туралы өзiне мәлiм болғаннан кейiн бес жұмыс күнiнен кешiктiрмей бұл туралы Сақтандырушыны қол жетiмдi тәсiлмен (ауызша, жазбаша) хабарландыруға. Ауызша нысандағы хабарлама кейiннен (жетпiс екi сағат iшiнде) жазбаша расталуға тиiс. Егер Сақтанушының көрсетiлген iс-қимылды дәлелдi себептермен орындауға мүмкiндiгi болмаса, ол мұны құжат түрiнде растауға тиiс; </w:t>
      </w:r>
      <w:r>
        <w:br/>
      </w:r>
      <w:r>
        <w:rPr>
          <w:rFonts w:ascii="Times New Roman"/>
          <w:b w:val="false"/>
          <w:i w:val="false"/>
          <w:color w:val="000000"/>
          <w:sz w:val="28"/>
        </w:rPr>
        <w:t xml:space="preserve">
      5) ауданның (облыстық маңызы бар қаланың) жергiлiктi атқарушы органына қолайсыз табиғат құбылысының әсерiне ұшыраған алаңды белгiлеу жөнiнде комиссия құру туралы өтiнiш беруге: </w:t>
      </w:r>
      <w:r>
        <w:br/>
      </w:r>
      <w:r>
        <w:rPr>
          <w:rFonts w:ascii="Times New Roman"/>
          <w:b w:val="false"/>
          <w:i w:val="false"/>
          <w:color w:val="000000"/>
          <w:sz w:val="28"/>
        </w:rPr>
        <w:t xml:space="preserve">
      қысқа мерзiмдi құбылыс кезiнде - оның басталған күнiнен бастап үш жұмыс күнi iшiнде; </w:t>
      </w:r>
      <w:r>
        <w:br/>
      </w:r>
      <w:r>
        <w:rPr>
          <w:rFonts w:ascii="Times New Roman"/>
          <w:b w:val="false"/>
          <w:i w:val="false"/>
          <w:color w:val="000000"/>
          <w:sz w:val="28"/>
        </w:rPr>
        <w:t xml:space="preserve">
      ұзақ мерзiмдi құбылыс кезiнде - гидрометеорологиялық қызмет органының және (немесе)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 болған кезде егiстiкке оның әсер етуi анықталғаннан кейiн он жұмыс күнi iшiнде; </w:t>
      </w:r>
      <w:r>
        <w:br/>
      </w:r>
      <w:r>
        <w:rPr>
          <w:rFonts w:ascii="Times New Roman"/>
          <w:b w:val="false"/>
          <w:i w:val="false"/>
          <w:color w:val="000000"/>
          <w:sz w:val="28"/>
        </w:rPr>
        <w:t xml:space="preserve">
      6) Сақтандырушыға сақтандыру мәнiне қатысты жасалған немесе жасалатын барлық сақтандыру шарттары туралы хабарлауға; </w:t>
      </w:r>
      <w:r>
        <w:br/>
      </w:r>
      <w:r>
        <w:rPr>
          <w:rFonts w:ascii="Times New Roman"/>
          <w:b w:val="false"/>
          <w:i w:val="false"/>
          <w:color w:val="000000"/>
          <w:sz w:val="28"/>
        </w:rPr>
        <w:t xml:space="preserve">
      7) сақтандырушының және бағалаушының (тәуелсiз сарапшының) өкiлдерiне қолайсыз табиғат құбылысы болған аумақты қарау үшiн жағдай жасауға, жинау жұмыстары аяқталғанға дейiн олардың егiстiктер мен көшеттердiң жай-күйiн бақылауына кедергi келтiрмеуге; </w:t>
      </w:r>
      <w:r>
        <w:br/>
      </w:r>
      <w:r>
        <w:rPr>
          <w:rFonts w:ascii="Times New Roman"/>
          <w:b w:val="false"/>
          <w:i w:val="false"/>
          <w:color w:val="000000"/>
          <w:sz w:val="28"/>
        </w:rPr>
        <w:t xml:space="preserve">
      8) Сақтандырушыға сақтандыру төлемiн алу үшiн қажеттi барлық құжаттарды ұсынуға мiндеттi. </w:t>
      </w:r>
    </w:p>
    <w:bookmarkEnd w:id="36"/>
    <w:bookmarkStart w:name="z24" w:id="37"/>
    <w:p>
      <w:pPr>
        <w:spacing w:after="0"/>
        <w:ind w:left="0"/>
        <w:jc w:val="both"/>
      </w:pPr>
      <w:r>
        <w:rPr>
          <w:rFonts w:ascii="Times New Roman"/>
          <w:b w:val="false"/>
          <w:i w:val="false"/>
          <w:color w:val="000000"/>
          <w:sz w:val="28"/>
        </w:rPr>
        <w:t>
      20. Сақтанушының Қазақстан Республикасының </w:t>
      </w:r>
      <w:r>
        <w:rPr>
          <w:rFonts w:ascii="Times New Roman"/>
          <w:b w:val="false"/>
          <w:i w:val="false"/>
          <w:color w:val="000000"/>
          <w:sz w:val="28"/>
        </w:rPr>
        <w:t xml:space="preserve">заңнамалық кесiмдерiнде </w:t>
      </w:r>
      <w:r>
        <w:rPr>
          <w:rFonts w:ascii="Times New Roman"/>
          <w:b w:val="false"/>
          <w:i w:val="false"/>
          <w:color w:val="000000"/>
          <w:sz w:val="28"/>
        </w:rPr>
        <w:t xml:space="preserve">және осы Шартта көзделген өзге де құқықтары мен мiндеттерi бар. </w:t>
      </w:r>
    </w:p>
    <w:bookmarkEnd w:id="37"/>
    <w:bookmarkStart w:name="z25" w:id="38"/>
    <w:p>
      <w:pPr>
        <w:spacing w:after="0"/>
        <w:ind w:left="0"/>
        <w:jc w:val="left"/>
      </w:pPr>
      <w:r>
        <w:rPr>
          <w:rFonts w:ascii="Times New Roman"/>
          <w:b/>
          <w:i w:val="false"/>
          <w:color w:val="000000"/>
        </w:rPr>
        <w:t xml:space="preserve"> 
6. Сақтандыру төлемiнiң мөлшерiн айқындау және оны жүзеге асыру тәртiбi </w:t>
      </w:r>
    </w:p>
    <w:bookmarkEnd w:id="38"/>
    <w:p>
      <w:pPr>
        <w:spacing w:after="0"/>
        <w:ind w:left="0"/>
        <w:jc w:val="both"/>
      </w:pPr>
      <w:r>
        <w:rPr>
          <w:rFonts w:ascii="Times New Roman"/>
          <w:b w:val="false"/>
          <w:i w:val="false"/>
          <w:color w:val="000000"/>
          <w:sz w:val="28"/>
        </w:rPr>
        <w:t xml:space="preserve">      21. Сақтандыру төлемінің мөлшерін анықтау Заңға және осы Шартқа сәйкес жүргізіледі: </w:t>
      </w:r>
      <w:r>
        <w:br/>
      </w:r>
      <w:r>
        <w:rPr>
          <w:rFonts w:ascii="Times New Roman"/>
          <w:b w:val="false"/>
          <w:i w:val="false"/>
          <w:color w:val="000000"/>
          <w:sz w:val="28"/>
        </w:rPr>
        <w:t xml:space="preserve">
      1) егін толық жойылған жағдайда зиян мөлшері өсімдік шаруашылығындағы міндетті сақтандыру шартын жасасқан сәтте белгіленген өсімдік шаруашылығы өнімінің түрін өсірудің бір гектарына арналған шығындар нормативінің қолайсыз табиғат құбылысы әсер ететін осы өнім түрін өсіру алаңына көбейтілген мөлшері ретінде анықталады; </w:t>
      </w:r>
      <w:r>
        <w:br/>
      </w:r>
      <w:r>
        <w:rPr>
          <w:rFonts w:ascii="Times New Roman"/>
          <w:b w:val="false"/>
          <w:i w:val="false"/>
          <w:color w:val="000000"/>
          <w:sz w:val="28"/>
        </w:rPr>
        <w:t xml:space="preserve">
      толық жойылған жағдайда ЗМ = (ШН * S га); </w:t>
      </w:r>
      <w:r>
        <w:br/>
      </w:r>
      <w:r>
        <w:rPr>
          <w:rFonts w:ascii="Times New Roman"/>
          <w:b w:val="false"/>
          <w:i w:val="false"/>
          <w:color w:val="000000"/>
          <w:sz w:val="28"/>
        </w:rPr>
        <w:t xml:space="preserve">
      S - қолайсыз табиғат құбылысының әсеріне ұшыраған алаң; </w:t>
      </w:r>
      <w:r>
        <w:br/>
      </w:r>
      <w:r>
        <w:rPr>
          <w:rFonts w:ascii="Times New Roman"/>
          <w:b w:val="false"/>
          <w:i w:val="false"/>
          <w:color w:val="000000"/>
          <w:sz w:val="28"/>
        </w:rPr>
        <w:t xml:space="preserve">
      ЗМ - зиян мөлшері; </w:t>
      </w:r>
      <w:r>
        <w:br/>
      </w:r>
      <w:r>
        <w:rPr>
          <w:rFonts w:ascii="Times New Roman"/>
          <w:b w:val="false"/>
          <w:i w:val="false"/>
          <w:color w:val="000000"/>
          <w:sz w:val="28"/>
        </w:rPr>
        <w:t xml:space="preserve">
      ШН - шығындар нормативі; </w:t>
      </w:r>
      <w:r>
        <w:br/>
      </w:r>
      <w:r>
        <w:rPr>
          <w:rFonts w:ascii="Times New Roman"/>
          <w:b w:val="false"/>
          <w:i w:val="false"/>
          <w:color w:val="000000"/>
          <w:sz w:val="28"/>
        </w:rPr>
        <w:t xml:space="preserve">
      2) егін ішінара жойылған жағдайда қолайсыз табиғат құбылысының әсеріне ұшыраған алаңнан жиналған өнім көлемі астық жинау кезінде міндетті бағалауға жатады. Бұл ретте кіріс мынадай тәртіппен есептеледі: </w:t>
      </w:r>
      <w:r>
        <w:br/>
      </w:r>
      <w:r>
        <w:rPr>
          <w:rFonts w:ascii="Times New Roman"/>
          <w:b w:val="false"/>
          <w:i w:val="false"/>
          <w:color w:val="000000"/>
          <w:sz w:val="28"/>
        </w:rPr>
        <w:t xml:space="preserve">
      өсімдік шаруашылығы өнімі түрінің барлық көлемі сатылғаннан кейін нақты кіріс бойынша; </w:t>
      </w:r>
      <w:r>
        <w:br/>
      </w:r>
      <w:r>
        <w:rPr>
          <w:rFonts w:ascii="Times New Roman"/>
          <w:b w:val="false"/>
          <w:i w:val="false"/>
          <w:color w:val="000000"/>
          <w:sz w:val="28"/>
        </w:rPr>
        <w:t xml:space="preserve">
      өсімдік шаруашылығы өнімі түрінің барлық көлемі сатылғанға дейін бағалау кірісі бойынша; </w:t>
      </w:r>
      <w:r>
        <w:br/>
      </w:r>
      <w:r>
        <w:rPr>
          <w:rFonts w:ascii="Times New Roman"/>
          <w:b w:val="false"/>
          <w:i w:val="false"/>
          <w:color w:val="000000"/>
          <w:sz w:val="28"/>
        </w:rPr>
        <w:t xml:space="preserve">
      егер алынған астық ішінара сатылса және астықтың сатылмаған бөлігі бар болса, онда осы Шарттың 21-тармағының 2) тармақшасының екінші және үшінші абзацтарына сәйкес; </w:t>
      </w:r>
      <w:r>
        <w:br/>
      </w:r>
      <w:r>
        <w:rPr>
          <w:rFonts w:ascii="Times New Roman"/>
          <w:b w:val="false"/>
          <w:i w:val="false"/>
          <w:color w:val="000000"/>
          <w:sz w:val="28"/>
        </w:rPr>
        <w:t xml:space="preserve">
      ішінара жойылған кезде ЗМ = (ШН - қолайсыз табиғат құбылысының әсеріне ұшыраған алаңның 1 га-дан алынатын кіріс) * S га (қолайсыз табиғат құбылысының әсеріне ұшыраған алаң).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Қазақстан Республикасы Үкіметінің 2008.06.28 </w:t>
      </w:r>
      <w:r>
        <w:rPr>
          <w:rFonts w:ascii="Times New Roman"/>
          <w:b w:val="false"/>
          <w:i w:val="false"/>
          <w:color w:val="000000"/>
          <w:sz w:val="28"/>
        </w:rPr>
        <w:t xml:space="preserve">N 642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26" w:id="39"/>
    <w:p>
      <w:pPr>
        <w:spacing w:after="0"/>
        <w:ind w:left="0"/>
        <w:jc w:val="both"/>
      </w:pPr>
      <w:r>
        <w:rPr>
          <w:rFonts w:ascii="Times New Roman"/>
          <w:b w:val="false"/>
          <w:i w:val="false"/>
          <w:color w:val="000000"/>
          <w:sz w:val="28"/>
        </w:rPr>
        <w:t>
      22. Сақтанушы сақтандыру төлемi туралы талапты Сақтандырушыға мынадай құжаттармен қоса сақтандыру төлемiн жүзеге асыру туралы өтiнiш түрiнде жазбаша нысанда бередi:</w:t>
      </w:r>
      <w:r>
        <w:br/>
      </w:r>
      <w:r>
        <w:rPr>
          <w:rFonts w:ascii="Times New Roman"/>
          <w:b w:val="false"/>
          <w:i w:val="false"/>
          <w:color w:val="000000"/>
          <w:sz w:val="28"/>
        </w:rPr>
        <w:t>
      мiндеттi сақтандыру шартының көшiрмесi;</w:t>
      </w:r>
      <w:r>
        <w:br/>
      </w:r>
      <w:r>
        <w:rPr>
          <w:rFonts w:ascii="Times New Roman"/>
          <w:b w:val="false"/>
          <w:i w:val="false"/>
          <w:color w:val="000000"/>
          <w:sz w:val="28"/>
        </w:rPr>
        <w:t>
      егiстiктiң орналасу картасының (схемасының) көшiрмесi;</w:t>
      </w:r>
      <w:r>
        <w:br/>
      </w:r>
      <w:r>
        <w:rPr>
          <w:rFonts w:ascii="Times New Roman"/>
          <w:b w:val="false"/>
          <w:i w:val="false"/>
          <w:color w:val="000000"/>
          <w:sz w:val="28"/>
        </w:rPr>
        <w:t>
      гидрометеорологиялық қызмет органының және (немесе)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w:t>
      </w:r>
      <w:r>
        <w:br/>
      </w:r>
      <w:r>
        <w:rPr>
          <w:rFonts w:ascii="Times New Roman"/>
          <w:b w:val="false"/>
          <w:i w:val="false"/>
          <w:color w:val="000000"/>
          <w:sz w:val="28"/>
        </w:rPr>
        <w:t>
      Сақтанушының ауданның (облыстық маңызы бар қаланың) жергiлiктi атқарушы органына қолайсыз құбылыстың әсерiне ұшыраған алаңдарды белгiлеу жөнiндегi комиссия құру туралы өтiнiшiнiң осы өтiнiштiң қабылданғаны туралы белгiсi бар көшiрмесi;</w:t>
      </w:r>
      <w:r>
        <w:br/>
      </w:r>
      <w:r>
        <w:rPr>
          <w:rFonts w:ascii="Times New Roman"/>
          <w:b w:val="false"/>
          <w:i w:val="false"/>
          <w:color w:val="000000"/>
          <w:sz w:val="28"/>
        </w:rPr>
        <w:t>
      сондай-ақ егiстiк iшiнара жойылған жағдайда Сақтандырушы кiрiстiң алынғанын растайтын құжаттарды ұсынады, атап айтқанда:</w:t>
      </w:r>
      <w:r>
        <w:br/>
      </w:r>
      <w:r>
        <w:rPr>
          <w:rFonts w:ascii="Times New Roman"/>
          <w:b w:val="false"/>
          <w:i w:val="false"/>
          <w:color w:val="000000"/>
          <w:sz w:val="28"/>
        </w:rPr>
        <w:t>
      өсiмдiк шаруашылығы өнiмiн сатып алу-сату шарттарының көшiрмелерi;</w:t>
      </w:r>
      <w:r>
        <w:br/>
      </w:r>
      <w:r>
        <w:rPr>
          <w:rFonts w:ascii="Times New Roman"/>
          <w:b w:val="false"/>
          <w:i w:val="false"/>
          <w:color w:val="000000"/>
          <w:sz w:val="28"/>
        </w:rPr>
        <w:t>
      шот-фактуралардың көшiрмелерi, тауар-көлiк жүк қағазы;</w:t>
      </w:r>
      <w:r>
        <w:br/>
      </w:r>
      <w:r>
        <w:rPr>
          <w:rFonts w:ascii="Times New Roman"/>
          <w:b w:val="false"/>
          <w:i w:val="false"/>
          <w:color w:val="000000"/>
          <w:sz w:val="28"/>
        </w:rPr>
        <w:t>
      Сақтанушының немесе тәуелсіз сарапшының кiрiсiн бағалау актiсi.</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39"/>
    <w:bookmarkStart w:name="z27" w:id="40"/>
    <w:p>
      <w:pPr>
        <w:spacing w:after="0"/>
        <w:ind w:left="0"/>
        <w:jc w:val="both"/>
      </w:pPr>
      <w:r>
        <w:rPr>
          <w:rFonts w:ascii="Times New Roman"/>
          <w:b w:val="false"/>
          <w:i w:val="false"/>
          <w:color w:val="000000"/>
          <w:sz w:val="28"/>
        </w:rPr>
        <w:t>
      23. Құжаттарды қабылдаған сақтандырушы құжаттардың толық тізбесі мен олардың қабылданған күні көрсетілген анықтаманы екі данада жасауға міндетті. Анықтаманың бір данасы өтініш берушіге беріледі, өтініш берушінің алу туралы белгісі бар екінші данасы сақтандырушыда қалады.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p>
    <w:bookmarkEnd w:id="40"/>
    <w:bookmarkStart w:name="z71" w:id="41"/>
    <w:p>
      <w:pPr>
        <w:spacing w:after="0"/>
        <w:ind w:left="0"/>
        <w:jc w:val="both"/>
      </w:pPr>
      <w:r>
        <w:rPr>
          <w:rFonts w:ascii="Times New Roman"/>
          <w:b w:val="false"/>
          <w:i w:val="false"/>
          <w:color w:val="000000"/>
          <w:sz w:val="28"/>
        </w:rPr>
        <w:t>
      23-1. Сақтанушы шарттың 22-тармағында көзделген құжаттарды бермеген кезде сақтандырушы шұғыл, бірақ үш жұмыс күнінен кешіктірмей, сақтанушыны жетпейтін құжаттар туралы жазбаша түрде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Үлгі нысан 23-1-тармақпен толықтырылды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p>
    <w:bookmarkEnd w:id="41"/>
    <w:bookmarkStart w:name="z28" w:id="42"/>
    <w:p>
      <w:pPr>
        <w:spacing w:after="0"/>
        <w:ind w:left="0"/>
        <w:jc w:val="both"/>
      </w:pPr>
      <w:r>
        <w:rPr>
          <w:rFonts w:ascii="Times New Roman"/>
          <w:b w:val="false"/>
          <w:i w:val="false"/>
          <w:color w:val="000000"/>
          <w:sz w:val="28"/>
        </w:rPr>
        <w:t xml:space="preserve">
      24. Егiстiк толық жойылған жағдайда Сақтандырушы бағалау кiрiсiн айқындауды жүргiзбейдi. </w:t>
      </w:r>
    </w:p>
    <w:bookmarkEnd w:id="42"/>
    <w:bookmarkStart w:name="z29" w:id="43"/>
    <w:p>
      <w:pPr>
        <w:spacing w:after="0"/>
        <w:ind w:left="0"/>
        <w:jc w:val="both"/>
      </w:pPr>
      <w:r>
        <w:rPr>
          <w:rFonts w:ascii="Times New Roman"/>
          <w:b w:val="false"/>
          <w:i w:val="false"/>
          <w:color w:val="000000"/>
          <w:sz w:val="28"/>
        </w:rPr>
        <w:t xml:space="preserve">
      25. Егiстiк толық жойылған жағдайда сақтандыру төлемi тексеру актiсi мен осы Шарттың 22-тармағында көзделген құжаттар негiзiнде тексеру актiсiне қол қойылған сәттен бастап он жұмыс күнi iшiнде жүргiзiледi. </w:t>
      </w:r>
    </w:p>
    <w:bookmarkEnd w:id="43"/>
    <w:bookmarkStart w:name="z30" w:id="44"/>
    <w:p>
      <w:pPr>
        <w:spacing w:after="0"/>
        <w:ind w:left="0"/>
        <w:jc w:val="both"/>
      </w:pPr>
      <w:r>
        <w:rPr>
          <w:rFonts w:ascii="Times New Roman"/>
          <w:b w:val="false"/>
          <w:i w:val="false"/>
          <w:color w:val="000000"/>
          <w:sz w:val="28"/>
        </w:rPr>
        <w:t>
      26. Егер сақтандыру жағдайы осы Шарттың қолданылу мерзiмi iшiнде болса, сақтандыру төлемi жүргiзiледi.</w:t>
      </w:r>
    </w:p>
    <w:bookmarkEnd w:id="44"/>
    <w:bookmarkStart w:name="z69" w:id="45"/>
    <w:p>
      <w:pPr>
        <w:spacing w:after="0"/>
        <w:ind w:left="0"/>
        <w:jc w:val="both"/>
      </w:pPr>
      <w:r>
        <w:rPr>
          <w:rFonts w:ascii="Times New Roman"/>
          <w:b w:val="false"/>
          <w:i w:val="false"/>
          <w:color w:val="000000"/>
          <w:sz w:val="28"/>
        </w:rPr>
        <w:t>
      26-1. _________________________ Шарт бойынша пайда алушы болып табылады. Пайда алушының деректемелерін сақтандырушы сақтандыру төлемін жүзеге асыру туралы өтініште көрсетеді.</w:t>
      </w:r>
      <w:r>
        <w:br/>
      </w:r>
      <w:r>
        <w:rPr>
          <w:rFonts w:ascii="Times New Roman"/>
          <w:b w:val="false"/>
          <w:i w:val="false"/>
          <w:color w:val="000000"/>
          <w:sz w:val="28"/>
        </w:rPr>
        <w:t>
</w:t>
      </w:r>
      <w:r>
        <w:rPr>
          <w:rFonts w:ascii="Times New Roman"/>
          <w:b w:val="false"/>
          <w:i w:val="false"/>
          <w:color w:val="ff0000"/>
          <w:sz w:val="28"/>
        </w:rPr>
        <w:t xml:space="preserve">      Ескерту. Үлгі нысан 26-1-тармақпен толықтырылды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45"/>
    <w:bookmarkStart w:name="z31" w:id="46"/>
    <w:p>
      <w:pPr>
        <w:spacing w:after="0"/>
        <w:ind w:left="0"/>
        <w:jc w:val="both"/>
      </w:pPr>
      <w:r>
        <w:rPr>
          <w:rFonts w:ascii="Times New Roman"/>
          <w:b w:val="false"/>
          <w:i w:val="false"/>
          <w:color w:val="000000"/>
          <w:sz w:val="28"/>
        </w:rPr>
        <w:t xml:space="preserve">
      27. Осы Шарт бойынша сақтандыру сомасы толық төленген кезде осы Шарттың қолданылуы тоқтатылады. </w:t>
      </w:r>
    </w:p>
    <w:bookmarkEnd w:id="46"/>
    <w:bookmarkStart w:name="z32" w:id="47"/>
    <w:p>
      <w:pPr>
        <w:spacing w:after="0"/>
        <w:ind w:left="0"/>
        <w:jc w:val="both"/>
      </w:pPr>
      <w:r>
        <w:rPr>
          <w:rFonts w:ascii="Times New Roman"/>
          <w:b w:val="false"/>
          <w:i w:val="false"/>
          <w:color w:val="000000"/>
          <w:sz w:val="28"/>
        </w:rPr>
        <w:t xml:space="preserve">
      28. Сақтандыру төлемiнен бас тарту туралы шешiмдi Сақтандырушы қабылдайды және Сақтанушыға осы Шарттың 22-тармағында көрсетiлген барлық құжаттар ұсынылған күннен бастап жетi күнтiзбелiк күн iшiнде бас тарту себептерiнiң уәжделген негiздемесiмен бiрге жазбаша нысанда хабарланады. </w:t>
      </w:r>
    </w:p>
    <w:bookmarkEnd w:id="47"/>
    <w:bookmarkStart w:name="z33" w:id="48"/>
    <w:p>
      <w:pPr>
        <w:spacing w:after="0"/>
        <w:ind w:left="0"/>
        <w:jc w:val="left"/>
      </w:pPr>
      <w:r>
        <w:rPr>
          <w:rFonts w:ascii="Times New Roman"/>
          <w:b/>
          <w:i w:val="false"/>
          <w:color w:val="000000"/>
        </w:rPr>
        <w:t xml:space="preserve"> 
7. Сақтандырушыны сақтандыру төлемiн жүзеге асырудан босату </w:t>
      </w:r>
    </w:p>
    <w:bookmarkEnd w:id="48"/>
    <w:p>
      <w:pPr>
        <w:spacing w:after="0"/>
        <w:ind w:left="0"/>
        <w:jc w:val="both"/>
      </w:pPr>
      <w:r>
        <w:rPr>
          <w:rFonts w:ascii="Times New Roman"/>
          <w:b w:val="false"/>
          <w:i w:val="false"/>
          <w:color w:val="000000"/>
          <w:sz w:val="28"/>
        </w:rPr>
        <w:t xml:space="preserve">      29. Егер сақтандыру жағдайы: </w:t>
      </w:r>
      <w:r>
        <w:br/>
      </w:r>
      <w:r>
        <w:rPr>
          <w:rFonts w:ascii="Times New Roman"/>
          <w:b w:val="false"/>
          <w:i w:val="false"/>
          <w:color w:val="000000"/>
          <w:sz w:val="28"/>
        </w:rPr>
        <w:t xml:space="preserve">
      1) қажеттi қорғаныс және аса қажеттiлiк жағдайында жасалған iс-әрекеттердi қоспағанда, Сақтанушының сақтандыру жағдайының басталуына бағытталған не оның басталуына ықпал ететiн қасақана iс-әрекетi; </w:t>
      </w:r>
      <w:r>
        <w:br/>
      </w:r>
      <w:r>
        <w:rPr>
          <w:rFonts w:ascii="Times New Roman"/>
          <w:b w:val="false"/>
          <w:i w:val="false"/>
          <w:color w:val="000000"/>
          <w:sz w:val="28"/>
        </w:rPr>
        <w:t>
      2) Сақтанушының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w:t>
      </w:r>
      <w:r>
        <w:rPr>
          <w:rFonts w:ascii="Times New Roman"/>
          <w:b w:val="false"/>
          <w:i w:val="false"/>
          <w:color w:val="000000"/>
          <w:sz w:val="28"/>
        </w:rPr>
        <w:t xml:space="preserve">кесiмдерiнде </w:t>
      </w:r>
      <w:r>
        <w:rPr>
          <w:rFonts w:ascii="Times New Roman"/>
          <w:b w:val="false"/>
          <w:i w:val="false"/>
          <w:color w:val="000000"/>
          <w:sz w:val="28"/>
        </w:rPr>
        <w:t xml:space="preserve">  белгіленген тәртiппен сақтандыру жағдайымен себептiк байланыстағы қасақана қылмыс немесе әкiмшiлiк құқық бұзушылықтар деп танылған iс-әрекетi салдарынан болса, Сақтандырушы сақтандыру төлемiн толық немесе iшiнара төлеуден бас тартуға құқылы. </w:t>
      </w:r>
    </w:p>
    <w:bookmarkStart w:name="z34" w:id="49"/>
    <w:p>
      <w:pPr>
        <w:spacing w:after="0"/>
        <w:ind w:left="0"/>
        <w:jc w:val="both"/>
      </w:pPr>
      <w:r>
        <w:rPr>
          <w:rFonts w:ascii="Times New Roman"/>
          <w:b w:val="false"/>
          <w:i w:val="false"/>
          <w:color w:val="000000"/>
          <w:sz w:val="28"/>
        </w:rPr>
        <w:t xml:space="preserve">
      30. Сақтандырушының сақтандыру төлемiн жүзеге асырудан бас тартуы үшiн, сондай-ақ мыналар да негiздеме болуы мүмкiн: </w:t>
      </w:r>
      <w:r>
        <w:br/>
      </w:r>
      <w:r>
        <w:rPr>
          <w:rFonts w:ascii="Times New Roman"/>
          <w:b w:val="false"/>
          <w:i w:val="false"/>
          <w:color w:val="000000"/>
          <w:sz w:val="28"/>
        </w:rPr>
        <w:t xml:space="preserve">
      1) Сақтанушының Сақтандырушыға сақтандыру объектiсi, сақтандыру тәуекелi, сақтандыру жағдайы және оның салдары туралы көрiнеу жалған мәлiметтердi хабарлауы; </w:t>
      </w:r>
      <w:r>
        <w:br/>
      </w:r>
      <w:r>
        <w:rPr>
          <w:rFonts w:ascii="Times New Roman"/>
          <w:b w:val="false"/>
          <w:i w:val="false"/>
          <w:color w:val="000000"/>
          <w:sz w:val="28"/>
        </w:rPr>
        <w:t xml:space="preserve">
      2) Сақтанушының сақтандыру жағдайынан келтiрiлген залалды азайту жөнiндегi шараларды қасақана қабылдамауы; </w:t>
      </w:r>
      <w:r>
        <w:br/>
      </w:r>
      <w:r>
        <w:rPr>
          <w:rFonts w:ascii="Times New Roman"/>
          <w:b w:val="false"/>
          <w:i w:val="false"/>
          <w:color w:val="000000"/>
          <w:sz w:val="28"/>
        </w:rPr>
        <w:t xml:space="preserve">
      3) Сақтанушының Сақтандырушыға сақтандыру жағдайы басталуының мән-жайларын тексеруге және оған келтiрілген залалдың мөлшерiн белгiлеуге кедергi жасауы; </w:t>
      </w:r>
      <w:r>
        <w:br/>
      </w:r>
      <w:r>
        <w:rPr>
          <w:rFonts w:ascii="Times New Roman"/>
          <w:b w:val="false"/>
          <w:i w:val="false"/>
          <w:color w:val="000000"/>
          <w:sz w:val="28"/>
        </w:rPr>
        <w:t xml:space="preserve">
      4) егер Сақтандырушы сақтандыру жағдайының басталғаны туралы уақтылы бiлгенi не Сақтандырушыда бұл туралы мәлiметтердiң болмауы оның сақтандыру төлемiн жүзеге асыру мiндетiне әсер етпегенi дәлелденбесе, Сақтандырушыға сақтандыру жағдайының басталғаны туралы хабарланбауы; </w:t>
      </w:r>
      <w:r>
        <w:br/>
      </w:r>
      <w:r>
        <w:rPr>
          <w:rFonts w:ascii="Times New Roman"/>
          <w:b w:val="false"/>
          <w:i w:val="false"/>
          <w:color w:val="000000"/>
          <w:sz w:val="28"/>
        </w:rPr>
        <w:t xml:space="preserve">
      5) осы Шарттың 19-тармағының 5) тармақшасында белгiленген мерзiмдi бұза отырып, қолайсыз табиғат құбылысының әсерiне ұшыраған алаңдардың мөлшерiн айқындау жөнiнде комиссия құру туралы жергiлiктi атқарушы органға өтiнiш беру; </w:t>
      </w:r>
      <w:r>
        <w:br/>
      </w:r>
      <w:r>
        <w:rPr>
          <w:rFonts w:ascii="Times New Roman"/>
          <w:b w:val="false"/>
          <w:i w:val="false"/>
          <w:color w:val="000000"/>
          <w:sz w:val="28"/>
        </w:rPr>
        <w:t>
      6) Қазақстан Республикасының азаматтық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басқа да жағдайлар. </w:t>
      </w:r>
    </w:p>
    <w:bookmarkEnd w:id="49"/>
    <w:bookmarkStart w:name="z35" w:id="50"/>
    <w:p>
      <w:pPr>
        <w:spacing w:after="0"/>
        <w:ind w:left="0"/>
        <w:jc w:val="left"/>
      </w:pPr>
      <w:r>
        <w:rPr>
          <w:rFonts w:ascii="Times New Roman"/>
          <w:b/>
          <w:i w:val="false"/>
          <w:color w:val="000000"/>
        </w:rPr>
        <w:t xml:space="preserve"> 
8. Форс-мажорлық жағдайлар </w:t>
      </w:r>
    </w:p>
    <w:bookmarkEnd w:id="50"/>
    <w:p>
      <w:pPr>
        <w:spacing w:after="0"/>
        <w:ind w:left="0"/>
        <w:jc w:val="both"/>
      </w:pPr>
      <w:r>
        <w:rPr>
          <w:rFonts w:ascii="Times New Roman"/>
          <w:b w:val="false"/>
          <w:i w:val="false"/>
          <w:color w:val="000000"/>
          <w:sz w:val="28"/>
        </w:rPr>
        <w:t xml:space="preserve">      31. Егер дүлей апаттарды, әскери iс-қимылды, ядролық жарылыстың әсерiн, көтерiлiстердi, халықтық толқуларды, сондай-ақ Қазақстан Республикасы мемлекеттiк органдарының құқықтық кесiмдерiнде көзделген тыйым салу шараларын қоса алғанда, еңсерiлмейтiн күш салдарынан тиiстi орындау мүмкiн болмаса, егер осы мән-жайлар Тараптардың осы Шарт бойынша өз мiндеттемелерiн орындауына тiкелей әсер етсе, Тараптар осы Шарт бойынша мiндеттемелерiн iшiнара немесе толық орындамағаны үшiн жауапкершiлiктен босатылады. </w:t>
      </w:r>
    </w:p>
    <w:bookmarkStart w:name="z36" w:id="51"/>
    <w:p>
      <w:pPr>
        <w:spacing w:after="0"/>
        <w:ind w:left="0"/>
        <w:jc w:val="both"/>
      </w:pPr>
      <w:r>
        <w:rPr>
          <w:rFonts w:ascii="Times New Roman"/>
          <w:b w:val="false"/>
          <w:i w:val="false"/>
          <w:color w:val="000000"/>
          <w:sz w:val="28"/>
        </w:rPr>
        <w:t xml:space="preserve">
      32. Еңсерiлмейтiн күш мән-жайлары салдарынан осы Шарт бойынша мiндеттемелерiн орындаудың мүмкiндiгi болмаған Тарап олар туындаған сәттен бастап 5 (бес) жұмыс күнiнен кешiктiрмей екiншi Тарапты бұл туралы жазбаша хабардар етуге және тиiстi айғақтар ұсынуға мiндеттi. </w:t>
      </w:r>
    </w:p>
    <w:bookmarkEnd w:id="51"/>
    <w:bookmarkStart w:name="z37" w:id="52"/>
    <w:p>
      <w:pPr>
        <w:spacing w:after="0"/>
        <w:ind w:left="0"/>
        <w:jc w:val="both"/>
      </w:pPr>
      <w:r>
        <w:rPr>
          <w:rFonts w:ascii="Times New Roman"/>
          <w:b w:val="false"/>
          <w:i w:val="false"/>
          <w:color w:val="000000"/>
          <w:sz w:val="28"/>
        </w:rPr>
        <w:t xml:space="preserve">
      33. 31-тармақта көрсетiлген мән-жайларды құзыреттi мемлекеттiк органдар мен ұйымдар растауға тиiс. </w:t>
      </w:r>
    </w:p>
    <w:bookmarkEnd w:id="52"/>
    <w:bookmarkStart w:name="z38" w:id="53"/>
    <w:p>
      <w:pPr>
        <w:spacing w:after="0"/>
        <w:ind w:left="0"/>
        <w:jc w:val="both"/>
      </w:pPr>
      <w:r>
        <w:rPr>
          <w:rFonts w:ascii="Times New Roman"/>
          <w:b w:val="false"/>
          <w:i w:val="false"/>
          <w:color w:val="000000"/>
          <w:sz w:val="28"/>
        </w:rPr>
        <w:t xml:space="preserve">
      34. Тиiсiнше хабарламау Тарапты осы Шарт бойынша мiндеттемелерiн орындамағаны немесе тиiсiнше орындамағаны үшiн жауапкершiлiктен босататын негiздеме ретiнде жоғарыда көрсетiлген кез келген мән-жайға сүйену құқығынан айырады. </w:t>
      </w:r>
    </w:p>
    <w:bookmarkEnd w:id="53"/>
    <w:bookmarkStart w:name="z39" w:id="54"/>
    <w:p>
      <w:pPr>
        <w:spacing w:after="0"/>
        <w:ind w:left="0"/>
        <w:jc w:val="both"/>
      </w:pPr>
      <w:r>
        <w:rPr>
          <w:rFonts w:ascii="Times New Roman"/>
          <w:b w:val="false"/>
          <w:i w:val="false"/>
          <w:color w:val="000000"/>
          <w:sz w:val="28"/>
        </w:rPr>
        <w:t xml:space="preserve">
      35. Егер еңсерiлмейтiн күш мән-жайлары бiр айдан астам жалғасатын болса, Тараптардың кез келгенi осы Шартты бiр жақты тәртiппен бұзуға құқығы бар. </w:t>
      </w:r>
    </w:p>
    <w:bookmarkEnd w:id="54"/>
    <w:bookmarkStart w:name="z40" w:id="55"/>
    <w:p>
      <w:pPr>
        <w:spacing w:after="0"/>
        <w:ind w:left="0"/>
        <w:jc w:val="left"/>
      </w:pPr>
      <w:r>
        <w:rPr>
          <w:rFonts w:ascii="Times New Roman"/>
          <w:b/>
          <w:i w:val="false"/>
          <w:color w:val="000000"/>
        </w:rPr>
        <w:t xml:space="preserve"> 
9. Сақтандыру шартының қолданылу мерзiмi және орны </w:t>
      </w:r>
    </w:p>
    <w:bookmarkEnd w:id="55"/>
    <w:p>
      <w:pPr>
        <w:spacing w:after="0"/>
        <w:ind w:left="0"/>
        <w:jc w:val="both"/>
      </w:pPr>
      <w:r>
        <w:rPr>
          <w:rFonts w:ascii="Times New Roman"/>
          <w:b w:val="false"/>
          <w:i w:val="false"/>
          <w:color w:val="000000"/>
          <w:sz w:val="28"/>
        </w:rPr>
        <w:t>      36. Осы Шарт Сақтанушы сақтандыру сыйлықақысын төлеген сәттен бастап күшiне енедi және Тараптар үшiн мiндеттi болады әрі 20__ жылғы "__" _____ дейін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Start w:name="z41" w:id="56"/>
    <w:p>
      <w:pPr>
        <w:spacing w:after="0"/>
        <w:ind w:left="0"/>
        <w:jc w:val="both"/>
      </w:pPr>
      <w:r>
        <w:rPr>
          <w:rFonts w:ascii="Times New Roman"/>
          <w:b w:val="false"/>
          <w:i w:val="false"/>
          <w:color w:val="000000"/>
          <w:sz w:val="28"/>
        </w:rPr>
        <w:t xml:space="preserve">
      37. Егер заңнамалық кесiмдерде өзгеше көзделмесе, сақтандыру сыйлықақысы осы Шартта көзделгендей бөлiп төленген жағдайда, Шарт бiрiншi сақтандыру жарнасы түскен сәттен бастап күшiне енедi. </w:t>
      </w:r>
    </w:p>
    <w:bookmarkEnd w:id="56"/>
    <w:bookmarkStart w:name="z42" w:id="57"/>
    <w:p>
      <w:pPr>
        <w:spacing w:after="0"/>
        <w:ind w:left="0"/>
        <w:jc w:val="both"/>
      </w:pPr>
      <w:r>
        <w:rPr>
          <w:rFonts w:ascii="Times New Roman"/>
          <w:b w:val="false"/>
          <w:i w:val="false"/>
          <w:color w:val="000000"/>
          <w:sz w:val="28"/>
        </w:rPr>
        <w:t xml:space="preserve">
      38. Сақтандыру қорғауының қолданылу кезеңi Шарттың қолдану мерзiмiмен сәйкес келедi. </w:t>
      </w:r>
    </w:p>
    <w:bookmarkEnd w:id="57"/>
    <w:bookmarkStart w:name="z43" w:id="58"/>
    <w:p>
      <w:pPr>
        <w:spacing w:after="0"/>
        <w:ind w:left="0"/>
        <w:jc w:val="both"/>
      </w:pPr>
      <w:r>
        <w:rPr>
          <w:rFonts w:ascii="Times New Roman"/>
          <w:b w:val="false"/>
          <w:i w:val="false"/>
          <w:color w:val="000000"/>
          <w:sz w:val="28"/>
        </w:rPr>
        <w:t xml:space="preserve">
      39. Осы Шартқа сәйкес Шарттың қолданылу орны Қазақстан Республикасының аумағы болып табылады. </w:t>
      </w:r>
    </w:p>
    <w:bookmarkEnd w:id="58"/>
    <w:bookmarkStart w:name="z44" w:id="59"/>
    <w:p>
      <w:pPr>
        <w:spacing w:after="0"/>
        <w:ind w:left="0"/>
        <w:jc w:val="left"/>
      </w:pPr>
      <w:r>
        <w:rPr>
          <w:rFonts w:ascii="Times New Roman"/>
          <w:b/>
          <w:i w:val="false"/>
          <w:color w:val="000000"/>
        </w:rPr>
        <w:t xml:space="preserve"> 
10. Сақтандыру шартын тоқтату негiздерi </w:t>
      </w:r>
    </w:p>
    <w:bookmarkEnd w:id="59"/>
    <w:p>
      <w:pPr>
        <w:spacing w:after="0"/>
        <w:ind w:left="0"/>
        <w:jc w:val="both"/>
      </w:pPr>
      <w:r>
        <w:rPr>
          <w:rFonts w:ascii="Times New Roman"/>
          <w:b w:val="false"/>
          <w:i w:val="false"/>
          <w:color w:val="000000"/>
          <w:sz w:val="28"/>
        </w:rPr>
        <w:t xml:space="preserve">      40. Осы Шарттың қолданылуы мынадай: </w:t>
      </w:r>
      <w:r>
        <w:br/>
      </w:r>
      <w:r>
        <w:rPr>
          <w:rFonts w:ascii="Times New Roman"/>
          <w:b w:val="false"/>
          <w:i w:val="false"/>
          <w:color w:val="000000"/>
          <w:sz w:val="28"/>
        </w:rPr>
        <w:t xml:space="preserve">
      1) осы Шарттың қолдану мерзiмi аяқталған; </w:t>
      </w:r>
      <w:r>
        <w:br/>
      </w:r>
      <w:r>
        <w:rPr>
          <w:rFonts w:ascii="Times New Roman"/>
          <w:b w:val="false"/>
          <w:i w:val="false"/>
          <w:color w:val="000000"/>
          <w:sz w:val="28"/>
        </w:rPr>
        <w:t xml:space="preserve">
      2) Шарттың қолдану мерзiмi iшiнде орын алған барлық сақтандыру жағдайлары бойынша сақтандыру төлемi жүзеге асырылған жағдайларда тоқтатылады. </w:t>
      </w:r>
    </w:p>
    <w:bookmarkStart w:name="z45" w:id="60"/>
    <w:p>
      <w:pPr>
        <w:spacing w:after="0"/>
        <w:ind w:left="0"/>
        <w:jc w:val="both"/>
      </w:pPr>
      <w:r>
        <w:rPr>
          <w:rFonts w:ascii="Times New Roman"/>
          <w:b w:val="false"/>
          <w:i w:val="false"/>
          <w:color w:val="000000"/>
          <w:sz w:val="28"/>
        </w:rPr>
        <w:t>
      41. Қазақстан Республикасының </w:t>
      </w:r>
      <w:r>
        <w:rPr>
          <w:rFonts w:ascii="Times New Roman"/>
          <w:b w:val="false"/>
          <w:i w:val="false"/>
          <w:color w:val="000000"/>
          <w:sz w:val="28"/>
        </w:rPr>
        <w:t xml:space="preserve">Азаматтық кодексiнде </w:t>
      </w:r>
      <w:r>
        <w:rPr>
          <w:rFonts w:ascii="Times New Roman"/>
          <w:b w:val="false"/>
          <w:i w:val="false"/>
          <w:color w:val="000000"/>
          <w:sz w:val="28"/>
        </w:rPr>
        <w:t xml:space="preserve">белгiленген жағдайларда Шарт мерзiмiнен бұрын бұзылуы мүмкiн. </w:t>
      </w:r>
    </w:p>
    <w:bookmarkEnd w:id="60"/>
    <w:bookmarkStart w:name="z46" w:id="61"/>
    <w:p>
      <w:pPr>
        <w:spacing w:after="0"/>
        <w:ind w:left="0"/>
        <w:jc w:val="left"/>
      </w:pPr>
      <w:r>
        <w:rPr>
          <w:rFonts w:ascii="Times New Roman"/>
          <w:b/>
          <w:i w:val="false"/>
          <w:color w:val="000000"/>
        </w:rPr>
        <w:t xml:space="preserve"> 
11. Тараптардың жауапкершiлiгi </w:t>
      </w:r>
    </w:p>
    <w:bookmarkEnd w:id="61"/>
    <w:p>
      <w:pPr>
        <w:spacing w:after="0"/>
        <w:ind w:left="0"/>
        <w:jc w:val="both"/>
      </w:pPr>
      <w:r>
        <w:rPr>
          <w:rFonts w:ascii="Times New Roman"/>
          <w:b w:val="false"/>
          <w:i w:val="false"/>
          <w:color w:val="000000"/>
          <w:sz w:val="28"/>
        </w:rPr>
        <w:t>      42. Тараптар өздерiнiң осы Шарт бойынша қабылданған мiндеттемелерiн орындамаған не тиiсiнше орындамаған жағдайда Тараптарға Қазақстан Республикасының </w:t>
      </w:r>
      <w:r>
        <w:rPr>
          <w:rFonts w:ascii="Times New Roman"/>
          <w:b w:val="false"/>
          <w:i w:val="false"/>
          <w:color w:val="000000"/>
          <w:sz w:val="28"/>
        </w:rPr>
        <w:t xml:space="preserve">қолданыстағы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жауапкершiлiк жүктеледi. </w:t>
      </w:r>
    </w:p>
    <w:bookmarkStart w:name="z47" w:id="62"/>
    <w:p>
      <w:pPr>
        <w:spacing w:after="0"/>
        <w:ind w:left="0"/>
        <w:jc w:val="left"/>
      </w:pPr>
      <w:r>
        <w:rPr>
          <w:rFonts w:ascii="Times New Roman"/>
          <w:b/>
          <w:i w:val="false"/>
          <w:color w:val="000000"/>
        </w:rPr>
        <w:t xml:space="preserve"> 
12. Шарт талаптарына өзгерiстер енгiзу тәртiбi </w:t>
      </w:r>
    </w:p>
    <w:bookmarkEnd w:id="62"/>
    <w:p>
      <w:pPr>
        <w:spacing w:after="0"/>
        <w:ind w:left="0"/>
        <w:jc w:val="both"/>
      </w:pPr>
      <w:r>
        <w:rPr>
          <w:rFonts w:ascii="Times New Roman"/>
          <w:b w:val="false"/>
          <w:i w:val="false"/>
          <w:color w:val="000000"/>
          <w:sz w:val="28"/>
        </w:rPr>
        <w:t xml:space="preserve">      43. Шарт талаптарына өзгерiстер енгiзуге осы Шарт Тараптарының бұл туралы жазбаша келiсiмге қол қоюы жолымен ғана рұқсат етiледi. </w:t>
      </w:r>
    </w:p>
    <w:bookmarkStart w:name="z48" w:id="63"/>
    <w:p>
      <w:pPr>
        <w:spacing w:after="0"/>
        <w:ind w:left="0"/>
        <w:jc w:val="left"/>
      </w:pPr>
      <w:r>
        <w:rPr>
          <w:rFonts w:ascii="Times New Roman"/>
          <w:b/>
          <w:i w:val="false"/>
          <w:color w:val="000000"/>
        </w:rPr>
        <w:t xml:space="preserve"> 
13. Дауларды шешу тәртiбi </w:t>
      </w:r>
    </w:p>
    <w:bookmarkEnd w:id="63"/>
    <w:p>
      <w:pPr>
        <w:spacing w:after="0"/>
        <w:ind w:left="0"/>
        <w:jc w:val="both"/>
      </w:pPr>
      <w:r>
        <w:rPr>
          <w:rFonts w:ascii="Times New Roman"/>
          <w:b w:val="false"/>
          <w:i w:val="false"/>
          <w:color w:val="000000"/>
          <w:sz w:val="28"/>
        </w:rPr>
        <w:t>      44. Өсiмдiк шаруашылығындағы мiндеттi сақтандыру жөнiндегi қатынастардан туындайтын даулар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қаралады. </w:t>
      </w:r>
    </w:p>
    <w:bookmarkStart w:name="z49" w:id="64"/>
    <w:p>
      <w:pPr>
        <w:spacing w:after="0"/>
        <w:ind w:left="0"/>
        <w:jc w:val="left"/>
      </w:pPr>
      <w:r>
        <w:rPr>
          <w:rFonts w:ascii="Times New Roman"/>
          <w:b/>
          <w:i w:val="false"/>
          <w:color w:val="000000"/>
        </w:rPr>
        <w:t xml:space="preserve"> 
14. Қосымша талаптар </w:t>
      </w:r>
    </w:p>
    <w:bookmarkEnd w:id="64"/>
    <w:p>
      <w:pPr>
        <w:spacing w:after="0"/>
        <w:ind w:left="0"/>
        <w:jc w:val="both"/>
      </w:pPr>
      <w:r>
        <w:rPr>
          <w:rFonts w:ascii="Times New Roman"/>
          <w:b w:val="false"/>
          <w:i w:val="false"/>
          <w:color w:val="000000"/>
          <w:sz w:val="28"/>
        </w:rPr>
        <w:t xml:space="preserve">      45. Осы Шартқа қосымша, өзгерiстер мен толықтырулар оның ажырамас бөлiгi болып табылады және егер олар жазбаша нысанда жасалған әрi оларға екi Тарап қол қойған жағдайда ғана олардың заңды күшi болады. </w:t>
      </w:r>
    </w:p>
    <w:bookmarkStart w:name="z50" w:id="65"/>
    <w:p>
      <w:pPr>
        <w:spacing w:after="0"/>
        <w:ind w:left="0"/>
        <w:jc w:val="both"/>
      </w:pPr>
      <w:r>
        <w:rPr>
          <w:rFonts w:ascii="Times New Roman"/>
          <w:b w:val="false"/>
          <w:i w:val="false"/>
          <w:color w:val="000000"/>
          <w:sz w:val="28"/>
        </w:rPr>
        <w:t xml:space="preserve">
      46. Тараптардың ешқайсысының осы Шарттың талаптарынан туындайтын өз құқықтары мен мiндеттерiн бұған екiншi тараптың жазбаша келiсiмiнсiз үшiншi тарапқа беруге құқығы жоқ. </w:t>
      </w:r>
    </w:p>
    <w:bookmarkEnd w:id="65"/>
    <w:bookmarkStart w:name="z51" w:id="66"/>
    <w:p>
      <w:pPr>
        <w:spacing w:after="0"/>
        <w:ind w:left="0"/>
        <w:jc w:val="both"/>
      </w:pPr>
      <w:r>
        <w:rPr>
          <w:rFonts w:ascii="Times New Roman"/>
          <w:b w:val="false"/>
          <w:i w:val="false"/>
          <w:color w:val="000000"/>
          <w:sz w:val="28"/>
        </w:rPr>
        <w:t xml:space="preserve">
      47. Осы Шарттың талаптарымен көзделмеген қалған өзара қатынастар Қазақстан Республикасының Азаматтық заңнамасымен реттеледi. </w:t>
      </w:r>
    </w:p>
    <w:bookmarkEnd w:id="66"/>
    <w:bookmarkStart w:name="z52" w:id="67"/>
    <w:p>
      <w:pPr>
        <w:spacing w:after="0"/>
        <w:ind w:left="0"/>
        <w:jc w:val="both"/>
      </w:pPr>
      <w:r>
        <w:rPr>
          <w:rFonts w:ascii="Times New Roman"/>
          <w:b w:val="false"/>
          <w:i w:val="false"/>
          <w:color w:val="000000"/>
          <w:sz w:val="28"/>
        </w:rPr>
        <w:t xml:space="preserve">
      48. Шарт Тараптардың әрқайсысы үшiн бiр данадан, әрқайсысының бiрдей заңды күшi бар 2 данада жасалды. </w:t>
      </w:r>
    </w:p>
    <w:bookmarkEnd w:id="67"/>
    <w:bookmarkStart w:name="z53" w:id="68"/>
    <w:p>
      <w:pPr>
        <w:spacing w:after="0"/>
        <w:ind w:left="0"/>
        <w:jc w:val="left"/>
      </w:pPr>
      <w:r>
        <w:rPr>
          <w:rFonts w:ascii="Times New Roman"/>
          <w:b/>
          <w:i w:val="false"/>
          <w:color w:val="000000"/>
        </w:rPr>
        <w:t xml:space="preserve"> 
15. Тараптардың деректемелерi</w:t>
      </w:r>
    </w:p>
    <w:bookmarkEnd w:id="68"/>
    <w:p>
      <w:pPr>
        <w:spacing w:after="0"/>
        <w:ind w:left="0"/>
        <w:jc w:val="both"/>
      </w:pPr>
      <w:r>
        <w:rPr>
          <w:rFonts w:ascii="Times New Roman"/>
          <w:b w:val="false"/>
          <w:i w:val="false"/>
          <w:color w:val="ff0000"/>
          <w:sz w:val="28"/>
        </w:rPr>
        <w:t xml:space="preserve">      Ескерту. 15-бөлім жаңа редакцияда - ҚР Үкіметінің 23.12.2013 </w:t>
      </w:r>
      <w:r>
        <w:rPr>
          <w:rFonts w:ascii="Times New Roman"/>
          <w:b w:val="false"/>
          <w:i w:val="false"/>
          <w:color w:val="ff0000"/>
          <w:sz w:val="28"/>
        </w:rPr>
        <w:t>№ 1386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«САҚТАНДЫРУШЫ»                           «САҚТАНУШЫ»</w:t>
      </w:r>
    </w:p>
    <w:p>
      <w:pPr>
        <w:spacing w:after="0"/>
        <w:ind w:left="0"/>
        <w:jc w:val="both"/>
      </w:pPr>
      <w:r>
        <w:rPr>
          <w:rFonts w:ascii="Times New Roman"/>
          <w:b w:val="false"/>
          <w:i w:val="false"/>
          <w:color w:val="000000"/>
          <w:sz w:val="28"/>
        </w:rPr>
        <w:t>Атауы: _____________________             Атауы:______________________</w:t>
      </w:r>
      <w:r>
        <w:br/>
      </w:r>
      <w:r>
        <w:rPr>
          <w:rFonts w:ascii="Times New Roman"/>
          <w:b w:val="false"/>
          <w:i w:val="false"/>
          <w:color w:val="000000"/>
          <w:sz w:val="28"/>
        </w:rPr>
        <w:t>
Мекенжайы: _________________             Мекенжайы: _________________</w:t>
      </w:r>
      <w:r>
        <w:br/>
      </w:r>
      <w:r>
        <w:rPr>
          <w:rFonts w:ascii="Times New Roman"/>
          <w:b w:val="false"/>
          <w:i w:val="false"/>
          <w:color w:val="000000"/>
          <w:sz w:val="28"/>
        </w:rPr>
        <w:t>
БСН ________________________             ЖСН/БСН ____________________</w:t>
      </w:r>
      <w:r>
        <w:br/>
      </w:r>
      <w:r>
        <w:rPr>
          <w:rFonts w:ascii="Times New Roman"/>
          <w:b w:val="false"/>
          <w:i w:val="false"/>
          <w:color w:val="000000"/>
          <w:sz w:val="28"/>
        </w:rPr>
        <w:t>
ЖСК ________________________             ЖСК ________________________</w:t>
      </w:r>
      <w:r>
        <w:br/>
      </w:r>
      <w:r>
        <w:rPr>
          <w:rFonts w:ascii="Times New Roman"/>
          <w:b w:val="false"/>
          <w:i w:val="false"/>
          <w:color w:val="000000"/>
          <w:sz w:val="28"/>
        </w:rPr>
        <w:t>
БСК ________________________             БСК ________________________</w:t>
      </w:r>
      <w:r>
        <w:br/>
      </w:r>
      <w:r>
        <w:rPr>
          <w:rFonts w:ascii="Times New Roman"/>
          <w:b w:val="false"/>
          <w:i w:val="false"/>
          <w:color w:val="000000"/>
          <w:sz w:val="28"/>
        </w:rPr>
        <w:t>
Резиденттiк белгiсi ________             Резиденттiк белгiсi ________</w:t>
      </w:r>
      <w:r>
        <w:br/>
      </w:r>
      <w:r>
        <w:rPr>
          <w:rFonts w:ascii="Times New Roman"/>
          <w:b w:val="false"/>
          <w:i w:val="false"/>
          <w:color w:val="000000"/>
          <w:sz w:val="28"/>
        </w:rPr>
        <w:t>
Экономика секторының коды                Экономика секторының коды</w:t>
      </w:r>
      <w:r>
        <w:br/>
      </w:r>
      <w:r>
        <w:rPr>
          <w:rFonts w:ascii="Times New Roman"/>
          <w:b w:val="false"/>
          <w:i w:val="false"/>
          <w:color w:val="000000"/>
          <w:sz w:val="28"/>
        </w:rPr>
        <w:t>
____________________________             __________________________</w:t>
      </w:r>
    </w:p>
    <w:bookmarkStart w:name="z54" w:id="69"/>
    <w:p>
      <w:pPr>
        <w:spacing w:after="0"/>
        <w:ind w:left="0"/>
        <w:jc w:val="both"/>
      </w:pPr>
      <w:r>
        <w:rPr>
          <w:rFonts w:ascii="Times New Roman"/>
          <w:b w:val="false"/>
          <w:i w:val="false"/>
          <w:color w:val="000000"/>
          <w:sz w:val="28"/>
        </w:rPr>
        <w:t xml:space="preserve">
                                         Өсiмдiк шаруашылығындағы </w:t>
      </w:r>
      <w:r>
        <w:br/>
      </w:r>
      <w:r>
        <w:rPr>
          <w:rFonts w:ascii="Times New Roman"/>
          <w:b w:val="false"/>
          <w:i w:val="false"/>
          <w:color w:val="000000"/>
          <w:sz w:val="28"/>
        </w:rPr>
        <w:t xml:space="preserve">
                                       мiндеттi сақтандыру шартының </w:t>
      </w:r>
      <w:r>
        <w:br/>
      </w:r>
      <w:r>
        <w:rPr>
          <w:rFonts w:ascii="Times New Roman"/>
          <w:b w:val="false"/>
          <w:i w:val="false"/>
          <w:color w:val="000000"/>
          <w:sz w:val="28"/>
        </w:rPr>
        <w:t xml:space="preserve">
                                          үлгi нысанына қосымша </w:t>
      </w:r>
    </w:p>
    <w:bookmarkEnd w:id="69"/>
    <w:p>
      <w:pPr>
        <w:spacing w:after="0"/>
        <w:ind w:left="0"/>
        <w:jc w:val="both"/>
      </w:pPr>
      <w:r>
        <w:rPr>
          <w:rFonts w:ascii="Times New Roman"/>
          <w:b/>
          <w:i w:val="false"/>
          <w:color w:val="000000"/>
          <w:sz w:val="28"/>
        </w:rPr>
        <w:t>                200__ жылғы "___"______________</w:t>
      </w:r>
      <w:r>
        <w:br/>
      </w:r>
      <w:r>
        <w:rPr>
          <w:rFonts w:ascii="Times New Roman"/>
          <w:b w:val="false"/>
          <w:i w:val="false"/>
          <w:color w:val="000000"/>
          <w:sz w:val="28"/>
        </w:rPr>
        <w:t>
      </w:t>
      </w:r>
      <w:r>
        <w:rPr>
          <w:rFonts w:ascii="Times New Roman"/>
          <w:b/>
          <w:i w:val="false"/>
          <w:color w:val="000000"/>
          <w:sz w:val="28"/>
        </w:rPr>
        <w:t>      ___________облысы____________ауданының</w:t>
      </w:r>
      <w:r>
        <w:br/>
      </w:r>
      <w:r>
        <w:rPr>
          <w:rFonts w:ascii="Times New Roman"/>
          <w:b w:val="false"/>
          <w:i w:val="false"/>
          <w:color w:val="000000"/>
          <w:sz w:val="28"/>
        </w:rPr>
        <w:t>
</w:t>
      </w:r>
      <w:r>
        <w:rPr>
          <w:rFonts w:ascii="Times New Roman"/>
          <w:b/>
          <w:i w:val="false"/>
          <w:color w:val="000000"/>
          <w:sz w:val="28"/>
        </w:rPr>
        <w:t>           _______ табиғи-климаттық аймағы бойынша</w:t>
      </w:r>
      <w:r>
        <w:br/>
      </w:r>
      <w:r>
        <w:rPr>
          <w:rFonts w:ascii="Times New Roman"/>
          <w:b w:val="false"/>
          <w:i w:val="false"/>
          <w:color w:val="000000"/>
          <w:sz w:val="28"/>
        </w:rPr>
        <w:t>
   </w:t>
      </w:r>
      <w:r>
        <w:rPr>
          <w:rFonts w:ascii="Times New Roman"/>
          <w:b/>
          <w:i w:val="false"/>
          <w:color w:val="000000"/>
          <w:sz w:val="28"/>
        </w:rPr>
        <w:t>   _____________________ __________________жасалған N___</w:t>
      </w:r>
      <w:r>
        <w:br/>
      </w:r>
      <w:r>
        <w:rPr>
          <w:rFonts w:ascii="Times New Roman"/>
          <w:b w:val="false"/>
          <w:i w:val="false"/>
          <w:color w:val="000000"/>
          <w:sz w:val="28"/>
        </w:rPr>
        <w:t>
</w:t>
      </w:r>
      <w:r>
        <w:rPr>
          <w:rFonts w:ascii="Times New Roman"/>
          <w:b/>
          <w:i w:val="false"/>
          <w:color w:val="000000"/>
          <w:sz w:val="28"/>
        </w:rPr>
        <w:t>        (ауыл шаруашылығы өндiрушiсiнiң атауы)</w:t>
      </w:r>
      <w:r>
        <w:br/>
      </w:r>
      <w:r>
        <w:rPr>
          <w:rFonts w:ascii="Times New Roman"/>
          <w:b w:val="false"/>
          <w:i w:val="false"/>
          <w:color w:val="000000"/>
          <w:sz w:val="28"/>
        </w:rPr>
        <w:t>
</w:t>
      </w:r>
      <w:r>
        <w:rPr>
          <w:rFonts w:ascii="Times New Roman"/>
          <w:b/>
          <w:i w:val="false"/>
          <w:color w:val="000000"/>
          <w:sz w:val="28"/>
        </w:rPr>
        <w:t>       өсiмдiк шаруашылығындағы мiндеттi сақтандыру шарты</w:t>
      </w:r>
      <w:r>
        <w:br/>
      </w:r>
      <w:r>
        <w:rPr>
          <w:rFonts w:ascii="Times New Roman"/>
          <w:b w:val="false"/>
          <w:i w:val="false"/>
          <w:color w:val="000000"/>
          <w:sz w:val="28"/>
        </w:rPr>
        <w:t>
</w:t>
      </w:r>
      <w:r>
        <w:rPr>
          <w:rFonts w:ascii="Times New Roman"/>
          <w:b/>
          <w:i w:val="false"/>
          <w:color w:val="000000"/>
          <w:sz w:val="28"/>
        </w:rPr>
        <w:t>           бойынша сақтандыру сомасы мен сақтандыру</w:t>
      </w:r>
      <w:r>
        <w:br/>
      </w:r>
      <w:r>
        <w:rPr>
          <w:rFonts w:ascii="Times New Roman"/>
          <w:b w:val="false"/>
          <w:i w:val="false"/>
          <w:color w:val="000000"/>
          <w:sz w:val="28"/>
        </w:rPr>
        <w:t>
</w:t>
      </w:r>
      <w:r>
        <w:rPr>
          <w:rFonts w:ascii="Times New Roman"/>
          <w:b/>
          <w:i w:val="false"/>
          <w:color w:val="000000"/>
          <w:sz w:val="28"/>
        </w:rPr>
        <w:t>                      сыйлықақысының есебi</w:t>
      </w:r>
    </w:p>
    <w:p>
      <w:pPr>
        <w:spacing w:after="0"/>
        <w:ind w:left="0"/>
        <w:jc w:val="both"/>
      </w:pPr>
      <w:r>
        <w:rPr>
          <w:rFonts w:ascii="Times New Roman"/>
          <w:b w:val="false"/>
          <w:i w:val="false"/>
          <w:color w:val="ff0000"/>
          <w:sz w:val="28"/>
        </w:rPr>
        <w:t xml:space="preserve">      Ескерту. Қосымшаға өзгерту енгізілді - ҚР Үкіметінің 2009.10.30 </w:t>
      </w:r>
      <w:r>
        <w:rPr>
          <w:rFonts w:ascii="Times New Roman"/>
          <w:b w:val="false"/>
          <w:i w:val="false"/>
          <w:color w:val="ff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73"/>
        <w:gridCol w:w="2773"/>
        <w:gridCol w:w="2173"/>
        <w:gridCol w:w="2293"/>
      </w:tblGrid>
      <w:tr>
        <w:trPr>
          <w:trHeight w:val="45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Егiстiктердi орналастыру карта-схемасына сәйкес егiстiк нөмiрi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алаңы, (га)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алаң, га (егiлмеген, оның iшiнде парлар)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егiлген алаң, (га)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түрлерi бойынша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473"/>
        <w:gridCol w:w="1693"/>
        <w:gridCol w:w="2173"/>
        <w:gridCol w:w="2093"/>
        <w:gridCol w:w="2273"/>
      </w:tblGrid>
      <w:tr>
        <w:trPr>
          <w:trHeight w:val="45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өнімнің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 арналған норматив шығыны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сомасы (теңге)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тарифі (%)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агротехнология кодтары: </w:t>
      </w:r>
      <w:r>
        <w:br/>
      </w:r>
      <w:r>
        <w:rPr>
          <w:rFonts w:ascii="Times New Roman"/>
          <w:b w:val="false"/>
          <w:i w:val="false"/>
          <w:color w:val="000000"/>
          <w:sz w:val="28"/>
        </w:rPr>
        <w:t xml:space="preserve">
Сақтандыру сыйлықақысын бiр жолғы төлеу осы Шартқа қол қойылған сәттен бастап____банктiк күннен кешiктiрмей жүргiзiледi. </w:t>
      </w:r>
      <w:r>
        <w:br/>
      </w:r>
      <w:r>
        <w:rPr>
          <w:rFonts w:ascii="Times New Roman"/>
          <w:b w:val="false"/>
          <w:i w:val="false"/>
          <w:color w:val="000000"/>
          <w:sz w:val="28"/>
        </w:rPr>
        <w:t xml:space="preserve">
Сақтандыру сыйлықақысын бөлiп төлеу мынадай мерзiмде жүргiзiледi: </w:t>
      </w:r>
      <w:r>
        <w:br/>
      </w:r>
      <w:r>
        <w:rPr>
          <w:rFonts w:ascii="Times New Roman"/>
          <w:b w:val="false"/>
          <w:i w:val="false"/>
          <w:color w:val="000000"/>
          <w:sz w:val="28"/>
        </w:rPr>
        <w:t xml:space="preserve">
1-жарна___осы Шартқа қол қойылған күннен бастап____күн iшiнде__________(_________) теңге мөлшерiнде сақтандыру сыйлықақысының %-ы; </w:t>
      </w:r>
      <w:r>
        <w:br/>
      </w:r>
      <w:r>
        <w:rPr>
          <w:rFonts w:ascii="Times New Roman"/>
          <w:b w:val="false"/>
          <w:i w:val="false"/>
          <w:color w:val="000000"/>
          <w:sz w:val="28"/>
        </w:rPr>
        <w:t xml:space="preserve">
2-жарна_______ 200____жылғы "___"_________дейiн__________(________) теңге мөлшерiнде сақтандыру сыйлықақысының %-ы. </w:t>
      </w:r>
    </w:p>
    <w:p>
      <w:pPr>
        <w:spacing w:after="0"/>
        <w:ind w:left="0"/>
        <w:jc w:val="both"/>
      </w:pPr>
      <w:r>
        <w:rPr>
          <w:rFonts w:ascii="Times New Roman"/>
          <w:b w:val="false"/>
          <w:i w:val="false"/>
          <w:color w:val="000000"/>
          <w:sz w:val="28"/>
        </w:rPr>
        <w:t xml:space="preserve">Сақтандырушы ________________               Сақтанушы ______________ </w:t>
      </w:r>
      <w:r>
        <w:br/>
      </w:r>
      <w:r>
        <w:rPr>
          <w:rFonts w:ascii="Times New Roman"/>
          <w:b w:val="false"/>
          <w:i w:val="false"/>
          <w:color w:val="000000"/>
          <w:sz w:val="28"/>
        </w:rPr>
        <w:t xml:space="preserve">
               (қолы, мөрi)                            (қолы, мөрi)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