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6e51" w14:textId="fdd6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кейбiр заңнамалық актiлерiне көлiк мәселелерi бойынша өзгерiстер мен толықтырулар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8 қарашадағы N 1067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Заңның жобасы Қазақстан Республикасының Парламентiнен кері қайтарып алынды - ҚР Үкіметінің 2008.06.05. 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538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кейбiр заңнамалық актiлерiне көлiк мәселелерi бойынша өзгерiстер мен толықтырулар енгiзу туралы" Қазақстан Республикасы Заңының жобасы Қазақстан Республикасының Парламентi Мәжiлiсiнiң қарауына енгiзiлсiн.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Жоба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Заңы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кейбiр заңнамалық актiлерiне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көлiк мәселелерi бойынша өзгерiстер мен толықтырулар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енгiзу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 мынадай заңнамалық актiлерiне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1997 жылғы 16 шiлдедегi Қазақстан Республикасының Қылмыстық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1997 ж., N 15-16, 211-құжат; 1998 ж., N 16, 219-құжат; N 17-18, 225-құжат; 1999 ж., N 20, 721-құжат; N 21, 774-құжат; 2000 ж., N 6, 141-құжат; 2001 ж., N 8, 53, 54-құжаттар; 2002 ж., N 4, 32, 33-құжаттар; N 10, 106-құжат; N 17, 155-құжат; N 23-24, 192-құжат; 2003 ж., N 15, 137-құжат; N 18, 142-құжат; 2004 ж., N 5, 22-құжат; N 17, 97-құжат; N 23, 139-құжат; 2005 ж., N 13, 53-құжат; N 14, 58-құжат; N 21-22, 87-құжат; 2006 ж., N 2, 19-құжат; N 3, 22-құжат;  N 5-6, 31-құжат; N 8, 45-құжат; N 12, 72-құжат; N 15 92-құжат):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15-баптың екiншi бөлiгiнде: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"автомобильдi" деген сөз "автомобиль"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"қатынас жолдарын" деген сөздер "көлiк коммуникацияларын"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183-баптың екiншi бөлiгiнiң а) тармағындағы "автомобиль" деген сөз "автомобиль көлiгi"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185-баптың тақырыбындағы және бiрiншi бөлiгiнiң бiрiншi абзацындағы "автомобильдi" деген сөз "автомобиль"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239-бапта: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 "немесе" деген сөз ", теңiз немесе iшкi"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бөлiктiң бiрiншi абзацындағы "әуе" деген сөзден кейiнгi "немесе" деген сөз ", теңiз немесе ішкі"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240-баптың бiрiншi бөлiгiнiң бiрiншi абзацындағы "өзен" деген сөз "iшкi су"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288-баптың бiрiншi бөлiгiнде: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тармағы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тармағында "ерекше қорғалатын табиғи аумақтар мен"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295-бапта: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 "немесе" деген сөз ", теңiз немесе iшкi"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бөлiктiң бiрiншi абзацындағы "өзен" деген сөз "iшкi су"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ескертудегi "өзен" деген сөз "iшкi су"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296-баптың бiрiншi бөлiгiнiң бiрiншi абзацындағы "автомобильдi, троллейбусты, трамвайды" деген сөздер "автомобиль, қалалық электр"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298-баптың бiрiншi бөлiгiнiң бiрiншi абзацындағы "қатынас жолдарын" деген сөздер "көлiк коммуникацияларын"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299-бапта: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 "қатынас жолдарын" деген сөздер "көлiк коммуникацияларын"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бөлiктiң бiрiншi абзацындағы "қатынас жолдарын" деген сөздер "көлiк коммуникацияларын"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302-баптың бiрiншi бөлiгiнiң бiрiншi абзацындағы "және жолдарды" деген сөздер "және автомобиль жолдарын"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391-бапта: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 "машиналарды" деген сөз "Әскери, арнайы және мамандандырылған көлiк құралдарын" деген сөздермен ауыстырылсын; бiрiншi бөлiктiң бiрiншi абзацындағы "Әскери, арнаулы немесе көлiктiк машинаны" деген сөздер "Әскери, арнайы және мамандандырылған көлiк құралдарын"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1999 жылғы 1 шiлдедегi Қазақстан Республикасының Азаматтық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(Ерекше бөлiм) (Қазақстан Республикасы Парламентiнiң Жаршысы, 1999 ж., N 16-17, 642-құжат; N 23, 929-құжат; 2000 ж., N 3-4, 66-құжат; N 10, 244-құжат; N 22, 408-құжат; 2001 ж., N 23, 309-құжат; N 24, 338-құжат; 2002 ж., N 10, 102-құжат; 2003 ж., N 1-2, 7-құжат; N 4, 25-құжат; N 11, 56-құжат; N 14, 103-құжат; N 15, 138, 139-құжаттар; 2004 ж., N 3-4, 16-құжат; N 5, 25-құжат; N 6, 42-құжат; N 16, 91-құжат; N 23, 142-құжат; 2005 ж., N 21-22, 87-құжат; N 23, 104-құжат; 2006 ж., N 4, 24, 25-құжаттар; N 8, 45-құжат; N 11, 55-құжат; N 13, 85-құжат):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бүкiл мәтiн бойынша "көлiк туралы заң актiлерiмен" деген сөздер "Қазақстан Республикасының көлiк заңнамасымен"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466-баптың 3-тармағындағы "көлiк қызметiн реттейтiн заң актiлерi мен өзге де нормативтiк құқықтық актiлерде" деген сөздер "Қазақстан Республикасының көлiк заңнамасында"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689-баптың 2-тармағы "құжатын," деген сөзден кейiн "тiкелей аралас тасымал құжатын"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694-тармақта: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"бiрыңғай көлiк құжаты бойынша (тiкелей аралас қатынас)" деген сөздер "тiкелей аралас тасымал құжаты бойынша"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"тiкелей аралас тасымалдау туралы заң актiлерiне" деген сөздер "Қазақстан Республикасының көлiк заңнамасына"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696-баптың 2 және 3-тармақтарындағы "және оларға сәйкес шығарылған ережелерде"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697-баптың 2-тармағындағы "көлiк туралы заң актiлерiнде" деген сөздер "Қазақстан Республикасының көлiк және монополияға қарсы заңнамасында"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698-баптағы "және оларға сәйкес тасымалдау ережелерiнде белгiленген"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700-баптың 3) 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 монополияға қарсы заңнамасына сәйкес белгiленген тариф бойынша ақы төлеп жүктi тасымалдауға өткiзу.".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2001 жылғы 30 қаңтардағы Қазақстан Республикасының Әкiмшiлiк құқық бұзушылық туралы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2001 ж., N 5-6, 24-құжат; N 17-18, 241-құжат; N 21-22, 281-құжат; 2002 ж., N 4, 33-құжат; N 17, 155-құжат; 2003 ж., N 1-2, 3-құжат; N 4, 25-құжат; N 5, 30-құжат; N 11, 56, 64, 68-құжаттар; N 14, 109-құжат; N 15, 122, 139-құжаттар; N 18, 142-құжат; N 21-22, 160-құжат; N 23, 171-құжат; 2004 ж., N 6, 42-құжат; N 10, 55-құжат; N 15, 86-құжат; N 17, 97-құжат; N 23, 139, 140-құжаттаp; N 24, 153-құжат; 2005 ж., N 5, 5-құжат; N 7-8, 19-құжат; N 9, 26-құжат; N 13, 53-құжат; N 14, 58-құжат; N 17-18, 72-құжат; 21-22, 86, 87-құжаттар; N 23, 104-құжат; 2006 ж., N 1, 5-құжат; N 2, 19, 20-құжат; N 3, 22-құжат; N 5-6, 31-құжат; N 8, 45-құжат; N 10, 52-құжат; N 11, 55-құжат; N 12, 72, 77-құжат; N 13, 85, 86-құжат; N 15, 92, 95-құжат; N 16, 98, 102-құжат):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бүкiл мәтiн бойынша "өзен" деген сөз "iшкi cу"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131-баптың бiрiншi бөлiгiнiң бiрiншi абзацындағы "автомобильмен" деген сөз "автомобиль көлiгiмен"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246-баптың бiрiншi бөлiгiнiң бiрiншi абзацындағы "автомобильдердi, ұшақтарды, кемелердi" деген сөздер "автомобиль, әуе, iшкi су көлiгiн"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тақырыбындағы және 247-баптың бiрiншi бөлiгiнiң бiрiншi абзацындағы "автомотокөлiктер" деген сөз "автомобиль көлiгi"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298-бапта: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бөлiктiң бiрiншi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Әуе, автомобиль көлiгiн, оның iшiнде қарда жүретiн техниканы, жарылғыш заттарды, газдарды және қылмыстық жазаланатын iс-әрекеттердiң белгiсiн қамтымайтын, жануарлар дүниесiн жаппай жоюдың өзге де тәсiлдерiн қолдана отырып, заңсыз аң аулау, сондай-ақ әкiмшiлiк жаза қолданылғаннан кейiн бiр жыл iшiнде қайталап жасалған, бiрiншi бөлiкте көзделген әрекеттер, -";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үшiншi бөлiктiң бiрiншi абзацындағы "көзделген," деген сөзден кейiн "қылмыстық жазаланатын iс-әрекеттердiң белгiлерiн қамтымайтын,"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336-баптың бiрiншi бөлiгiнiң бiрiншi абзацындағы "қоғамдық көлiкте" деген сөздер "жалпы пайдаланымдағы көлiкте"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мынадай мазмұндағы 361-1-баппен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"363-1 бап. Әскери-көлiктiк мiндеттемелердi орындамау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Жұмылдыру кезеңiнде және әскери уақытта Қазақстан Республикасының Қарулы Күштерiн, басқа әскерлердi және әскери құралымдарды көлiк құралдарымен қамтамасыз ету үшiн ұсынуға мiндеттi тұлғалар көлiк құралдарын ұсынудан бас тарту,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тұлғаларға елу айлық есептiк көрсеткiш мөлшерiнде, лауазымды тұлғаларға, жеке кәсiпкерлерге, шағын және орта кәсiпкерлiк субъектiлерi болып табылатын заңды тұлғаларға - жүз елу айлық есептiк көрсеткiш мөлшерiнде, iрi кәсiпкерлiк субъектiлерi болып табылатын заңды тұлғаларға - бес жүз айлық есептiк көрсеткiш мөлшерiнде айыппұл салуға немесе ескертуге әкеп соғады.";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439-баптың бесiншi бөлiгiнiң екiншi абзацындағы "оннан" деген сөздер "бестен"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441-баптың бiрiншi абзацындағы "автобустарды, троллейбустарды, трамвайларды" деген сөздер "жалпы пайдаланымдағы автомобиль көлiгiн, қалалық электр көлiгiн"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447-1-баптың бiрiншi бөлiгiнiң 3) тармақшасының бiрiншi абзацындағы "қалааралық" деген сөз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447-2-баптың бiрiншi абзацындағы "Қазақстан Республикасының автомобиль көлiгi туралы заңдарында" деген сөздер "Қазақстан Республикасының көлiк заңнамасында"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459-баптың бiрiншi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"Темiр жол көлiгi вагондарында, әуе, теңiз және iшкi су кемелерiнде, сондай-ақ жалпы пайдаланымдағы автомобиль көлiгi мен қалалық электр көлiгiнiң салондарында белгiленбеген орындарда темекi шегу, -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461-бапта: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6-1-бөлiктiң бiрiншi абзацындағы "автобусты, шағын автобусты" деген сөздер "жалпы пайдаланымдағы автомобиль көлiгiн"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"автомобильдердiң" деген сөз "автомобиль көлiгiнiң"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"трамвайларды, троллейбустарды" деген сөздер "қалалық электр көлiгiн"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463-баптың бiрiншi бөлiгiнiң бiрiншi абзацындағы "автомагистральдар" деген сөз "автомобиль жолдары"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477-баптың төртiншi бөлiгiнiң бiрiншi абзацындағы "Автобуста, трамвайда, троллейбуста, маршрутты таксиде" деген сөздер "Ортақ пайдаланымдағы автомобиль көлiгiнде, қалалық электр көлiгiнде"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478-баптың бiрiншi абзацындағы "трамвайларды, троллейбустарды, қалаiшiлiк және қала маңы қатынастағы немесе такси көлiгiнде" деген сөздер "Ортақ пайдаланымдағы автомобиль көлiгiнде, қалалық электр көлiгiнде"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479-бап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"479-бап. Жолаушылардың билетсiз жол жүруi және оларды билетсiз алып жүру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Жолаушылардың билетсiз ұшуы және оларды билетсiз алып ұшу: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халықаралық қатынастағы әуе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облысаралық қатынастағы әуе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облысiшiлiк қатынастағы әуе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баптың бiрiншi бөлiгiнде көзделген, әкiмшiлiк жаза қолданылғаннан кейiн бiр жыл iшiнде қайталап жасалған iс-әрекет: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халықаралық қатынастағы әуе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қырық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облысаралық қатынастағы әуе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облысiшiлiк қатынастағы әуе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Жолаушылардың билетсiз жол жүруi және оларды билетсiз алып жүру: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халықаралық қатынастағы темiр жол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облысаралық қатынастағы темiр жол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облысiшiлiк, қалалық және қала маңы қатынастағы темiр жол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халықаралық қатынастағы теңiз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облысаралық қатынастағы теңiз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облысiшiлiк, қалалық және қала маңы қатынастағы теңiз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халықаралық қатынастағы iшкi су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облысаралық қатынастағы iшкi су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облысiшiлiк, қалалық және қала маңы қатынастағы iшкi су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қалалық және қала маңы қатынастағы ортақ пайдаланымдағы автомобиль көлiгiнде және қалалық электр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айлық есептiк көрсеткiштiң үштен бiр бөлiгi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облысiшiлiк және облысаралық қатынастағы ортақ пайдаланымдағы автомобиль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облысiшiлiк қатынастағы автомобиль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халықаралық қатынастағы автомобиль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 айлық есептiк көрсеткiш мөлшерiнде айыппұл салуға әкеп соғады.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баптың үшiншi бөлiгiнде көзделген, әкiмшiлiк жаза қолданылғаннан кейiн бiр жыл iшiнде қайталап жасалған iс-әрекет: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халықаралық қатынастағы темiр жол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облысаралық қатынастағы темiр жол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облысiшiлiк, қалалық және қала маңы қатынастағы темiр жол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халықаралық қатынастағы теңiз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облысаралық қатынастағы теңiз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облысiшiлiк, қалалық және қала маңы қатынастағы теңiз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халықаралық қатынастағы iшкi су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облысаралық қатынастағы iшкi су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облысiшiлiк, қалалық және қала маңы қатынастағы iшкi су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қалалық және қала маңы қатынастағы автомобиль көлiгiнде және қалалық электр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айлық есептiк көрсеткiштiң екiден бiр бөлiгi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облысiшiлiк қатынастағы автомобиль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облысаралық қатынастағы автомобиль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халықаралық қатынастағы автомобиль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 айлық есептiк көрсеткiш мөлшерiнде айыппұл салуға әкеп соғады.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Жетi жастан он бес жасқа дейiнгi балаларды билетсiз алып жүру: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халықаралық, облысаралық және облысiшiлiк қатынастағы темiр жол, әуе, теңіз, iшкi су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қалалық және қала маңы қатынастағы темiр жол, теңiз, iшкi су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 айлық есептік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қалалық және қала маңы қатынастағы ортақ пайдаланымдағы автомобиль көлiгiнде және қалалық электр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айлық есептiк көрсеткiштiң бесiнен бiр бөлiгi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халықаралық қатынастағы-автомобиль көлігiнде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 айлық есептік көрсеткiш мөлшерiнде айыппұл салуға әкеп соғады.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баптың бесiншi бөлiгiнде көзделген, әкiмшiлiк жаза қолданылғаннан кейiн бiр жыл iшiнде қайталап жасалған iс-әрекет: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халықаралық, облысаралық және облысiшiлiк қатынастағы темiр жол, әуе, теңiз, iшкi су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қалалық және қала маңы қатынастағы темiр жол, теңiз, iшкi су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 айлық есептiк көрсеткiш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қалалық және қала маңы қатынастағы автомобиль көлiгiнде және қалалық электр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айлық есептiк көрсеткiштiң үштен бiр бөлiгi мөлшерiнде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халықаралық қатынастағы автомобиль көлiгiнде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 айлық есептiк көрсеткiш мөлшерiнде айыппұл салуға әкеп соғады.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Көлiк қызметкерлерiнiң жолаушылардың билетсіз жол жүруiне ымыраласуы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айлық есептiк көрсеткiш мөлшерде айыппұл салуға әкеп соғады;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Осы баптың жетiншi бөлiгiнде көзделген, әкiмшiлiк жаза қолданылғаннан кейiн бiр жыл iшiнде қайталап жасалған iс-әрекет, - он бес айлық есептiк көрсеткiш мөлшерiнде айыппұл салуға әкеп соғады.";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480-бапта: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бөлiктiң екiншi абзацындағы "айлық есептік көрсеткiштiң екiден бiр бөлiгi" деген сөздер "бiр айлық есептік көрсеткiш"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бөлiктiң екiншi абзацындағы "айлық есептiк көрсеткiштің оннан бiр бөлiгi" деген сөздер "бiр айлық есептiк көрсеткiш"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үшiншi бөлiк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Қалалық және қала маңы қатынастағы автомобиль көлiгiнде және қалалық электр көлiгiнде ақысы төленбеген теңдеме жүктi алып жүру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теңдеме жүктiң әрбiр орны үшiн айлық есептiк көрсеткiштiң бестен бiр бөлiгi мөлшерiнде айыппұл салуға әкеп соғады";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төртiншi бөлiктiң бiрiншi абзацындағы "Қалааралық қатынастағы автобуста" деген сөздер "Жалпы пайдаланымдағы облысаралық қатынастағы автомобиль көлiгiнде"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481-баптың екiншi бөлiгiнiң бiрiншi абзацындағы "автомобильдердiң" деген сөз "автомобиль көлiгiнiң"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541-баптың бiрiншi бөлiгiндегi "363," деген саннан кейiн "363-1," деген сандармен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543-бапта: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тiлдегi мәтiнде бiрiншi бөлiгi өзгерiссiз қалдырылсын;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бөлiкте: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"477, (бiрiншi, екiншi, төртiншi бөлiктерiнде)," деген сөзден кейiн "479 (темiр жол көлiгiндегi құқық бұзушылық бөлiгiнде үшiншi және төртiншi бөлiктерiмен),"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тармақшадағы "электр көлiгiмен" деген сөздер "қалалық электр көлiгiмен"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636-баптың 1) тармақшасының бiрiншi бөлiгiнде: екiншi абзац "363," деген саннан кейiн "363-1," деген сандармен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бесiншi абзац "жиынға" деген сөздiң алдынан "әскери" деген сөзбен толықтырылсын, "388," деген саннан кейiн "442 (мемлекеттiк авиация бөлiгiнде)",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бiрiншi абзацтағы "442" деген саннан кейiн "(азаматтық және сынақ авиациясы бөлiгiнде)"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тiлдегi мәтiнде екiншi бөлiктiң екiншi абзацы өзгерiссiз қалдырылсын.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"Салық және бюджетке төленетiн басқа да мiндеттi төлемдер туралы" 2001 жылғы 12 маусымдағы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(Салық кодексi) (Қазақстан Республикасы Парламентiнiң Жаршысы, 2001 ж., N 11-12, 168-құжат; 2002 ж., N 6, 73, 75-құжаттар; N 19-20, 171-құжат; 2003 ж., N 1-2, 6-құжат; N 4, 25-құжат; N 11, 56-құжат; N 15, 133, 139-құжаттар; N 21-22, 160-құжат; N 24, 178-құжат; 2004 ж., N 5, 30-құжат; N 14, 82-құжат;  N 20, 116-құжат; N 23, 140, 142-құжаттар; N 24, 153-құжат; 2005 ж., N 7-8, 23-құжат; N 21-22, 86-87-құжат; N 23, 104-құжат; 2006 ж., N 1, 4, 5-құжаттар; N 3, 22-құжат; N 4, 24-құжат; N 8, 45, 46-құжат; N 10, 52-құжат; N 11, 55-құжат; N 12, 77, 79-құжат; N 13, 85-құжат; N 16, 97, 98 103-құжат):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бүкiл мәтiн бойынша "кеме жүретiн су жолдарын", "Қазақстан Республикасының кеме жүретiн су жолдарын" деген сөздер "кеме жүру үшiн ашылған iшкi су жолдары"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226-баптың 2-тармағындағы "автомобильдердi" деген сөз "автомобиль"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мемлекеттiк тiлдегi мәтiнде 235-баптың 2-тармағының 4) тармақшасы өзгерiссiз қалдырылсын;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371-баптың 4-тармағының 6) тармақшасының он екiншi абзацындағы "өзен" деген сөз "ішкі су"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374-баптың 4-тармағының төртiншi бөлiгiнде: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"заң актiлерiнде" деген сөз "көлiк заңнамасында"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"автомобиль көлiгi саласындағы" деген сөздер "көлiк және коммуникация саласындағы"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423-бапта: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 "мемлекеттiк" деген сөз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2-тармағының бiрiншi бөлiгiнде: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"көлiк" деген сөзден кейiн "және коммуникация"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"мемлекеттiк" деген сөз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425-бапта: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мәтiнде "мемлекеттiк" деген сөз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2-тармағының бiрiншi бөлiгiнде "көлiк" деген сөзден кейiн "және коммуникация"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453-баптың 1-тармағының 3) тармақшасы "тасымалдау" деген сөзден кейiн "теңiз және ішкі"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485-баптың 2 және 4-тармақтарындағы "көлiктiк бақылау мәселелерi жөнiндегi" деген сөздер "көлiк және коммуникация саласындағы"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488-бапта: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және 4-тармақтардағы "көлiктiк бақылау мәселелерi жөнiндегi" деген сөз "көлiк және коммуникация саласындағы"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5-тармақтағы "Қазақстан Республикасының кеме жүзетiн су жолдарында" деген сөздер "кеме жүзуге ашық iшкi су жолдарында"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489-бапта: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1) тармақшасындағы "автомобиль жолдарының мәселелерi жөнiндегi (бұдан әрi - жол органы)" деген сөздер "Көлiк және коммуникация саласындағы"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4-тармақтағы "Жол органдары" деген сөздер "Көлiк және коммуникация саласындағы уәкiлеттi орган"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492-баптың 3-тармағындағы "жол органына" деген сөздер "көлiк және коммуникация саласындағы уәкiлеттi органға"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2003 жылғы 5 сәуiрдегi Кеден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2003 ж., N 7-8, 40-құжат; N 15, 139-құжат; 2004 ж., N 18, 106-құжат; 2005 ж., N 11, 43-құжат; N 21-22, 86-құжат; 2006 ж., N 3, 22-құжат; N 11, 55-құжат):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53-баптың 2-тармақшасы "аумағына" деген сөзден кейiн "магистральды"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55-баптың 4) тармақшасындағы "құбыр" деген сөздiң алдында "магистральды"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72-баптың екiншi бөлiгiнде "ережелерi" деген сөзден кейiн "магистральды"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93-баптың 1-тармағындағы "орындарына," деген сөзден кейiн "магистральды" деген сөзбен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2003 жылғы 5 сәуiрдегi Қазақстан Республикасының Жер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2003 ж.,  N 13, 99-құжат; 2005 ж., N 9, 26-құжат; 2006 ж., N 1, 5-құжат; N 3, 22-құжат; N 11, 55-құжат; N 12, 79, 83-құжат; N 16, 97-құжат):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107-баптың 3-тармағының 4)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"өзен" деген сөз "iшкi cу"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"әуе және" деген сөздерден кейiн "магистральды"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113-баптың 2-тармағындағы "Қазақстан Республикасының көлiк туралы заңдарында" деген сөздер "Қазақстан Республикасының көлiк заңнамасында"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118-бапта: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баптың тақырыбындағы "Құбыр" деген сөздiң алдынан "Магистральды"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бөлiгiнде "Құбыр", "құбыр" деген сөздердiң алдынан "магистральды" деген сөзбен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2003 жылғы 8 шiлдедегi Қазақстан Республикасының Орман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2003 ж., N 13, 140-құжат; 2004 ж., N 23, 142-құжат; 2006 ж., N 3, 22-құжат; N 16, 97-құжат):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53-баптың 3-тармағындағы "жол" деген сөз "коммуникация" деген сөзбен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2003 жылғы 9 шiлдедегi Қазақстан Республикасының Су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2003 ж., N 17, 141-құжат; 2004 ж., N 23, 142-құжат; 2006 ж., N 1, 5-құжат; N 3, 22-құжат; N 15, 95-құжат):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10-баптың 6-тармағы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Кеме қатынасы мен саудалық теңiзде жүзудi жүзеге асыру кезiнде туындайтын қатынастар Қазақстан Республикасының көлiк заңнамасымен реттеледi.";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105-баптың 3-тармағындағы "кеме қатынасы үшiн ашық" деген сөздерден кейін "кеме қатынасы" деген сөздер "ішкі"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125-баптың 1-тармағындағы және 126-баптың 1-тармағындағы "cу көлiгi органдарымен" деген сөздер "көлік және коммуникация саласындағы уәкiлеттi органмен"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2004 жылғы 24 сәуiрдегi Қазақстан Республикасының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кодексiне 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Парламентiнiң Жаршысы, 2004 ж., N 8-9, 53-құжат; N 20, 116-құжат; N 23, 140, 142-құжаттар; 2005 ж., N 14, 55-құжат; N 21-22, 87-құжат; 2006 ж., N 1, 5-құжат; N 3, 22-құжат; N 8, 45-құжат; N 12, 79-құжат; N 13, 86-құжат; N 16, 97-құжат):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51-баптың 1-тармағы 10) тармақшасының екiншi абзацындағы "ауданаралық (қалааралық)" деген сөздер "облысiшiлiк"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52-баптың 1-тармағы 10) тармақшасының екiншi абзацындағы "iшкi" деген сөз "қалалық, қала маңы"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"Тарихи-мәдени мұраны қорғау және пайдалану туралы" Қазақстан Республикасының 1992 жылғы 2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1992 ж., N 15, 363-құжат; 1995 ж., N 20, 120-құжат; Қазақстан Республикасы Парламентiнiң Жаршысы, 2004 ж., N 23, 142-құжат):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36-баптың бесiншi бөлiгiнде: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"жолдар бойымен көлiктiң" деген сөздер "көлiк коммуникациялары бойынша көлiк құралдарының"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"мұндай жолдар арқылы көлiктiң" деген сөздер "көлiк құралдарының"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"Лицензиялау туралы" 1995 жылғы 17 сәуiрдегi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1995 ж., N 3-4, 37-құжат; N 12, 88-құжат; N 14, 93-құжат; N 15-16, 109-құжат; N 24, 162-құжат; Қазақстан Республикасы Парламентiнiң ведомосы, 1996 ж., N 8-9, 236-құжат; 1997 ж., N 1-2, 8-құжат; N 7, 80-құжат; N 11, 144, 149-құжат; N 12, 184-құжат; N 13-14, 195, 205-құжат; N 22, 333-құжат; 1998 ж., N 14, 201-құжат; N 16, 219-құжат; N 17-18, 222, 224, 225-құжат; N 23, 416-құжат; N 24, 452-құжат; 1999 ж., N 20, 721, 727-құжаттар; N 21, 787-құжат; N 22, 791-құжат; N 23, 931-құжат; N 24, 1066-құжат; 2000 ж., N 10, 248-құжат; N 22, 408-құжат; 2001 ж., N 1, 7-құжат; N 8, 52, 54-құжаттар; N 13-14, 173, 176-құжаттap; N 23, 321-құжат; N 24, 338-құжат; 2002 ж., N 2, 17-құжат; N 15, 151-құжат; N 19-20, 165-құжат; 2003 ж., N 1-2, 2-құжат; N 4, 25-құжат; N 6, 34-құжат; N 10, 50, 51-құжат; N 11, 69-құжат; N 14, 107-құжат; N 15, 124, 128, 139-құжаттар; 2004 ж., N 2, 9-құжат; N 5, 27-құжат; N 10, 54-құжат; N 14, 82-құжат, N 15, 86-құжат; N 16, 91-құжат; N 17, 98-құжат; 2005 ж., N 7-8, 23-құжат; N 11, 37-құжат; N 14, 55, 58-құжаттар; N 23, 104-құжат; 2006 ж., N 8, 45-құжат; N 13, 85-құжат; N 15, 92-құжат; N 16, 97-құжат):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9-баптың 1-тармағының 20)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"өзен" деген сөз "iшкi су"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"жолаушыларды және жүктерді автомобиль көлiгiмен халықаралық тасымалдау" деген сөздер "халықаралық қатынаста жолаушыларды және жүктердi автомобиль көлiгiмен тасымалдау"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"Нотариат туралы" 1997 жылғы 14 шiлдедегi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1997 ж., N 13-14, 206-құжат; 1998 ж., N 22, 307-құжат; 2000 ж., N 3-4, 66-құжат; 2001 ж., N 15-16, 236-құжат; N 24, 338-құжат; 2003 ж., N 10, 48-құжат; N 12, 86-құжат; 2004 ж., N 23, 142-құжат; 2006 ж., N 11, 55-құжат):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37-баптың бiрiншi бөлiгiнiң 5) тармақшасындағы "суларда жүзiп жүрген кемелердегi" деген сөздер "cу көлiгi кемелерiнде жүзiп жүрген"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95-баптың 3-тармағындағы және 96-баптың 1-тармағының бiрiншi бөлiгiндегi "теңiз саудасын реттейтiн заңдарға" деген сөздер "Қазақстан Республикасының көлiк заңнамасына"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"Мемлекеттiк құпиялар туралы" 1999 жылғы 15 наурыздағы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1999 ж., N 4, 102-құжат; 2001 ж., N 8, 53-құжат; 2002 ж., N 15, 147-құжат; 2004 ж., N 6, 41-құжат):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тармақшадағы "көлiк желiлерiнiң, көлiк құралдарының" деген сөздер "көлiк құралдарының, көлiк инфрақұрылымының жай-күйiн"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"темiр жолдардың" деген сөздер "темiр жол көлiгiнiң"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"темiр жолдардың", "темiр жолмен" деген сөздер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"Бiлiм туралы" 1999 жылғы 7 маусымдағы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1999 ж., N 13, 429-құжат; N 23, 927-құжат; 2001 ж., N 13-14, 173-құжат; N 24, 338-құжат; 2004 ж., N 18, 111-құжат; N 23, 142-құжат; 2006 ж., N 1, 5-құжат; N 3, 22-құжат; N 12, 71-құжат; N 15, 92-құжат):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бүкiл мәтiн бойынша "қоғамдық көлiкте" деген сөздер "жалпы пайдаланымдағы көлiкте"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"Қазақстан Республикасындағы жергiлiктi мемлекеттiк басқару туралы" 2001 жылғы 23 қаңтардағы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2001 ж., N 3, 17-құжат; N 9, 86-құжат; N 24, 338-құжат; 2002 ж., N 10, 103-құжат; 2004 ж., N 10, 56-құжат; N 17, 97-құжат; N 23, 142-құжат; N 24, 144-құжат; 2005 ж., N 7-8, 23-құжат; 2006 ж., N 1, 5-құжат; N 13, 86, 87-құжат; N 15, 92, 95-құжат; N 16, 99-құжат):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27-баптың 1-тармағының 13) тармақшасындағы "ауданаралық (қалааралық)" деген сөздер "облысiшiлiк"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31-баптың 1-тармағының 9) 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қалаiшiлiк және қала маңы қатынастары бойынша жолаушылар тасымалын ұйымдастырады;".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"Қазақстан Республикасындағы сәулет, қала құрылысы және құрылыс қызметi туралы" 2001 жылғы 16 шiлдедегi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2001 ж., N 17-18, 243-құжат; 2004 ж., N 23, 142-құжат; 2005 ж., N 6, 10-құжат; N 7-8, 19-құжат; 2006 ж., N 1, 5-құжат; N 3, 22-құжат; N 15, 95-құжат):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1-баптың 56-тармағы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"Темекi шегушiлiктiң алдын алу және оны шектеу туралы" Қазақстан Республикасының 2002 жылғы 10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2002 ж., N 15, 149-құжат):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баптың тақырыбында "қоғамдық көлiкте" деген сөздер "жалпы пайдаланымдағы көлiкте"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6) және 7) тармақшалары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темiр жол көлiгi вагондарында, әуе, теңiз және iшкi су көлiгi кемелерiнде белгiленбеген орындарда, сондай-ақ жалпы пайдаланымдағы автомобиль көлiгi және қалалық электр көлiгi салондарында;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әуежайлардың, теңiз және өзен порттар, вокзалдар мен станциялар ғимараттарында;".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"Соғыс жағдайы туралы" Қазақстан Республикасының 2003 жылғы 5 наурыздағы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2003 ж., N 4, 22-құжат; 2005 ж., N 14, 56-құжат):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1-баптың 1) тармақшасының алтыншы абзацындағы "Қазақстан Республикасының теңiзде жүзетiн сауда немесе азаматтық авиация Кемесiне" деген сөздер "теңiз және әуе кемесiне"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"Мұнай өнiмдерiнiң жекелеген түрлерiн өндiрудi және олардың айналымын мемлекеттiк реттеу туралы" 2003 жылғы 7 сәуiрдегі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2003 ж., N 6, 33-құжат; 2004 ж., N 23, 142-құжат; N 15, 95-құжат):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6-баптың 6-тармағы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Көлiк және коммуникация саласындағы уәкiлеттi орган мұнай өнiмдерiн тасымалдау кезiнде тасымалдаушылардың технологиялық талаптарды қамтамасыз етуiн бақылауды жүзеге асырады.".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"Көлiк құралдары иелерiнiң азаматтық құқықтық жауапкершiлiгiн мiндеттi сақтандыру туралы" Қазақстан Республикасының 2003 жылғы 1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2003 ж., N 14, 104-құжат; 2006 ж., N 3, 22-құжат; N 4, 25-құжат):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1-баптың 6) тармақшасы алынып тасталсын: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5-баптың 1 және 4-тармақтарындағы "трамвайлар мен троллейбустар" деген сөздер "қалалық электр көлiгi"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"Байланыс туралы" 2004 жылғы 5 шiлдедегi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2004 ж., N 14, 81-құжат; 2006 ж., N 3, 22-құжат; N 15, 95-құжат):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30 баптың 2-тармағындағы "Облыс iшiндегi қалааралық, облысаралық және халықаралық бағдарлар бойынша" деген сөздер "Облысiшiлiк, облысаралық және халықаралық қатынастар үшiн"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31 баптың 4-тармағындағы "автомобиль және темiр жолдар," деген сөздер "автомобиль жолы, темiр жол"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"Қазақстан Республикасындағы мемлекеттiк жастар саясаты туралы" 2004 жылғы 9 шiлдедегi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2004 ж., N 16, 95-құжат):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6-баптың 4)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көлiкте" деген сөздер "жалпы пайдаланымдағы көлiкте"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"шешiмi бойынша" деген сөздерден кейiн "меншiк нысанына және ведомстволық бағыныстылығына қарамай"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"Жануарлар дүниесiн қорғау, өсiмiн молайту және пайдалану туралы" 2004 жылғы 9 шiлдедегi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2004 ж., N 18, 107-құжат; 2006 ж., N 3, 22-құжат):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17-баптың 2-тармағындағы "Темiр жол, тас жол, құбыр тарту және басқа көлiк магистральдарын," деген сөздер "Көлiк коммуникацияларын, магистральды құбыржолдарын,"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39-баптың 4-тармағының 1) тармақшасындағы "жерлерде" деген сөзден кейiн "теңiз және iшкi"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"Қазақстан Республикасының қорғанысы және Қарулы Күштерi туралы" 2005 жылғы 7 қаңтардағы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2005 ж., N 1-2, 1-құжат):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1-баптың 23) тармақшасындағы "көлiк құрылыстарын, жол желiлерiн" деген сөздер "көлiк инфрақұрылымын"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Осы Заң ресми жарияланған күнiнен бастап 10 күн iшiнде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