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2138" w14:textId="11c2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11 қаңтардағы N 41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30 қарашадағы N 1156 Қаулысы.
Күші жойылды - ҚР Үкіметінің 2007 жылғы 29 желтоқсандағы N 1400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29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Yкiметiнiң 2002 жылғы 11 қаңтардағы N 41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2002 ж., N 2-3, 14-құжат) мынадай толықтырулар мен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үшiншi абзац "22" деген сандардан кейiн ", 24, 25, 26" деген сандармен толықтырылсын;
</w:t>
      </w:r>
      <w:r>
        <w:br/>
      </w:r>
      <w:r>
        <w:rPr>
          <w:rFonts w:ascii="Times New Roman"/>
          <w:b w:val="false"/>
          <w:i w:val="false"/>
          <w:color w:val="000000"/>
          <w:sz w:val="28"/>
        </w:rPr>
        <w:t>
      төртiншi абзацтағы "бекiтiлсiн" деген сөздiң алдынан ";" белгiсi қойылып, мынадай мазмұндағы абзацтармен толықтырылсын:
</w:t>
      </w:r>
      <w:r>
        <w:br/>
      </w:r>
      <w:r>
        <w:rPr>
          <w:rFonts w:ascii="Times New Roman"/>
          <w:b w:val="false"/>
          <w:i w:val="false"/>
          <w:color w:val="000000"/>
          <w:sz w:val="28"/>
        </w:rPr>
        <w:t>
      "мемлекеттiк мекемелердiң мемлекеттiк қызметшi емес қызметкерлерiне үнемдеу есебiнен сыйлықақы беру жүзеге асырылатын, материалдық көмек көрсетiлетiн және үстемеақы белгiленетiн шығыс түрлерiнiң тiзбесi 27-қосымшаға сәйкес;
</w:t>
      </w:r>
      <w:r>
        <w:br/>
      </w:r>
      <w:r>
        <w:rPr>
          <w:rFonts w:ascii="Times New Roman"/>
          <w:b w:val="false"/>
          <w:i w:val="false"/>
          <w:color w:val="000000"/>
          <w:sz w:val="28"/>
        </w:rPr>
        <w:t>
      қазыналық кәсiпорындардың қызметкерлерiне үнемдеу есебiнен сыйлықақы беру жүзеге асырылатын, материалдық көмек көрсетiлетiн және үстемеақы белгiленетiн шығыс түрлерiнiң тiзбесi 28-қосымшаға сәйкес";
</w:t>
      </w:r>
      <w:r>
        <w:br/>
      </w:r>
      <w:r>
        <w:rPr>
          <w:rFonts w:ascii="Times New Roman"/>
          <w:b w:val="false"/>
          <w:i w:val="false"/>
          <w:color w:val="000000"/>
          <w:sz w:val="28"/>
        </w:rPr>
        <w:t>
      3-тармақтың 2) тармақшасында:
</w:t>
      </w:r>
      <w:r>
        <w:br/>
      </w:r>
      <w:r>
        <w:rPr>
          <w:rFonts w:ascii="Times New Roman"/>
          <w:b w:val="false"/>
          <w:i w:val="false"/>
          <w:color w:val="000000"/>
          <w:sz w:val="28"/>
        </w:rPr>
        <w:t>
      бiрiншi абзацтағы "санаттарының қай топтарына" деген сөздер "санаттарына" деген сөзбен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"жекелеген республикалық мемлекеттiк мекемелердiң мемлекеттiк қызметшiлер емес мамандары мен қызметшiлерiнiң және 24-қосымшада көрсетiлген қазыналық кәсiпорындардың мамандары мен қызметшiлерiнiң лауазымдық жалақылары (ставкалары) лауазымдық жалақыларды (ставкаларды) есептеу коэффициенттерiнiң белгiленген мөлшерiне 1,72 жоғарылататын коэффициенттi қолдана отырып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4) тармақшасындағы ", деп белгiленсiн." деген сөздердiң алдынан ";" белгiсi қойылып, мынадай мазмұндағы 5) тармақшамен толықтырылсын:
</w:t>
      </w:r>
      <w:r>
        <w:br/>
      </w:r>
      <w:r>
        <w:rPr>
          <w:rFonts w:ascii="Times New Roman"/>
          <w:b w:val="false"/>
          <w:i w:val="false"/>
          <w:color w:val="000000"/>
          <w:sz w:val="28"/>
        </w:rPr>
        <w:t>
      "5) медициналық қызметкерлерге еңбекақы төлеудiң шарттары мен мөлшерi көрсетiлетiн медициналық көмектiң көлемiне, сапасына қарай денсаулық сақтау саласындағы уәкiлеттi орталық мемлекеттiк орган айқындайтын тәртiппен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1), 2) тармақшаларындағы "бекiткен еңбекақы қоры шегiнде" деген сөздер "бекiткен смета бойынша" деген сөздермен ауыстырылсын;
</w:t>
      </w:r>
      <w:r>
        <w:br/>
      </w:r>
      <w:r>
        <w:rPr>
          <w:rFonts w:ascii="Times New Roman"/>
          <w:b w:val="false"/>
          <w:i w:val="false"/>
          <w:color w:val="000000"/>
          <w:sz w:val="28"/>
        </w:rPr>
        <w:t>
      көрсетiлген қаулыға 1, 2, 3, 6-қосымшалар осы қаулыға 1, 2, 3, 4-қосымшаларға сәйкес жаңа редакцияда жазылсын;
</w:t>
      </w:r>
      <w:r>
        <w:br/>
      </w:r>
      <w:r>
        <w:rPr>
          <w:rFonts w:ascii="Times New Roman"/>
          <w:b w:val="false"/>
          <w:i w:val="false"/>
          <w:color w:val="000000"/>
          <w:sz w:val="28"/>
        </w:rPr>
        <w:t>
      көрсетiлген қаулыға 9-қосымша мынадай мазмұндағы реттiк нөмiрi 5-жолмен толықтырылсын:
</w:t>
      </w:r>
      <w:r>
        <w:br/>
      </w:r>
      <w:r>
        <w:rPr>
          <w:rFonts w:ascii="Times New Roman"/>
          <w:b w:val="false"/>
          <w:i w:val="false"/>
          <w:color w:val="000000"/>
          <w:sz w:val="28"/>
        </w:rPr>
        <w:t>
      "5.                            Кәсiби           Осы қосымша
</w:t>
      </w:r>
      <w:r>
        <w:br/>
      </w:r>
      <w:r>
        <w:rPr>
          <w:rFonts w:ascii="Times New Roman"/>
          <w:b w:val="false"/>
          <w:i w:val="false"/>
          <w:color w:val="000000"/>
          <w:sz w:val="28"/>
        </w:rPr>
        <w:t>
                                     (педагогика      ақыны
</w:t>
      </w:r>
      <w:r>
        <w:br/>
      </w:r>
      <w:r>
        <w:rPr>
          <w:rFonts w:ascii="Times New Roman"/>
          <w:b w:val="false"/>
          <w:i w:val="false"/>
          <w:color w:val="000000"/>
          <w:sz w:val="28"/>
        </w:rPr>
        <w:t>
                                     -лық)            төлеудiң
</w:t>
      </w:r>
      <w:r>
        <w:br/>
      </w:r>
      <w:r>
        <w:rPr>
          <w:rFonts w:ascii="Times New Roman"/>
          <w:b w:val="false"/>
          <w:i w:val="false"/>
          <w:color w:val="000000"/>
          <w:sz w:val="28"/>
        </w:rPr>
        <w:t>
                                     шеберлiгi        тәртiбi мен
</w:t>
      </w:r>
      <w:r>
        <w:br/>
      </w:r>
      <w:r>
        <w:rPr>
          <w:rFonts w:ascii="Times New Roman"/>
          <w:b w:val="false"/>
          <w:i w:val="false"/>
          <w:color w:val="000000"/>
          <w:sz w:val="28"/>
        </w:rPr>
        <w:t>
                                     үшін             шарттарын
</w:t>
      </w:r>
      <w:r>
        <w:br/>
      </w:r>
      <w:r>
        <w:rPr>
          <w:rFonts w:ascii="Times New Roman"/>
          <w:b w:val="false"/>
          <w:i w:val="false"/>
          <w:color w:val="000000"/>
          <w:sz w:val="28"/>
        </w:rPr>
        <w:t>
                                     қосымша          дене
</w:t>
      </w:r>
      <w:r>
        <w:br/>
      </w:r>
      <w:r>
        <w:rPr>
          <w:rFonts w:ascii="Times New Roman"/>
          <w:b w:val="false"/>
          <w:i w:val="false"/>
          <w:color w:val="000000"/>
          <w:sz w:val="28"/>
        </w:rPr>
        <w:t>
                                     ақы              шынықтыру
</w:t>
      </w:r>
      <w:r>
        <w:br/>
      </w:r>
      <w:r>
        <w:rPr>
          <w:rFonts w:ascii="Times New Roman"/>
          <w:b w:val="false"/>
          <w:i w:val="false"/>
          <w:color w:val="000000"/>
          <w:sz w:val="28"/>
        </w:rPr>
        <w:t>
      1) Республикалық маңызы                 ЛЖ-дан  және спорт
</w:t>
      </w:r>
      <w:r>
        <w:br/>
      </w:r>
      <w:r>
        <w:rPr>
          <w:rFonts w:ascii="Times New Roman"/>
          <w:b w:val="false"/>
          <w:i w:val="false"/>
          <w:color w:val="000000"/>
          <w:sz w:val="28"/>
        </w:rPr>
        <w:t>
         бар спорт ұйымдары-                  70 %-   - саласындағы
</w:t>
      </w:r>
      <w:r>
        <w:br/>
      </w:r>
      <w:r>
        <w:rPr>
          <w:rFonts w:ascii="Times New Roman"/>
          <w:b w:val="false"/>
          <w:i w:val="false"/>
          <w:color w:val="000000"/>
          <w:sz w:val="28"/>
        </w:rPr>
        <w:t>
         ның: штаттық ұлттық                  115 %   орталық
</w:t>
      </w:r>
      <w:r>
        <w:br/>
      </w:r>
      <w:r>
        <w:rPr>
          <w:rFonts w:ascii="Times New Roman"/>
          <w:b w:val="false"/>
          <w:i w:val="false"/>
          <w:color w:val="000000"/>
          <w:sz w:val="28"/>
        </w:rPr>
        <w:t>
         командалар мен спорт                         атқарушы
</w:t>
      </w:r>
      <w:r>
        <w:br/>
      </w:r>
      <w:r>
        <w:rPr>
          <w:rFonts w:ascii="Times New Roman"/>
          <w:b w:val="false"/>
          <w:i w:val="false"/>
          <w:color w:val="000000"/>
          <w:sz w:val="28"/>
        </w:rPr>
        <w:t>
         резервi дирекциялары-                        орган
</w:t>
      </w:r>
      <w:r>
        <w:br/>
      </w:r>
      <w:r>
        <w:rPr>
          <w:rFonts w:ascii="Times New Roman"/>
          <w:b w:val="false"/>
          <w:i w:val="false"/>
          <w:color w:val="000000"/>
          <w:sz w:val="28"/>
        </w:rPr>
        <w:t>
         ның, олимпиадалық                            белгiлейдi
</w:t>
      </w:r>
      <w:r>
        <w:br/>
      </w:r>
      <w:r>
        <w:rPr>
          <w:rFonts w:ascii="Times New Roman"/>
          <w:b w:val="false"/>
          <w:i w:val="false"/>
          <w:color w:val="000000"/>
          <w:sz w:val="28"/>
        </w:rPr>
        <w:t>
         дайындау орталықтары-
</w:t>
      </w:r>
      <w:r>
        <w:br/>
      </w:r>
      <w:r>
        <w:rPr>
          <w:rFonts w:ascii="Times New Roman"/>
          <w:b w:val="false"/>
          <w:i w:val="false"/>
          <w:color w:val="000000"/>
          <w:sz w:val="28"/>
        </w:rPr>
        <w:t>
         ның, жоғары спорттық
</w:t>
      </w:r>
      <w:r>
        <w:br/>
      </w:r>
      <w:r>
        <w:rPr>
          <w:rFonts w:ascii="Times New Roman"/>
          <w:b w:val="false"/>
          <w:i w:val="false"/>
          <w:color w:val="000000"/>
          <w:sz w:val="28"/>
        </w:rPr>
        <w:t>
         шеберлiк мектептерiнiң,
</w:t>
      </w:r>
      <w:r>
        <w:br/>
      </w:r>
      <w:r>
        <w:rPr>
          <w:rFonts w:ascii="Times New Roman"/>
          <w:b w:val="false"/>
          <w:i w:val="false"/>
          <w:color w:val="000000"/>
          <w:sz w:val="28"/>
        </w:rPr>
        <w:t>
         спорттағы дарынды
</w:t>
      </w:r>
      <w:r>
        <w:br/>
      </w:r>
      <w:r>
        <w:rPr>
          <w:rFonts w:ascii="Times New Roman"/>
          <w:b w:val="false"/>
          <w:i w:val="false"/>
          <w:color w:val="000000"/>
          <w:sz w:val="28"/>
        </w:rPr>
        <w:t>
         балаларға арналған
</w:t>
      </w:r>
      <w:r>
        <w:br/>
      </w:r>
      <w:r>
        <w:rPr>
          <w:rFonts w:ascii="Times New Roman"/>
          <w:b w:val="false"/>
          <w:i w:val="false"/>
          <w:color w:val="000000"/>
          <w:sz w:val="28"/>
        </w:rPr>
        <w:t>
         мектеп-интернаттарының,
</w:t>
      </w:r>
      <w:r>
        <w:br/>
      </w:r>
      <w:r>
        <w:rPr>
          <w:rFonts w:ascii="Times New Roman"/>
          <w:b w:val="false"/>
          <w:i w:val="false"/>
          <w:color w:val="000000"/>
          <w:sz w:val="28"/>
        </w:rPr>
        <w:t>
         Республикалық спорт
</w:t>
      </w:r>
      <w:r>
        <w:br/>
      </w:r>
      <w:r>
        <w:rPr>
          <w:rFonts w:ascii="Times New Roman"/>
          <w:b w:val="false"/>
          <w:i w:val="false"/>
          <w:color w:val="000000"/>
          <w:sz w:val="28"/>
        </w:rPr>
        <w:t>
         колледжiнiң басшылары
</w:t>
      </w:r>
      <w:r>
        <w:br/>
      </w:r>
      <w:r>
        <w:rPr>
          <w:rFonts w:ascii="Times New Roman"/>
          <w:b w:val="false"/>
          <w:i w:val="false"/>
          <w:color w:val="000000"/>
          <w:sz w:val="28"/>
        </w:rPr>
        <w:t>
         мен олардың орынбасар-
</w:t>
      </w:r>
      <w:r>
        <w:br/>
      </w:r>
      <w:r>
        <w:rPr>
          <w:rFonts w:ascii="Times New Roman"/>
          <w:b w:val="false"/>
          <w:i w:val="false"/>
          <w:color w:val="000000"/>
          <w:sz w:val="28"/>
        </w:rPr>
        <w:t>
         ларына;                                                 "; 
</w:t>
      </w:r>
      <w:r>
        <w:br/>
      </w:r>
      <w:r>
        <w:rPr>
          <w:rFonts w:ascii="Times New Roman"/>
          <w:b w:val="false"/>
          <w:i w:val="false"/>
          <w:color w:val="000000"/>
          <w:sz w:val="28"/>
        </w:rPr>
        <w:t>
      2) Штаттық ұлттық                       ЛЖ-дан
</w:t>
      </w:r>
      <w:r>
        <w:br/>
      </w:r>
      <w:r>
        <w:rPr>
          <w:rFonts w:ascii="Times New Roman"/>
          <w:b w:val="false"/>
          <w:i w:val="false"/>
          <w:color w:val="000000"/>
          <w:sz w:val="28"/>
        </w:rPr>
        <w:t>
         командалар мен спорт                 55%-
</w:t>
      </w:r>
      <w:r>
        <w:br/>
      </w:r>
      <w:r>
        <w:rPr>
          <w:rFonts w:ascii="Times New Roman"/>
          <w:b w:val="false"/>
          <w:i w:val="false"/>
          <w:color w:val="000000"/>
          <w:sz w:val="28"/>
        </w:rPr>
        <w:t>
         резервi дирекцияла-                  115%
</w:t>
      </w:r>
      <w:r>
        <w:br/>
      </w:r>
      <w:r>
        <w:rPr>
          <w:rFonts w:ascii="Times New Roman"/>
          <w:b w:val="false"/>
          <w:i w:val="false"/>
          <w:color w:val="000000"/>
          <w:sz w:val="28"/>
        </w:rPr>
        <w:t>
         рының мемлекеттiк
</w:t>
      </w:r>
      <w:r>
        <w:br/>
      </w:r>
      <w:r>
        <w:rPr>
          <w:rFonts w:ascii="Times New Roman"/>
          <w:b w:val="false"/>
          <w:i w:val="false"/>
          <w:color w:val="000000"/>
          <w:sz w:val="28"/>
        </w:rPr>
        <w:t>
         жаттықтырушылары,
</w:t>
      </w:r>
      <w:r>
        <w:br/>
      </w:r>
      <w:r>
        <w:rPr>
          <w:rFonts w:ascii="Times New Roman"/>
          <w:b w:val="false"/>
          <w:i w:val="false"/>
          <w:color w:val="000000"/>
          <w:sz w:val="28"/>
        </w:rPr>
        <w:t>
         бас жаттықтырушылары,
</w:t>
      </w:r>
      <w:r>
        <w:br/>
      </w:r>
      <w:r>
        <w:rPr>
          <w:rFonts w:ascii="Times New Roman"/>
          <w:b w:val="false"/>
          <w:i w:val="false"/>
          <w:color w:val="000000"/>
          <w:sz w:val="28"/>
        </w:rPr>
        <w:t>
         аға жаттықтырушылары
</w:t>
      </w:r>
      <w:r>
        <w:br/>
      </w:r>
      <w:r>
        <w:rPr>
          <w:rFonts w:ascii="Times New Roman"/>
          <w:b w:val="false"/>
          <w:i w:val="false"/>
          <w:color w:val="000000"/>
          <w:sz w:val="28"/>
        </w:rPr>
        <w:t>
         мен спорт түрлерi
</w:t>
      </w:r>
      <w:r>
        <w:br/>
      </w:r>
      <w:r>
        <w:rPr>
          <w:rFonts w:ascii="Times New Roman"/>
          <w:b w:val="false"/>
          <w:i w:val="false"/>
          <w:color w:val="000000"/>
          <w:sz w:val="28"/>
        </w:rPr>
        <w:t>
         бойынша жаттықтырушылары                                ";
</w:t>
      </w:r>
      <w:r>
        <w:br/>
      </w:r>
      <w:r>
        <w:rPr>
          <w:rFonts w:ascii="Times New Roman"/>
          <w:b w:val="false"/>
          <w:i w:val="false"/>
          <w:color w:val="000000"/>
          <w:sz w:val="28"/>
        </w:rPr>
        <w:t>
      көрсетiлген қаулыға 15-қосымшада:
</w:t>
      </w:r>
      <w:r>
        <w:br/>
      </w:r>
      <w:r>
        <w:rPr>
          <w:rFonts w:ascii="Times New Roman"/>
          <w:b w:val="false"/>
          <w:i w:val="false"/>
          <w:color w:val="000000"/>
          <w:sz w:val="28"/>
        </w:rPr>
        <w:t>
      реттiк нөмiрi 1-жол мынадай мазмұндағы 2) тармақшамен толықтырылсын:
</w:t>
      </w:r>
      <w:r>
        <w:br/>
      </w:r>
      <w:r>
        <w:rPr>
          <w:rFonts w:ascii="Times New Roman"/>
          <w:b w:val="false"/>
          <w:i w:val="false"/>
          <w:color w:val="000000"/>
          <w:sz w:val="28"/>
        </w:rPr>
        <w:t>
      "2) сарапшыларға                   БЛЖ-дан         Кәсiпорын
</w:t>
      </w:r>
      <w:r>
        <w:br/>
      </w:r>
      <w:r>
        <w:rPr>
          <w:rFonts w:ascii="Times New Roman"/>
          <w:b w:val="false"/>
          <w:i w:val="false"/>
          <w:color w:val="000000"/>
          <w:sz w:val="28"/>
        </w:rPr>
        <w:t>
                                         100%-ға дейiн,  басшысы
</w:t>
      </w:r>
      <w:r>
        <w:br/>
      </w:r>
      <w:r>
        <w:rPr>
          <w:rFonts w:ascii="Times New Roman"/>
          <w:b w:val="false"/>
          <w:i w:val="false"/>
          <w:color w:val="000000"/>
          <w:sz w:val="28"/>
        </w:rPr>
        <w:t>
                                         жүргiзiлетiн    белгiлеген
</w:t>
      </w:r>
      <w:r>
        <w:br/>
      </w:r>
      <w:r>
        <w:rPr>
          <w:rFonts w:ascii="Times New Roman"/>
          <w:b w:val="false"/>
          <w:i w:val="false"/>
          <w:color w:val="000000"/>
          <w:sz w:val="28"/>
        </w:rPr>
        <w:t>
                                         сараптамалардың тәртiппен
</w:t>
      </w:r>
      <w:r>
        <w:br/>
      </w:r>
      <w:r>
        <w:rPr>
          <w:rFonts w:ascii="Times New Roman"/>
          <w:b w:val="false"/>
          <w:i w:val="false"/>
          <w:color w:val="000000"/>
          <w:sz w:val="28"/>
        </w:rPr>
        <w:t>
                                         күрделiлiгiне
</w:t>
      </w:r>
      <w:r>
        <w:br/>
      </w:r>
      <w:r>
        <w:rPr>
          <w:rFonts w:ascii="Times New Roman"/>
          <w:b w:val="false"/>
          <w:i w:val="false"/>
          <w:color w:val="000000"/>
          <w:sz w:val="28"/>
        </w:rPr>
        <w:t>
                                         қарай                   ";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қаулыға 19-қосымшада:
</w:t>
      </w:r>
      <w:r>
        <w:br/>
      </w:r>
      <w:r>
        <w:rPr>
          <w:rFonts w:ascii="Times New Roman"/>
          <w:b w:val="false"/>
          <w:i w:val="false"/>
          <w:color w:val="000000"/>
          <w:sz w:val="28"/>
        </w:rPr>
        <w:t>
      "Лауазымдық жалақыдан қосымша ақылар мен үстемеақылардың мөлшерi" деген 4-бағанда:
</w:t>
      </w:r>
      <w:r>
        <w:br/>
      </w:r>
      <w:r>
        <w:rPr>
          <w:rFonts w:ascii="Times New Roman"/>
          <w:b w:val="false"/>
          <w:i w:val="false"/>
          <w:color w:val="000000"/>
          <w:sz w:val="28"/>
        </w:rPr>
        <w:t>
      реттiк нөмiрi 11-жолда:
</w:t>
      </w:r>
      <w:r>
        <w:br/>
      </w:r>
      <w:r>
        <w:rPr>
          <w:rFonts w:ascii="Times New Roman"/>
          <w:b w:val="false"/>
          <w:i w:val="false"/>
          <w:color w:val="000000"/>
          <w:sz w:val="28"/>
        </w:rPr>
        <w:t>
      бiрiншi абзацтағы "1,5 AEК***" деген сөздер "БЛЖ-дан 50 %" деген сөздермен ауыстырылсын;
</w:t>
      </w:r>
      <w:r>
        <w:br/>
      </w:r>
      <w:r>
        <w:rPr>
          <w:rFonts w:ascii="Times New Roman"/>
          <w:b w:val="false"/>
          <w:i w:val="false"/>
          <w:color w:val="000000"/>
          <w:sz w:val="28"/>
        </w:rPr>
        <w:t>
      екiншi абзацтағы "1 AEК***" деген сөздер "БЛЖ-дан 30%" деген сөздермен ауыстырылсын;
</w:t>
      </w:r>
      <w:r>
        <w:br/>
      </w:r>
      <w:r>
        <w:rPr>
          <w:rFonts w:ascii="Times New Roman"/>
          <w:b w:val="false"/>
          <w:i w:val="false"/>
          <w:color w:val="000000"/>
          <w:sz w:val="28"/>
        </w:rPr>
        <w:t>
      мынадай мазмұндағы реттік нөмiрi 12-жолмен толықтырылсын:
</w:t>
      </w:r>
      <w:r>
        <w:br/>
      </w:r>
      <w:r>
        <w:rPr>
          <w:rFonts w:ascii="Times New Roman"/>
          <w:b w:val="false"/>
          <w:i w:val="false"/>
          <w:color w:val="000000"/>
          <w:sz w:val="28"/>
        </w:rPr>
        <w:t>
      "12.                  Бiлiктiлiк                Қосымша ақы
</w:t>
      </w:r>
      <w:r>
        <w:br/>
      </w:r>
      <w:r>
        <w:rPr>
          <w:rFonts w:ascii="Times New Roman"/>
          <w:b w:val="false"/>
          <w:i w:val="false"/>
          <w:color w:val="000000"/>
          <w:sz w:val="28"/>
        </w:rPr>
        <w:t>
                            санаты                    қызметкерлерді
</w:t>
      </w:r>
      <w:r>
        <w:br/>
      </w:r>
      <w:r>
        <w:rPr>
          <w:rFonts w:ascii="Times New Roman"/>
          <w:b w:val="false"/>
          <w:i w:val="false"/>
          <w:color w:val="000000"/>
          <w:sz w:val="28"/>
        </w:rPr>
        <w:t>
                            үшін                      аттестаттау
</w:t>
      </w:r>
      <w:r>
        <w:br/>
      </w:r>
      <w:r>
        <w:rPr>
          <w:rFonts w:ascii="Times New Roman"/>
          <w:b w:val="false"/>
          <w:i w:val="false"/>
          <w:color w:val="000000"/>
          <w:sz w:val="28"/>
        </w:rPr>
        <w:t>
                            қосымша                   нәтижелерiнiң
</w:t>
      </w:r>
      <w:r>
        <w:br/>
      </w:r>
      <w:r>
        <w:rPr>
          <w:rFonts w:ascii="Times New Roman"/>
          <w:b w:val="false"/>
          <w:i w:val="false"/>
          <w:color w:val="000000"/>
          <w:sz w:val="28"/>
        </w:rPr>
        <w:t>
                            ақы                       негiзiнде
</w:t>
      </w:r>
      <w:r>
        <w:br/>
      </w:r>
      <w:r>
        <w:rPr>
          <w:rFonts w:ascii="Times New Roman"/>
          <w:b w:val="false"/>
          <w:i w:val="false"/>
          <w:color w:val="000000"/>
          <w:sz w:val="28"/>
        </w:rPr>
        <w:t>
                                                      уәкiлеттi
</w:t>
      </w:r>
      <w:r>
        <w:br/>
      </w:r>
      <w:r>
        <w:rPr>
          <w:rFonts w:ascii="Times New Roman"/>
          <w:b w:val="false"/>
          <w:i w:val="false"/>
          <w:color w:val="000000"/>
          <w:sz w:val="28"/>
        </w:rPr>
        <w:t>
                                                      орталық
</w:t>
      </w:r>
      <w:r>
        <w:br/>
      </w:r>
      <w:r>
        <w:rPr>
          <w:rFonts w:ascii="Times New Roman"/>
          <w:b w:val="false"/>
          <w:i w:val="false"/>
          <w:color w:val="000000"/>
          <w:sz w:val="28"/>
        </w:rPr>
        <w:t>
                                                      мемлекеттiк
</w:t>
      </w:r>
      <w:r>
        <w:br/>
      </w:r>
      <w:r>
        <w:rPr>
          <w:rFonts w:ascii="Times New Roman"/>
          <w:b w:val="false"/>
          <w:i w:val="false"/>
          <w:color w:val="000000"/>
          <w:sz w:val="28"/>
        </w:rPr>
        <w:t>
                                                      орган
</w:t>
      </w:r>
      <w:r>
        <w:br/>
      </w:r>
      <w:r>
        <w:rPr>
          <w:rFonts w:ascii="Times New Roman"/>
          <w:b w:val="false"/>
          <w:i w:val="false"/>
          <w:color w:val="000000"/>
          <w:sz w:val="28"/>
        </w:rPr>
        <w:t>
                                                      белгiлеген
</w:t>
      </w:r>
      <w:r>
        <w:br/>
      </w:r>
      <w:r>
        <w:rPr>
          <w:rFonts w:ascii="Times New Roman"/>
          <w:b w:val="false"/>
          <w:i w:val="false"/>
          <w:color w:val="000000"/>
          <w:sz w:val="28"/>
        </w:rPr>
        <w:t>
                                                      тәртiппен
</w:t>
      </w:r>
      <w:r>
        <w:br/>
      </w:r>
      <w:r>
        <w:rPr>
          <w:rFonts w:ascii="Times New Roman"/>
          <w:b w:val="false"/>
          <w:i w:val="false"/>
          <w:color w:val="000000"/>
          <w:sz w:val="28"/>
        </w:rPr>
        <w:t>
                                                      белгiленедi
</w:t>
      </w:r>
    </w:p>
    <w:p>
      <w:pPr>
        <w:spacing w:after="0"/>
        <w:ind w:left="0"/>
        <w:jc w:val="both"/>
      </w:pPr>
      <w:r>
        <w:rPr>
          <w:rFonts w:ascii="Times New Roman"/>
          <w:b w:val="false"/>
          <w:i w:val="false"/>
          <w:color w:val="000000"/>
          <w:sz w:val="28"/>
        </w:rPr>
        <w:t>
      1) Басшыларға,
</w:t>
      </w:r>
      <w:r>
        <w:br/>
      </w:r>
      <w:r>
        <w:rPr>
          <w:rFonts w:ascii="Times New Roman"/>
          <w:b w:val="false"/>
          <w:i w:val="false"/>
          <w:color w:val="000000"/>
          <w:sz w:val="28"/>
        </w:rPr>
        <w:t>
         басшылардың
</w:t>
      </w:r>
      <w:r>
        <w:br/>
      </w:r>
      <w:r>
        <w:rPr>
          <w:rFonts w:ascii="Times New Roman"/>
          <w:b w:val="false"/>
          <w:i w:val="false"/>
          <w:color w:val="000000"/>
          <w:sz w:val="28"/>
        </w:rPr>
        <w:t>
         орынбасарларына,
</w:t>
      </w:r>
      <w:r>
        <w:br/>
      </w:r>
      <w:r>
        <w:rPr>
          <w:rFonts w:ascii="Times New Roman"/>
          <w:b w:val="false"/>
          <w:i w:val="false"/>
          <w:color w:val="000000"/>
          <w:sz w:val="28"/>
        </w:rPr>
        <w:t>
         құрылымдық
</w:t>
      </w:r>
      <w:r>
        <w:br/>
      </w:r>
      <w:r>
        <w:rPr>
          <w:rFonts w:ascii="Times New Roman"/>
          <w:b w:val="false"/>
          <w:i w:val="false"/>
          <w:color w:val="000000"/>
          <w:sz w:val="28"/>
        </w:rPr>
        <w:t>
         бөлiмшелердiң
</w:t>
      </w:r>
      <w:r>
        <w:br/>
      </w:r>
      <w:r>
        <w:rPr>
          <w:rFonts w:ascii="Times New Roman"/>
          <w:b w:val="false"/>
          <w:i w:val="false"/>
          <w:color w:val="000000"/>
          <w:sz w:val="28"/>
        </w:rPr>
        <w:t>
         (клиникалық
</w:t>
      </w:r>
      <w:r>
        <w:br/>
      </w:r>
      <w:r>
        <w:rPr>
          <w:rFonts w:ascii="Times New Roman"/>
          <w:b w:val="false"/>
          <w:i w:val="false"/>
          <w:color w:val="000000"/>
          <w:sz w:val="28"/>
        </w:rPr>
        <w:t>
         бөлiмшелердi 
</w:t>
      </w:r>
      <w:r>
        <w:br/>
      </w:r>
      <w:r>
        <w:rPr>
          <w:rFonts w:ascii="Times New Roman"/>
          <w:b w:val="false"/>
          <w:i w:val="false"/>
          <w:color w:val="000000"/>
          <w:sz w:val="28"/>
        </w:rPr>
        <w:t>
         қоспағанда)
</w:t>
      </w:r>
      <w:r>
        <w:br/>
      </w:r>
      <w:r>
        <w:rPr>
          <w:rFonts w:ascii="Times New Roman"/>
          <w:b w:val="false"/>
          <w:i w:val="false"/>
          <w:color w:val="000000"/>
          <w:sz w:val="28"/>
        </w:rPr>
        <w:t>
         басшыларына
</w:t>
      </w:r>
      <w:r>
        <w:br/>
      </w:r>
      <w:r>
        <w:rPr>
          <w:rFonts w:ascii="Times New Roman"/>
          <w:b w:val="false"/>
          <w:i w:val="false"/>
          <w:color w:val="000000"/>
          <w:sz w:val="28"/>
        </w:rPr>
        <w:t>
         денсаулық сақтауды
</w:t>
      </w:r>
      <w:r>
        <w:br/>
      </w:r>
      <w:r>
        <w:rPr>
          <w:rFonts w:ascii="Times New Roman"/>
          <w:b w:val="false"/>
          <w:i w:val="false"/>
          <w:color w:val="000000"/>
          <w:sz w:val="28"/>
        </w:rPr>
        <w:t>
         ұйымдастыру
</w:t>
      </w:r>
      <w:r>
        <w:br/>
      </w:r>
      <w:r>
        <w:rPr>
          <w:rFonts w:ascii="Times New Roman"/>
          <w:b w:val="false"/>
          <w:i w:val="false"/>
          <w:color w:val="000000"/>
          <w:sz w:val="28"/>
        </w:rPr>
        <w:t>
         жөнiндегi санаты
</w:t>
      </w:r>
      <w:r>
        <w:br/>
      </w:r>
      <w:r>
        <w:rPr>
          <w:rFonts w:ascii="Times New Roman"/>
          <w:b w:val="false"/>
          <w:i w:val="false"/>
          <w:color w:val="000000"/>
          <w:sz w:val="28"/>
        </w:rPr>
        <w:t>
         үшін:
</w:t>
      </w:r>
      <w:r>
        <w:br/>
      </w:r>
      <w:r>
        <w:rPr>
          <w:rFonts w:ascii="Times New Roman"/>
          <w:b w:val="false"/>
          <w:i w:val="false"/>
          <w:color w:val="000000"/>
          <w:sz w:val="28"/>
        </w:rPr>
        <w:t>
         жоғары санаттағы             БЛЖ-дан 120%
</w:t>
      </w:r>
      <w:r>
        <w:br/>
      </w:r>
      <w:r>
        <w:rPr>
          <w:rFonts w:ascii="Times New Roman"/>
          <w:b w:val="false"/>
          <w:i w:val="false"/>
          <w:color w:val="000000"/>
          <w:sz w:val="28"/>
        </w:rPr>
        <w:t>
         бiрiншi санаттағы            БЛЖ-дан 90%
</w:t>
      </w:r>
      <w:r>
        <w:br/>
      </w:r>
      <w:r>
        <w:rPr>
          <w:rFonts w:ascii="Times New Roman"/>
          <w:b w:val="false"/>
          <w:i w:val="false"/>
          <w:color w:val="000000"/>
          <w:sz w:val="28"/>
        </w:rPr>
        <w:t>
         екiншi санаттағы             БЛЖ-дан 70%
</w:t>
      </w:r>
      <w:r>
        <w:br/>
      </w:r>
      <w:r>
        <w:rPr>
          <w:rFonts w:ascii="Times New Roman"/>
          <w:b w:val="false"/>
          <w:i w:val="false"/>
          <w:color w:val="000000"/>
          <w:sz w:val="28"/>
        </w:rPr>
        <w:t>
      2) Клиникалық
</w:t>
      </w:r>
      <w:r>
        <w:br/>
      </w:r>
      <w:r>
        <w:rPr>
          <w:rFonts w:ascii="Times New Roman"/>
          <w:b w:val="false"/>
          <w:i w:val="false"/>
          <w:color w:val="000000"/>
          <w:sz w:val="28"/>
        </w:rPr>
        <w:t>
         бөлiмшелердiң
</w:t>
      </w:r>
      <w:r>
        <w:br/>
      </w:r>
      <w:r>
        <w:rPr>
          <w:rFonts w:ascii="Times New Roman"/>
          <w:b w:val="false"/>
          <w:i w:val="false"/>
          <w:color w:val="000000"/>
          <w:sz w:val="28"/>
        </w:rPr>
        <w:t>
         меңгерушiлерiне:
</w:t>
      </w:r>
      <w:r>
        <w:br/>
      </w:r>
      <w:r>
        <w:rPr>
          <w:rFonts w:ascii="Times New Roman"/>
          <w:b w:val="false"/>
          <w:i w:val="false"/>
          <w:color w:val="000000"/>
          <w:sz w:val="28"/>
        </w:rPr>
        <w:t>
         жоғары санаттағы             БЛЖ-дан 150%
</w:t>
      </w:r>
      <w:r>
        <w:br/>
      </w:r>
      <w:r>
        <w:rPr>
          <w:rFonts w:ascii="Times New Roman"/>
          <w:b w:val="false"/>
          <w:i w:val="false"/>
          <w:color w:val="000000"/>
          <w:sz w:val="28"/>
        </w:rPr>
        <w:t>
         бiрiншi санаттағы            БЛЖ-дан 120%
</w:t>
      </w:r>
      <w:r>
        <w:br/>
      </w:r>
      <w:r>
        <w:rPr>
          <w:rFonts w:ascii="Times New Roman"/>
          <w:b w:val="false"/>
          <w:i w:val="false"/>
          <w:color w:val="000000"/>
          <w:sz w:val="28"/>
        </w:rPr>
        <w:t>
         екiншi санаттағы             БЛЖ-дан 100%
</w:t>
      </w:r>
      <w:r>
        <w:br/>
      </w:r>
      <w:r>
        <w:rPr>
          <w:rFonts w:ascii="Times New Roman"/>
          <w:b w:val="false"/>
          <w:i w:val="false"/>
          <w:color w:val="000000"/>
          <w:sz w:val="28"/>
        </w:rPr>
        <w:t>
      3) Бiлiктiлiк деңгейi
</w:t>
      </w:r>
      <w:r>
        <w:br/>
      </w:r>
      <w:r>
        <w:rPr>
          <w:rFonts w:ascii="Times New Roman"/>
          <w:b w:val="false"/>
          <w:i w:val="false"/>
          <w:color w:val="000000"/>
          <w:sz w:val="28"/>
        </w:rPr>
        <w:t>
         жоғары мамандарға:
</w:t>
      </w:r>
      <w:r>
        <w:br/>
      </w:r>
      <w:r>
        <w:rPr>
          <w:rFonts w:ascii="Times New Roman"/>
          <w:b w:val="false"/>
          <w:i w:val="false"/>
          <w:color w:val="000000"/>
          <w:sz w:val="28"/>
        </w:rPr>
        <w:t>
         дәрiгерлiк
</w:t>
      </w:r>
      <w:r>
        <w:br/>
      </w:r>
      <w:r>
        <w:rPr>
          <w:rFonts w:ascii="Times New Roman"/>
          <w:b w:val="false"/>
          <w:i w:val="false"/>
          <w:color w:val="000000"/>
          <w:sz w:val="28"/>
        </w:rPr>
        <w:t>
         медициналық
</w:t>
      </w:r>
      <w:r>
        <w:br/>
      </w:r>
      <w:r>
        <w:rPr>
          <w:rFonts w:ascii="Times New Roman"/>
          <w:b w:val="false"/>
          <w:i w:val="false"/>
          <w:color w:val="000000"/>
          <w:sz w:val="28"/>
        </w:rPr>
        <w:t>
         персоналға:
</w:t>
      </w:r>
      <w:r>
        <w:br/>
      </w:r>
      <w:r>
        <w:rPr>
          <w:rFonts w:ascii="Times New Roman"/>
          <w:b w:val="false"/>
          <w:i w:val="false"/>
          <w:color w:val="000000"/>
          <w:sz w:val="28"/>
        </w:rPr>
        <w:t>
         жоғары санаттағы             БЛЖ-дан 150%
</w:t>
      </w:r>
      <w:r>
        <w:br/>
      </w:r>
      <w:r>
        <w:rPr>
          <w:rFonts w:ascii="Times New Roman"/>
          <w:b w:val="false"/>
          <w:i w:val="false"/>
          <w:color w:val="000000"/>
          <w:sz w:val="28"/>
        </w:rPr>
        <w:t>
         бiрiншi санаттағы            БЛЖ-дан 120%
</w:t>
      </w:r>
      <w:r>
        <w:br/>
      </w:r>
      <w:r>
        <w:rPr>
          <w:rFonts w:ascii="Times New Roman"/>
          <w:b w:val="false"/>
          <w:i w:val="false"/>
          <w:color w:val="000000"/>
          <w:sz w:val="28"/>
        </w:rPr>
        <w:t>
         екiншi санаттағы             БЛЖ-дан 100%
</w:t>
      </w:r>
      <w:r>
        <w:br/>
      </w:r>
      <w:r>
        <w:rPr>
          <w:rFonts w:ascii="Times New Roman"/>
          <w:b w:val="false"/>
          <w:i w:val="false"/>
          <w:color w:val="000000"/>
          <w:sz w:val="28"/>
        </w:rPr>
        <w:t>
         мұғалiмдерге:
</w:t>
      </w:r>
      <w:r>
        <w:br/>
      </w:r>
      <w:r>
        <w:rPr>
          <w:rFonts w:ascii="Times New Roman"/>
          <w:b w:val="false"/>
          <w:i w:val="false"/>
          <w:color w:val="000000"/>
          <w:sz w:val="28"/>
        </w:rPr>
        <w:t>
         жоғары санаттағы             БЛЖ-дан 60% 
</w:t>
      </w:r>
      <w:r>
        <w:br/>
      </w:r>
      <w:r>
        <w:rPr>
          <w:rFonts w:ascii="Times New Roman"/>
          <w:b w:val="false"/>
          <w:i w:val="false"/>
          <w:color w:val="000000"/>
          <w:sz w:val="28"/>
        </w:rPr>
        <w:t>
         бiрiншi санаттағы            БЛЖ-дан 35%
</w:t>
      </w:r>
      <w:r>
        <w:br/>
      </w:r>
      <w:r>
        <w:rPr>
          <w:rFonts w:ascii="Times New Roman"/>
          <w:b w:val="false"/>
          <w:i w:val="false"/>
          <w:color w:val="000000"/>
          <w:sz w:val="28"/>
        </w:rPr>
        <w:t>
         екiншi санаттағы             БЛЖ-дан 20%
</w:t>
      </w:r>
      <w:r>
        <w:br/>
      </w:r>
      <w:r>
        <w:rPr>
          <w:rFonts w:ascii="Times New Roman"/>
          <w:b w:val="false"/>
          <w:i w:val="false"/>
          <w:color w:val="000000"/>
          <w:sz w:val="28"/>
        </w:rPr>
        <w:t>
         басқа да қызмет
</w:t>
      </w:r>
      <w:r>
        <w:br/>
      </w:r>
      <w:r>
        <w:rPr>
          <w:rFonts w:ascii="Times New Roman"/>
          <w:b w:val="false"/>
          <w:i w:val="false"/>
          <w:color w:val="000000"/>
          <w:sz w:val="28"/>
        </w:rPr>
        <w:t>
         салаларының
</w:t>
      </w:r>
      <w:r>
        <w:br/>
      </w:r>
      <w:r>
        <w:rPr>
          <w:rFonts w:ascii="Times New Roman"/>
          <w:b w:val="false"/>
          <w:i w:val="false"/>
          <w:color w:val="000000"/>
          <w:sz w:val="28"/>
        </w:rPr>
        <w:t>
         мамандарына:
</w:t>
      </w:r>
      <w:r>
        <w:br/>
      </w:r>
      <w:r>
        <w:rPr>
          <w:rFonts w:ascii="Times New Roman"/>
          <w:b w:val="false"/>
          <w:i w:val="false"/>
          <w:color w:val="000000"/>
          <w:sz w:val="28"/>
        </w:rPr>
        <w:t>
         жоғары санаттағы             БЛЖ-дан 50%
</w:t>
      </w:r>
      <w:r>
        <w:br/>
      </w:r>
      <w:r>
        <w:rPr>
          <w:rFonts w:ascii="Times New Roman"/>
          <w:b w:val="false"/>
          <w:i w:val="false"/>
          <w:color w:val="000000"/>
          <w:sz w:val="28"/>
        </w:rPr>
        <w:t>
         бiрiншi санаттағы            БЛЖ-дан 25%
</w:t>
      </w:r>
      <w:r>
        <w:br/>
      </w:r>
      <w:r>
        <w:rPr>
          <w:rFonts w:ascii="Times New Roman"/>
          <w:b w:val="false"/>
          <w:i w:val="false"/>
          <w:color w:val="000000"/>
          <w:sz w:val="28"/>
        </w:rPr>
        <w:t>
         екiншi санаттағы             БЛЖ-дан 15%
</w:t>
      </w:r>
      <w:r>
        <w:br/>
      </w:r>
      <w:r>
        <w:rPr>
          <w:rFonts w:ascii="Times New Roman"/>
          <w:b w:val="false"/>
          <w:i w:val="false"/>
          <w:color w:val="000000"/>
          <w:sz w:val="28"/>
        </w:rPr>
        <w:t>
      4) Бiлiктілiк деңгейi
</w:t>
      </w:r>
      <w:r>
        <w:br/>
      </w:r>
      <w:r>
        <w:rPr>
          <w:rFonts w:ascii="Times New Roman"/>
          <w:b w:val="false"/>
          <w:i w:val="false"/>
          <w:color w:val="000000"/>
          <w:sz w:val="28"/>
        </w:rPr>
        <w:t>
         орта мамандарға:
</w:t>
      </w:r>
      <w:r>
        <w:br/>
      </w:r>
      <w:r>
        <w:rPr>
          <w:rFonts w:ascii="Times New Roman"/>
          <w:b w:val="false"/>
          <w:i w:val="false"/>
          <w:color w:val="000000"/>
          <w:sz w:val="28"/>
        </w:rPr>
        <w:t>
         орта медициналық
</w:t>
      </w:r>
      <w:r>
        <w:br/>
      </w:r>
      <w:r>
        <w:rPr>
          <w:rFonts w:ascii="Times New Roman"/>
          <w:b w:val="false"/>
          <w:i w:val="false"/>
          <w:color w:val="000000"/>
          <w:sz w:val="28"/>
        </w:rPr>
        <w:t>
         персоналға:
</w:t>
      </w:r>
      <w:r>
        <w:br/>
      </w:r>
      <w:r>
        <w:rPr>
          <w:rFonts w:ascii="Times New Roman"/>
          <w:b w:val="false"/>
          <w:i w:val="false"/>
          <w:color w:val="000000"/>
          <w:sz w:val="28"/>
        </w:rPr>
        <w:t>
         жоғары санаттағы             БЛЖ-дан 100%
</w:t>
      </w:r>
      <w:r>
        <w:br/>
      </w:r>
      <w:r>
        <w:rPr>
          <w:rFonts w:ascii="Times New Roman"/>
          <w:b w:val="false"/>
          <w:i w:val="false"/>
          <w:color w:val="000000"/>
          <w:sz w:val="28"/>
        </w:rPr>
        <w:t>
         бiрiншi санаттағы            БЛЖ-дан 70%
</w:t>
      </w:r>
      <w:r>
        <w:br/>
      </w:r>
      <w:r>
        <w:rPr>
          <w:rFonts w:ascii="Times New Roman"/>
          <w:b w:val="false"/>
          <w:i w:val="false"/>
          <w:color w:val="000000"/>
          <w:sz w:val="28"/>
        </w:rPr>
        <w:t>
         екiншi санаттағы             БЛЖ-дан 50%
</w:t>
      </w:r>
      <w:r>
        <w:br/>
      </w:r>
      <w:r>
        <w:rPr>
          <w:rFonts w:ascii="Times New Roman"/>
          <w:b w:val="false"/>
          <w:i w:val="false"/>
          <w:color w:val="000000"/>
          <w:sz w:val="28"/>
        </w:rPr>
        <w:t>
         мұғалiмдерге:
</w:t>
      </w:r>
      <w:r>
        <w:br/>
      </w:r>
      <w:r>
        <w:rPr>
          <w:rFonts w:ascii="Times New Roman"/>
          <w:b w:val="false"/>
          <w:i w:val="false"/>
          <w:color w:val="000000"/>
          <w:sz w:val="28"/>
        </w:rPr>
        <w:t>
         жоғары санаттағы             БЛЖ-дан 50%
</w:t>
      </w:r>
      <w:r>
        <w:br/>
      </w:r>
      <w:r>
        <w:rPr>
          <w:rFonts w:ascii="Times New Roman"/>
          <w:b w:val="false"/>
          <w:i w:val="false"/>
          <w:color w:val="000000"/>
          <w:sz w:val="28"/>
        </w:rPr>
        <w:t>
         бiрiншi санаттағы            БЛЖ-дан 30%
</w:t>
      </w:r>
      <w:r>
        <w:br/>
      </w:r>
      <w:r>
        <w:rPr>
          <w:rFonts w:ascii="Times New Roman"/>
          <w:b w:val="false"/>
          <w:i w:val="false"/>
          <w:color w:val="000000"/>
          <w:sz w:val="28"/>
        </w:rPr>
        <w:t>
         екiншi санаттағы             БЛЖ-дан 20%
</w:t>
      </w:r>
      <w:r>
        <w:br/>
      </w:r>
      <w:r>
        <w:rPr>
          <w:rFonts w:ascii="Times New Roman"/>
          <w:b w:val="false"/>
          <w:i w:val="false"/>
          <w:color w:val="000000"/>
          <w:sz w:val="28"/>
        </w:rPr>
        <w:t>
         басқа да қызмет
</w:t>
      </w:r>
      <w:r>
        <w:br/>
      </w:r>
      <w:r>
        <w:rPr>
          <w:rFonts w:ascii="Times New Roman"/>
          <w:b w:val="false"/>
          <w:i w:val="false"/>
          <w:color w:val="000000"/>
          <w:sz w:val="28"/>
        </w:rPr>
        <w:t>
         салаларының
</w:t>
      </w:r>
      <w:r>
        <w:br/>
      </w:r>
      <w:r>
        <w:rPr>
          <w:rFonts w:ascii="Times New Roman"/>
          <w:b w:val="false"/>
          <w:i w:val="false"/>
          <w:color w:val="000000"/>
          <w:sz w:val="28"/>
        </w:rPr>
        <w:t>
         мамандарына:
</w:t>
      </w:r>
      <w:r>
        <w:br/>
      </w:r>
      <w:r>
        <w:rPr>
          <w:rFonts w:ascii="Times New Roman"/>
          <w:b w:val="false"/>
          <w:i w:val="false"/>
          <w:color w:val="000000"/>
          <w:sz w:val="28"/>
        </w:rPr>
        <w:t>
         жоғары санаттағы             БЛЖ-дан 50%
</w:t>
      </w:r>
      <w:r>
        <w:br/>
      </w:r>
      <w:r>
        <w:rPr>
          <w:rFonts w:ascii="Times New Roman"/>
          <w:b w:val="false"/>
          <w:i w:val="false"/>
          <w:color w:val="000000"/>
          <w:sz w:val="28"/>
        </w:rPr>
        <w:t>
         бiрiншi санаттағы            БЛЖ-дан 20%
</w:t>
      </w:r>
      <w:r>
        <w:br/>
      </w:r>
      <w:r>
        <w:rPr>
          <w:rFonts w:ascii="Times New Roman"/>
          <w:b w:val="false"/>
          <w:i w:val="false"/>
          <w:color w:val="000000"/>
          <w:sz w:val="28"/>
        </w:rPr>
        <w:t>
         екiншi санаттағы             БЛЖ-дан 10%";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қаулыға 20-қосымшада:
</w:t>
      </w:r>
      <w:r>
        <w:br/>
      </w:r>
      <w:r>
        <w:rPr>
          <w:rFonts w:ascii="Times New Roman"/>
          <w:b w:val="false"/>
          <w:i w:val="false"/>
          <w:color w:val="000000"/>
          <w:sz w:val="28"/>
        </w:rPr>
        <w:t>
      "Сағат бойынша ақы төлеу мөлшерi*" деген бағандағы "0,07***", "0,06***", "0,05***", "0,08****", "0,07****", "0,06****", "0,09*****", "0,08*****", "0,07*****", "0,03", "0,02" деген сандар тиiсiнше "0,09***", "0,08***", "0,07***", "0,10***", "0,09***", "0,08***", "0,12*****", "0,10*****", "0,09*****", "0,04", "0,03" деген сандармен ауыстырылсын;
</w:t>
      </w:r>
      <w:r>
        <w:br/>
      </w:r>
      <w:r>
        <w:rPr>
          <w:rFonts w:ascii="Times New Roman"/>
          <w:b w:val="false"/>
          <w:i w:val="false"/>
          <w:color w:val="000000"/>
          <w:sz w:val="28"/>
        </w:rPr>
        <w:t>
      осы қаулыға 5, 6, 7, 8, 9-қосымшаларға сәйкес 24, 25, 26, 27, 28-қосымшалармен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30 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мекемелердiң мемлекеттiк қызметшi емес қызметкерлерi мен қазыналық кәсiпорындар қызметкерлерi лауазымдарының санаттар бойынша тiзiлiмi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мекемелер және қазыналық кәсiпорындар
</w:t>
      </w:r>
    </w:p>
    <w:p>
      <w:pPr>
        <w:spacing w:after="0"/>
        <w:ind w:left="0"/>
        <w:jc w:val="both"/>
      </w:pPr>
      <w:r>
        <w:rPr>
          <w:rFonts w:ascii="Times New Roman"/>
          <w:b w:val="false"/>
          <w:i w:val="false"/>
          <w:color w:val="000000"/>
          <w:sz w:val="28"/>
        </w:rPr>
        <w:t>
G-1
</w:t>
      </w:r>
    </w:p>
    <w:p>
      <w:pPr>
        <w:spacing w:after="0"/>
        <w:ind w:left="0"/>
        <w:jc w:val="both"/>
      </w:pPr>
      <w:r>
        <w:rPr>
          <w:rFonts w:ascii="Times New Roman"/>
          <w:b w:val="false"/>
          <w:i w:val="false"/>
          <w:color w:val="000000"/>
          <w:sz w:val="28"/>
        </w:rPr>
        <w:t>
      Республикалық мемлекеттiк мекеменiң және қазыналық кәсiпорынның басшысы*
</w:t>
      </w:r>
      <w:r>
        <w:br/>
      </w:r>
      <w:r>
        <w:rPr>
          <w:rFonts w:ascii="Times New Roman"/>
          <w:b w:val="false"/>
          <w:i w:val="false"/>
          <w:color w:val="000000"/>
          <w:sz w:val="28"/>
        </w:rPr>
        <w:t>
      Басшы: жоғары оқу орнының (ЖОО); ғылыми-зерттеу институтының (ҒЗИ); орталықтың (ұлттық, ұлттық ғылыми, ұлттық ғылыми-практикалық, ғылыми, ғылыми-зерттеу, ғылыми-клиникалық, сот сараптамасы, сот медицинасы, ақпаратты техникалық қорғау, геологиялық ақпараттың ақпараттық қауiпсiздiгi саласында мамандар даярлау және олардың бiлiктiлiгiн арттыру), сауда өкiлi.
</w:t>
      </w:r>
    </w:p>
    <w:p>
      <w:pPr>
        <w:spacing w:after="0"/>
        <w:ind w:left="0"/>
        <w:jc w:val="both"/>
      </w:pPr>
      <w:r>
        <w:rPr>
          <w:rFonts w:ascii="Times New Roman"/>
          <w:b w:val="false"/>
          <w:i w:val="false"/>
          <w:color w:val="000000"/>
          <w:sz w:val="28"/>
        </w:rPr>
        <w:t>
G-2
</w:t>
      </w:r>
    </w:p>
    <w:p>
      <w:pPr>
        <w:spacing w:after="0"/>
        <w:ind w:left="0"/>
        <w:jc w:val="both"/>
      </w:pPr>
      <w:r>
        <w:rPr>
          <w:rFonts w:ascii="Times New Roman"/>
          <w:b w:val="false"/>
          <w:i w:val="false"/>
          <w:color w:val="000000"/>
          <w:sz w:val="28"/>
        </w:rPr>
        <w:t>
      Академик-хатшы
</w:t>
      </w:r>
      <w:r>
        <w:br/>
      </w:r>
      <w:r>
        <w:rPr>
          <w:rFonts w:ascii="Times New Roman"/>
          <w:b w:val="false"/>
          <w:i w:val="false"/>
          <w:color w:val="000000"/>
          <w:sz w:val="28"/>
        </w:rPr>
        <w:t>
      Басшының орынбасары: ЖОО-ның; ҒЗИ-дың; орталықтың (ұлттық, ұлттық ғылыми, ұлттық ғылыми-практикалық, ғылыми, ғылыми-зерттеу, ғылыми-клиникалық, сот сараптамасы, сот медицинасы, ақпаратты техникалық қорғау, геологиялық ақпараттың ақпараттық қауiпсiздiгi саласында мамандар даярлау және олардың бiлiктiлiгiн арттыру)
</w:t>
      </w:r>
      <w:r>
        <w:br/>
      </w:r>
      <w:r>
        <w:rPr>
          <w:rFonts w:ascii="Times New Roman"/>
          <w:b w:val="false"/>
          <w:i w:val="false"/>
          <w:color w:val="000000"/>
          <w:sz w:val="28"/>
        </w:rPr>
        <w:t>
      Республикалық мемлекеттiк мекеме және қазыналық кәсiпорын басшысының бiрiншi орынбасары*
</w:t>
      </w:r>
      <w:r>
        <w:br/>
      </w:r>
      <w:r>
        <w:rPr>
          <w:rFonts w:ascii="Times New Roman"/>
          <w:b w:val="false"/>
          <w:i w:val="false"/>
          <w:color w:val="000000"/>
          <w:sz w:val="28"/>
        </w:rPr>
        <w:t>
      Басшы: бiлiктiлiктi арттыру институтының; ҒЗИ (орталық), ЖОО жанындағы клиниканың
</w:t>
      </w:r>
      <w:r>
        <w:br/>
      </w:r>
      <w:r>
        <w:rPr>
          <w:rFonts w:ascii="Times New Roman"/>
          <w:b w:val="false"/>
          <w:i w:val="false"/>
          <w:color w:val="000000"/>
          <w:sz w:val="28"/>
        </w:rPr>
        <w:t>
      Сауда өкiлiнiң орынбасары
</w:t>
      </w:r>
    </w:p>
    <w:p>
      <w:pPr>
        <w:spacing w:after="0"/>
        <w:ind w:left="0"/>
        <w:jc w:val="both"/>
      </w:pPr>
      <w:r>
        <w:rPr>
          <w:rFonts w:ascii="Times New Roman"/>
          <w:b w:val="false"/>
          <w:i w:val="false"/>
          <w:color w:val="000000"/>
          <w:sz w:val="28"/>
        </w:rPr>
        <w:t>
G-3
</w:t>
      </w:r>
    </w:p>
    <w:p>
      <w:pPr>
        <w:spacing w:after="0"/>
        <w:ind w:left="0"/>
        <w:jc w:val="both"/>
      </w:pPr>
      <w:r>
        <w:rPr>
          <w:rFonts w:ascii="Times New Roman"/>
          <w:b w:val="false"/>
          <w:i w:val="false"/>
          <w:color w:val="000000"/>
          <w:sz w:val="28"/>
        </w:rPr>
        <w:t>
      Бас ғалым хатшы
</w:t>
      </w:r>
      <w:r>
        <w:br/>
      </w:r>
      <w:r>
        <w:rPr>
          <w:rFonts w:ascii="Times New Roman"/>
          <w:b w:val="false"/>
          <w:i w:val="false"/>
          <w:color w:val="000000"/>
          <w:sz w:val="28"/>
        </w:rPr>
        <w:t>
      Бас ғылыми қызметкер
</w:t>
      </w:r>
      <w:r>
        <w:br/>
      </w:r>
      <w:r>
        <w:rPr>
          <w:rFonts w:ascii="Times New Roman"/>
          <w:b w:val="false"/>
          <w:i w:val="false"/>
          <w:color w:val="000000"/>
          <w:sz w:val="28"/>
        </w:rPr>
        <w:t>
      Республикалық мемлекеттiк мекеме және қазыналық кәсiпорын басшысының орынбасары*
</w:t>
      </w:r>
      <w:r>
        <w:br/>
      </w:r>
      <w:r>
        <w:rPr>
          <w:rFonts w:ascii="Times New Roman"/>
          <w:b w:val="false"/>
          <w:i w:val="false"/>
          <w:color w:val="000000"/>
          <w:sz w:val="28"/>
        </w:rPr>
        <w:t>
      Бiлiктiлiктi арттыру институты басшысының орынбасары
</w:t>
      </w:r>
      <w:r>
        <w:br/>
      </w:r>
      <w:r>
        <w:rPr>
          <w:rFonts w:ascii="Times New Roman"/>
          <w:b w:val="false"/>
          <w:i w:val="false"/>
          <w:color w:val="000000"/>
          <w:sz w:val="28"/>
        </w:rPr>
        <w:t>
      Мәдениет және мұрағат iсi, спорт мемлекеттiк мекемесiнiң және қазыналық кәсiпорнының басшысы
</w:t>
      </w:r>
      <w:r>
        <w:br/>
      </w:r>
      <w:r>
        <w:rPr>
          <w:rFonts w:ascii="Times New Roman"/>
          <w:b w:val="false"/>
          <w:i w:val="false"/>
          <w:color w:val="000000"/>
          <w:sz w:val="28"/>
        </w:rPr>
        <w:t>
      Орталық (ақпараттық, ақпараттық-талдау, ақпараттық-статистикалық, оқу, оқу-тәрбие, оқу-әдiстемелiк, ғылыми-енгiзу, ғылыми-педагогикалық, ғылыми-практикалық, ғылыми-өндiрiстiк, өндiрiстiк, жобалау-iздестiру, зейнетақы төлеу жөнiндегi) басшысы
</w:t>
      </w:r>
      <w:r>
        <w:br/>
      </w:r>
      <w:r>
        <w:rPr>
          <w:rFonts w:ascii="Times New Roman"/>
          <w:b w:val="false"/>
          <w:i w:val="false"/>
          <w:color w:val="000000"/>
          <w:sz w:val="28"/>
        </w:rPr>
        <w:t>
      ЖОО оқу-есептеу орталығының басшысы
</w:t>
      </w:r>
      <w:r>
        <w:br/>
      </w:r>
      <w:r>
        <w:rPr>
          <w:rFonts w:ascii="Times New Roman"/>
          <w:b w:val="false"/>
          <w:i w:val="false"/>
          <w:color w:val="000000"/>
          <w:sz w:val="28"/>
        </w:rPr>
        <w:t>
      Басшы: институт (филиал, факультет); зертхана, жасақ; қызмет
</w:t>
      </w:r>
      <w:r>
        <w:br/>
      </w:r>
      <w:r>
        <w:rPr>
          <w:rFonts w:ascii="Times New Roman"/>
          <w:b w:val="false"/>
          <w:i w:val="false"/>
          <w:color w:val="000000"/>
          <w:sz w:val="28"/>
        </w:rPr>
        <w:t>
      Су жолдары қазыналық кәсiпорнының басшысы
</w:t>
      </w:r>
      <w:r>
        <w:br/>
      </w:r>
      <w:r>
        <w:rPr>
          <w:rFonts w:ascii="Times New Roman"/>
          <w:b w:val="false"/>
          <w:i w:val="false"/>
          <w:color w:val="000000"/>
          <w:sz w:val="28"/>
        </w:rPr>
        <w:t>
      Қазақстан Республикасы Қорғаныс министрлiгi қазыналық кәсiпорнының басшысы
</w:t>
      </w:r>
    </w:p>
    <w:p>
      <w:pPr>
        <w:spacing w:after="0"/>
        <w:ind w:left="0"/>
        <w:jc w:val="both"/>
      </w:pPr>
      <w:r>
        <w:rPr>
          <w:rFonts w:ascii="Times New Roman"/>
          <w:b w:val="false"/>
          <w:i w:val="false"/>
          <w:color w:val="000000"/>
          <w:sz w:val="28"/>
        </w:rPr>
        <w:t>
G-4
</w:t>
      </w:r>
    </w:p>
    <w:p>
      <w:pPr>
        <w:spacing w:after="0"/>
        <w:ind w:left="0"/>
        <w:jc w:val="both"/>
      </w:pPr>
      <w:r>
        <w:rPr>
          <w:rFonts w:ascii="Times New Roman"/>
          <w:b w:val="false"/>
          <w:i w:val="false"/>
          <w:color w:val="000000"/>
          <w:sz w:val="28"/>
        </w:rPr>
        <w:t>
      Бас сарапшы
</w:t>
      </w:r>
      <w:r>
        <w:br/>
      </w:r>
      <w:r>
        <w:rPr>
          <w:rFonts w:ascii="Times New Roman"/>
          <w:b w:val="false"/>
          <w:i w:val="false"/>
          <w:color w:val="000000"/>
          <w:sz w:val="28"/>
        </w:rPr>
        <w:t>
      Мәдениет және мұрағат iсi, спорт мемлекеттiк мекемесi және қазыналық кәсiпорны басшысының орынбасары
</w:t>
      </w:r>
      <w:r>
        <w:br/>
      </w:r>
      <w:r>
        <w:rPr>
          <w:rFonts w:ascii="Times New Roman"/>
          <w:b w:val="false"/>
          <w:i w:val="false"/>
          <w:color w:val="000000"/>
          <w:sz w:val="28"/>
        </w:rPr>
        <w:t>
      Орталық (ақпараттық, ақпараттық-талдау, ақпарат-статистикалық, оқу, оқу-тәрбие, оқу-әдiстеме, ғылыми-енгiзу, ғылыми-педагогикалық, ғылыми-практикалық, ғылыми-өндiрiстiк, өндiрiстiк, жобалау-iздестiру, зейнетақы төлеу жөнiндегi) басшысының орынбасары
</w:t>
      </w:r>
      <w:r>
        <w:br/>
      </w:r>
      <w:r>
        <w:rPr>
          <w:rFonts w:ascii="Times New Roman"/>
          <w:b w:val="false"/>
          <w:i w:val="false"/>
          <w:color w:val="000000"/>
          <w:sz w:val="28"/>
        </w:rPr>
        <w:t>
      Институт (факультет); зертхана; жасақ; қызмет басшысының орынбасары
</w:t>
      </w:r>
      <w:r>
        <w:br/>
      </w:r>
      <w:r>
        <w:rPr>
          <w:rFonts w:ascii="Times New Roman"/>
          <w:b w:val="false"/>
          <w:i w:val="false"/>
          <w:color w:val="000000"/>
          <w:sz w:val="28"/>
        </w:rPr>
        <w:t>
      Су жолдары қазыналық кәсiпорны басшысының орынбасары
</w:t>
      </w:r>
      <w:r>
        <w:br/>
      </w:r>
      <w:r>
        <w:rPr>
          <w:rFonts w:ascii="Times New Roman"/>
          <w:b w:val="false"/>
          <w:i w:val="false"/>
          <w:color w:val="000000"/>
          <w:sz w:val="28"/>
        </w:rPr>
        <w:t>
      Қазақстан Республикасы Қорғаныс министрлiгiнiң қазыналық кәсiпорны басшысының орынбасары
</w:t>
      </w:r>
      <w:r>
        <w:br/>
      </w:r>
      <w:r>
        <w:rPr>
          <w:rFonts w:ascii="Times New Roman"/>
          <w:b w:val="false"/>
          <w:i w:val="false"/>
          <w:color w:val="000000"/>
          <w:sz w:val="28"/>
        </w:rPr>
        <w:t>
      Мемлекеттiк мекеме және қазыналық кәсiпорын басшысы (мектепке дейiнгi мемлекеттiк мекемеден және қазыналық кәсiпорыннан басқа)
</w:t>
      </w:r>
      <w:r>
        <w:br/>
      </w:r>
      <w:r>
        <w:rPr>
          <w:rFonts w:ascii="Times New Roman"/>
          <w:b w:val="false"/>
          <w:i w:val="false"/>
          <w:color w:val="000000"/>
          <w:sz w:val="28"/>
        </w:rPr>
        <w:t>
      Кафедра; кабинет; суда құтқару қызметiнiң жетекшiсi
</w:t>
      </w:r>
      <w:r>
        <w:br/>
      </w:r>
      <w:r>
        <w:rPr>
          <w:rFonts w:ascii="Times New Roman"/>
          <w:b w:val="false"/>
          <w:i w:val="false"/>
          <w:color w:val="000000"/>
          <w:sz w:val="28"/>
        </w:rPr>
        <w:t>
      Кеңесшi
</w:t>
      </w:r>
      <w:r>
        <w:br/>
      </w:r>
      <w:r>
        <w:rPr>
          <w:rFonts w:ascii="Times New Roman"/>
          <w:b w:val="false"/>
          <w:i w:val="false"/>
          <w:color w:val="000000"/>
          <w:sz w:val="28"/>
        </w:rPr>
        <w:t>
      Ғалым хатшы
</w:t>
      </w:r>
      <w:r>
        <w:br/>
      </w:r>
      <w:r>
        <w:rPr>
          <w:rFonts w:ascii="Times New Roman"/>
          <w:b w:val="false"/>
          <w:i w:val="false"/>
          <w:color w:val="000000"/>
          <w:sz w:val="28"/>
        </w:rPr>
        <w:t>
      Көркемдiк жетекшi
</w:t>
      </w:r>
    </w:p>
    <w:p>
      <w:pPr>
        <w:spacing w:after="0"/>
        <w:ind w:left="0"/>
        <w:jc w:val="both"/>
      </w:pPr>
      <w:r>
        <w:rPr>
          <w:rFonts w:ascii="Times New Roman"/>
          <w:b w:val="false"/>
          <w:i w:val="false"/>
          <w:color w:val="000000"/>
          <w:sz w:val="28"/>
        </w:rPr>
        <w:t>
G-5
</w:t>
      </w:r>
    </w:p>
    <w:p>
      <w:pPr>
        <w:spacing w:after="0"/>
        <w:ind w:left="0"/>
        <w:jc w:val="both"/>
      </w:pPr>
      <w:r>
        <w:rPr>
          <w:rFonts w:ascii="Times New Roman"/>
          <w:b w:val="false"/>
          <w:i w:val="false"/>
          <w:color w:val="000000"/>
          <w:sz w:val="28"/>
        </w:rPr>
        <w:t>
      Жетекшi ғылыми қызметкер
</w:t>
      </w:r>
      <w:r>
        <w:br/>
      </w:r>
      <w:r>
        <w:rPr>
          <w:rFonts w:ascii="Times New Roman"/>
          <w:b w:val="false"/>
          <w:i w:val="false"/>
          <w:color w:val="000000"/>
          <w:sz w:val="28"/>
        </w:rPr>
        <w:t>
      Жетекшi сарапшы
</w:t>
      </w:r>
      <w:r>
        <w:br/>
      </w:r>
      <w:r>
        <w:rPr>
          <w:rFonts w:ascii="Times New Roman"/>
          <w:b w:val="false"/>
          <w:i w:val="false"/>
          <w:color w:val="000000"/>
          <w:sz w:val="28"/>
        </w:rPr>
        <w:t>
      Мемлекеттiк мекеме және қазыналық кәсiпорын басшысының орынбасары (мектепке дейiнгi мемлекеттiк мекемеден және қазыналық кәсiпорыннан басқа)
</w:t>
      </w:r>
      <w:r>
        <w:br/>
      </w:r>
      <w:r>
        <w:rPr>
          <w:rFonts w:ascii="Times New Roman"/>
          <w:b w:val="false"/>
          <w:i w:val="false"/>
          <w:color w:val="000000"/>
          <w:sz w:val="28"/>
        </w:rPr>
        <w:t>
      Профессор
</w:t>
      </w:r>
      <w:r>
        <w:br/>
      </w:r>
      <w:r>
        <w:rPr>
          <w:rFonts w:ascii="Times New Roman"/>
          <w:b w:val="false"/>
          <w:i w:val="false"/>
          <w:color w:val="000000"/>
          <w:sz w:val="28"/>
        </w:rPr>
        <w:t>
      Бөлiмше, станция, филиал, шлюз, кешен, цикл: зертхана; жасақ; қызмет; орталық; су жолдары қазыналық кәсiпорны; Қазақстан Республикасы Қорғаныс министрлiгiнiң мемлекеттiк мекемесi басшысы
</w:t>
      </w:r>
    </w:p>
    <w:p>
      <w:pPr>
        <w:spacing w:after="0"/>
        <w:ind w:left="0"/>
        <w:jc w:val="both"/>
      </w:pPr>
      <w:r>
        <w:rPr>
          <w:rFonts w:ascii="Times New Roman"/>
          <w:b w:val="false"/>
          <w:i w:val="false"/>
          <w:color w:val="000000"/>
          <w:sz w:val="28"/>
        </w:rPr>
        <w:t>
G-6
</w:t>
      </w:r>
    </w:p>
    <w:p>
      <w:pPr>
        <w:spacing w:after="0"/>
        <w:ind w:left="0"/>
        <w:jc w:val="both"/>
      </w:pPr>
      <w:r>
        <w:rPr>
          <w:rFonts w:ascii="Times New Roman"/>
          <w:b w:val="false"/>
          <w:i w:val="false"/>
          <w:color w:val="000000"/>
          <w:sz w:val="28"/>
        </w:rPr>
        <w:t>
      Бас: агроном, әкiмшi, карантиндiк зертхананың бактериологы, балетмейстер, ветеринариялық зертхананың биохимигi, карантиндiк зертхананың вирусологы, карантиндiк зертхананың гельминтологы, карантиндiк зертхананың гербологы, гидротехник, дирижер, флот жөнiндегi диспетчер, дыбыс режиссерi, инженер, инспектор, ветеринариялық зертхананың ихтиопатологы, кинооператор, конструктор, орманшы, механик, ветеринариялық зертхананың микологы, ветеринариялық зертхананың микробиологы, аң маманы, ветеринариялық зертхананың паразитологы, жұмыс өндiрушi (прораб), ветеринариялық зертхананың радиологы, редактор, режиссер, балық өсiрушi, ветеринариялық зертхананың серологы, құтқарушы, ветеринариялық зертхананың токсикологы, жаттықтырушы, хормейстер, сақтаушы, суретшi, карантиндiк зертхананың фитопатологы, эколог, экономист, энергетик, карантиндiк зертхананың энтомологы, ветеринариялық зертхананың эпизоотологы
</w:t>
      </w:r>
      <w:r>
        <w:br/>
      </w:r>
      <w:r>
        <w:rPr>
          <w:rFonts w:ascii="Times New Roman"/>
          <w:b w:val="false"/>
          <w:i w:val="false"/>
          <w:color w:val="000000"/>
          <w:sz w:val="28"/>
        </w:rPr>
        <w:t>
      Бөлiмше, станция, филиал, шлюз, кешен, цикл: зертхана; жасақ; қызмет; орталық; су жолдары қазыналық кәсiпорны, Қазақстан Республикасы Қорғаныс министрлiгiнiң мемлекеттiк мекемесi басшысының орынбасары 
</w:t>
      </w:r>
      <w:r>
        <w:br/>
      </w:r>
      <w:r>
        <w:rPr>
          <w:rFonts w:ascii="Times New Roman"/>
          <w:b w:val="false"/>
          <w:i w:val="false"/>
          <w:color w:val="000000"/>
          <w:sz w:val="28"/>
        </w:rPr>
        <w:t>
      Доцент
</w:t>
      </w:r>
      <w:r>
        <w:br/>
      </w:r>
      <w:r>
        <w:rPr>
          <w:rFonts w:ascii="Times New Roman"/>
          <w:b w:val="false"/>
          <w:i w:val="false"/>
          <w:color w:val="000000"/>
          <w:sz w:val="28"/>
        </w:rPr>
        <w:t>
      Баспасөз хатшысы
</w:t>
      </w:r>
      <w:r>
        <w:br/>
      </w:r>
      <w:r>
        <w:rPr>
          <w:rFonts w:ascii="Times New Roman"/>
          <w:b w:val="false"/>
          <w:i w:val="false"/>
          <w:color w:val="000000"/>
          <w:sz w:val="28"/>
        </w:rPr>
        <w:t>
      Мемлекеттiк мекеме және қазыналық кәсiпорын бөлiмшесiнiң, филиалының басшысы
</w:t>
      </w:r>
      <w:r>
        <w:br/>
      </w:r>
      <w:r>
        <w:rPr>
          <w:rFonts w:ascii="Times New Roman"/>
          <w:b w:val="false"/>
          <w:i w:val="false"/>
          <w:color w:val="000000"/>
          <w:sz w:val="28"/>
        </w:rPr>
        <w:t>
      Топ; консультация, инспекция; ЖОО кiтапханасының басшысы
</w:t>
      </w:r>
      <w:r>
        <w:br/>
      </w:r>
      <w:r>
        <w:rPr>
          <w:rFonts w:ascii="Times New Roman"/>
          <w:b w:val="false"/>
          <w:i w:val="false"/>
          <w:color w:val="000000"/>
          <w:sz w:val="28"/>
        </w:rPr>
        <w:t>
      Қазақстан Республикасы Қорғаныс министрлiгiнiң қазыналық кәсiпорны бөлiмiнiң (қызметiнiң) басшысы
</w:t>
      </w:r>
      <w:r>
        <w:br/>
      </w:r>
      <w:r>
        <w:rPr>
          <w:rFonts w:ascii="Times New Roman"/>
          <w:b w:val="false"/>
          <w:i w:val="false"/>
          <w:color w:val="000000"/>
          <w:sz w:val="28"/>
        </w:rPr>
        <w:t>
      Суда құтқару қызметi жасағының, тобының басшысы
</w:t>
      </w:r>
      <w:r>
        <w:br/>
      </w:r>
      <w:r>
        <w:rPr>
          <w:rFonts w:ascii="Times New Roman"/>
          <w:b w:val="false"/>
          <w:i w:val="false"/>
          <w:color w:val="000000"/>
          <w:sz w:val="28"/>
        </w:rPr>
        <w:t>
      Ғылыми-практикалық орталықтың аға әдiстемешiсi
</w:t>
      </w:r>
      <w:r>
        <w:br/>
      </w:r>
      <w:r>
        <w:rPr>
          <w:rFonts w:ascii="Times New Roman"/>
          <w:b w:val="false"/>
          <w:i w:val="false"/>
          <w:color w:val="000000"/>
          <w:sz w:val="28"/>
        </w:rPr>
        <w:t>
      Аға ғылыми қызметкер
</w:t>
      </w:r>
      <w:r>
        <w:br/>
      </w:r>
      <w:r>
        <w:rPr>
          <w:rFonts w:ascii="Times New Roman"/>
          <w:b w:val="false"/>
          <w:i w:val="false"/>
          <w:color w:val="000000"/>
          <w:sz w:val="28"/>
        </w:rPr>
        <w:t>
      Аға: оқытушы, ЖОО оқытушысы, сарапшы
</w:t>
      </w:r>
    </w:p>
    <w:p>
      <w:pPr>
        <w:spacing w:after="0"/>
        <w:ind w:left="0"/>
        <w:jc w:val="both"/>
      </w:pPr>
      <w:r>
        <w:rPr>
          <w:rFonts w:ascii="Times New Roman"/>
          <w:b w:val="false"/>
          <w:i w:val="false"/>
          <w:color w:val="000000"/>
          <w:sz w:val="28"/>
        </w:rPr>
        <w:t>
G-7
</w:t>
      </w:r>
    </w:p>
    <w:p>
      <w:pPr>
        <w:spacing w:after="0"/>
        <w:ind w:left="0"/>
        <w:jc w:val="both"/>
      </w:pPr>
      <w:r>
        <w:rPr>
          <w:rFonts w:ascii="Times New Roman"/>
          <w:b w:val="false"/>
          <w:i w:val="false"/>
          <w:color w:val="000000"/>
          <w:sz w:val="28"/>
        </w:rPr>
        <w:t>
      Мемлекеттiк мекеменiң және қазыналық кәсiпорынның бөлiмшесi,
</w:t>
      </w:r>
      <w:r>
        <w:br/>
      </w:r>
      <w:r>
        <w:rPr>
          <w:rFonts w:ascii="Times New Roman"/>
          <w:b w:val="false"/>
          <w:i w:val="false"/>
          <w:color w:val="000000"/>
          <w:sz w:val="28"/>
        </w:rPr>
        <w:t>
      филиалы басшысының орынбасары
</w:t>
      </w:r>
      <w:r>
        <w:br/>
      </w:r>
      <w:r>
        <w:rPr>
          <w:rFonts w:ascii="Times New Roman"/>
          <w:b w:val="false"/>
          <w:i w:val="false"/>
          <w:color w:val="000000"/>
          <w:sz w:val="28"/>
        </w:rPr>
        <w:t>
      Топ; консультация; инспекция басшысының орынбасары
</w:t>
      </w:r>
      <w:r>
        <w:br/>
      </w:r>
      <w:r>
        <w:rPr>
          <w:rFonts w:ascii="Times New Roman"/>
          <w:b w:val="false"/>
          <w:i w:val="false"/>
          <w:color w:val="000000"/>
          <w:sz w:val="28"/>
        </w:rPr>
        <w:t>
      Қазақстан Республикасы Қорғаныс министрлiгiнiң қазыналық кәсiпорны бөлiм (қызмет) басшысының орынбасары
</w:t>
      </w:r>
      <w:r>
        <w:br/>
      </w:r>
      <w:r>
        <w:rPr>
          <w:rFonts w:ascii="Times New Roman"/>
          <w:b w:val="false"/>
          <w:i w:val="false"/>
          <w:color w:val="000000"/>
          <w:sz w:val="28"/>
        </w:rPr>
        <w:t>
      Ғылыми-практикалық орталықтың әдiстемешiсi
</w:t>
      </w:r>
      <w:r>
        <w:br/>
      </w:r>
      <w:r>
        <w:rPr>
          <w:rFonts w:ascii="Times New Roman"/>
          <w:b w:val="false"/>
          <w:i w:val="false"/>
          <w:color w:val="000000"/>
          <w:sz w:val="28"/>
        </w:rPr>
        <w:t>
      Ғылыми қызметкер
</w:t>
      </w:r>
      <w:r>
        <w:br/>
      </w:r>
      <w:r>
        <w:rPr>
          <w:rFonts w:ascii="Times New Roman"/>
          <w:b w:val="false"/>
          <w:i w:val="false"/>
          <w:color w:val="000000"/>
          <w:sz w:val="28"/>
        </w:rPr>
        <w:t>
      Мемлекеттiк мекеме мен қазыналық кәсiпорын; ЖОО; Ұлттық ғылыми-практикалық орталық басшысының көмекшiсi
</w:t>
      </w:r>
      <w:r>
        <w:br/>
      </w:r>
      <w:r>
        <w:rPr>
          <w:rFonts w:ascii="Times New Roman"/>
          <w:b w:val="false"/>
          <w:i w:val="false"/>
          <w:color w:val="000000"/>
          <w:sz w:val="28"/>
        </w:rPr>
        <w:t>
      ЖОО-ның және орта кәсiптiк оқу орнының оқытушысы
</w:t>
      </w:r>
      <w:r>
        <w:br/>
      </w:r>
      <w:r>
        <w:rPr>
          <w:rFonts w:ascii="Times New Roman"/>
          <w:b w:val="false"/>
          <w:i w:val="false"/>
          <w:color w:val="000000"/>
          <w:sz w:val="28"/>
        </w:rPr>
        <w:t>
      Мектепке дейiнгi мемлекеттiк мекеменiң және қазыналық кәсiпорынның басшысы
</w:t>
      </w:r>
      <w:r>
        <w:br/>
      </w:r>
      <w:r>
        <w:rPr>
          <w:rFonts w:ascii="Times New Roman"/>
          <w:b w:val="false"/>
          <w:i w:val="false"/>
          <w:color w:val="000000"/>
          <w:sz w:val="28"/>
        </w:rPr>
        <w:t>
      Бөлiмше, филиал секторының, бөлiмшесiнiң (бөлiмiнiң) басшысы
</w:t>
      </w:r>
      <w:r>
        <w:br/>
      </w:r>
      <w:r>
        <w:rPr>
          <w:rFonts w:ascii="Times New Roman"/>
          <w:b w:val="false"/>
          <w:i w:val="false"/>
          <w:color w:val="000000"/>
          <w:sz w:val="28"/>
        </w:rPr>
        <w:t>
      Қазақстан Республикасы Қорғаныс министрлiгiнiң мемлекеттiк мекемесi құрамындағы автоматтық станция, тренажер, гарнизондық жатақхана басшысы
</w:t>
      </w:r>
      <w:r>
        <w:br/>
      </w:r>
      <w:r>
        <w:rPr>
          <w:rFonts w:ascii="Times New Roman"/>
          <w:b w:val="false"/>
          <w:i w:val="false"/>
          <w:color w:val="000000"/>
          <w:sz w:val="28"/>
        </w:rPr>
        <w:t>
      ЖОО азаматтық қорғаныс штабының басшысы
</w:t>
      </w:r>
      <w:r>
        <w:br/>
      </w:r>
      <w:r>
        <w:rPr>
          <w:rFonts w:ascii="Times New Roman"/>
          <w:b w:val="false"/>
          <w:i w:val="false"/>
          <w:color w:val="000000"/>
          <w:sz w:val="28"/>
        </w:rPr>
        <w:t>
      Аға: геоақпараттық қамтамасыз ету, жер қойнауын геологиялық зерделеу инженерi, консультант, жаттықтырушы, мастер 
</w:t>
      </w:r>
      <w:r>
        <w:br/>
      </w:r>
      <w:r>
        <w:rPr>
          <w:rFonts w:ascii="Times New Roman"/>
          <w:b w:val="false"/>
          <w:i w:val="false"/>
          <w:color w:val="000000"/>
          <w:sz w:val="28"/>
        </w:rPr>
        <w:t>
      Бiлiктiлiктi арттыру институтының аға әдiстемешiсi
</w:t>
      </w:r>
      <w:r>
        <w:br/>
      </w:r>
      <w:r>
        <w:rPr>
          <w:rFonts w:ascii="Times New Roman"/>
          <w:b w:val="false"/>
          <w:i w:val="false"/>
          <w:color w:val="000000"/>
          <w:sz w:val="28"/>
        </w:rPr>
        <w:t>
      Сарапшы
</w:t>
      </w:r>
    </w:p>
    <w:p>
      <w:pPr>
        <w:spacing w:after="0"/>
        <w:ind w:left="0"/>
        <w:jc w:val="both"/>
      </w:pPr>
      <w:r>
        <w:rPr>
          <w:rFonts w:ascii="Times New Roman"/>
          <w:b w:val="false"/>
          <w:i w:val="false"/>
          <w:color w:val="000000"/>
          <w:sz w:val="28"/>
        </w:rPr>
        <w:t>
G-8
</w:t>
      </w:r>
    </w:p>
    <w:p>
      <w:pPr>
        <w:spacing w:after="0"/>
        <w:ind w:left="0"/>
        <w:jc w:val="both"/>
      </w:pPr>
      <w:r>
        <w:rPr>
          <w:rFonts w:ascii="Times New Roman"/>
          <w:b w:val="false"/>
          <w:i w:val="false"/>
          <w:color w:val="000000"/>
          <w:sz w:val="28"/>
        </w:rPr>
        <w:t>
      Ассистент
</w:t>
      </w:r>
      <w:r>
        <w:br/>
      </w:r>
      <w:r>
        <w:rPr>
          <w:rFonts w:ascii="Times New Roman"/>
          <w:b w:val="false"/>
          <w:i w:val="false"/>
          <w:color w:val="000000"/>
          <w:sz w:val="28"/>
        </w:rPr>
        <w:t>
      Геоақпараттық қамтамасыз ету, жер қойнауын геологиялық зерделеу инженерi
</w:t>
      </w:r>
      <w:r>
        <w:br/>
      </w:r>
      <w:r>
        <w:rPr>
          <w:rFonts w:ascii="Times New Roman"/>
          <w:b w:val="false"/>
          <w:i w:val="false"/>
          <w:color w:val="000000"/>
          <w:sz w:val="28"/>
        </w:rPr>
        <w:t>
      Консультант
</w:t>
      </w:r>
      <w:r>
        <w:br/>
      </w:r>
      <w:r>
        <w:rPr>
          <w:rFonts w:ascii="Times New Roman"/>
          <w:b w:val="false"/>
          <w:i w:val="false"/>
          <w:color w:val="000000"/>
          <w:sz w:val="28"/>
        </w:rPr>
        <w:t>
      Бiлiктiлiктi арттыру институтының әдiстемешiсi
</w:t>
      </w:r>
      <w:r>
        <w:br/>
      </w:r>
      <w:r>
        <w:rPr>
          <w:rFonts w:ascii="Times New Roman"/>
          <w:b w:val="false"/>
          <w:i w:val="false"/>
          <w:color w:val="000000"/>
          <w:sz w:val="28"/>
        </w:rPr>
        <w:t>
      Әдiстемелiк кабинеттiң әдiстемешiсi
</w:t>
      </w:r>
      <w:r>
        <w:br/>
      </w:r>
      <w:r>
        <w:rPr>
          <w:rFonts w:ascii="Times New Roman"/>
          <w:b w:val="false"/>
          <w:i w:val="false"/>
          <w:color w:val="000000"/>
          <w:sz w:val="28"/>
        </w:rPr>
        <w:t>
      Кiшi ғылыми қызметкер
</w:t>
      </w:r>
      <w:r>
        <w:br/>
      </w:r>
      <w:r>
        <w:rPr>
          <w:rFonts w:ascii="Times New Roman"/>
          <w:b w:val="false"/>
          <w:i w:val="false"/>
          <w:color w:val="000000"/>
          <w:sz w:val="28"/>
        </w:rPr>
        <w:t>
      Бөлiмшенiң, филиалдың секторы, бөлiмшесi (бөлiмi) басшысының орынбасары
</w:t>
      </w:r>
      <w:r>
        <w:br/>
      </w:r>
      <w:r>
        <w:rPr>
          <w:rFonts w:ascii="Times New Roman"/>
          <w:b w:val="false"/>
          <w:i w:val="false"/>
          <w:color w:val="000000"/>
          <w:sz w:val="28"/>
        </w:rPr>
        <w:t>
      Қазақстан Республикасы Қорғаныс министрлiгiнiң мемлекеттiк мекемесi құрамындағы автоматтық станция, тренажер басшысының орынбасары
</w:t>
      </w:r>
      <w:r>
        <w:br/>
      </w:r>
      <w:r>
        <w:rPr>
          <w:rFonts w:ascii="Times New Roman"/>
          <w:b w:val="false"/>
          <w:i w:val="false"/>
          <w:color w:val="000000"/>
          <w:sz w:val="28"/>
        </w:rPr>
        <w:t>
      Мемлекеттiк мекеме және қазыналық кәсiпорын құрамындағы: дәрiхана, мұрағат, мұрағат қоймасы, ЖОО-ның аспирантурасы, база, монша-кiр жуу комбинаты, ЖОО-ның бассейнi, кiтапхана, интернат, ЖОО-ның лагерi, шеберхана, жөндеу-механикалық шеберхана, мұражай, үйде көрсетiлетiн әлеуметтiк көмек бөлiмшесi (орталығы), өндiрiс, арнаулы медициналық жабдықтау қоймасы, тылды және пайдалану-техникалық қамтамасыз ету қоймасы, спорт құрылысы, асхана, труппа, ЖОО-ның оқу зертханасы, (көркемдеп қою, әдеби-драмалық, музыкалық) бөлiмнiң, цехтың меңгерушiсi 
</w:t>
      </w:r>
      <w:r>
        <w:br/>
      </w:r>
      <w:r>
        <w:rPr>
          <w:rFonts w:ascii="Times New Roman"/>
          <w:b w:val="false"/>
          <w:i w:val="false"/>
          <w:color w:val="000000"/>
          <w:sz w:val="28"/>
        </w:rPr>
        <w:t>
      Қазақстан Республикасы Қорғаныс министрлiгi мемлекеттiк мекемесiндегi бассейн, клуб, тұрмыстық қызмет көрсету комбинаты, кинофильмдi жалға алу бөлiмшесi, стадион, оқу кабинетiнiң меңгерушiсi 
</w:t>
      </w:r>
    </w:p>
    <w:p>
      <w:pPr>
        <w:spacing w:after="0"/>
        <w:ind w:left="0"/>
        <w:jc w:val="both"/>
      </w:pPr>
      <w:r>
        <w:rPr>
          <w:rFonts w:ascii="Times New Roman"/>
          <w:b w:val="false"/>
          <w:i w:val="false"/>
          <w:color w:val="000000"/>
          <w:sz w:val="28"/>
        </w:rPr>
        <w:t>
G-9
</w:t>
      </w:r>
    </w:p>
    <w:p>
      <w:pPr>
        <w:spacing w:after="0"/>
        <w:ind w:left="0"/>
        <w:jc w:val="both"/>
      </w:pPr>
      <w:r>
        <w:rPr>
          <w:rFonts w:ascii="Times New Roman"/>
          <w:b w:val="false"/>
          <w:i w:val="false"/>
          <w:color w:val="000000"/>
          <w:sz w:val="28"/>
        </w:rPr>
        <w:t>
      Бiлiктiлiгi жоғары деңгейлi маман: барлық мамандықтағы мұғалiмдер мен дәрiгерлер
</w:t>
      </w:r>
    </w:p>
    <w:p>
      <w:pPr>
        <w:spacing w:after="0"/>
        <w:ind w:left="0"/>
        <w:jc w:val="both"/>
      </w:pPr>
      <w:r>
        <w:rPr>
          <w:rFonts w:ascii="Times New Roman"/>
          <w:b w:val="false"/>
          <w:i w:val="false"/>
          <w:color w:val="000000"/>
          <w:sz w:val="28"/>
        </w:rPr>
        <w:t>
G-10
</w:t>
      </w:r>
    </w:p>
    <w:p>
      <w:pPr>
        <w:spacing w:after="0"/>
        <w:ind w:left="0"/>
        <w:jc w:val="both"/>
      </w:pPr>
      <w:r>
        <w:rPr>
          <w:rFonts w:ascii="Times New Roman"/>
          <w:b w:val="false"/>
          <w:i w:val="false"/>
          <w:color w:val="000000"/>
          <w:sz w:val="28"/>
        </w:rPr>
        <w:t>
      Бiлiктiлiгi жоғары деңгейлi маман: агроном, агрохимик, аккомпаниатор, актер, әртiс, археограф, мұрағатшы, сәулетшi, карантиндiк зертхананың бактериологы, балетмейстер, библиограф, кiтапханашы, биохимик, бухгалтер, карантиндiк зертхананың вирусологы, мал дәрiгерi, жетекшi, тәрбиешi, гельминтолог, геодезист, герболог, гидрогеолог, гидротехник, дирижер, әуе және автомобиль тасымалдары диспетчерi, дыбыс режиссерi, зоотехник, барлық мамандықтағы инженер, инспектор, нұсқаушы, өнертанушы, ихтиолог, ихтопатолог, капитан, кинорежиссер, командир, конструктор, әлеуметтiк жұмыс жөнiндегi консультант, концертмейстер, тiлшi, зертханашы, орманшы, мастер, медициналық бике, менеджер, әдiстемешi, механик, миколог, микробиолог, музыкалық жетекшi, музыкатанушы, қоюшы-оператор, аң маманы, палеограф, паразитолог, аудармашы, режиссердiң көмекшiсi, провизор, продюсер, жұмыс өндiрушi (прораб), психолог, радиолог, редактор, режиссер, қоюшы режиссер, репетитор, референт, балық өсiрушi, селекционер, серолог, солист, әлеуметтанушы, құтқарушы, әлеуметтiк жұмыс жөнiндегi маман, әскери есепке алу және броньдау жөнiндегi маман, зерттеушi-тағлымдамашы, статистик, технолог, ветеринариялық зертхананың токсикологы, жаттықтырушы, химик-талдаушы, хореограф, хормейстер, мұражай қорын сақтаушы, барлық атаудағы суретшiлер, суретшi-конструктор (дизайнер), фитопатолог, штурман, эколог, экономист, экскурсовод, электроншы, карантиндiк зертхананың энтомологы, эпизоотолог, заңгер консулы
</w:t>
      </w:r>
      <w:r>
        <w:br/>
      </w:r>
      <w:r>
        <w:rPr>
          <w:rFonts w:ascii="Times New Roman"/>
          <w:b w:val="false"/>
          <w:i w:val="false"/>
          <w:color w:val="000000"/>
          <w:sz w:val="28"/>
        </w:rPr>
        <w:t>
      Бiлiктiлiгi орташа деңгейлi аға маман: акушерка, тәрбиешi, емдәм бикесi, тiс дәрiгерi, тiс технигi, мастер, медициналық бике, медициналық статистик, медициналық зертханашы, денсаулық сақтау менеджерi, рентген зертханашысы, мамандандырылған медициналық бике, әлеуметтiк жұмыс жөнiндегi маман, барлық мамандықтағы мұғалiмдер, фармацевт, фельдшер (-зертханашы).
</w:t>
      </w:r>
    </w:p>
    <w:p>
      <w:pPr>
        <w:spacing w:after="0"/>
        <w:ind w:left="0"/>
        <w:jc w:val="both"/>
      </w:pPr>
      <w:r>
        <w:rPr>
          <w:rFonts w:ascii="Times New Roman"/>
          <w:b w:val="false"/>
          <w:i w:val="false"/>
          <w:color w:val="000000"/>
          <w:sz w:val="28"/>
        </w:rPr>
        <w:t>
G-11
</w:t>
      </w:r>
    </w:p>
    <w:p>
      <w:pPr>
        <w:spacing w:after="0"/>
        <w:ind w:left="0"/>
        <w:jc w:val="both"/>
      </w:pPr>
      <w:r>
        <w:rPr>
          <w:rFonts w:ascii="Times New Roman"/>
          <w:b w:val="false"/>
          <w:i w:val="false"/>
          <w:color w:val="000000"/>
          <w:sz w:val="28"/>
        </w:rPr>
        <w:t>
      Бiлiктiлiгi орташа деңгейлi маман: акушерка маманның ассистентi (көмекшiсi), тәрбиешi, емдәм бикесi, тiс дәрiгерi, тiс технигi, мастер, медициналық бике, медициналық статистик, медициналық зертханашы, денсаулық сақтау менеджерi, рентген зертханашысы, мамандандырылған медициналық бике, әлеуметтiк жұмыс жөнiндегi маман, барлық мамандықтағы мұғалiмдер, фармацевт, фельдшер (-зертханашы).
</w:t>
      </w:r>
    </w:p>
    <w:p>
      <w:pPr>
        <w:spacing w:after="0"/>
        <w:ind w:left="0"/>
        <w:jc w:val="both"/>
      </w:pPr>
      <w:r>
        <w:rPr>
          <w:rFonts w:ascii="Times New Roman"/>
          <w:b w:val="false"/>
          <w:i w:val="false"/>
          <w:color w:val="000000"/>
          <w:sz w:val="28"/>
        </w:rPr>
        <w:t>
G-12
</w:t>
      </w:r>
    </w:p>
    <w:p>
      <w:pPr>
        <w:spacing w:after="0"/>
        <w:ind w:left="0"/>
        <w:jc w:val="both"/>
      </w:pPr>
      <w:r>
        <w:rPr>
          <w:rFonts w:ascii="Times New Roman"/>
          <w:b w:val="false"/>
          <w:i w:val="false"/>
          <w:color w:val="000000"/>
          <w:sz w:val="28"/>
        </w:rPr>
        <w:t>
      Бiлiктiлiгi орташа деңгейлi аға маман: агроном, аккомпаниатор, әртiс, мұрағатшы, сәулетшi, режиссердiң ассистентi, балетмейстер, кiтапханашы, бухгалтер, ветеринарлық фельдшер, жетекшi, геодезист, дирижер, әуе және автомобиль тасымалдары диспетчерi, зоотехник, барлық мамандықтағы инженер, инспектор, нұсқаушы, капитан, командир, концертмейстер, корректор, тiлшi, мәдени ұйымдастырушы, зертханашы, мастер, менеджер, әдiстемешi, механик, музыкалық жетекшi, музыкатанушы, кино-бейнепроекциялық аппаратура басқару пультiнiң операторы, оптикометрист, оптик-офтальмолог, режиссердiң көмекшiсi, бағдарламашы, жобалаушы, жұмыс өндiрушi (прораб), репетитор, рентген зерттеушi, әскери есепке алу және броньдау жөнiндегi маман, статистик, технолог, хореограф, мұражай қорын сақтаушы, барлық атаудағы суретшiлер, суретшi-конструктор (дизайнер), штурман, эколог, экономист, экскурсовод, электроншы, энергетик, заңгер консулы.
</w:t>
      </w:r>
    </w:p>
    <w:p>
      <w:pPr>
        <w:spacing w:after="0"/>
        <w:ind w:left="0"/>
        <w:jc w:val="both"/>
      </w:pPr>
      <w:r>
        <w:rPr>
          <w:rFonts w:ascii="Times New Roman"/>
          <w:b w:val="false"/>
          <w:i w:val="false"/>
          <w:color w:val="000000"/>
          <w:sz w:val="28"/>
        </w:rPr>
        <w:t>
G-13
</w:t>
      </w:r>
    </w:p>
    <w:p>
      <w:pPr>
        <w:spacing w:after="0"/>
        <w:ind w:left="0"/>
        <w:jc w:val="both"/>
      </w:pPr>
      <w:r>
        <w:rPr>
          <w:rFonts w:ascii="Times New Roman"/>
          <w:b w:val="false"/>
          <w:i w:val="false"/>
          <w:color w:val="000000"/>
          <w:sz w:val="28"/>
        </w:rPr>
        <w:t>
      Бiлiктiлiгi орташа деңгейлi маман: агроном, аккомпаниатор, әртiс, мұрағатшы, сәулетшi, маманның ассистентi (көмекшiсi), режиссердiң ассистентi, балетмейстер, библиограф, кiтапханашы, бухгалтер, ветеринарлық фельдшер, жетекшi, геодезист, дирижер, әуе және автомобиль тасымалдары диспетчерi, зоотехник, барлық мамандықтағы инженер, инспектор, нұсқаушы, капитан, командир, концертмейстер, корректор, тiлшi, мәдени ұйымдастырушы, зертханашы, орманшы, мастер, менеджер, әдiстемешi, механик, музыкалық жетекшi, музыкатанушы, кино-бейнепроекциялық аппаратура басқару пультiнiң операторы, оптикометрист, аудармашы, режиссердiң көмекшiсi, бағдарламашы, жұмыс өндiрушi (прораб), жобалаушы, редактор, репетитор, үйiрме жетекшiсi, күтiм жөнiндегi әлеуметтiк қызметкер, әскери есепке алу және броньдау жөнiндегi маман, статистик, барлық атаудағы техниктер, технолог, жаттықтырушы, хореограф, мұражай қорын сақтаушы, барлық атаудағы суретшiлер, суретшi-конструктор (дизайнер), шкипер, штурман, экономист, экскурсовод, электроншы, энергетик, заңгер консулы.
</w:t>
      </w:r>
      <w:r>
        <w:br/>
      </w:r>
      <w:r>
        <w:rPr>
          <w:rFonts w:ascii="Times New Roman"/>
          <w:b w:val="false"/>
          <w:i w:val="false"/>
          <w:color w:val="000000"/>
          <w:sz w:val="28"/>
        </w:rPr>
        <w:t>
      Мемлекеттiк мекемеге және қазыналық кәсiпорынға әкiмшiлiк-шаруашылық қызмет көрсетумен айналысатын құрылымдық бөлiмшенiң жетекшiсi: билет кассалары, бюро (анықтама, машиналық жазба, ақпараттық, көшiру-көбейту), монша, вивария, видеотека, гараж, iс жүргiзу, сақтау камерасы, кеңсе, ат ауласы, киiм бөлмесi, жылу қазандығы, сүт кухнясы, жатақхана, кiр жуатын бөлме, жалға беру пунктi, қойма, ауысым, станция, торап, учаске, шаруашылық, фильмотека, фонотека, фотозертхана, бөлiм, экспедиция.
</w:t>
      </w:r>
    </w:p>
    <w:p>
      <w:pPr>
        <w:spacing w:after="0"/>
        <w:ind w:left="0"/>
        <w:jc w:val="both"/>
      </w:pPr>
      <w:r>
        <w:rPr>
          <w:rFonts w:ascii="Times New Roman"/>
          <w:b w:val="false"/>
          <w:i w:val="false"/>
          <w:color w:val="000000"/>
          <w:sz w:val="28"/>
        </w:rPr>
        <w:t>
G-14
</w:t>
      </w:r>
    </w:p>
    <w:p>
      <w:pPr>
        <w:spacing w:after="0"/>
        <w:ind w:left="0"/>
        <w:jc w:val="both"/>
      </w:pPr>
      <w:r>
        <w:rPr>
          <w:rFonts w:ascii="Times New Roman"/>
          <w:b w:val="false"/>
          <w:i w:val="false"/>
          <w:color w:val="000000"/>
          <w:sz w:val="28"/>
        </w:rPr>
        <w:t>
      Техникалық орындаушылар: мұрағатшы; ассистент, кезекшi әкiмшi; рұқсаттама бюросының кезекшiсi, iс жүргiзушi; диктор, диспетчер; инкассатор; нұсқаушы; калькулятор; кассир; кодировщик; кодификатор; комендант; билет тексерушi; көшiргiш; шетел мәтiнiмен жұмыс iстеушi, диктофондық топтың, редакцияның, бюроның машинисткасы, машинистка-стенографистка; әкiмшi, дыбыс жабдықтарына, хабар беру техникасына, теледидар жабдықтарына қызмет көрсету жөнiндегi, кассалық, дизельдiк жабдықтарға қызмет көрсету жөнiндегi механик; бақылаушы; мұражай қараушысы; нарядшы; көшiру-көбейту машиналарының жарық аппаратурасы, байланыс жүйелерi, қауiпсiздiк қызметi, бейне жазба, дыбыс жазба, телетайп, телефакс, телекс, радио, компьютерлiк техника (бағдарламалар), электрондық есептеу машиналарының, компьютерлiк құрылғыларға қызмет көрсету жөнiндегi, диспетчерлiк қызмет операторы; күзетшi, паспортшы; медициналық бикенiң, тәрбиешiнiң көмекшiсi; тiркеушi, хатшы, хатшы-машинист, хатшы-стенографист; оқу бөлiмiнiң хатшысы; статистик; стенографист; суфлер; есеп жүргiзушi; табельшi; есепке алушы; фельдъегерь; экспонат сақтаушы, сызушы, экспедитор.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w:t>
      </w:r>
      <w:r>
        <w:br/>
      </w:r>
      <w:r>
        <w:rPr>
          <w:rFonts w:ascii="Times New Roman"/>
          <w:b w:val="false"/>
          <w:i w:val="false"/>
          <w:color w:val="000000"/>
          <w:sz w:val="28"/>
        </w:rPr>
        <w:t>
      1. Бас бухгалтердiң лауазымы, басшының әкiмшiлiк-шаруашылық қызмет көрсету мәселелерi жөнiндегi орынбасарының лауазымы басшы орынбасарының лауазымынан бiр санат төмен болады; бас бухгалтердiң орынбасары лауазымы бас бухгалтердiң лауазымынан бiр санат төмен болады.
</w:t>
      </w:r>
      <w:r>
        <w:br/>
      </w:r>
      <w:r>
        <w:rPr>
          <w:rFonts w:ascii="Times New Roman"/>
          <w:b w:val="false"/>
          <w:i w:val="false"/>
          <w:color w:val="000000"/>
          <w:sz w:val="28"/>
        </w:rPr>
        <w:t>
      2. Денсаулық сақтау жүйесi бойынша:
</w:t>
      </w:r>
      <w:r>
        <w:br/>
      </w:r>
      <w:r>
        <w:rPr>
          <w:rFonts w:ascii="Times New Roman"/>
          <w:b w:val="false"/>
          <w:i w:val="false"/>
          <w:color w:val="000000"/>
          <w:sz w:val="28"/>
        </w:rPr>
        <w:t>
      басшының бикелiк iс жөнiндегi орынбасарының лауазымы, басшының азаматтық қорғаныс және төтенше жағдайлар медициналық қызметi жөнiндегi орынбасарының лауазымы басшы орынбасарының лауазымынан бiр санат төмен болады;
</w:t>
      </w:r>
      <w:r>
        <w:br/>
      </w:r>
      <w:r>
        <w:rPr>
          <w:rFonts w:ascii="Times New Roman"/>
          <w:b w:val="false"/>
          <w:i w:val="false"/>
          <w:color w:val="000000"/>
          <w:sz w:val="28"/>
        </w:rPr>
        <w:t>
      бас медициналық бикенiң лауазымы медициналық бикенiң лауазымынан бiр санат жоғары болады.
</w:t>
      </w:r>
    </w:p>
    <w:p>
      <w:pPr>
        <w:spacing w:after="0"/>
        <w:ind w:left="0"/>
        <w:jc w:val="both"/>
      </w:pPr>
      <w:r>
        <w:rPr>
          <w:rFonts w:ascii="Times New Roman"/>
          <w:b w:val="false"/>
          <w:i w:val="false"/>
          <w:color w:val="000000"/>
          <w:sz w:val="28"/>
        </w:rPr>
        <w:t>
      *Республикалық мемлекеттік мекемелердің және қазыналық кәсіпорындардың тізбесі осы қаулыға 24-қосымшаға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жылғы»30 қарашадағы 
</w:t>
      </w:r>
      <w:r>
        <w:br/>
      </w:r>
      <w:r>
        <w:rPr>
          <w:rFonts w:ascii="Times New Roman"/>
          <w:b w:val="false"/>
          <w:i w:val="false"/>
          <w:color w:val="000000"/>
          <w:sz w:val="28"/>
        </w:rPr>
        <w:t>
N 1156
</w:t>
      </w:r>
      <w:r>
        <w:rPr>
          <w:rFonts w:ascii="Times New Roman"/>
          <w:b/>
          <w:i w:val="false"/>
          <w:color w:val="000000"/>
          <w:sz w:val="28"/>
        </w:rPr>
        <w:t>
</w:t>
      </w:r>
      <w:r>
        <w:rPr>
          <w:rFonts w:ascii="Times New Roman"/>
          <w:b w:val="false"/>
          <w:i w:val="false"/>
          <w:color w:val="000000"/>
          <w:sz w:val="28"/>
        </w:rPr>
        <w:t>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мекемелердің мемлекеттік қызметші емес қызметкерлерінің және қазыналық кәсіпорындар қызметкерлерінің лауазымдық жалақыларын (ставкаларын) есептеуге арналған коэффициенттер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137"/>
        <w:gridCol w:w="1154"/>
        <w:gridCol w:w="1121"/>
        <w:gridCol w:w="1087"/>
        <w:gridCol w:w="1088"/>
        <w:gridCol w:w="1088"/>
        <w:gridCol w:w="1088"/>
        <w:gridCol w:w="1071"/>
        <w:gridCol w:w="1038"/>
        <w:gridCol w:w="1021"/>
        <w:gridCol w:w="1021"/>
      </w:tblGrid>
      <w:tr>
        <w:trPr>
          <w:trHeight w:val="90" w:hRule="atLeast"/>
        </w:trPr>
        <w:tc>
          <w:tcPr>
            <w:tcW w:w="116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Тізілімге 
</w:t>
            </w:r>
            <w:r>
              <w:rPr>
                <w:rFonts w:ascii="Times New Roman"/>
                <w:b w:val="false"/>
                <w:i w:val="false"/>
                <w:color w:val="000000"/>
                <w:sz w:val="20"/>
              </w:rPr>
              <w:t>
</w:t>
            </w:r>
            <w:r>
              <w:rPr>
                <w:rFonts w:ascii="Times New Roman"/>
                <w:b/>
                <w:i w:val="false"/>
                <w:color w:val="000000"/>
                <w:sz w:val="20"/>
              </w:rPr>
              <w:t>
сәйкес 
</w:t>
            </w:r>
            <w:r>
              <w:rPr>
                <w:rFonts w:ascii="Times New Roman"/>
                <w:b w:val="false"/>
                <w:i w:val="false"/>
                <w:color w:val="000000"/>
                <w:sz w:val="20"/>
              </w:rPr>
              <w:t>
</w:t>
            </w:r>
            <w:r>
              <w:rPr>
                <w:rFonts w:ascii="Times New Roman"/>
                <w:b/>
                <w:i w:val="false"/>
                <w:color w:val="000000"/>
                <w:sz w:val="20"/>
              </w:rPr>
              <w:t>
лауазымдар санаты
</w:t>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Жылдарға есептегендегі мамандығы бойынша жұмыс стажы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 лға дей ін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2-ге дей ін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3-ке дей ін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5-ке дей ін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7-ге дей ін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9-ға дей ін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9-дан 11-ге дей ін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11-ден 14-ке дей ін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14-тен 17-ге дей ін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17-ден 20-ға дейі н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 дан жоға ры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G-3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G-4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G-5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G-6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G-7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G-8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G-9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G-10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r>
      <w:tr>
        <w:trPr>
          <w:trHeight w:val="33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G-11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G-13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r>
      <w:tr>
        <w:trPr>
          <w:trHeight w:val="90" w:hRule="atLeast"/>
        </w:trPr>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G-14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1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"Авариялық-құтқару қызметі және құтқарушылардың мәртебесі туралы" Қазақстан Республикасының 1997 жылғы 27 наурыздағы Заңына сәйкес лауазымдық жалақыға еңбек сіңірген жылдары үшін үстемеақы белгіленгендіктен, кәсіби авариялық-құтқару қызметтері мен құрамалары құтқарушыларының лауазымдық жалақыларын (ставкаларын) есептеуге арналған коэффициент мамандығы бойынша»бір жылға дейін» жұмыс стажы болғанда тиісті лауазым санатына сәйкес келетін коэффициент деңгейінде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жылғы»30 қарашадағы
</w:t>
      </w:r>
      <w:r>
        <w:br/>
      </w:r>
      <w:r>
        <w:rPr>
          <w:rFonts w:ascii="Times New Roman"/>
          <w:b w:val="false"/>
          <w:i w:val="false"/>
          <w:color w:val="000000"/>
          <w:sz w:val="28"/>
        </w:rPr>
        <w:t>
N 1156
</w:t>
      </w:r>
      <w:r>
        <w:rPr>
          <w:rFonts w:ascii="Times New Roman"/>
          <w:b/>
          <w:i w:val="false"/>
          <w:color w:val="000000"/>
          <w:sz w:val="28"/>
        </w:rPr>
        <w:t>
</w:t>
      </w:r>
      <w:r>
        <w:rPr>
          <w:rFonts w:ascii="Times New Roman"/>
          <w:b w:val="false"/>
          <w:i w:val="false"/>
          <w:color w:val="000000"/>
          <w:sz w:val="28"/>
        </w:rPr>
        <w:t>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 мен қазыналық кәсіпорындар жұмысшыларының лауазымдық жалақыларын (ставкаларын) есептеуге арналған коэффициенттер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533"/>
      </w:tblGrid>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Біліктілік разряды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Коэфициенттер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r>
      <w:tr>
        <w:trPr>
          <w:trHeight w:val="450" w:hRule="atLeast"/>
        </w:trPr>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жылғы»30»қарашадағы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денсаулық сақтау мекемелері мен қазыналық кәсіпорындарының қызметкерлеріне еңбек жағдайы үшін төленетін қосымша ақылар мен үстемеақылар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3479"/>
        <w:gridCol w:w="2889"/>
        <w:gridCol w:w="1774"/>
        <w:gridCol w:w="4329"/>
      </w:tblGrid>
      <w:tr>
        <w:trPr>
          <w:trHeight w:val="90" w:hRule="atLeast"/>
        </w:trPr>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Қызметкерлер кәсіптерінің, лауазымдарының, санаттарының атауы
</w:t>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ақылар 
</w:t>
            </w:r>
            <w:r>
              <w:rPr>
                <w:rFonts w:ascii="Times New Roman"/>
                <w:b w:val="false"/>
                <w:i w:val="false"/>
                <w:color w:val="000000"/>
                <w:sz w:val="20"/>
              </w:rPr>
              <w:t>
</w:t>
            </w:r>
            <w:r>
              <w:rPr>
                <w:rFonts w:ascii="Times New Roman"/>
                <w:b/>
                <w:i w:val="false"/>
                <w:color w:val="000000"/>
                <w:sz w:val="20"/>
              </w:rPr>
              <w:t>
мен үстеме
</w:t>
            </w:r>
            <w:r>
              <w:rPr>
                <w:rFonts w:ascii="Times New Roman"/>
                <w:b w:val="false"/>
                <w:i w:val="false"/>
                <w:color w:val="000000"/>
                <w:sz w:val="20"/>
              </w:rPr>
              <w:t>
</w:t>
            </w:r>
            <w:r>
              <w:rPr>
                <w:rFonts w:ascii="Times New Roman"/>
                <w:b/>
                <w:i w:val="false"/>
                <w:color w:val="000000"/>
                <w:sz w:val="20"/>
              </w:rPr>
              <w:t>
ақылардың түрлері
</w:t>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w:t>
            </w:r>
            <w:r>
              <w:rPr>
                <w:rFonts w:ascii="Times New Roman"/>
                <w:b w:val="false"/>
                <w:i w:val="false"/>
                <w:color w:val="000000"/>
                <w:sz w:val="20"/>
              </w:rPr>
              <w:t>
</w:t>
            </w:r>
            <w:r>
              <w:rPr>
                <w:rFonts w:ascii="Times New Roman"/>
                <w:b/>
                <w:i w:val="false"/>
                <w:color w:val="000000"/>
                <w:sz w:val="20"/>
              </w:rPr>
              <w:t>
ақылар мен 
</w:t>
            </w:r>
            <w:r>
              <w:rPr>
                <w:rFonts w:ascii="Times New Roman"/>
                <w:b w:val="false"/>
                <w:i w:val="false"/>
                <w:color w:val="000000"/>
                <w:sz w:val="20"/>
              </w:rPr>
              <w:t>
</w:t>
            </w:r>
            <w:r>
              <w:rPr>
                <w:rFonts w:ascii="Times New Roman"/>
                <w:b/>
                <w:i w:val="false"/>
                <w:color w:val="000000"/>
                <w:sz w:val="20"/>
              </w:rPr>
              <w:t>
үстеме
</w:t>
            </w:r>
            <w:r>
              <w:rPr>
                <w:rFonts w:ascii="Times New Roman"/>
                <w:b w:val="false"/>
                <w:i w:val="false"/>
                <w:color w:val="000000"/>
                <w:sz w:val="20"/>
              </w:rPr>
              <w:t>
</w:t>
            </w:r>
            <w:r>
              <w:rPr>
                <w:rFonts w:ascii="Times New Roman"/>
                <w:b/>
                <w:i w:val="false"/>
                <w:color w:val="000000"/>
                <w:sz w:val="20"/>
              </w:rPr>
              <w:t>
қылардың 
</w:t>
            </w:r>
            <w:r>
              <w:rPr>
                <w:rFonts w:ascii="Times New Roman"/>
                <w:b w:val="false"/>
                <w:i w:val="false"/>
                <w:color w:val="000000"/>
                <w:sz w:val="20"/>
              </w:rPr>
              <w:t>
</w:t>
            </w:r>
            <w:r>
              <w:rPr>
                <w:rFonts w:ascii="Times New Roman"/>
                <w:b/>
                <w:i w:val="false"/>
                <w:color w:val="000000"/>
                <w:sz w:val="20"/>
              </w:rPr>
              <w:t>
мөлшері
</w:t>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Ескертпе
</w:t>
            </w:r>
            <w:r>
              <w:rPr>
                <w:rFonts w:ascii="Times New Roman"/>
                <w:b w:val="false"/>
                <w:i w:val="false"/>
                <w:color w:val="000000"/>
                <w:sz w:val="20"/>
              </w:rPr>
              <w:t>
</w:t>
            </w:r>
          </w:p>
        </w:tc>
      </w:tr>
      <w:tr>
        <w:trPr>
          <w:trHeight w:val="90" w:hRule="atLeast"/>
        </w:trPr>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(аса ауыр) қол   еңбегімен шұғылданатын, еңбек жағдайы зиянды (ерекше зиянды  ) және қауіпті (ерекше қауіпті) жұмыстарда істейтін қызметкерлерге төленетін қосымша ақы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еңбек туралы" Қазақстан Республикасының 1999 жылғы 10 желтоқсандағы Заңына сәйкес және еңбек жөніндегі уәкілетті орган белгілеген еңбек жағдайлары зиянды өндірістер, цехтар, кәсіптер мен қызметтер тізімі (тізбесі) негізінде қосымша ақы барлық медицина және фармацевтика қызметкерлеріне лауазымдар атаулары мен соларға теңестірілген лауазымдарға қарамастан төленеді. Басқа қызметкерлерге қосымша ақыны денсаулық сақтау ұйымының басшысы еңбек жағдайы зиянды (өте зиянды) және қауіпті (өте қауіпті) жұмыстарға қатысу дәрежесіне қарай, жұмыс орындарын аттестаттау нәтижелері негізінде белгілейді
</w:t>
            </w:r>
          </w:p>
        </w:tc>
      </w:tr>
      <w:tr>
        <w:trPr>
          <w:trHeight w:val="90" w:hRule="atLeast"/>
        </w:trPr>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(бөлімшелерінің) қызметкерлеріне  және білім беру  (стационарлық және амбулаторлық түрдегі) мекемелерінің     медицина қызметкерлеріне:  туберкулездік интоксикацияға шалдыққан, туберкулездің бастапқы және басылып бара  жатқан түрлерімен     ауыратын, дене дамуында ауытқуы бар, психикасы сақталып статодинамикалық, сенсорлық функциялары мен  бөліс функциялары бұзылған балаларды;
</w:t>
            </w:r>
            <w:r>
              <w:br/>
            </w:r>
            <w:r>
              <w:rPr>
                <w:rFonts w:ascii="Times New Roman"/>
                <w:b w:val="false"/>
                <w:i w:val="false"/>
                <w:color w:val="000000"/>
                <w:sz w:val="20"/>
              </w:rPr>
              <w:t>
инфекциялық-паразитарлы, гериатриялық ауытқушылықтары   бар  тері-венерологиялық (хоспис, медбикелер күтім көрсететін үй)  психотерапевтік  бейінді аурулармен ауыратын науқастарды емдеу, оңалту және сауықтыру үшін 
</w:t>
            </w:r>
          </w:p>
        </w:tc>
        <w:tc>
          <w:tcPr>
            <w:tcW w:w="2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w:t>
            </w:r>
          </w:p>
        </w:tc>
        <w:tc>
          <w:tcPr>
            <w:tcW w:w="4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3484"/>
        <w:gridCol w:w="2889"/>
        <w:gridCol w:w="1774"/>
        <w:gridCol w:w="4344"/>
      </w:tblGrid>
      <w:tr>
        <w:trPr>
          <w:trHeight w:val="90" w:hRule="atLeast"/>
        </w:trPr>
        <w:tc>
          <w:tcPr>
            <w:tcW w:w="5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 мен олардың құрылымдық бөлімшелерінің қызметкерлеріне күйген науқастарды емдеу, жұмысында үнемі рентген сәулелі (УДЗ) диагностикасы пайдаланылатын барлық бейіндегі бөлімшелердің қатты уланған науқастарының анестезиологиясы мен реанимациясының   құрамына кіретін экспресс-зертхана жүргізу, емдеу және қарап бақылау, тастарды толқынды соққымен дистанциялық үгіту, физиотерапевтік, бальнео-балшықты емдеу процедуралары,    эндоскопия, химия-терапевтік препараттарды ұзақ қолдану, плазмоферез, гемосорбация және гемодиализ үшін;
</w:t>
            </w:r>
            <w:r>
              <w:br/>
            </w:r>
            <w:r>
              <w:rPr>
                <w:rFonts w:ascii="Times New Roman"/>
                <w:b w:val="false"/>
                <w:i w:val="false"/>
                <w:color w:val="000000"/>
                <w:sz w:val="20"/>
              </w:rPr>
              <w:t>
барлық      бейіндегі іріңді хирургия бөлімшелері, жаңа туған және шала туған балаларға арналған педиатриялық бөлімшелер, мидағы қан айналымы бұзылған науқастарға арналған неврологиялық бөлімшелер
</w:t>
            </w:r>
          </w:p>
        </w:tc>
        <w:tc>
          <w:tcPr>
            <w:tcW w:w="2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
</w:t>
            </w:r>
          </w:p>
        </w:tc>
        <w:tc>
          <w:tcPr>
            <w:tcW w:w="4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(бөлімшелерінің) қан мен оның компоненттерін, сүйек кемігін мұздатылған күйде дайындаумен және сақтаумен    айналысатын қызметкерлеріне,  емдеу плазмоферез, гемосорбция және гемодиализ бөлімшелері (кабинеттері),    күрт өзгеріп отыратын атмосфералық қысым немесе оның элементтерін қолдану жағдайларында, вольера жағдайында, вокзалдардағы медициналық пункттерде жұмыс істейтін басқа да (ведомстволық) мекемелердің медицина қызметкерлеріне
</w:t>
            </w:r>
          </w:p>
        </w:tc>
        <w:tc>
          <w:tcPr>
            <w:tcW w:w="2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w:t>
            </w:r>
          </w:p>
        </w:tc>
        <w:tc>
          <w:tcPr>
            <w:tcW w:w="43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530"/>
        <w:gridCol w:w="2985"/>
        <w:gridCol w:w="1800"/>
        <w:gridCol w:w="4170"/>
      </w:tblGrid>
      <w:tr>
        <w:trPr>
          <w:trHeight w:val="90" w:hRule="atLeast"/>
        </w:trPr>
        <w:tc>
          <w:tcPr>
            <w:tcW w:w="5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қызметтердің қызметкерлеріне
</w:t>
            </w:r>
          </w:p>
        </w:tc>
        <w:tc>
          <w:tcPr>
            <w:tcW w:w="2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w:t>
            </w:r>
          </w:p>
        </w:tc>
        <w:tc>
          <w:tcPr>
            <w:tcW w:w="4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індеттер қоздырғыштарыменжәне оларды жұқтыруы мүмкін материалдармен жұмыс істейтін қызметкерлерге; 
</w:t>
            </w:r>
            <w:r>
              <w:br/>
            </w:r>
            <w:r>
              <w:rPr>
                <w:rFonts w:ascii="Times New Roman"/>
                <w:b w:val="false"/>
                <w:i w:val="false"/>
                <w:color w:val="000000"/>
                <w:sz w:val="20"/>
              </w:rPr>
              <w:t>
Қызылорда облысы Арал және Қазалы аудандарының денсаулық сақтау мекемелерінің қызметкерлеріне
</w:t>
            </w:r>
          </w:p>
        </w:tc>
        <w:tc>
          <w:tcPr>
            <w:tcW w:w="2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22%
</w:t>
            </w:r>
          </w:p>
        </w:tc>
        <w:tc>
          <w:tcPr>
            <w:tcW w:w="4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қызметкерлеріне  және басқа да мекемелердің (бөлімшелердің)  медицина қызметкерлеріне  орталықты, перифериялық  жүйке жүйесі зақымданған және психикасының бұзылуымен бірге ақыл-ойы дамуында ауытқуыбар (соның ішінде балалар үшін); алкогольмен қатты уланудың немесе психоздың салдарынан жарақатқа ұшыраған; полиция құрылымдық бөлімшелерінің күшімен күзетілетін тері-венерологиялық аурулары бар науқастарды емдеу және оларға қызмет көрсеткені үшін
</w:t>
            </w:r>
          </w:p>
        </w:tc>
        <w:tc>
          <w:tcPr>
            <w:tcW w:w="2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22%
</w:t>
            </w:r>
          </w:p>
        </w:tc>
        <w:tc>
          <w:tcPr>
            <w:tcW w:w="4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Психиатриялық, психоневрологиялық, интенсивті   бақылаудағы мамандандырылған үлгідегі психиатриялық, наркологиялық   ұйымдардың, психиатриялық  (психо-неврологиялық) денсаулық сақтау мекемелері жанындағы емдеу-өндірістік(еңбек) шеберханаларындағы және интернат үйлеріндегі;
</w:t>
            </w:r>
            <w:r>
              <w:br/>
            </w:r>
            <w:r>
              <w:rPr>
                <w:rFonts w:ascii="Times New Roman"/>
                <w:b w:val="false"/>
                <w:i w:val="false"/>
                <w:color w:val="000000"/>
                <w:sz w:val="20"/>
              </w:rPr>
              <w:t>
бейінді ауруларды емдеуге арналмаған бөлімшелердің, кабинеттердің,   палаталарды қоспағанда;
</w:t>
            </w:r>
            <w:r>
              <w:br/>
            </w:r>
            <w:r>
              <w:rPr>
                <w:rFonts w:ascii="Times New Roman"/>
                <w:b w:val="false"/>
                <w:i w:val="false"/>
                <w:color w:val="000000"/>
                <w:sz w:val="20"/>
              </w:rPr>
              <w:t>
психиатриялық (психоневрологиялық) мекемелер,  психоневрологиялық интернат-үйлерінің және ақыл-ойы кем балалардың интернат-үйлері жанындағы психиатриялық (психоневрологиялық) мекемелердің, психиатриялық ауруларды және маскүнемдік пен нашақорлықтан зардап шеккен адамдарды емдеуге арналған бөлімшелердің, кабинеттердің,   палаталардың басқа да денсаулық сақтау мекемелерінің қызметкерлеріне 
</w:t>
            </w:r>
          </w:p>
        </w:tc>
        <w:tc>
          <w:tcPr>
            <w:tcW w:w="29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22%
</w:t>
            </w:r>
          </w:p>
        </w:tc>
        <w:tc>
          <w:tcPr>
            <w:tcW w:w="41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749"/>
        <w:gridCol w:w="3105"/>
        <w:gridCol w:w="1873"/>
        <w:gridCol w:w="3713"/>
      </w:tblGrid>
      <w:tr>
        <w:trPr>
          <w:trHeight w:val="90" w:hRule="atLeast"/>
        </w:trPr>
        <w:tc>
          <w:tcPr>
            <w:tcW w:w="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Бараоперация жасау бөлмесінде үнемі жұмыс істейтін қызметкерлерге
</w:t>
            </w:r>
          </w:p>
        </w:tc>
        <w:tc>
          <w:tcPr>
            <w:tcW w:w="3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22 %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Мамандандырылғанемдеу-алдын  алу мекемелерін (МЕАМ), маскүнемдікке, нашақорлыққа    және уытқұмарлыққа шалдыққан науқастарды мәжбүрлеп емдеуге арналған бөлімшелердің (палаталардың) қызметкерлеріне 
</w:t>
            </w:r>
          </w:p>
        </w:tc>
        <w:tc>
          <w:tcPr>
            <w:tcW w:w="3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35 %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станцияларының (бөлімшелерінің), арнайы бригадалардың қызметкерлеріне
</w:t>
            </w:r>
          </w:p>
        </w:tc>
        <w:tc>
          <w:tcPr>
            <w:tcW w:w="3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22 %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7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Анестезиология-реанимация; реанимация және интенсивті терапия  (экспресс-диагностиканы қамтамасыз ететін зертханаларды (топтарды) қоспағанда), рентгенология, радиология және рентгенологиялық бөлімдер, бөлімшелері,     зертханалар, жұқпалы аурулардың тірі қоздырғыштарымен(немесе ауру жануарлармен),   ауру тудыратын вирустармен, бозғыл трепонеманы иммобилизациялау реакциясын қою  жөніндегі үнемі атқарылатын жұмыс үшін көзделген химиялық реактивтермен,   аллерген реактивтермен   жұмыс істеу кезінде барлық бейіндегі топтар мен кабинеттер және зертханалар, бөлімшелер (топтар) қызметкерлеріне
</w:t>
            </w:r>
          </w:p>
        </w:tc>
        <w:tc>
          <w:tcPr>
            <w:tcW w:w="31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767"/>
        <w:gridCol w:w="3221"/>
        <w:gridCol w:w="1930"/>
        <w:gridCol w:w="3503"/>
      </w:tblGrid>
      <w:tr>
        <w:trPr>
          <w:trHeight w:val="90" w:hRule="atLeast"/>
        </w:trPr>
        <w:tc>
          <w:tcPr>
            <w:tcW w:w="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(туберкулезге қарсы) мекемелерінің, диспансерлердің,орталық аудандық  ауруханалар бөлімшелерінің және басқа да денсаулық сақтау ұйымдарының, санаторийлердің, санаторий-профилакторийлердің, емдеу-өндірістік шеберханалардың, бөлімшелердің, палаталардың, туберкулезбен ауыратындарға арналған оқшаулағыштардың, емдеу-алдын алу мекемелерінің, интернат-үйлерінің, туберкулезге   қарсы кабинеттердің қызметкерлеріне
</w:t>
            </w:r>
          </w:p>
        </w:tc>
        <w:tc>
          <w:tcPr>
            <w:tcW w:w="3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60 %
</w:t>
            </w:r>
          </w:p>
        </w:tc>
        <w:tc>
          <w:tcPr>
            <w:tcW w:w="3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Интенсивті бақылаудағы мамандандырылған үлгідегі психиатриялық ауруханалардың қызметкерлеріне
</w:t>
            </w:r>
          </w:p>
        </w:tc>
        <w:tc>
          <w:tcPr>
            <w:tcW w:w="3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60 %
</w:t>
            </w:r>
          </w:p>
        </w:tc>
        <w:tc>
          <w:tcPr>
            <w:tcW w:w="3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Сот-психиатриялық сараптама қамауға алынған адамдарға арналған) бөлімшелерінің;
</w:t>
            </w:r>
            <w:r>
              <w:br/>
            </w:r>
            <w:r>
              <w:rPr>
                <w:rFonts w:ascii="Times New Roman"/>
                <w:b w:val="false"/>
                <w:i w:val="false"/>
                <w:color w:val="000000"/>
                <w:sz w:val="20"/>
              </w:rPr>
              <w:t>
сот медицинасы орталығының (бөлімшелерінің) қызметкерлеріне
</w:t>
            </w:r>
          </w:p>
        </w:tc>
        <w:tc>
          <w:tcPr>
            <w:tcW w:w="3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30%
</w:t>
            </w:r>
          </w:p>
        </w:tc>
        <w:tc>
          <w:tcPr>
            <w:tcW w:w="3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ЖҚТБ-ның алдын  алу және онымен күресу жөніндегі орталықтардың қызметкерлеріне; ЖҚТБ және АҚТҚ  жұқтырған ауруларды диагностикалық   емдеу және оларға тікелей қызмет көрсету үшін;
</w:t>
            </w:r>
            <w:r>
              <w:br/>
            </w:r>
            <w:r>
              <w:rPr>
                <w:rFonts w:ascii="Times New Roman"/>
                <w:b w:val="false"/>
                <w:i w:val="false"/>
                <w:color w:val="000000"/>
                <w:sz w:val="20"/>
              </w:rPr>
              <w:t>
ғылыми-зерттеу ұйымдарының,  ғылыми-өндірістік бірлестіктердің және олардың құрылымдық бөлімшелерінің, оның ішінде бактериялық және вирустық препараттарды өндіру бөлімшелерінің қызметкерлеріне, ЖҚТБ проблемасы бойынша ғылыми тақырыпты орындағаны үшін және ЖҚТБ мен АҚТҚ-ға шалдыққандармен байланыс жасайтын ЖҚТБ вирусымен және АҚТҚ жұқтыруы мүмкін материалмен  (оның ішінде - жануарлармен де) жұмыс істейтін қызметкерлерге.
</w:t>
            </w:r>
            <w:r>
              <w:br/>
            </w:r>
            <w:r>
              <w:rPr>
                <w:rFonts w:ascii="Times New Roman"/>
                <w:b w:val="false"/>
                <w:i w:val="false"/>
                <w:color w:val="000000"/>
                <w:sz w:val="20"/>
              </w:rPr>
              <w:t>
Денсаулық сақтау ұйымдарының, мамандандырылған бөлімшелердің қызметкерлеріне ЖҚТБ-мен ауыратындарды  және АҚТҚ жұқтырғандарды  емдеу және оларға тікелей қызмет көрсету үшін; аурулардан және АҚТҚ инфекциясын жұқтырғандарға консультациялар  беру, оларды қарау, медициналық көмек көрсету, сот медициналық және паталого-анатомиялық сараптама, сондай-ақ халықтың қанын және ЖҚТБ-мен ауыратындардан және АҚТҚ жұқтырғандардан келіп түсетін материалдарды зертханалық зерттеудің барлық түрін жүргізгені үшін
</w:t>
            </w:r>
          </w:p>
        </w:tc>
        <w:tc>
          <w:tcPr>
            <w:tcW w:w="3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ЛЖ-дан 60 %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ЛЖ-дан 60 %
</w:t>
            </w:r>
          </w:p>
        </w:tc>
        <w:tc>
          <w:tcPr>
            <w:tcW w:w="35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"АҚТҚ инфекциясының және ЖҚТБ-ның алдын алу мен емдеу туралы" Қазақстан Республикасының 1994 жылғы 5 қазандағы Заңына сәйкес.
</w:t>
            </w:r>
            <w:r>
              <w:br/>
            </w:r>
            <w:r>
              <w:rPr>
                <w:rFonts w:ascii="Times New Roman"/>
                <w:b w:val="false"/>
                <w:i w:val="false"/>
                <w:color w:val="000000"/>
                <w:sz w:val="20"/>
              </w:rPr>
              <w:t>
Қызметкерлердің тізбесін денсаулық сақтау саласындағы орталықты атқарушы орган белгілейді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"АҚТҚ инфекциясының және ЖҚТБ-ның алдын алу мен емдеу туралы" Қазақстан Республикасының 1994 жылғы 5 қазандағы Заңына сәйкес.
</w:t>
            </w:r>
            <w:r>
              <w:br/>
            </w:r>
            <w:r>
              <w:rPr>
                <w:rFonts w:ascii="Times New Roman"/>
                <w:b w:val="false"/>
                <w:i w:val="false"/>
                <w:color w:val="000000"/>
                <w:sz w:val="20"/>
              </w:rPr>
              <w:t>
Көрсетілген қосымша ақы нақты жұмыс істеген сағат үшін төленеді.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13"/>
        <w:gridCol w:w="3073"/>
        <w:gridCol w:w="1893"/>
        <w:gridCol w:w="335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бюролардың (бөлімдердің, бөлімшелердің) мәйітін, тінін ағза мүшелерін және тері дайындау бөлімшелерінің қызметкерлеріне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473"/>
        <w:gridCol w:w="2973"/>
        <w:gridCol w:w="1933"/>
        <w:gridCol w:w="365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Лауазымдарды қоса атқарғаны (қызмет көрсету аймағын кеңейткені) үшін қосымша ақы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басшы дәрігерлеріне және олардың дәрігер-орынбасарларына өздері штатына кіретін ұйымдарда негізгі қызметі бойынша жұмыс уақытының шегінде жұмыс   атқаруға рұқсат беріледі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мамандық дәрігері лауазымдық жалақысының 25% дейін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Уақытша жұмыста жоқ қызметкердің міндетін орындағаны үшін қосымша ақы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еңбек туралы" Қазақстан Республикасының 1999 жылғы 10 желтоқсандағы Заңына сәйкес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мамандарына, қызметшілеріне және жұмысшыларына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жұмыс режимін ескеріп, нақты көлемге сүйене отырып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жұмыс режимін ескере отырып, өзінің жұмыс уакытының шегінде (негізгі жұмыспен қатар)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мамандарына, қызметшілеріне және жұмысшыларына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жұмыс режимін ескеріп, нақты көлемге сүйене отырып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жұмыс режимін ескере отырып, сол ұйымдағы негізгі лауазым бойынша жұмыс уақытынан тыс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505"/>
        <w:gridCol w:w="2768"/>
        <w:gridCol w:w="2370"/>
        <w:gridCol w:w="3825"/>
      </w:tblGrid>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еңбек жағдайлары үшін қосымша ақы
</w:t>
            </w:r>
          </w:p>
        </w:tc>
        <w:tc>
          <w:tcPr>
            <w:tcW w:w="2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медицина және басқа да қызметкерлеріне:
</w:t>
            </w:r>
          </w:p>
        </w:tc>
        <w:tc>
          <w:tcPr>
            <w:tcW w:w="2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Лауазымдар мен ұйымдардың нақты тізбесін денсаулық сақтау саласындағы орталық атқарушы орган белгілейді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инфекциялар қоздырғыштарымен және оларды жұқтыруы мүмкін материалдармен жұмыс істеу үшін;
</w:t>
            </w:r>
          </w:p>
        </w:tc>
        <w:tc>
          <w:tcPr>
            <w:tcW w:w="2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жылға дейін - БЛЖ-дан 90%,
</w:t>
            </w:r>
            <w:r>
              <w:br/>
            </w:r>
            <w:r>
              <w:rPr>
                <w:rFonts w:ascii="Times New Roman"/>
                <w:b w:val="false"/>
                <w:i w:val="false"/>
                <w:color w:val="000000"/>
                <w:sz w:val="20"/>
              </w:rPr>
              <w:t>
5-тен 14 жылға дейін БЛЖ-дан 140%, 14 жылдан жоғары - БЛЖ-дан 170%;
</w:t>
            </w:r>
          </w:p>
        </w:tc>
        <w:tc>
          <w:tcPr>
            <w:tcW w:w="3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жағдайлардың салдарын жою жөніндегі жедел медициналық көмек көрсету үшін;
</w:t>
            </w:r>
          </w:p>
        </w:tc>
        <w:tc>
          <w:tcPr>
            <w:tcW w:w="2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жылға дейін - БЛЖ-дан 20 %,
</w:t>
            </w:r>
            <w:r>
              <w:br/>
            </w:r>
            <w:r>
              <w:rPr>
                <w:rFonts w:ascii="Times New Roman"/>
                <w:b w:val="false"/>
                <w:i w:val="false"/>
                <w:color w:val="000000"/>
                <w:sz w:val="20"/>
              </w:rPr>
              <w:t>
5 жылдан жоғары - БЛЖ-дан 40%;
</w:t>
            </w:r>
          </w:p>
        </w:tc>
        <w:tc>
          <w:tcPr>
            <w:tcW w:w="3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531"/>
        <w:gridCol w:w="2772"/>
        <w:gridCol w:w="2393"/>
        <w:gridCol w:w="3772"/>
      </w:tblGrid>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алапес ауруын емдеуді ұйымдастыру және емдеу үшін;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жылға дейін БЛЖ-дан 50 %, 5-тен 14 жылға дейін - БЛЖ-дан 90%,
</w:t>
            </w:r>
            <w:r>
              <w:br/>
            </w:r>
            <w:r>
              <w:rPr>
                <w:rFonts w:ascii="Times New Roman"/>
                <w:b w:val="false"/>
                <w:i w:val="false"/>
                <w:color w:val="000000"/>
                <w:sz w:val="20"/>
              </w:rPr>
              <w:t>
14 жылдан жоғары - БЛЖ-дан 120%;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медициналық сараптау қызметін жүзеге асыру үшін;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жылға дейін - БЛЖ-дан 40%, 
</w:t>
            </w:r>
            <w:r>
              <w:br/>
            </w:r>
            <w:r>
              <w:rPr>
                <w:rFonts w:ascii="Times New Roman"/>
                <w:b w:val="false"/>
                <w:i w:val="false"/>
                <w:color w:val="000000"/>
                <w:sz w:val="20"/>
              </w:rPr>
              <w:t>
7 жылдан жоғары - БЛЖ-дан 60 %;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мүгедектеріне және соларға теңестірілген     адамдарға арналған госпитальдарда және ауруханалар құрамындағы арнаулы бөлімшелерде медициналық көмек көрсеткені үшін:
</w:t>
            </w:r>
            <w:r>
              <w:br/>
            </w:r>
            <w:r>
              <w:rPr>
                <w:rFonts w:ascii="Times New Roman"/>
                <w:b w:val="false"/>
                <w:i w:val="false"/>
                <w:color w:val="000000"/>
                <w:sz w:val="20"/>
              </w:rPr>
              <w:t>
медицина және фармацевтика қызметкерлеріне; басқа да қызметкерлерге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25% дейін
</w:t>
            </w:r>
            <w:r>
              <w:br/>
            </w:r>
            <w:r>
              <w:rPr>
                <w:rFonts w:ascii="Times New Roman"/>
                <w:b w:val="false"/>
                <w:i w:val="false"/>
                <w:color w:val="000000"/>
                <w:sz w:val="20"/>
              </w:rPr>
              <w:t>
</w:t>
            </w:r>
            <w:r>
              <w:br/>
            </w:r>
            <w:r>
              <w:rPr>
                <w:rFonts w:ascii="Times New Roman"/>
                <w:b w:val="false"/>
                <w:i w:val="false"/>
                <w:color w:val="000000"/>
                <w:sz w:val="20"/>
              </w:rPr>
              <w:t>
БЛЖ-дан 20% дейін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мекемелерінде медициналық көмек көрсеткені үшін:
</w:t>
            </w:r>
            <w:r>
              <w:br/>
            </w:r>
            <w:r>
              <w:rPr>
                <w:rFonts w:ascii="Times New Roman"/>
                <w:b w:val="false"/>
                <w:i w:val="false"/>
                <w:color w:val="000000"/>
                <w:sz w:val="20"/>
              </w:rPr>
              <w:t>
медицина және дәріхана қызметкерлеріне; басқа да қызметкерлерге;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20%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Сәбилер үйлерінің, балалар үйлерінің және жетім балаларға, ата-анасының қамқорынсыз қалған балаларға арналған интернат-үйлерінің медицина қызметкерлеріне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30%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ұйымдарында жұмыс істейтін дефектологтар мен логопедтерге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30%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Маса-шіркей мен басқа да жәндіктер мен  кенелер тараған аудандарда орналасқан санитарлық- эпидемиологиялық станциялардың энтомологтарына және
</w:t>
            </w:r>
            <w:r>
              <w:br/>
            </w:r>
            <w:r>
              <w:rPr>
                <w:rFonts w:ascii="Times New Roman"/>
                <w:b w:val="false"/>
                <w:i w:val="false"/>
                <w:color w:val="000000"/>
                <w:sz w:val="20"/>
              </w:rPr>
              <w:t>
энтомологтардың   көмекшілеріне 
</w:t>
            </w:r>
          </w:p>
        </w:tc>
        <w:tc>
          <w:tcPr>
            <w:tcW w:w="2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15%
</w:t>
            </w:r>
          </w:p>
        </w:tc>
        <w:tc>
          <w:tcPr>
            <w:tcW w:w="37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Маса-шіркей мен басқа да жәндіктер мен  кенелер тараған аудандарға жатқызудың тәртібін денсаулық сақтау саласындағы уәкілетті орталық атқарушы орган белгілейді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482"/>
        <w:gridCol w:w="2631"/>
        <w:gridCol w:w="2497"/>
        <w:gridCol w:w="3860"/>
      </w:tblGrid>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медициналық көмек көрсету және құтқару жұмыстарын тікелей жүргізу үшін ұйымдастырылған арнайы мақсаттағы медициналық жасақтардың медицина қызметкерлеріне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Күту және үнемі дайындық режиміндегі кезекшіліктің әр сағаты үшін
</w:t>
            </w:r>
            <w:r>
              <w:br/>
            </w:r>
            <w:r>
              <w:rPr>
                <w:rFonts w:ascii="Times New Roman"/>
                <w:b w:val="false"/>
                <w:i w:val="false"/>
                <w:color w:val="000000"/>
                <w:sz w:val="20"/>
              </w:rPr>
              <w:t>
сағаттық ставкадан 25%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учаске жағдайында медициналық  көмек көрсеткені  үшін қосымша ақы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Ұйымдардың лауазымдарының, мамандықтарының нақты тізбесін денсаулық сақтау саласындағы орталық атқарушы орган белгілейді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медицина қызметкерлеріне: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тұрғындарына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жылға дейін БЛЖ-дан 40%
</w:t>
            </w:r>
            <w:r>
              <w:br/>
            </w:r>
            <w:r>
              <w:rPr>
                <w:rFonts w:ascii="Times New Roman"/>
                <w:b w:val="false"/>
                <w:i w:val="false"/>
                <w:color w:val="000000"/>
                <w:sz w:val="20"/>
              </w:rPr>
              <w:t>
7 жылдан астам - БЛЖ-дан 60%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тұрғындарына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жылға дейін - БЛЖ-дан 30%
</w:t>
            </w:r>
            <w:r>
              <w:br/>
            </w:r>
            <w:r>
              <w:rPr>
                <w:rFonts w:ascii="Times New Roman"/>
                <w:b w:val="false"/>
                <w:i w:val="false"/>
                <w:color w:val="000000"/>
                <w:sz w:val="20"/>
              </w:rPr>
              <w:t>
7 жылдан астам - БЛЖ-дан 50%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Психоэмоциялық және дене жүктемесі үшін қосымша ақы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Жұмыскерлердің лауазымдары мен мамандықтарының тізбесі, олардың психоэмоциялық және дене жүктемелерін айқындайтын критерийлер осы қаулының 26-қосымшасына сәйкес белгіленеді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Кардиохирургиялық, трансплантологиялық, нейрохирургиялықжәне микро-хирургиялық бейінді, соның   ішінде жұмысы психоэмоциялық  және дене жүктемесімен жоғары дәрежеде ұштасатын балалар хирургиясы мамандары: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мамандандырылған медициналық қызмет көрсететін ұйымдар
</w:t>
            </w:r>
          </w:p>
        </w:tc>
      </w:tr>
      <w:tr>
        <w:trPr>
          <w:trHeight w:val="90" w:hRule="atLeast"/>
        </w:trPr>
        <w:tc>
          <w:tcPr>
            <w:tcW w:w="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кардиохирург;
</w:t>
            </w:r>
            <w:r>
              <w:br/>
            </w:r>
            <w:r>
              <w:rPr>
                <w:rFonts w:ascii="Times New Roman"/>
                <w:b w:val="false"/>
                <w:i w:val="false"/>
                <w:color w:val="000000"/>
                <w:sz w:val="20"/>
              </w:rPr>
              <w:t>
трансплантолог; 
</w:t>
            </w:r>
            <w:r>
              <w:br/>
            </w:r>
            <w:r>
              <w:rPr>
                <w:rFonts w:ascii="Times New Roman"/>
                <w:b w:val="false"/>
                <w:i w:val="false"/>
                <w:color w:val="000000"/>
                <w:sz w:val="20"/>
              </w:rPr>
              <w:t>
микрохирург;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p>
        </w:tc>
        <w:tc>
          <w:tcPr>
            <w:tcW w:w="26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200%
</w:t>
            </w:r>
          </w:p>
        </w:tc>
        <w:tc>
          <w:tcPr>
            <w:tcW w:w="3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633"/>
        <w:gridCol w:w="2493"/>
        <w:gridCol w:w="1993"/>
        <w:gridCol w:w="1"/>
        <w:gridCol w:w="419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операция медбикесі; медбике; реаниматология және анестезиология    және интенсивті   терапия бөлімшесінің анестезисткасы;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150%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Хирургиялық    және акушер-гинекологиялық    бейінді, соның ішінде жұмысы психо-эмоциялық және дене жүктемесімен жоғары дәрежеде ұштасатын балалар хирургиясы мамандары: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Стационарлық медициналық көмек, оның ішінде жоғары мамандандырылған медициналық көмек көрсететін ұйымдар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дәрігерлері: 
</w:t>
            </w:r>
            <w:r>
              <w:br/>
            </w:r>
            <w:r>
              <w:rPr>
                <w:rFonts w:ascii="Times New Roman"/>
                <w:b w:val="false"/>
                <w:i w:val="false"/>
                <w:color w:val="000000"/>
                <w:sz w:val="20"/>
              </w:rPr>
              <w:t>
акушер-гинеколог;
</w:t>
            </w:r>
            <w:r>
              <w:br/>
            </w:r>
            <w:r>
              <w:rPr>
                <w:rFonts w:ascii="Times New Roman"/>
                <w:b w:val="false"/>
                <w:i w:val="false"/>
                <w:color w:val="000000"/>
                <w:sz w:val="20"/>
              </w:rPr>
              <w:t>
жалпы хирург;
</w:t>
            </w:r>
            <w:r>
              <w:br/>
            </w:r>
            <w:r>
              <w:rPr>
                <w:rFonts w:ascii="Times New Roman"/>
                <w:b w:val="false"/>
                <w:i w:val="false"/>
                <w:color w:val="000000"/>
                <w:sz w:val="20"/>
              </w:rPr>
              <w:t>
абдоминалды хирург; 
</w:t>
            </w:r>
            <w:r>
              <w:br/>
            </w:r>
            <w:r>
              <w:rPr>
                <w:rFonts w:ascii="Times New Roman"/>
                <w:b w:val="false"/>
                <w:i w:val="false"/>
                <w:color w:val="000000"/>
                <w:sz w:val="20"/>
              </w:rPr>
              <w:t>
торакальды 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r>
              <w:br/>
            </w:r>
            <w:r>
              <w:rPr>
                <w:rFonts w:ascii="Times New Roman"/>
                <w:b w:val="false"/>
                <w:i w:val="false"/>
                <w:color w:val="000000"/>
                <w:sz w:val="20"/>
              </w:rPr>
              <w:t>
анестезиолог-реаниматолог;
</w:t>
            </w:r>
            <w:r>
              <w:br/>
            </w:r>
            <w:r>
              <w:rPr>
                <w:rFonts w:ascii="Times New Roman"/>
                <w:b w:val="false"/>
                <w:i w:val="false"/>
                <w:color w:val="000000"/>
                <w:sz w:val="20"/>
              </w:rPr>
              <w:t>
эндокринологиялықхирург;
</w:t>
            </w:r>
            <w:r>
              <w:br/>
            </w:r>
            <w:r>
              <w:rPr>
                <w:rFonts w:ascii="Times New Roman"/>
                <w:b w:val="false"/>
                <w:i w:val="false"/>
                <w:color w:val="000000"/>
                <w:sz w:val="20"/>
              </w:rPr>
              <w:t>
уролог;
</w:t>
            </w:r>
            <w:r>
              <w:br/>
            </w:r>
            <w:r>
              <w:rPr>
                <w:rFonts w:ascii="Times New Roman"/>
                <w:b w:val="false"/>
                <w:i w:val="false"/>
                <w:color w:val="000000"/>
                <w:sz w:val="20"/>
              </w:rPr>
              <w:t>
проктолог;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травматолог-ортопед (оның ішінде травматологиялық пункттердің);
</w:t>
            </w:r>
            <w:r>
              <w:br/>
            </w:r>
            <w:r>
              <w:rPr>
                <w:rFonts w:ascii="Times New Roman"/>
                <w:b w:val="false"/>
                <w:i w:val="false"/>
                <w:color w:val="000000"/>
                <w:sz w:val="20"/>
              </w:rPr>
              <w:t>
жақ-бет хирургі; пластикалық хирург;
</w:t>
            </w:r>
            <w:r>
              <w:br/>
            </w:r>
            <w:r>
              <w:rPr>
                <w:rFonts w:ascii="Times New Roman"/>
                <w:b w:val="false"/>
                <w:i w:val="false"/>
                <w:color w:val="000000"/>
                <w:sz w:val="20"/>
              </w:rPr>
              <w:t>
камбустиолог;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эндоскопист;
</w:t>
            </w:r>
            <w:r>
              <w:br/>
            </w:r>
            <w:r>
              <w:rPr>
                <w:rFonts w:ascii="Times New Roman"/>
                <w:b w:val="false"/>
                <w:i w:val="false"/>
                <w:color w:val="000000"/>
                <w:sz w:val="20"/>
              </w:rPr>
              <w:t>
трансфузиолог;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150%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операция медбикесі; 
</w:t>
            </w:r>
            <w:r>
              <w:br/>
            </w:r>
            <w:r>
              <w:rPr>
                <w:rFonts w:ascii="Times New Roman"/>
                <w:b w:val="false"/>
                <w:i w:val="false"/>
                <w:color w:val="000000"/>
                <w:sz w:val="20"/>
              </w:rPr>
              <w:t>
перзентхана бөлімшесінің  акушері;
</w:t>
            </w:r>
            <w:r>
              <w:br/>
            </w:r>
            <w:r>
              <w:rPr>
                <w:rFonts w:ascii="Times New Roman"/>
                <w:b w:val="false"/>
                <w:i w:val="false"/>
                <w:color w:val="000000"/>
                <w:sz w:val="20"/>
              </w:rPr>
              <w:t>
медбике; 
</w:t>
            </w:r>
            <w:r>
              <w:br/>
            </w:r>
            <w:r>
              <w:rPr>
                <w:rFonts w:ascii="Times New Roman"/>
                <w:b w:val="false"/>
                <w:i w:val="false"/>
                <w:color w:val="000000"/>
                <w:sz w:val="20"/>
              </w:rPr>
              <w:t>
реаниматология және анестезиология бөлімшесінің (тобының) анестезисткасы;
</w:t>
            </w:r>
            <w:r>
              <w:br/>
            </w:r>
            <w:r>
              <w:rPr>
                <w:rFonts w:ascii="Times New Roman"/>
                <w:b w:val="false"/>
                <w:i w:val="false"/>
                <w:color w:val="000000"/>
                <w:sz w:val="20"/>
              </w:rPr>
              <w:t>
интенсивті терапия палатасының медбикесі;
</w:t>
            </w:r>
            <w:r>
              <w:br/>
            </w:r>
            <w:r>
              <w:rPr>
                <w:rFonts w:ascii="Times New Roman"/>
                <w:b w:val="false"/>
                <w:i w:val="false"/>
                <w:color w:val="000000"/>
                <w:sz w:val="20"/>
              </w:rPr>
              <w:t>
травмотология бейінінің медбикесі;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Стационарлық көмек, оның ішінде жоғары     мамандандырылған медициналық көмек көрсететін ұйымдар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Травматологиялық пункттер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Хирургиялық бейін мамандары,  соның ішінде балалар: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Консультациялық-диагностикалық көмек көрсететін ұйымдар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дәрігерлері:
</w:t>
            </w:r>
            <w:r>
              <w:br/>
            </w:r>
            <w:r>
              <w:rPr>
                <w:rFonts w:ascii="Times New Roman"/>
                <w:b w:val="false"/>
                <w:i w:val="false"/>
                <w:color w:val="000000"/>
                <w:sz w:val="20"/>
              </w:rPr>
              <w:t>
хирург;
</w:t>
            </w:r>
            <w:r>
              <w:br/>
            </w:r>
            <w:r>
              <w:rPr>
                <w:rFonts w:ascii="Times New Roman"/>
                <w:b w:val="false"/>
                <w:i w:val="false"/>
                <w:color w:val="000000"/>
                <w:sz w:val="20"/>
              </w:rPr>
              <w:t>
уролог;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травматолог-ортопед;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стоматолог-хирург;
</w:t>
            </w:r>
            <w:r>
              <w:br/>
            </w:r>
            <w:r>
              <w:rPr>
                <w:rFonts w:ascii="Times New Roman"/>
                <w:b w:val="false"/>
                <w:i w:val="false"/>
                <w:color w:val="000000"/>
                <w:sz w:val="20"/>
              </w:rPr>
              <w:t>
акушер-гинеколог;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80%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хирургиялық бейін медбикесі;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50%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ұйымдарының мамандары: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терапевт (учаскелік);
</w:t>
            </w:r>
            <w:r>
              <w:br/>
            </w:r>
            <w:r>
              <w:rPr>
                <w:rFonts w:ascii="Times New Roman"/>
                <w:b w:val="false"/>
                <w:i w:val="false"/>
                <w:color w:val="000000"/>
                <w:sz w:val="20"/>
              </w:rPr>
              <w:t>
педиатр (учаскелік)
</w:t>
            </w:r>
            <w:r>
              <w:br/>
            </w:r>
            <w:r>
              <w:rPr>
                <w:rFonts w:ascii="Times New Roman"/>
                <w:b w:val="false"/>
                <w:i w:val="false"/>
                <w:color w:val="000000"/>
                <w:sz w:val="20"/>
              </w:rPr>
              <w:t>
жалпы практика;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Ауылда орналасқан дәрігерлік амбулатория, бастапқы  медициналық-санитарлық көмек орталығы, емхана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учаскелік медбике;
</w:t>
            </w:r>
            <w:r>
              <w:br/>
            </w:r>
            <w:r>
              <w:rPr>
                <w:rFonts w:ascii="Times New Roman"/>
                <w:b w:val="false"/>
                <w:i w:val="false"/>
                <w:color w:val="000000"/>
                <w:sz w:val="20"/>
              </w:rPr>
              <w:t>
жалпы практикадағы медбике;
</w:t>
            </w:r>
            <w:r>
              <w:br/>
            </w:r>
            <w:r>
              <w:rPr>
                <w:rFonts w:ascii="Times New Roman"/>
                <w:b w:val="false"/>
                <w:i w:val="false"/>
                <w:color w:val="000000"/>
                <w:sz w:val="20"/>
              </w:rPr>
              <w:t>
фельдшер;
</w:t>
            </w:r>
            <w:r>
              <w:br/>
            </w:r>
            <w:r>
              <w:rPr>
                <w:rFonts w:ascii="Times New Roman"/>
                <w:b w:val="false"/>
                <w:i w:val="false"/>
                <w:color w:val="000000"/>
                <w:sz w:val="20"/>
              </w:rPr>
              <w:t>
акушер;
</w:t>
            </w:r>
            <w:r>
              <w:br/>
            </w:r>
            <w:r>
              <w:rPr>
                <w:rFonts w:ascii="Times New Roman"/>
                <w:b w:val="false"/>
                <w:i w:val="false"/>
                <w:color w:val="000000"/>
                <w:sz w:val="20"/>
              </w:rPr>
              <w:t>
медбике;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150%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Ауылда орналасқан  медициналық пункт, дәрігерлік амбулатория, бастапқы медициналық-санитарлық көмек орталығы, емхана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терапевт (учаскелік);
</w:t>
            </w:r>
            <w:r>
              <w:br/>
            </w:r>
            <w:r>
              <w:rPr>
                <w:rFonts w:ascii="Times New Roman"/>
                <w:b w:val="false"/>
                <w:i w:val="false"/>
                <w:color w:val="000000"/>
                <w:sz w:val="20"/>
              </w:rPr>
              <w:t>
педиатр (учаскелік);
</w:t>
            </w:r>
            <w:r>
              <w:br/>
            </w:r>
            <w:r>
              <w:rPr>
                <w:rFonts w:ascii="Times New Roman"/>
                <w:b w:val="false"/>
                <w:i w:val="false"/>
                <w:color w:val="000000"/>
                <w:sz w:val="20"/>
              </w:rPr>
              <w:t>
жалпы практика;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150%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 орналасқан дәрігерлік амбулатория, бастапқы  медициналық-санитарлық көмек орталығы, емхана
</w:t>
            </w:r>
          </w:p>
        </w:tc>
      </w:tr>
      <w:tr>
        <w:trPr>
          <w:trHeight w:val="22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учаскелік медбике;
</w:t>
            </w:r>
            <w:r>
              <w:br/>
            </w:r>
            <w:r>
              <w:rPr>
                <w:rFonts w:ascii="Times New Roman"/>
                <w:b w:val="false"/>
                <w:i w:val="false"/>
                <w:color w:val="000000"/>
                <w:sz w:val="20"/>
              </w:rPr>
              <w:t>
жалпы практикадағы медбике;
</w:t>
            </w:r>
            <w:r>
              <w:br/>
            </w:r>
            <w:r>
              <w:rPr>
                <w:rFonts w:ascii="Times New Roman"/>
                <w:b w:val="false"/>
                <w:i w:val="false"/>
                <w:color w:val="000000"/>
                <w:sz w:val="20"/>
              </w:rPr>
              <w:t>
фельдшер;
</w:t>
            </w:r>
            <w:r>
              <w:br/>
            </w:r>
            <w:r>
              <w:rPr>
                <w:rFonts w:ascii="Times New Roman"/>
                <w:b w:val="false"/>
                <w:i w:val="false"/>
                <w:color w:val="000000"/>
                <w:sz w:val="20"/>
              </w:rPr>
              <w:t>
акушер;
</w:t>
            </w:r>
            <w:r>
              <w:br/>
            </w:r>
            <w:r>
              <w:rPr>
                <w:rFonts w:ascii="Times New Roman"/>
                <w:b w:val="false"/>
                <w:i w:val="false"/>
                <w:color w:val="000000"/>
                <w:sz w:val="20"/>
              </w:rPr>
              <w:t>
медбике;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100%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 орналасқан дәрігерлік амбулатория, бастапқы  медициналық-санитарлық көмек орталығы, емхана
</w:t>
            </w:r>
          </w:p>
        </w:tc>
      </w:tr>
      <w:tr>
        <w:trPr>
          <w:trHeight w:val="43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бюро (бөлімшелердің),  сот-медициналық   сараптама орталықтарының мамандары:
</w:t>
            </w:r>
            <w:r>
              <w:br/>
            </w:r>
            <w:r>
              <w:rPr>
                <w:rFonts w:ascii="Times New Roman"/>
                <w:b w:val="false"/>
                <w:i w:val="false"/>
                <w:color w:val="000000"/>
                <w:sz w:val="20"/>
              </w:rPr>
              <w:t>
жалпы сараптамалық зерттейтін сот-медициналық сарапшы;
</w:t>
            </w:r>
            <w:r>
              <w:br/>
            </w:r>
            <w:r>
              <w:rPr>
                <w:rFonts w:ascii="Times New Roman"/>
                <w:b w:val="false"/>
                <w:i w:val="false"/>
                <w:color w:val="000000"/>
                <w:sz w:val="20"/>
              </w:rPr>
              <w:t>
паталогоанатом, оның ішінде балалар паталого-анатомы;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150%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150%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Тікелей мәйіттерді сараптаумен айналысатын мамандар
</w:t>
            </w:r>
          </w:p>
          <w:p>
            <w:pPr>
              <w:spacing w:after="20"/>
              <w:ind w:left="20"/>
              <w:jc w:val="both"/>
            </w:pPr>
            <w:r>
              <w:rPr>
                <w:rFonts w:ascii="Times New Roman"/>
                <w:b w:val="false"/>
                <w:i w:val="false"/>
                <w:color w:val="000000"/>
                <w:sz w:val="20"/>
              </w:rPr>
              <w:t>
Тікелей мәйіттерді союмен айналысатын мамандар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693"/>
        <w:gridCol w:w="2473"/>
        <w:gridCol w:w="1993"/>
        <w:gridCol w:w="361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станцияларының (бөлімшелерінің)  қызметкерлері: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станциялары (бөлімшелері)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медициналық жәрдем;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150%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станциясының фельдшері;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120%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медбике;
</w:t>
            </w:r>
            <w:r>
              <w:br/>
            </w:r>
            <w:r>
              <w:rPr>
                <w:rFonts w:ascii="Times New Roman"/>
                <w:b w:val="false"/>
                <w:i w:val="false"/>
                <w:color w:val="000000"/>
                <w:sz w:val="20"/>
              </w:rPr>
              <w:t>
медициналық тіркеуші,
</w:t>
            </w:r>
            <w:r>
              <w:br/>
            </w:r>
            <w:r>
              <w:rPr>
                <w:rFonts w:ascii="Times New Roman"/>
                <w:b w:val="false"/>
                <w:i w:val="false"/>
                <w:color w:val="000000"/>
                <w:sz w:val="20"/>
              </w:rPr>
              <w:t>
санитар, 
</w:t>
            </w:r>
            <w:r>
              <w:br/>
            </w:r>
            <w:r>
              <w:rPr>
                <w:rFonts w:ascii="Times New Roman"/>
                <w:b w:val="false"/>
                <w:i w:val="false"/>
                <w:color w:val="000000"/>
                <w:sz w:val="20"/>
              </w:rPr>
              <w:t>
жүргізуші;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100%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станцияларының    (бөлімшелерінің)  ауысым бойынша басқарушы функциясын орындағаны үшін дәрігерлерге (дәрігер лауазымы болмағанда - фельдшерлерге)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жедел жәрдем станцияларының    (бөлімшелерінің) жұмысын ұйымдастырғаны және   басшылық жасағаны    үшін қосымша ақы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 штаттық нормативтерде  белгіленген  тәртіппен бөлімшенің (кабинеттердің) меңгерушісі функциясын орындағаны үшін дәрігерлерге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ұйымдарындағы, қарттар мен мүгедектерге арналған интернат үйлеріндегі, медициналық комиссиялардағы олардың атауларына қарамастан, дәрігер қызметін атқарушы, медицина, фармацевтика, биология, химия ғылымдарының докторы,
</w:t>
            </w:r>
            <w:r>
              <w:br/>
            </w:r>
            <w:r>
              <w:rPr>
                <w:rFonts w:ascii="Times New Roman"/>
                <w:b w:val="false"/>
                <w:i w:val="false"/>
                <w:color w:val="000000"/>
                <w:sz w:val="20"/>
              </w:rPr>
              <w:t>
медицина, фармацевтика, биология, химия ғылымдарының кандидаты деген ғылыми дәрежесі бар, дәрігерлерге, сондай-ақ белгіленген тәртіппен медициналық және фармацевтикалық қызметті атқаруға
</w:t>
            </w:r>
            <w:r>
              <w:br/>
            </w:r>
            <w:r>
              <w:rPr>
                <w:rFonts w:ascii="Times New Roman"/>
                <w:b w:val="false"/>
                <w:i w:val="false"/>
                <w:color w:val="000000"/>
                <w:sz w:val="20"/>
              </w:rPr>
              <w:t>
рұқсаты бар қызметкерлерге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дәрежесі үшін қосымша ақы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БЛЖ-дан 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БЛЖ-дан 20%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дәрігерлеріне, провизорларына,   мамандарына  және басқа да қызметкерлеріне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Диагностиканың немесе  емдеудің жаңа әдістерін практикаға енгізген үшін, жұмыстағы жоғары жетістіктері, аса маңызды немесе шұғыл жұмыстарды орындағаны  үшін, еңбектегі ауыртпалықтар мен қиындықтары үшін үстемеақы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БЛЖ-ның 40%-нан көп емес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Көрсетілген үстемеақыны белгілеудің тәртібі мен шарттарын мемлекеттік басқару органы айқындайды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ұйымдарының басшыларына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Ұйымды дамытуға бағытталған жұмысы үшін, сырқаттарды диагностикалау мен емдеудің алдыңғы қатарлы әдістерін, жаңа дәрілік заттар мен  медициналықжабдықты ұйымның практикасында қолданғаны үшін үстемеақы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БЛЖ-ның 150%-нан көп емес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Көрсетілген үстемеақыны белгілеудің тәртібі мен шарттарын мемлекеттік басқару органы айқындайды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1. Мемлекеттік денсаулық сақтау мекемелерінің және қазыналық кәсіпорындарының қызметкерлеріне зиянды (ерекше зиянды) және қауіпті (ерекше кауіпті) еңбек жағдайларында жұмыс істегені үшін екі (немесе одан да көп) негіздер бойынша: туберкулез емдеу-алдын алу мекемелерінің палаталарының, бөлімшелерінің, интернат-үйлерінің медицина және өзге де персоналына - БЛЖ-дан 70% мөлшерінде, мамандандырылған емдеу алдын алу,
</w:t>
      </w:r>
      <w:r>
        <w:rPr>
          <w:rFonts w:ascii="Times New Roman"/>
          <w:b/>
          <w:i w:val="false"/>
          <w:color w:val="000000"/>
          <w:sz w:val="28"/>
        </w:rPr>
        <w:t>
</w:t>
      </w:r>
      <w:r>
        <w:rPr>
          <w:rFonts w:ascii="Times New Roman"/>
          <w:b w:val="false"/>
          <w:i w:val="false"/>
          <w:color w:val="000000"/>
          <w:sz w:val="28"/>
        </w:rPr>
        <w:t>
ұйымдарының (маскүнемдіктен, нашақорлықтан, уытқұмарлықтан мәжбүрлеп емдеу палаталарының, бөлімшелерінің) қызметкерлеріне БЛЖ-дан 40% мөлшерінде, 20%-дан 22%-ке дейін қосымша ақы көзделетін басқа да ұйымдар мен олардың құрылымдық бөлімшелерде - БЛЖ-дан 23% мөлшерінде қосымша ақылар белгіленеді.
</w:t>
      </w:r>
      <w:r>
        <w:br/>
      </w:r>
      <w:r>
        <w:rPr>
          <w:rFonts w:ascii="Times New Roman"/>
          <w:b w:val="false"/>
          <w:i w:val="false"/>
          <w:color w:val="000000"/>
          <w:sz w:val="28"/>
        </w:rPr>
        <w:t>
      2. Медицина қызметкерлеріне кезекшілікте болғаны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орталық атқарушы орган белгілейді.
</w:t>
      </w:r>
      <w:r>
        <w:br/>
      </w:r>
      <w:r>
        <w:rPr>
          <w:rFonts w:ascii="Times New Roman"/>
          <w:b w:val="false"/>
          <w:i w:val="false"/>
          <w:color w:val="000000"/>
          <w:sz w:val="28"/>
        </w:rPr>
        <w:t>
      3. Осы қосымшада белгіленген қосымша ақылар мен үстемеақылар ұлттық қауіпсіздік органдары, ішкі істер органдары жүйесінің, Әділет министрлігінің қылмыстық-атқарушы жүйесінің, Қорғаныс министрлігі жүйесінің, Республикалық ұланның мемлекеттік мекемелері мен қазыналық кәсіпорындарының әскери және арнайы атағы жоқ медициналық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
</w:t>
      </w:r>
      <w:r>
        <w:br/>
      </w:r>
      <w:r>
        <w:rPr>
          <w:rFonts w:ascii="Times New Roman"/>
          <w:b w:val="false"/>
          <w:i w:val="false"/>
          <w:color w:val="000000"/>
          <w:sz w:val="28"/>
        </w:rPr>
        <w:t>
      4. Медицина қызметкерлерінің біліктілік санаты үшін қосымша ақы ставкаға сәйкес, алайда бір толық ставкаға белгіленген мөлшерден аспайтын көлемде пропорционалды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жылғы»30 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24-қосымша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Басшыларға, мамандарға және қызметшілерге еңбекақы төлеу арттыру коэффициентімен жүзеге асырылатын республикалық мемлекеттік мекемелер мен қазыналық кәсіпорындардың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мемлекеттік мекемелер
</w:t>
      </w:r>
    </w:p>
    <w:p>
      <w:pPr>
        <w:spacing w:after="0"/>
        <w:ind w:left="0"/>
        <w:jc w:val="both"/>
      </w:pPr>
      <w:r>
        <w:rPr>
          <w:rFonts w:ascii="Times New Roman"/>
          <w:b w:val="false"/>
          <w:i w:val="false"/>
          <w:color w:val="000000"/>
          <w:sz w:val="28"/>
        </w:rPr>
        <w:t>
      1. "Қазақстан Республикасы Президентінің жанындағы Қазақстанның стратегиялық зерттеулер институты" мемлекеттік ғылыми-зерттеу мекемесі.
</w:t>
      </w:r>
      <w:r>
        <w:br/>
      </w:r>
      <w:r>
        <w:rPr>
          <w:rFonts w:ascii="Times New Roman"/>
          <w:b w:val="false"/>
          <w:i w:val="false"/>
          <w:color w:val="000000"/>
          <w:sz w:val="28"/>
        </w:rPr>
        <w:t>
      2. "Қазақстан Республикасы Президентінің жанындағы Мемлекеттік басқару академиясы" мемлекеттік мекемесі.
</w:t>
      </w:r>
      <w:r>
        <w:br/>
      </w:r>
      <w:r>
        <w:rPr>
          <w:rFonts w:ascii="Times New Roman"/>
          <w:b w:val="false"/>
          <w:i w:val="false"/>
          <w:color w:val="000000"/>
          <w:sz w:val="28"/>
        </w:rPr>
        <w:t>
      3. "Қазақстан Республикасы Тұңғыш Президентінің мұражайы" мемлекеттік мекемесі.
</w:t>
      </w:r>
      <w:r>
        <w:br/>
      </w:r>
      <w:r>
        <w:rPr>
          <w:rFonts w:ascii="Times New Roman"/>
          <w:b w:val="false"/>
          <w:i w:val="false"/>
          <w:color w:val="000000"/>
          <w:sz w:val="28"/>
        </w:rPr>
        <w:t>
      4. "Қазақстан Республикасы Индустрия және сауда министрлігінің Ақпараттық технологиялар паркі" арнайы экономикалық аймағы дирекциясы" мемлекеттік мекемесі.
</w:t>
      </w:r>
      <w:r>
        <w:br/>
      </w:r>
      <w:r>
        <w:rPr>
          <w:rFonts w:ascii="Times New Roman"/>
          <w:b w:val="false"/>
          <w:i w:val="false"/>
          <w:color w:val="000000"/>
          <w:sz w:val="28"/>
        </w:rPr>
        <w:t>
      5. "Астана қаласындағы Қазақстан Республикасының Ұлттық академиялық кітапханасы" мемлекеттік мекемесі.
</w:t>
      </w:r>
      <w:r>
        <w:br/>
      </w:r>
      <w:r>
        <w:rPr>
          <w:rFonts w:ascii="Times New Roman"/>
          <w:b w:val="false"/>
          <w:i w:val="false"/>
          <w:color w:val="000000"/>
          <w:sz w:val="28"/>
        </w:rPr>
        <w:t>
      6. "Қазақстан Республикасының Президенттік мәдениет орталығы" мемлекеттік мекемесі.
</w:t>
      </w:r>
      <w:r>
        <w:br/>
      </w:r>
      <w:r>
        <w:rPr>
          <w:rFonts w:ascii="Times New Roman"/>
          <w:b w:val="false"/>
          <w:i w:val="false"/>
          <w:color w:val="000000"/>
          <w:sz w:val="28"/>
        </w:rPr>
        <w:t>
      7. "Қазақстан Республикасының Ұлттық кітапханасы" мемлекеттік мекемесі.
</w:t>
      </w:r>
    </w:p>
    <w:p>
      <w:pPr>
        <w:spacing w:after="0"/>
        <w:ind w:left="0"/>
        <w:jc w:val="both"/>
      </w:pPr>
      <w:r>
        <w:rPr>
          <w:rFonts w:ascii="Times New Roman"/>
          <w:b w:val="false"/>
          <w:i w:val="false"/>
          <w:color w:val="000000"/>
          <w:sz w:val="28"/>
        </w:rPr>
        <w:t>
Республикалық мемлекеттік қазыналық кәсіпорындар
</w:t>
      </w:r>
    </w:p>
    <w:p>
      <w:pPr>
        <w:spacing w:after="0"/>
        <w:ind w:left="0"/>
        <w:jc w:val="both"/>
      </w:pPr>
      <w:r>
        <w:rPr>
          <w:rFonts w:ascii="Times New Roman"/>
          <w:b w:val="false"/>
          <w:i w:val="false"/>
          <w:color w:val="000000"/>
          <w:sz w:val="28"/>
        </w:rPr>
        <w:t>
      1. "Абай атындағы Қазақ мемлекеттік академиялық опера және балет театры" республикалық мемлекеттік қазыналық кәсіпорны.
</w:t>
      </w:r>
      <w:r>
        <w:br/>
      </w:r>
      <w:r>
        <w:rPr>
          <w:rFonts w:ascii="Times New Roman"/>
          <w:b w:val="false"/>
          <w:i w:val="false"/>
          <w:color w:val="000000"/>
          <w:sz w:val="28"/>
        </w:rPr>
        <w:t>
      2. "Күләш Байсейітова атындағы Ұлттық опера және балет театры" республикалық мемлекеттік қазыналық кәсіпорны.
</w:t>
      </w:r>
      <w:r>
        <w:br/>
      </w:r>
      <w:r>
        <w:rPr>
          <w:rFonts w:ascii="Times New Roman"/>
          <w:b w:val="false"/>
          <w:i w:val="false"/>
          <w:color w:val="000000"/>
          <w:sz w:val="28"/>
        </w:rPr>
        <w:t>
      3. "М. Әуезов атындағы Қазақ мемлекеттік академиялық драма театры" республикалық мемлекеттік қазыналық кәсіпорны.
</w:t>
      </w:r>
      <w:r>
        <w:br/>
      </w:r>
      <w:r>
        <w:rPr>
          <w:rFonts w:ascii="Times New Roman"/>
          <w:b w:val="false"/>
          <w:i w:val="false"/>
          <w:color w:val="000000"/>
          <w:sz w:val="28"/>
        </w:rPr>
        <w:t>
      4.«"М. Лермонтов атындағы Мемлекеттік академиялық орыс драма театры" республикалық мемлекеттік қазыналық кәсіпорны.
</w:t>
      </w:r>
      <w:r>
        <w:br/>
      </w:r>
      <w:r>
        <w:rPr>
          <w:rFonts w:ascii="Times New Roman"/>
          <w:b w:val="false"/>
          <w:i w:val="false"/>
          <w:color w:val="000000"/>
          <w:sz w:val="28"/>
        </w:rPr>
        <w:t>
      5. "Ғ. Мүсірепов атындағы Қазақ мемлекеттік академиялық балалар мен жасөспірімдер театры" республикалық мемлекеттік қазыналық кәсіпорны.
</w:t>
      </w:r>
      <w:r>
        <w:br/>
      </w:r>
      <w:r>
        <w:rPr>
          <w:rFonts w:ascii="Times New Roman"/>
          <w:b w:val="false"/>
          <w:i w:val="false"/>
          <w:color w:val="000000"/>
          <w:sz w:val="28"/>
        </w:rPr>
        <w:t>
      6. "Н. Сац атындағы Орыс мемлекеттік академиялық балалар мен жасөспірімдер театры" республикалық мемлекеттік қазыналық кәсіпорны.
</w:t>
      </w:r>
      <w:r>
        <w:br/>
      </w:r>
      <w:r>
        <w:rPr>
          <w:rFonts w:ascii="Times New Roman"/>
          <w:b w:val="false"/>
          <w:i w:val="false"/>
          <w:color w:val="000000"/>
          <w:sz w:val="28"/>
        </w:rPr>
        <w:t>
      7. "Жамбыл атындағы Қазақ мемлекеттік филармониясы" республикалық мемлекеттік қазыналық кәсіпорны.
</w:t>
      </w:r>
      <w:r>
        <w:br/>
      </w:r>
      <w:r>
        <w:rPr>
          <w:rFonts w:ascii="Times New Roman"/>
          <w:b w:val="false"/>
          <w:i w:val="false"/>
          <w:color w:val="000000"/>
          <w:sz w:val="28"/>
        </w:rPr>
        <w:t>
      8. "Құрманғазы атындағы Қазақ мемлекеттік академиялық халық аспаптар оркестрі" республикалық мемлекеттік қазыналық кәсіпорны.
</w:t>
      </w:r>
      <w:r>
        <w:br/>
      </w:r>
      <w:r>
        <w:rPr>
          <w:rFonts w:ascii="Times New Roman"/>
          <w:b w:val="false"/>
          <w:i w:val="false"/>
          <w:color w:val="000000"/>
          <w:sz w:val="28"/>
        </w:rPr>
        <w:t>
      9. "Қазақстан Республикасының Мемлекеттік академиялық би театры" республикалық мемлекеттік қазыналық кәсіпорны.
</w:t>
      </w:r>
      <w:r>
        <w:br/>
      </w:r>
      <w:r>
        <w:rPr>
          <w:rFonts w:ascii="Times New Roman"/>
          <w:b w:val="false"/>
          <w:i w:val="false"/>
          <w:color w:val="000000"/>
          <w:sz w:val="28"/>
        </w:rPr>
        <w:t>
      10. "Қазақстан Республикасы Президенті Іс басқармасының Қазақстан Республикасы Президенті Әкімшілігі мен Үкіметінің әкімшілік ғимараттары дирекциясы" республикалық мемлекеттік қазыналық кәсіпорны.
</w:t>
      </w:r>
      <w:r>
        <w:br/>
      </w:r>
      <w:r>
        <w:rPr>
          <w:rFonts w:ascii="Times New Roman"/>
          <w:b w:val="false"/>
          <w:i w:val="false"/>
          <w:color w:val="000000"/>
          <w:sz w:val="28"/>
        </w:rPr>
        <w:t>
      11. "Қазақстан Республикасы Парламенті Шаруашылық басқармасының әкімшілік ғимараттар дирекциясы" республикалық мемлекеттік қазыналық кәсіпорны.
</w:t>
      </w:r>
      <w:r>
        <w:br/>
      </w:r>
      <w:r>
        <w:rPr>
          <w:rFonts w:ascii="Times New Roman"/>
          <w:b w:val="false"/>
          <w:i w:val="false"/>
          <w:color w:val="000000"/>
          <w:sz w:val="28"/>
        </w:rPr>
        <w:t>
      12. "Қазақстан Республикасының Орталық мемлекеттік мұражайы" республикалық мемлекеттік қазыналық кәсіпорны.
</w:t>
      </w:r>
      <w:r>
        <w:br/>
      </w:r>
      <w:r>
        <w:rPr>
          <w:rFonts w:ascii="Times New Roman"/>
          <w:b w:val="false"/>
          <w:i w:val="false"/>
          <w:color w:val="000000"/>
          <w:sz w:val="28"/>
        </w:rPr>
        <w:t>
      13. "Ә. Қастеев атындағы Қазақстан Республикасының мемлекеттік өнер мұражайы" республикалық мемлекеттік қазыналық кәсіпорны.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жылғы»30 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25-қосымша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Көлік және коммуникация министрлігінің мемлекеттік мекемелері мен қазыналық кәсіпорындарының қызметкерлеріне еңбек жағдайы үшін төленетін қосымша ақылар мен үстемеақылар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768"/>
        <w:gridCol w:w="3155"/>
        <w:gridCol w:w="2581"/>
        <w:gridCol w:w="2850"/>
      </w:tblGrid>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Қызметкерлер кәсіптерінің, 
</w:t>
            </w:r>
            <w:r>
              <w:rPr>
                <w:rFonts w:ascii="Times New Roman"/>
                <w:b w:val="false"/>
                <w:i w:val="false"/>
                <w:color w:val="000000"/>
                <w:sz w:val="20"/>
              </w:rPr>
              <w:t>
</w:t>
            </w:r>
            <w:r>
              <w:rPr>
                <w:rFonts w:ascii="Times New Roman"/>
                <w:b/>
                <w:i w:val="false"/>
                <w:color w:val="000000"/>
                <w:sz w:val="20"/>
              </w:rPr>
              <w:t>
лауазымдарының атауы, 
</w:t>
            </w:r>
            <w:r>
              <w:rPr>
                <w:rFonts w:ascii="Times New Roman"/>
                <w:b w:val="false"/>
                <w:i w:val="false"/>
                <w:color w:val="000000"/>
                <w:sz w:val="20"/>
              </w:rPr>
              <w:t>
</w:t>
            </w:r>
            <w:r>
              <w:rPr>
                <w:rFonts w:ascii="Times New Roman"/>
                <w:b/>
                <w:i w:val="false"/>
                <w:color w:val="000000"/>
                <w:sz w:val="20"/>
              </w:rPr>
              <w:t>
санаттары
</w:t>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ақылар мен 
</w:t>
            </w:r>
            <w:r>
              <w:rPr>
                <w:rFonts w:ascii="Times New Roman"/>
                <w:b w:val="false"/>
                <w:i w:val="false"/>
                <w:color w:val="000000"/>
                <w:sz w:val="20"/>
              </w:rPr>
              <w:t>
</w:t>
            </w:r>
            <w:r>
              <w:rPr>
                <w:rFonts w:ascii="Times New Roman"/>
                <w:b/>
                <w:i w:val="false"/>
                <w:color w:val="000000"/>
                <w:sz w:val="20"/>
              </w:rPr>
              <w:t>
үстемеақылардың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w:t>
            </w:r>
            <w:r>
              <w:rPr>
                <w:rFonts w:ascii="Times New Roman"/>
                <w:b w:val="false"/>
                <w:i w:val="false"/>
                <w:color w:val="000000"/>
                <w:sz w:val="20"/>
              </w:rPr>
              <w:t>
</w:t>
            </w:r>
            <w:r>
              <w:rPr>
                <w:rFonts w:ascii="Times New Roman"/>
                <w:b/>
                <w:i w:val="false"/>
                <w:color w:val="000000"/>
                <w:sz w:val="20"/>
              </w:rPr>
              <w:t>
ақылар мен 
</w:t>
            </w:r>
            <w:r>
              <w:rPr>
                <w:rFonts w:ascii="Times New Roman"/>
                <w:b w:val="false"/>
                <w:i w:val="false"/>
                <w:color w:val="000000"/>
                <w:sz w:val="20"/>
              </w:rPr>
              <w:t>
</w:t>
            </w:r>
            <w:r>
              <w:rPr>
                <w:rFonts w:ascii="Times New Roman"/>
                <w:b/>
                <w:i w:val="false"/>
                <w:color w:val="000000"/>
                <w:sz w:val="20"/>
              </w:rPr>
              <w:t>
үстемеақылар
</w:t>
            </w:r>
            <w:r>
              <w:rPr>
                <w:rFonts w:ascii="Times New Roman"/>
                <w:b w:val="false"/>
                <w:i w:val="false"/>
                <w:color w:val="000000"/>
                <w:sz w:val="20"/>
              </w:rPr>
              <w:t>
</w:t>
            </w:r>
            <w:r>
              <w:rPr>
                <w:rFonts w:ascii="Times New Roman"/>
                <w:b/>
                <w:i w:val="false"/>
                <w:color w:val="000000"/>
                <w:sz w:val="20"/>
              </w:rPr>
              <w:t>
дың мөлшері
</w:t>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Ескертпе
</w:t>
            </w:r>
            <w:r>
              <w:rPr>
                <w:rFonts w:ascii="Times New Roman"/>
                <w:b w:val="false"/>
                <w:i w:val="false"/>
                <w:color w:val="000000"/>
                <w:sz w:val="20"/>
              </w:rPr>
              <w:t>
</w:t>
            </w:r>
          </w:p>
        </w:tc>
      </w:tr>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 қатынасы тіркелімі" ММ, су жолдары қазыналық кәсіпорындарының,»"Облжолзертхана" ММ кызметкерлеріне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Қауырттылығы және күрделілігі үшін қосымша ақы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ЛЖ-дан 50 % дейін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 басшысы белгілеген тәртіппен
</w:t>
            </w:r>
          </w:p>
        </w:tc>
      </w:tr>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жолдары қазыналықкәсіпорындарының, "Облжолзертхана" ММ мамандары мен қызметкерлеріне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(аса ауыр) қол еңбегі жұмыстарымен және еңбек жағдайлары зиянды (аса зиянды) және қауіпті (аса қауіпті) жұмыстармен айналысатын қызметкерлерге қосымша ақы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ЛЖ-дан 50% дейін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еңбек туралы" Қазақстан Республикасының 1999 жылғы 10 желтоқсандағы Заңына сәйкес және еңбек жөніндегі уәкілетті орган белгілеген Еңбек жағдайлары зиянды кәсіптер және қызметтер өндірістерінің, цехтарының, тізімі (тізбесі) негізінде
</w:t>
            </w:r>
          </w:p>
        </w:tc>
      </w:tr>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жолдары қазыналық кәсіпорындарының қызметкерлеріне: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 басшысы белгілеген тәртіппен
</w:t>
            </w:r>
          </w:p>
        </w:tc>
      </w:tr>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сүңгуірлерге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астында жұмыс істегені үшін үстемеақы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сағат үшін сағаттық ставканың 100%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қызметкерлерге
</w:t>
            </w:r>
          </w:p>
        </w:tc>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Жұмыстың жол сипаты үшін үстемеақы
</w:t>
            </w:r>
          </w:p>
        </w:tc>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Әрбір күнтізбелік күн үшін АЕК-тен* 35%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 АЕК - заңнамалық кесіммен белгіленген айлық есептік көрсеткіш.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жылғы»30 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26-қосымша     
</w:t>
      </w:r>
    </w:p>
    <w:p>
      <w:pPr>
        <w:spacing w:after="0"/>
        <w:ind w:left="0"/>
        <w:jc w:val="both"/>
      </w:pPr>
      <w:r>
        <w:rPr>
          <w:rFonts w:ascii="Times New Roman"/>
          <w:b w:val="false"/>
          <w:i w:val="false"/>
          <w:color w:val="000000"/>
          <w:sz w:val="28"/>
        </w:rPr>
        <w:t>
</w:t>
      </w:r>
      <w:r>
        <w:rPr>
          <w:rFonts w:ascii="Times New Roman"/>
          <w:b/>
          <w:i w:val="false"/>
          <w:color w:val="000000"/>
          <w:sz w:val="28"/>
        </w:rPr>
        <w:t>
Денсаулық сақтау мемлекеттік мекемелері мен қазыналық кәсіпорындары қызметкерлерінің лауазымдары мен мамандықтарының тізбесі және олардың психоэмоционалдық жүктемесін айқындайтын өлшемдер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673"/>
        <w:gridCol w:w="7493"/>
      </w:tblGrid>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Қызметкерлер мамандық
</w:t>
            </w:r>
            <w:r>
              <w:rPr>
                <w:rFonts w:ascii="Times New Roman"/>
                <w:b w:val="false"/>
                <w:i w:val="false"/>
                <w:color w:val="000000"/>
                <w:sz w:val="20"/>
              </w:rPr>
              <w:t>
</w:t>
            </w:r>
            <w:r>
              <w:rPr>
                <w:rFonts w:ascii="Times New Roman"/>
                <w:b/>
                <w:i w:val="false"/>
                <w:color w:val="000000"/>
                <w:sz w:val="20"/>
              </w:rPr>
              <w:t>
тарының, лауазымдарының атауы
</w:t>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Психоэмоционалдық жүктемесінің өлшемдері
</w:t>
            </w:r>
            <w:r>
              <w:rPr>
                <w:rFonts w:ascii="Times New Roman"/>
                <w:b w:val="false"/>
                <w:i w:val="false"/>
                <w:color w:val="000000"/>
                <w:sz w:val="20"/>
              </w:rPr>
              <w:t>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Жұмысы психоэмоционалдық және дене жүктемесінің жоғарғы дәрежесімен ұштасқан хирургиялық, соның ішінде балалар хирургиясы бейінді мамандар
</w:t>
            </w:r>
          </w:p>
        </w:tc>
        <w:tc>
          <w:tcPr>
            <w:tcW w:w="74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Хирургиялық араласудың нәтижесі үшін тұрақты жүйке-эмоционалдық ширығу, кезекшілікке байланысты қатты шаршау, шұғыл операциялық араласулар, мәжбүрлі жұмыс істеу қалпы, анализатор жүйелерінің шамадан тыс ширығуы, жедел шешім қабылдау қажеттігі, көзге көп күш түсу - жоғары дәрежедегі жүктеме
</w:t>
            </w: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кардиохирург; 
</w:t>
            </w:r>
            <w:r>
              <w:br/>
            </w:r>
            <w:r>
              <w:rPr>
                <w:rFonts w:ascii="Times New Roman"/>
                <w:b w:val="false"/>
                <w:i w:val="false"/>
                <w:color w:val="000000"/>
                <w:sz w:val="20"/>
              </w:rPr>
              <w:t>
трансплантолог; 
</w:t>
            </w:r>
            <w:r>
              <w:br/>
            </w:r>
            <w:r>
              <w:rPr>
                <w:rFonts w:ascii="Times New Roman"/>
                <w:b w:val="false"/>
                <w:i w:val="false"/>
                <w:color w:val="000000"/>
                <w:sz w:val="20"/>
              </w:rPr>
              <w:t>
микрохирург;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операция медбикесі;
</w:t>
            </w:r>
            <w:r>
              <w:br/>
            </w:r>
            <w:r>
              <w:rPr>
                <w:rFonts w:ascii="Times New Roman"/>
                <w:b w:val="false"/>
                <w:i w:val="false"/>
                <w:color w:val="000000"/>
                <w:sz w:val="20"/>
              </w:rPr>
              <w:t>
реаниматология және анестезиология және интенсивті терапия бөлімшесінің анестезист медбикесі;
</w:t>
            </w:r>
          </w:p>
        </w:tc>
        <w:tc>
          <w:tcPr>
            <w:tcW w:w="0" w:type="auto"/>
            <w:vMerge/>
            <w:tcBorders>
              <w:top w:val="nil"/>
              <w:left w:val="single" w:color="cfcfcf" w:sz="5"/>
              <w:bottom w:val="single" w:color="cfcfcf" w:sz="5"/>
              <w:right w:val="single" w:color="cfcfcf" w:sz="5"/>
            </w:tcBorders>
          </w:tcPr>
          <w:p/>
        </w:tc>
      </w:tr>
      <w:tr>
        <w:trPr>
          <w:trHeight w:val="88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Хирургиялық және акушер-гинекологиялық, соның ішінде балалар хирургиясы, акушер-гинекологиясы бейінді мамандар:
</w:t>
            </w:r>
          </w:p>
        </w:tc>
        <w:tc>
          <w:tcPr>
            <w:tcW w:w="74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1-тармақтағы өлшемдер, бірақ жүктеме дәрежесі одан төмендеу - орташа дәрежедегі жүктеме
</w:t>
            </w:r>
          </w:p>
        </w:tc>
      </w:tr>
      <w:tr>
        <w:trPr>
          <w:trHeight w:val="88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акушер-гинеколог;
</w:t>
            </w:r>
            <w:r>
              <w:br/>
            </w:r>
            <w:r>
              <w:rPr>
                <w:rFonts w:ascii="Times New Roman"/>
                <w:b w:val="false"/>
                <w:i w:val="false"/>
                <w:color w:val="000000"/>
                <w:sz w:val="20"/>
              </w:rPr>
              <w:t>
жалпы хирург;
</w:t>
            </w:r>
            <w:r>
              <w:br/>
            </w:r>
            <w:r>
              <w:rPr>
                <w:rFonts w:ascii="Times New Roman"/>
                <w:b w:val="false"/>
                <w:i w:val="false"/>
                <w:color w:val="000000"/>
                <w:sz w:val="20"/>
              </w:rPr>
              <w:t>
абдоминальды хирург;
</w:t>
            </w:r>
            <w:r>
              <w:br/>
            </w:r>
            <w:r>
              <w:rPr>
                <w:rFonts w:ascii="Times New Roman"/>
                <w:b w:val="false"/>
                <w:i w:val="false"/>
                <w:color w:val="000000"/>
                <w:sz w:val="20"/>
              </w:rPr>
              <w:t>
торакальды 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r>
              <w:br/>
            </w:r>
            <w:r>
              <w:rPr>
                <w:rFonts w:ascii="Times New Roman"/>
                <w:b w:val="false"/>
                <w:i w:val="false"/>
                <w:color w:val="000000"/>
                <w:sz w:val="20"/>
              </w:rPr>
              <w:t>
анестезиолог-реаниматолог;
</w:t>
            </w:r>
            <w:r>
              <w:br/>
            </w:r>
            <w:r>
              <w:rPr>
                <w:rFonts w:ascii="Times New Roman"/>
                <w:b w:val="false"/>
                <w:i w:val="false"/>
                <w:color w:val="000000"/>
                <w:sz w:val="20"/>
              </w:rPr>
              <w:t>
эндокринологиялық хирург;
</w:t>
            </w:r>
            <w:r>
              <w:br/>
            </w:r>
            <w:r>
              <w:rPr>
                <w:rFonts w:ascii="Times New Roman"/>
                <w:b w:val="false"/>
                <w:i w:val="false"/>
                <w:color w:val="000000"/>
                <w:sz w:val="20"/>
              </w:rPr>
              <w:t>
уролог;
</w:t>
            </w:r>
            <w:r>
              <w:br/>
            </w:r>
            <w:r>
              <w:rPr>
                <w:rFonts w:ascii="Times New Roman"/>
                <w:b w:val="false"/>
                <w:i w:val="false"/>
                <w:color w:val="000000"/>
                <w:sz w:val="20"/>
              </w:rPr>
              <w:t>
проктолог;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травматолог-ортопед (соның ішінде травматология пункттерінің);
</w:t>
            </w:r>
            <w:r>
              <w:br/>
            </w:r>
            <w:r>
              <w:rPr>
                <w:rFonts w:ascii="Times New Roman"/>
                <w:b w:val="false"/>
                <w:i w:val="false"/>
                <w:color w:val="000000"/>
                <w:sz w:val="20"/>
              </w:rPr>
              <w:t>
жақ сүйегі-бет хирургы;
</w:t>
            </w:r>
            <w:r>
              <w:br/>
            </w:r>
            <w:r>
              <w:rPr>
                <w:rFonts w:ascii="Times New Roman"/>
                <w:b w:val="false"/>
                <w:i w:val="false"/>
                <w:color w:val="000000"/>
                <w:sz w:val="20"/>
              </w:rPr>
              <w:t>
пластикалық хирург;
</w:t>
            </w:r>
            <w:r>
              <w:br/>
            </w:r>
            <w:r>
              <w:rPr>
                <w:rFonts w:ascii="Times New Roman"/>
                <w:b w:val="false"/>
                <w:i w:val="false"/>
                <w:color w:val="000000"/>
                <w:sz w:val="20"/>
              </w:rPr>
              <w:t>
камбустиолог;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эндоскопист;
</w:t>
            </w:r>
            <w:r>
              <w:br/>
            </w:r>
            <w:r>
              <w:rPr>
                <w:rFonts w:ascii="Times New Roman"/>
                <w:b w:val="false"/>
                <w:i w:val="false"/>
                <w:color w:val="000000"/>
                <w:sz w:val="20"/>
              </w:rPr>
              <w:t>
трансфузиолог;
</w:t>
            </w:r>
          </w:p>
        </w:tc>
        <w:tc>
          <w:tcPr>
            <w:tcW w:w="0" w:type="auto"/>
            <w:vMerge/>
            <w:tcBorders>
              <w:top w:val="nil"/>
              <w:left w:val="single" w:color="cfcfcf" w:sz="5"/>
              <w:bottom w:val="single" w:color="cfcfcf" w:sz="5"/>
              <w:right w:val="single" w:color="cfcfcf" w:sz="5"/>
            </w:tcBorders>
          </w:tcP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операция медбикесі;
</w:t>
            </w:r>
            <w:r>
              <w:br/>
            </w:r>
            <w:r>
              <w:rPr>
                <w:rFonts w:ascii="Times New Roman"/>
                <w:b w:val="false"/>
                <w:i w:val="false"/>
                <w:color w:val="000000"/>
                <w:sz w:val="20"/>
              </w:rPr>
              <w:t>
перзентхана бөлімшесінің акушері;
</w:t>
            </w:r>
            <w:r>
              <w:br/>
            </w:r>
            <w:r>
              <w:rPr>
                <w:rFonts w:ascii="Times New Roman"/>
                <w:b w:val="false"/>
                <w:i w:val="false"/>
                <w:color w:val="000000"/>
                <w:sz w:val="20"/>
              </w:rPr>
              <w:t>
реаниматология және анестезиология және интенсивті терапия бөлімшесінің анестезист медбикесі;
</w:t>
            </w:r>
            <w:r>
              <w:br/>
            </w:r>
            <w:r>
              <w:rPr>
                <w:rFonts w:ascii="Times New Roman"/>
                <w:b w:val="false"/>
                <w:i w:val="false"/>
                <w:color w:val="000000"/>
                <w:sz w:val="20"/>
              </w:rPr>
              <w:t>
интенсивті терапия палатасының медбикесі;
</w:t>
            </w:r>
            <w:r>
              <w:br/>
            </w:r>
            <w:r>
              <w:rPr>
                <w:rFonts w:ascii="Times New Roman"/>
                <w:b w:val="false"/>
                <w:i w:val="false"/>
                <w:color w:val="000000"/>
                <w:sz w:val="20"/>
              </w:rPr>
              <w:t>
травматология пункттерінің медбикесі;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Амбулаториялық ұйымдардың хирургиялық, соның ішінде балалар хирургиясы бейінді мамандары: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1-тармақтағы өлшемдер, бірақ жеңіл дәрежедегі жүктеме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хирург;
</w:t>
            </w:r>
            <w:r>
              <w:br/>
            </w:r>
            <w:r>
              <w:rPr>
                <w:rFonts w:ascii="Times New Roman"/>
                <w:b w:val="false"/>
                <w:i w:val="false"/>
                <w:color w:val="000000"/>
                <w:sz w:val="20"/>
              </w:rPr>
              <w:t>
уролог;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травматолог-ортопед;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стоматолог-хирург;
</w:t>
            </w:r>
            <w:r>
              <w:br/>
            </w:r>
            <w:r>
              <w:rPr>
                <w:rFonts w:ascii="Times New Roman"/>
                <w:b w:val="false"/>
                <w:i w:val="false"/>
                <w:color w:val="000000"/>
                <w:sz w:val="20"/>
              </w:rPr>
              <w:t>
акушер-гинеколог;
</w:t>
            </w:r>
          </w:p>
        </w:tc>
        <w:tc>
          <w:tcPr>
            <w:tcW w:w="0" w:type="auto"/>
            <w:vMerge/>
            <w:tcBorders>
              <w:top w:val="nil"/>
              <w:left w:val="single" w:color="cfcfcf" w:sz="5"/>
              <w:bottom w:val="single" w:color="cfcfcf" w:sz="5"/>
              <w:right w:val="single" w:color="cfcfcf" w:sz="5"/>
            </w:tcBorders>
          </w:tcP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хирургиялық бейінді медбике;
</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Ауылдағы алғашқы медициналық-санитарлық көмек ұйымдарының мамандары: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шыдамдылық таныту және көңіл бөлу, психоэмоциялық ширығу - үйдегі науқастармен және оның туысқандарымен (қарым-қатынас қиындығы, психикалық ауытқуы бар науқастың әдеттен тыс мінез-құлқы қаупінің жоғарылығы, ауа-райы жағдайының қолайсыз әсер етуі (үй-жайдан тыс болуға байланысты жұмыс), патогендік инфекциямен үнемі контактіде болу қаупі, артық жүктемесі бар жұмыс - 1 дәрежедегі жүктеме
</w:t>
            </w:r>
          </w:p>
        </w:tc>
      </w:tr>
      <w:tr>
        <w:trPr>
          <w:trHeight w:val="2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 
</w:t>
            </w:r>
            <w:r>
              <w:br/>
            </w:r>
            <w:r>
              <w:rPr>
                <w:rFonts w:ascii="Times New Roman"/>
                <w:b w:val="false"/>
                <w:i w:val="false"/>
                <w:color w:val="000000"/>
                <w:sz w:val="20"/>
              </w:rPr>
              <w:t>
терапевт (учаскелік);
</w:t>
            </w:r>
            <w:r>
              <w:br/>
            </w:r>
            <w:r>
              <w:rPr>
                <w:rFonts w:ascii="Times New Roman"/>
                <w:b w:val="false"/>
                <w:i w:val="false"/>
                <w:color w:val="000000"/>
                <w:sz w:val="20"/>
              </w:rPr>
              <w:t>
педиатр (учаскелік);
</w:t>
            </w:r>
            <w:r>
              <w:br/>
            </w:r>
            <w:r>
              <w:rPr>
                <w:rFonts w:ascii="Times New Roman"/>
                <w:b w:val="false"/>
                <w:i w:val="false"/>
                <w:color w:val="000000"/>
                <w:sz w:val="20"/>
              </w:rPr>
              <w:t>
жалпы практика;
</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учаскелік медбике;
</w:t>
            </w:r>
            <w:r>
              <w:br/>
            </w:r>
            <w:r>
              <w:rPr>
                <w:rFonts w:ascii="Times New Roman"/>
                <w:b w:val="false"/>
                <w:i w:val="false"/>
                <w:color w:val="000000"/>
                <w:sz w:val="20"/>
              </w:rPr>
              <w:t>
жалпы практика медбикесі;
</w:t>
            </w:r>
            <w:r>
              <w:br/>
            </w:r>
            <w:r>
              <w:rPr>
                <w:rFonts w:ascii="Times New Roman"/>
                <w:b w:val="false"/>
                <w:i w:val="false"/>
                <w:color w:val="000000"/>
                <w:sz w:val="20"/>
              </w:rPr>
              <w:t>
фельдшер;
</w:t>
            </w:r>
            <w:r>
              <w:br/>
            </w:r>
            <w:r>
              <w:rPr>
                <w:rFonts w:ascii="Times New Roman"/>
                <w:b w:val="false"/>
                <w:i w:val="false"/>
                <w:color w:val="000000"/>
                <w:sz w:val="20"/>
              </w:rPr>
              <w:t>
акушер;
</w:t>
            </w:r>
            <w:r>
              <w:br/>
            </w:r>
            <w:r>
              <w:rPr>
                <w:rFonts w:ascii="Times New Roman"/>
                <w:b w:val="false"/>
                <w:i w:val="false"/>
                <w:color w:val="000000"/>
                <w:sz w:val="20"/>
              </w:rPr>
              <w:t>
медбике;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алғашқы медициналық-санитарлық көмек ұйымдарының мамандары: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4-тармақтағы өлшемдер, бірақ жүктеме дәрежесі одан төмендеу - 2 дәрежедегі жүктеме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дәрігерлері: 
</w:t>
            </w:r>
            <w:r>
              <w:br/>
            </w:r>
            <w:r>
              <w:rPr>
                <w:rFonts w:ascii="Times New Roman"/>
                <w:b w:val="false"/>
                <w:i w:val="false"/>
                <w:color w:val="000000"/>
                <w:sz w:val="20"/>
              </w:rPr>
              <w:t>
терапевт (учаскелік);
</w:t>
            </w:r>
            <w:r>
              <w:br/>
            </w:r>
            <w:r>
              <w:rPr>
                <w:rFonts w:ascii="Times New Roman"/>
                <w:b w:val="false"/>
                <w:i w:val="false"/>
                <w:color w:val="000000"/>
                <w:sz w:val="20"/>
              </w:rPr>
              <w:t>
педиатр (учаскелік);
</w:t>
            </w:r>
            <w:r>
              <w:br/>
            </w:r>
            <w:r>
              <w:rPr>
                <w:rFonts w:ascii="Times New Roman"/>
                <w:b w:val="false"/>
                <w:i w:val="false"/>
                <w:color w:val="000000"/>
                <w:sz w:val="20"/>
              </w:rPr>
              <w:t>
жалпы практика;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медициналық персонал:
</w:t>
            </w:r>
            <w:r>
              <w:br/>
            </w:r>
            <w:r>
              <w:rPr>
                <w:rFonts w:ascii="Times New Roman"/>
                <w:b w:val="false"/>
                <w:i w:val="false"/>
                <w:color w:val="000000"/>
                <w:sz w:val="20"/>
              </w:rPr>
              <w:t>
учаскелік медбике;
</w:t>
            </w:r>
            <w:r>
              <w:br/>
            </w:r>
            <w:r>
              <w:rPr>
                <w:rFonts w:ascii="Times New Roman"/>
                <w:b w:val="false"/>
                <w:i w:val="false"/>
                <w:color w:val="000000"/>
                <w:sz w:val="20"/>
              </w:rPr>
              <w:t>
жалпы практика медбикесі;
</w:t>
            </w:r>
            <w:r>
              <w:br/>
            </w:r>
            <w:r>
              <w:rPr>
                <w:rFonts w:ascii="Times New Roman"/>
                <w:b w:val="false"/>
                <w:i w:val="false"/>
                <w:color w:val="000000"/>
                <w:sz w:val="20"/>
              </w:rPr>
              <w:t>
фельдшер;
</w:t>
            </w:r>
            <w:r>
              <w:br/>
            </w:r>
            <w:r>
              <w:rPr>
                <w:rFonts w:ascii="Times New Roman"/>
                <w:b w:val="false"/>
                <w:i w:val="false"/>
                <w:color w:val="000000"/>
                <w:sz w:val="20"/>
              </w:rPr>
              <w:t>
акушер;
</w:t>
            </w:r>
            <w:r>
              <w:br/>
            </w:r>
            <w:r>
              <w:rPr>
                <w:rFonts w:ascii="Times New Roman"/>
                <w:b w:val="false"/>
                <w:i w:val="false"/>
                <w:color w:val="000000"/>
                <w:sz w:val="20"/>
              </w:rPr>
              <w:t>
медбике;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бюроларының (бөлімшелерінің), сот-медициналық сараптама орталықтарының мамандары: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Мәйітті союға байланысты жұмыс, патогендік флорамен байланыста болу қаупі, қайтыс болған науқастардың, өлген және өлтірілген адамдардың туысқандарымен қарым-қатынас жасау кезіндегі психоэмоциялық ширығу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мәйіттердің сараптамасымен айналысатын жалпы сараптамалық зерттеулердің сот-медициналық сарапшысы;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мәйіттерді союмен айналысатын патологоанатом, соның ішінде балалар патологоанатомы;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станцияларының (бөлімшелерінің) қызметкерлері:
</w:t>
            </w:r>
          </w:p>
        </w:tc>
        <w:tc>
          <w:tcPr>
            <w:tcW w:w="7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жедел сапа - диагностика мен емдеуде тез шешім қабылдау, жарақат алу қаупінің жоғарылығы, артық дене жүктемелері - тәуліктік жұмыс, жоғары психоэмоциялық жүктеме - өмір мен өлім арасында жатқан науқастарға жедел медициналық көмек көрсету жөніндегі жұмыс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медициналық жәрдем дәрігері;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медициналық жәрдем станциясының фельдшері;
</w:t>
            </w:r>
          </w:p>
        </w:tc>
        <w:tc>
          <w:tcPr>
            <w:tcW w:w="0" w:type="auto"/>
            <w:vMerge/>
            <w:tcBorders>
              <w:top w:val="nil"/>
              <w:left w:val="single" w:color="cfcfcf" w:sz="5"/>
              <w:bottom w:val="single" w:color="cfcfcf" w:sz="5"/>
              <w:right w:val="single" w:color="cfcfcf" w:sz="5"/>
            </w:tcBorders>
          </w:tcP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медбике;
</w:t>
            </w:r>
            <w:r>
              <w:br/>
            </w:r>
            <w:r>
              <w:rPr>
                <w:rFonts w:ascii="Times New Roman"/>
                <w:b w:val="false"/>
                <w:i w:val="false"/>
                <w:color w:val="000000"/>
                <w:sz w:val="20"/>
              </w:rPr>
              <w:t>
медициналық тіркеуші;
</w:t>
            </w:r>
            <w:r>
              <w:br/>
            </w:r>
            <w:r>
              <w:rPr>
                <w:rFonts w:ascii="Times New Roman"/>
                <w:b w:val="false"/>
                <w:i w:val="false"/>
                <w:color w:val="000000"/>
                <w:sz w:val="20"/>
              </w:rPr>
              <w:t>
санитар;
</w:t>
            </w:r>
            <w:r>
              <w:br/>
            </w:r>
            <w:r>
              <w:rPr>
                <w:rFonts w:ascii="Times New Roman"/>
                <w:b w:val="false"/>
                <w:i w:val="false"/>
                <w:color w:val="000000"/>
                <w:sz w:val="20"/>
              </w:rPr>
              <w:t>
жүргізуші.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30 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27-қосымша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мекемелердiң мемлекеттiк қызметшi емес қызметкерлерiне үнемдеу есебiнен сыйлықақы беру жұзеге асырылатын, материалдық көмек көрсетiлетiн және үстемеақы белгiленетiн шығыс түрлерiнiң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Сыйлық беру, материалдық көмек көрсету және үстемеақылар белгiлеу мынадай шығыс түрлерi бойынша үнемдеу есебiнен жүзеге асырылады:
</w:t>
      </w:r>
      <w:r>
        <w:br/>
      </w:r>
      <w:r>
        <w:rPr>
          <w:rFonts w:ascii="Times New Roman"/>
          <w:b w:val="false"/>
          <w:i w:val="false"/>
          <w:color w:val="000000"/>
          <w:sz w:val="28"/>
        </w:rPr>
        <w:t>
      1) қаржыландыру жоспары бойынша үнемделген қаражаттың жалпы көлемiнiң 30% асырмай жыл iшiнде, ал желтоқсанда - бiр жылда үнемделген қаражаттың толық көлемiнде:
</w:t>
      </w:r>
      <w:r>
        <w:br/>
      </w:r>
      <w:r>
        <w:rPr>
          <w:rFonts w:ascii="Times New Roman"/>
          <w:b w:val="false"/>
          <w:i w:val="false"/>
          <w:color w:val="000000"/>
          <w:sz w:val="28"/>
        </w:rPr>
        <w:t>
      ел iшiндегi iссапарлар және қызметтiк жол жүрулер;
</w:t>
      </w:r>
      <w:r>
        <w:br/>
      </w:r>
      <w:r>
        <w:rPr>
          <w:rFonts w:ascii="Times New Roman"/>
          <w:b w:val="false"/>
          <w:i w:val="false"/>
          <w:color w:val="000000"/>
          <w:sz w:val="28"/>
        </w:rPr>
        <w:t>
      елден тыс жерлерге iссапарлар және қызметтiк жол жүрулер;
</w:t>
      </w:r>
      <w:r>
        <w:br/>
      </w:r>
      <w:r>
        <w:rPr>
          <w:rFonts w:ascii="Times New Roman"/>
          <w:b w:val="false"/>
          <w:i w:val="false"/>
          <w:color w:val="000000"/>
          <w:sz w:val="28"/>
        </w:rPr>
        <w:t>
      үй-жайларды жалға алу ақысын төлеу;
</w:t>
      </w:r>
      <w:r>
        <w:br/>
      </w:r>
      <w:r>
        <w:rPr>
          <w:rFonts w:ascii="Times New Roman"/>
          <w:b w:val="false"/>
          <w:i w:val="false"/>
          <w:color w:val="000000"/>
          <w:sz w:val="28"/>
        </w:rPr>
        <w:t>
      коммуналдық қызметтерге ақы төлеу;
</w:t>
      </w:r>
      <w:r>
        <w:br/>
      </w:r>
      <w:r>
        <w:rPr>
          <w:rFonts w:ascii="Times New Roman"/>
          <w:b w:val="false"/>
          <w:i w:val="false"/>
          <w:color w:val="000000"/>
          <w:sz w:val="28"/>
        </w:rPr>
        <w:t>
      байланыс қызметiне ақы төлеу;
</w:t>
      </w:r>
      <w:r>
        <w:br/>
      </w:r>
      <w:r>
        <w:rPr>
          <w:rFonts w:ascii="Times New Roman"/>
          <w:b w:val="false"/>
          <w:i w:val="false"/>
          <w:color w:val="000000"/>
          <w:sz w:val="28"/>
        </w:rPr>
        <w:t>
      көлiк қызметiне ақы төлеу;
</w:t>
      </w:r>
      <w:r>
        <w:br/>
      </w:r>
      <w:r>
        <w:rPr>
          <w:rFonts w:ascii="Times New Roman"/>
          <w:b w:val="false"/>
          <w:i w:val="false"/>
          <w:color w:val="000000"/>
          <w:sz w:val="28"/>
        </w:rPr>
        <w:t>
      электр энергиясына ақы төлеу;
</w:t>
      </w:r>
      <w:r>
        <w:br/>
      </w:r>
      <w:r>
        <w:rPr>
          <w:rFonts w:ascii="Times New Roman"/>
          <w:b w:val="false"/>
          <w:i w:val="false"/>
          <w:color w:val="000000"/>
          <w:sz w:val="28"/>
        </w:rPr>
        <w:t>
      жылуға ақы төлеу;
</w:t>
      </w:r>
      <w:r>
        <w:br/>
      </w:r>
      <w:r>
        <w:rPr>
          <w:rFonts w:ascii="Times New Roman"/>
          <w:b w:val="false"/>
          <w:i w:val="false"/>
          <w:color w:val="000000"/>
          <w:sz w:val="28"/>
        </w:rPr>
        <w:t>
      ғимараттарды, үй-жайларды, жабдықтарды және басқа да негiзгi құралдарды ұстау, қызмет көрсету, оларды ағымдағы жөндеу;
</w:t>
      </w:r>
      <w:r>
        <w:br/>
      </w:r>
      <w:r>
        <w:rPr>
          <w:rFonts w:ascii="Times New Roman"/>
          <w:b w:val="false"/>
          <w:i w:val="false"/>
          <w:color w:val="000000"/>
          <w:sz w:val="28"/>
        </w:rPr>
        <w:t>
      өзге де қызметтер;
</w:t>
      </w:r>
      <w:r>
        <w:br/>
      </w:r>
      <w:r>
        <w:rPr>
          <w:rFonts w:ascii="Times New Roman"/>
          <w:b w:val="false"/>
          <w:i w:val="false"/>
          <w:color w:val="000000"/>
          <w:sz w:val="28"/>
        </w:rPr>
        <w:t>
      өзге де ағымдағы шығыстар;
</w:t>
      </w:r>
      <w:r>
        <w:br/>
      </w:r>
      <w:r>
        <w:rPr>
          <w:rFonts w:ascii="Times New Roman"/>
          <w:b w:val="false"/>
          <w:i w:val="false"/>
          <w:color w:val="000000"/>
          <w:sz w:val="28"/>
        </w:rPr>
        <w:t>
      2) қаржыландыру жоспары боынша үнемделген қаражаттың толық көлемiнде:
</w:t>
      </w:r>
      <w:r>
        <w:br/>
      </w:r>
      <w:r>
        <w:rPr>
          <w:rFonts w:ascii="Times New Roman"/>
          <w:b w:val="false"/>
          <w:i w:val="false"/>
          <w:color w:val="000000"/>
          <w:sz w:val="28"/>
        </w:rPr>
        <w:t>
      негiзгi жалақы;
</w:t>
      </w:r>
      <w:r>
        <w:br/>
      </w:r>
      <w:r>
        <w:rPr>
          <w:rFonts w:ascii="Times New Roman"/>
          <w:b w:val="false"/>
          <w:i w:val="false"/>
          <w:color w:val="000000"/>
          <w:sz w:val="28"/>
        </w:rPr>
        <w:t>
      өтемақы төлемдерi;
</w:t>
      </w:r>
      <w:r>
        <w:br/>
      </w:r>
      <w:r>
        <w:rPr>
          <w:rFonts w:ascii="Times New Roman"/>
          <w:b w:val="false"/>
          <w:i w:val="false"/>
          <w:color w:val="000000"/>
          <w:sz w:val="28"/>
        </w:rPr>
        <w:t>
      әлеуметтiк салық;
</w:t>
      </w:r>
      <w:r>
        <w:br/>
      </w:r>
      <w:r>
        <w:rPr>
          <w:rFonts w:ascii="Times New Roman"/>
          <w:b w:val="false"/>
          <w:i w:val="false"/>
          <w:color w:val="000000"/>
          <w:sz w:val="28"/>
        </w:rPr>
        <w:t>
      Мемлекеттiк әлеуметтiк сақтандыру қорына әлеуметтiк аударымдар;
</w:t>
      </w:r>
      <w:r>
        <w:br/>
      </w:r>
      <w:r>
        <w:rPr>
          <w:rFonts w:ascii="Times New Roman"/>
          <w:b w:val="false"/>
          <w:i w:val="false"/>
          <w:color w:val="000000"/>
          <w:sz w:val="28"/>
        </w:rPr>
        <w:t>
      көлiк құралдары иелерiнiң азаматтық-құқықтық жауапкершiлiгiн мiндеттi сақтандыруға арналған жарналар;
</w:t>
      </w:r>
      <w:r>
        <w:br/>
      </w:r>
      <w:r>
        <w:rPr>
          <w:rFonts w:ascii="Times New Roman"/>
          <w:b w:val="false"/>
          <w:i w:val="false"/>
          <w:color w:val="000000"/>
          <w:sz w:val="28"/>
        </w:rPr>
        <w:t>
      мемлекеттiк мекемелер қызметкерлерiнiң жеке басын мемлекеттiк мiндеттi сақтандыруға арналған жарналар;
</w:t>
      </w:r>
      <w:r>
        <w:br/>
      </w:r>
      <w:r>
        <w:rPr>
          <w:rFonts w:ascii="Times New Roman"/>
          <w:b w:val="false"/>
          <w:i w:val="false"/>
          <w:color w:val="000000"/>
          <w:sz w:val="28"/>
        </w:rPr>
        <w:t>
      қосымша ақшалай төлемдер.
</w:t>
      </w:r>
      <w:r>
        <w:br/>
      </w:r>
      <w:r>
        <w:rPr>
          <w:rFonts w:ascii="Times New Roman"/>
          <w:b w:val="false"/>
          <w:i w:val="false"/>
          <w:color w:val="000000"/>
          <w:sz w:val="28"/>
        </w:rPr>
        <w:t>
      Шығыстардың қалған түрлерi бойынша қаржыландыру жоспары бойынша үнемделген қаражатты сыйлық беруге, материалдық көмек көрсетуге және үстемеақылар белгiлеуге жұмсауға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30 қарашадағы 
</w:t>
      </w:r>
      <w:r>
        <w:br/>
      </w:r>
      <w:r>
        <w:rPr>
          <w:rFonts w:ascii="Times New Roman"/>
          <w:b w:val="false"/>
          <w:i w:val="false"/>
          <w:color w:val="000000"/>
          <w:sz w:val="28"/>
        </w:rPr>
        <w:t>
N 1156 қаулысына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11 қаңтардағы 
</w:t>
      </w:r>
      <w:r>
        <w:br/>
      </w:r>
      <w:r>
        <w:rPr>
          <w:rFonts w:ascii="Times New Roman"/>
          <w:b w:val="false"/>
          <w:i w:val="false"/>
          <w:color w:val="000000"/>
          <w:sz w:val="28"/>
        </w:rPr>
        <w:t>
N 41 қаулысына     
</w:t>
      </w:r>
      <w:r>
        <w:br/>
      </w:r>
      <w:r>
        <w:rPr>
          <w:rFonts w:ascii="Times New Roman"/>
          <w:b w:val="false"/>
          <w:i w:val="false"/>
          <w:color w:val="000000"/>
          <w:sz w:val="28"/>
        </w:rPr>
        <w:t>
28-қосымша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Қазыналық кәсiпорындардың қызметкерлерiне үнемдеу есебiнен сыйлықақы беру жүзеге асырылатын, материалдық көмек көрсетiлетiн және үстемеақы белгiленетiн шығыс түрлерiнiң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Сыйлық беру, материалдық көмек көрсету және үстемеақылар белгiлеу мынадай шығыс түрлерi бойынша үнемдеу есебiнен жүзеге асырылады:
</w:t>
      </w:r>
      <w:r>
        <w:br/>
      </w:r>
      <w:r>
        <w:rPr>
          <w:rFonts w:ascii="Times New Roman"/>
          <w:b w:val="false"/>
          <w:i w:val="false"/>
          <w:color w:val="000000"/>
          <w:sz w:val="28"/>
        </w:rPr>
        <w:t>
      1) смета бойынша үнемделген қаражаттың жалпы көлемiнiң 30% асырмай жыл iшiнде, ал желтоқсанда - бiр жылда үнемделген қаражаттың толық көлемiнде:
</w:t>
      </w:r>
      <w:r>
        <w:br/>
      </w:r>
      <w:r>
        <w:rPr>
          <w:rFonts w:ascii="Times New Roman"/>
          <w:b w:val="false"/>
          <w:i w:val="false"/>
          <w:color w:val="000000"/>
          <w:sz w:val="28"/>
        </w:rPr>
        <w:t>
      iссапар шығыстары;
</w:t>
      </w:r>
      <w:r>
        <w:br/>
      </w:r>
      <w:r>
        <w:rPr>
          <w:rFonts w:ascii="Times New Roman"/>
          <w:b w:val="false"/>
          <w:i w:val="false"/>
          <w:color w:val="000000"/>
          <w:sz w:val="28"/>
        </w:rPr>
        <w:t>
      коммуналдық қызметтер;
</w:t>
      </w:r>
      <w:r>
        <w:br/>
      </w:r>
      <w:r>
        <w:rPr>
          <w:rFonts w:ascii="Times New Roman"/>
          <w:b w:val="false"/>
          <w:i w:val="false"/>
          <w:color w:val="000000"/>
          <w:sz w:val="28"/>
        </w:rPr>
        <w:t>
      электр энергиясы;
</w:t>
      </w:r>
      <w:r>
        <w:br/>
      </w:r>
      <w:r>
        <w:rPr>
          <w:rFonts w:ascii="Times New Roman"/>
          <w:b w:val="false"/>
          <w:i w:val="false"/>
          <w:color w:val="000000"/>
          <w:sz w:val="28"/>
        </w:rPr>
        <w:t>
      жылу;
</w:t>
      </w:r>
      <w:r>
        <w:br/>
      </w:r>
      <w:r>
        <w:rPr>
          <w:rFonts w:ascii="Times New Roman"/>
          <w:b w:val="false"/>
          <w:i w:val="false"/>
          <w:color w:val="000000"/>
          <w:sz w:val="28"/>
        </w:rPr>
        <w:t>
      байланыс қызметтерi;
</w:t>
      </w:r>
      <w:r>
        <w:br/>
      </w:r>
      <w:r>
        <w:rPr>
          <w:rFonts w:ascii="Times New Roman"/>
          <w:b w:val="false"/>
          <w:i w:val="false"/>
          <w:color w:val="000000"/>
          <w:sz w:val="28"/>
        </w:rPr>
        <w:t>
      көлiк қызметтерi;
</w:t>
      </w:r>
      <w:r>
        <w:br/>
      </w:r>
      <w:r>
        <w:rPr>
          <w:rFonts w:ascii="Times New Roman"/>
          <w:b w:val="false"/>
          <w:i w:val="false"/>
          <w:color w:val="000000"/>
          <w:sz w:val="28"/>
        </w:rPr>
        <w:t>
      негiзгi қорларды ағымдағы жөндеу;
</w:t>
      </w:r>
      <w:r>
        <w:br/>
      </w:r>
      <w:r>
        <w:rPr>
          <w:rFonts w:ascii="Times New Roman"/>
          <w:b w:val="false"/>
          <w:i w:val="false"/>
          <w:color w:val="000000"/>
          <w:sz w:val="28"/>
        </w:rPr>
        <w:t>
      негiзгi құрал-жабдықтар бойынша жалгерлiк ақы;
</w:t>
      </w:r>
      <w:r>
        <w:br/>
      </w:r>
      <w:r>
        <w:rPr>
          <w:rFonts w:ascii="Times New Roman"/>
          <w:b w:val="false"/>
          <w:i w:val="false"/>
          <w:color w:val="000000"/>
          <w:sz w:val="28"/>
        </w:rPr>
        <w:t>
      кредиттер бойынша сыйақылар (мүдделер) төлеу шығыстары;
</w:t>
      </w:r>
      <w:r>
        <w:br/>
      </w:r>
      <w:r>
        <w:rPr>
          <w:rFonts w:ascii="Times New Roman"/>
          <w:b w:val="false"/>
          <w:i w:val="false"/>
          <w:color w:val="000000"/>
          <w:sz w:val="28"/>
        </w:rPr>
        <w:t>
      2) смета бойынша үнемделген қаражаттың толық көлемiнде мынадай шығыс түрлерi бойынша:
</w:t>
      </w:r>
      <w:r>
        <w:br/>
      </w:r>
      <w:r>
        <w:rPr>
          <w:rFonts w:ascii="Times New Roman"/>
          <w:b w:val="false"/>
          <w:i w:val="false"/>
          <w:color w:val="000000"/>
          <w:sz w:val="28"/>
        </w:rPr>
        <w:t>
      жалақы;
</w:t>
      </w:r>
      <w:r>
        <w:br/>
      </w:r>
      <w:r>
        <w:rPr>
          <w:rFonts w:ascii="Times New Roman"/>
          <w:b w:val="false"/>
          <w:i w:val="false"/>
          <w:color w:val="000000"/>
          <w:sz w:val="28"/>
        </w:rPr>
        <w:t>
      салық және бюджетке төленетiн басқа да мiндеттi төлемдер.
</w:t>
      </w:r>
      <w:r>
        <w:br/>
      </w:r>
      <w:r>
        <w:rPr>
          <w:rFonts w:ascii="Times New Roman"/>
          <w:b w:val="false"/>
          <w:i w:val="false"/>
          <w:color w:val="000000"/>
          <w:sz w:val="28"/>
        </w:rPr>
        <w:t>
      Шығыстардың қалған түрлерi бойынша смета бойынша үнемделген қаражатты сыйлық беруге, материалдық көмек көрсетуге және үстемеақылар белгiлеуге жұмсауға жол берiлмейдi.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