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0840" w14:textId="d250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мемлекеттiк мекемелерiн - халыққа қызмет көрсету орталықтарын құру туралы</w:t>
      </w:r>
    </w:p>
    <w:p>
      <w:pPr>
        <w:spacing w:after="0"/>
        <w:ind w:left="0"/>
        <w:jc w:val="both"/>
      </w:pPr>
      <w:r>
        <w:rPr>
          <w:rFonts w:ascii="Times New Roman"/>
          <w:b w:val="false"/>
          <w:i w:val="false"/>
          <w:color w:val="000000"/>
          <w:sz w:val="28"/>
        </w:rPr>
        <w:t>Қазақстан Республикасы Үкіметінің 2007 жылғы 5 қаңтардағы N 1 Қаулысы</w:t>
      </w:r>
    </w:p>
    <w:p>
      <w:pPr>
        <w:spacing w:after="0"/>
        <w:ind w:left="0"/>
        <w:jc w:val="both"/>
      </w:pPr>
      <w:bookmarkStart w:name="z1" w:id="0"/>
      <w:r>
        <w:rPr>
          <w:rFonts w:ascii="Times New Roman"/>
          <w:b w:val="false"/>
          <w:i w:val="false"/>
          <w:color w:val="000000"/>
          <w:sz w:val="28"/>
        </w:rPr>
        <w:t>
      Мемлекет басшысының "Қазақстан экономикалық, әлеуметтiк және саяси жедел жаңару жолында" атты 2005 жылғы 18 ақпандағы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Әдiлет министрлiгiнiң мемлекеттiк мекемелерi - халыққа қызмет көрсету орталықтары (бұдан әрi - мемлекеттiк мекемелер) құрылсын. </w:t>
      </w:r>
      <w:r>
        <w:br/>
      </w:r>
      <w:r>
        <w:rPr>
          <w:rFonts w:ascii="Times New Roman"/>
          <w:b w:val="false"/>
          <w:i w:val="false"/>
          <w:color w:val="000000"/>
          <w:sz w:val="28"/>
        </w:rPr>
        <w:t>
</w:t>
      </w:r>
      <w:r>
        <w:rPr>
          <w:rFonts w:ascii="Times New Roman"/>
          <w:b w:val="false"/>
          <w:i w:val="false"/>
          <w:color w:val="000000"/>
          <w:sz w:val="28"/>
        </w:rPr>
        <w:t>
      2. Мемлекеттiк мекемелер қызметiнiң негiзгi мәнi "жалғыз терезе" қағидаты бойынша өтiнiштердi қабылдау және ресiмделген құжаттарды беру жөнiнде мемлекеттiк қызмет көрсету болып белгiленсiн.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2011.11.01 </w:t>
      </w:r>
      <w:r>
        <w:rPr>
          <w:rFonts w:ascii="Times New Roman"/>
          <w:b w:val="false"/>
          <w:i w:val="false"/>
          <w:color w:val="000000"/>
          <w:sz w:val="28"/>
        </w:rPr>
        <w:t>N 1264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Мемлекеттік органдар "жалғыз терезе" қағидаты бойынша көрсетілетін мемлекеттік қызмет түрлері тізбесінің 2-тармағын ескере отырып, өзінің құзыретіне кіретін әрбір мемлекеттік қызмет бойынша бөлек мемлекеттік қызметтер көрсету стандарттарын әзірлеуді және Үкіметке бекітуге енгізуді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2009.12.04 </w:t>
      </w:r>
      <w:r>
        <w:rPr>
          <w:rFonts w:ascii="Times New Roman"/>
          <w:b w:val="false"/>
          <w:i w:val="false"/>
          <w:color w:val="000000"/>
          <w:sz w:val="28"/>
        </w:rPr>
        <w:t>N 2014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2-2. Мүдделі мемлекеттік және жергілікті атқарушы органдар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ff0000"/>
          <w:sz w:val="28"/>
        </w:rPr>
        <w:t xml:space="preserve">      Ескерту. Қаулы 2-2-тармақпен толықтырылды - ҚР Үкіметінің 2009.12.04 </w:t>
      </w:r>
      <w:r>
        <w:rPr>
          <w:rFonts w:ascii="Times New Roman"/>
          <w:b w:val="false"/>
          <w:i w:val="false"/>
          <w:color w:val="000000"/>
          <w:sz w:val="28"/>
        </w:rPr>
        <w:t>N 2014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3. Мемлекеттiк мекемелердi қаржыландыру республикалық бюджетте Қазақстан Республикасы Әдiлет министрлiгiне көзделген қаражат есебiнен және шегiнде жүзеге асырылады деп белгiленсiн.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Әдiлет министрлігі заңнамада белгiленген тәртiппен: </w:t>
      </w:r>
      <w:r>
        <w:br/>
      </w:r>
      <w:r>
        <w:rPr>
          <w:rFonts w:ascii="Times New Roman"/>
          <w:b w:val="false"/>
          <w:i w:val="false"/>
          <w:color w:val="000000"/>
          <w:sz w:val="28"/>
        </w:rPr>
        <w:t xml:space="preserve">
      1) мемлекеттiк мекемелердiң жарғыларын бекiтудi және әдiлет органдарында мемлекеттiк тiркелуiн қамтамасыз етсiн; </w:t>
      </w:r>
      <w:r>
        <w:br/>
      </w:r>
      <w:r>
        <w:rPr>
          <w:rFonts w:ascii="Times New Roman"/>
          <w:b w:val="false"/>
          <w:i w:val="false"/>
          <w:color w:val="000000"/>
          <w:sz w:val="28"/>
        </w:rPr>
        <w:t xml:space="preserve">
      2) осы қаулыны iске асыру жөнiндегi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5. Қоса берiлiп отырған Қазақстан Республикасы Үкiметiнiң кейбiр шешiмдерiне енгiзiлетiн толықтырулар мен өзгерiстер бекiтiлсiн. </w:t>
      </w:r>
      <w:r>
        <w:br/>
      </w:r>
      <w:r>
        <w:rPr>
          <w:rFonts w:ascii="Times New Roman"/>
          <w:b w:val="false"/>
          <w:i w:val="false"/>
          <w:color w:val="000000"/>
          <w:sz w:val="28"/>
        </w:rPr>
        <w:t>
</w:t>
      </w:r>
      <w:r>
        <w:rPr>
          <w:rFonts w:ascii="Times New Roman"/>
          <w:b w:val="false"/>
          <w:i w:val="false"/>
          <w:color w:val="000000"/>
          <w:sz w:val="28"/>
        </w:rPr>
        <w:t>
      6.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5 қаңтардағы  </w:t>
      </w:r>
      <w:r>
        <w:br/>
      </w:r>
      <w:r>
        <w:rPr>
          <w:rFonts w:ascii="Times New Roman"/>
          <w:b w:val="false"/>
          <w:i w:val="false"/>
          <w:color w:val="000000"/>
          <w:sz w:val="28"/>
        </w:rPr>
        <w:t xml:space="preserve">
N 1 қаулысына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Құрылатын Қазақстан Республикасы Әдiлет министрлiгiнiң мемлекеттiк мекемелерi - халыққа қызмет көрсету орталықтарының тiзбесi </w:t>
      </w:r>
    </w:p>
    <w:p>
      <w:pPr>
        <w:spacing w:after="0"/>
        <w:ind w:left="0"/>
        <w:jc w:val="both"/>
      </w:pPr>
      <w:r>
        <w:rPr>
          <w:rFonts w:ascii="Times New Roman"/>
          <w:b w:val="false"/>
          <w:i w:val="false"/>
          <w:color w:val="000000"/>
          <w:sz w:val="28"/>
        </w:rPr>
        <w:t xml:space="preserve">      1. Астана қаласы Алматы ауданының N 1 Халыққа қызмет көрсету орталығы </w:t>
      </w:r>
      <w:r>
        <w:br/>
      </w:r>
      <w:r>
        <w:rPr>
          <w:rFonts w:ascii="Times New Roman"/>
          <w:b w:val="false"/>
          <w:i w:val="false"/>
          <w:color w:val="000000"/>
          <w:sz w:val="28"/>
        </w:rPr>
        <w:t xml:space="preserve">
      2. Астана қаласы Алматы ауданының N 2 Халыққа қызмет көрсету орталығы </w:t>
      </w:r>
      <w:r>
        <w:br/>
      </w:r>
      <w:r>
        <w:rPr>
          <w:rFonts w:ascii="Times New Roman"/>
          <w:b w:val="false"/>
          <w:i w:val="false"/>
          <w:color w:val="000000"/>
          <w:sz w:val="28"/>
        </w:rPr>
        <w:t xml:space="preserve">
      3. Астана қаласы Сарыарқа ауданының N 1 Халыққа қызмет көрсету орталығы </w:t>
      </w:r>
      <w:r>
        <w:br/>
      </w:r>
      <w:r>
        <w:rPr>
          <w:rFonts w:ascii="Times New Roman"/>
          <w:b w:val="false"/>
          <w:i w:val="false"/>
          <w:color w:val="000000"/>
          <w:sz w:val="28"/>
        </w:rPr>
        <w:t xml:space="preserve">
      4. Астана қаласы Сарыарқа ауданының N 2 Халыққа қызмет көрсету орталығы </w:t>
      </w:r>
      <w:r>
        <w:br/>
      </w:r>
      <w:r>
        <w:rPr>
          <w:rFonts w:ascii="Times New Roman"/>
          <w:b w:val="false"/>
          <w:i w:val="false"/>
          <w:color w:val="000000"/>
          <w:sz w:val="28"/>
        </w:rPr>
        <w:t xml:space="preserve">
      5. Алматы қаласы Алмалы ауданының Халыққа қызмет көрсету орталығы </w:t>
      </w:r>
      <w:r>
        <w:br/>
      </w:r>
      <w:r>
        <w:rPr>
          <w:rFonts w:ascii="Times New Roman"/>
          <w:b w:val="false"/>
          <w:i w:val="false"/>
          <w:color w:val="000000"/>
          <w:sz w:val="28"/>
        </w:rPr>
        <w:t xml:space="preserve">
      6. Алматы қаласы Түрксiб ауданының Халыққа қызмет көрсету орталығы </w:t>
      </w:r>
      <w:r>
        <w:br/>
      </w:r>
      <w:r>
        <w:rPr>
          <w:rFonts w:ascii="Times New Roman"/>
          <w:b w:val="false"/>
          <w:i w:val="false"/>
          <w:color w:val="000000"/>
          <w:sz w:val="28"/>
        </w:rPr>
        <w:t xml:space="preserve">
      7. Алматы қаласы Әуезов ауданының Халыққа қызмет көрсету орталығы </w:t>
      </w:r>
      <w:r>
        <w:br/>
      </w:r>
      <w:r>
        <w:rPr>
          <w:rFonts w:ascii="Times New Roman"/>
          <w:b w:val="false"/>
          <w:i w:val="false"/>
          <w:color w:val="000000"/>
          <w:sz w:val="28"/>
        </w:rPr>
        <w:t xml:space="preserve">
      8. Алматы қаласы Жетiсу ауданының Халыққа қызмет көрсету орталығы </w:t>
      </w:r>
      <w:r>
        <w:br/>
      </w:r>
      <w:r>
        <w:rPr>
          <w:rFonts w:ascii="Times New Roman"/>
          <w:b w:val="false"/>
          <w:i w:val="false"/>
          <w:color w:val="000000"/>
          <w:sz w:val="28"/>
        </w:rPr>
        <w:t xml:space="preserve">
      9. Алматы қаласы Бостандық ауданының Халыққа қызмет көрсету орталығы </w:t>
      </w:r>
      <w:r>
        <w:br/>
      </w:r>
      <w:r>
        <w:rPr>
          <w:rFonts w:ascii="Times New Roman"/>
          <w:b w:val="false"/>
          <w:i w:val="false"/>
          <w:color w:val="000000"/>
          <w:sz w:val="28"/>
        </w:rPr>
        <w:t xml:space="preserve">
      10. Алматы қаласы Медеу ауданының Халыққа қызмет көрсету орталығы </w:t>
      </w:r>
      <w:r>
        <w:br/>
      </w:r>
      <w:r>
        <w:rPr>
          <w:rFonts w:ascii="Times New Roman"/>
          <w:b w:val="false"/>
          <w:i w:val="false"/>
          <w:color w:val="000000"/>
          <w:sz w:val="28"/>
        </w:rPr>
        <w:t xml:space="preserve">
      11. Көкшетау қаласының Халыққа қызмет көрсету орталығы  </w:t>
      </w:r>
      <w:r>
        <w:br/>
      </w:r>
      <w:r>
        <w:rPr>
          <w:rFonts w:ascii="Times New Roman"/>
          <w:b w:val="false"/>
          <w:i w:val="false"/>
          <w:color w:val="000000"/>
          <w:sz w:val="28"/>
        </w:rPr>
        <w:t xml:space="preserve">
      12. Ақтөбе қаласының Халыққа қызмет көрсету орталығы </w:t>
      </w:r>
      <w:r>
        <w:br/>
      </w:r>
      <w:r>
        <w:rPr>
          <w:rFonts w:ascii="Times New Roman"/>
          <w:b w:val="false"/>
          <w:i w:val="false"/>
          <w:color w:val="000000"/>
          <w:sz w:val="28"/>
        </w:rPr>
        <w:t xml:space="preserve">
      13. Талдықорған қаласының Халыққа қызмет көрсету орталығы </w:t>
      </w:r>
      <w:r>
        <w:br/>
      </w:r>
      <w:r>
        <w:rPr>
          <w:rFonts w:ascii="Times New Roman"/>
          <w:b w:val="false"/>
          <w:i w:val="false"/>
          <w:color w:val="000000"/>
          <w:sz w:val="28"/>
        </w:rPr>
        <w:t xml:space="preserve">
      14. Атырау қаласының Халыққа қызмет көрсету орталығы </w:t>
      </w:r>
      <w:r>
        <w:br/>
      </w:r>
      <w:r>
        <w:rPr>
          <w:rFonts w:ascii="Times New Roman"/>
          <w:b w:val="false"/>
          <w:i w:val="false"/>
          <w:color w:val="000000"/>
          <w:sz w:val="28"/>
        </w:rPr>
        <w:t xml:space="preserve">
      15. Орал қаласының Халыққа қызмет көрсету орталығы </w:t>
      </w:r>
      <w:r>
        <w:br/>
      </w:r>
      <w:r>
        <w:rPr>
          <w:rFonts w:ascii="Times New Roman"/>
          <w:b w:val="false"/>
          <w:i w:val="false"/>
          <w:color w:val="000000"/>
          <w:sz w:val="28"/>
        </w:rPr>
        <w:t xml:space="preserve">
      16. Тараз қаласының Халыққа қызмет көрсету орталығы </w:t>
      </w:r>
      <w:r>
        <w:br/>
      </w:r>
      <w:r>
        <w:rPr>
          <w:rFonts w:ascii="Times New Roman"/>
          <w:b w:val="false"/>
          <w:i w:val="false"/>
          <w:color w:val="000000"/>
          <w:sz w:val="28"/>
        </w:rPr>
        <w:t xml:space="preserve">
      17. Қарағанды қаласының N 1 Халыққа қызмет көрсету орталығы </w:t>
      </w:r>
      <w:r>
        <w:br/>
      </w:r>
      <w:r>
        <w:rPr>
          <w:rFonts w:ascii="Times New Roman"/>
          <w:b w:val="false"/>
          <w:i w:val="false"/>
          <w:color w:val="000000"/>
          <w:sz w:val="28"/>
        </w:rPr>
        <w:t xml:space="preserve">
      18. Қарағанды қаласының N 2 Халыққа қызмет көрсету орталығы </w:t>
      </w:r>
      <w:r>
        <w:br/>
      </w:r>
      <w:r>
        <w:rPr>
          <w:rFonts w:ascii="Times New Roman"/>
          <w:b w:val="false"/>
          <w:i w:val="false"/>
          <w:color w:val="000000"/>
          <w:sz w:val="28"/>
        </w:rPr>
        <w:t xml:space="preserve">
      19. Қарағанды қаласының N 3 Халыққа қызмет көрсету орталығы </w:t>
      </w:r>
      <w:r>
        <w:br/>
      </w:r>
      <w:r>
        <w:rPr>
          <w:rFonts w:ascii="Times New Roman"/>
          <w:b w:val="false"/>
          <w:i w:val="false"/>
          <w:color w:val="000000"/>
          <w:sz w:val="28"/>
        </w:rPr>
        <w:t xml:space="preserve">
      20. Қарағанды қаласының N 4 Халыққа қызмет көрсету орталығы </w:t>
      </w:r>
      <w:r>
        <w:br/>
      </w:r>
      <w:r>
        <w:rPr>
          <w:rFonts w:ascii="Times New Roman"/>
          <w:b w:val="false"/>
          <w:i w:val="false"/>
          <w:color w:val="000000"/>
          <w:sz w:val="28"/>
        </w:rPr>
        <w:t xml:space="preserve">
      21. Қостанай қаласының Халыққа қызмет көрсету орталығы </w:t>
      </w:r>
      <w:r>
        <w:br/>
      </w:r>
      <w:r>
        <w:rPr>
          <w:rFonts w:ascii="Times New Roman"/>
          <w:b w:val="false"/>
          <w:i w:val="false"/>
          <w:color w:val="000000"/>
          <w:sz w:val="28"/>
        </w:rPr>
        <w:t xml:space="preserve">
      22. Қызылорда қаласының Халыққа қызмет көpceту орталығы  </w:t>
      </w:r>
      <w:r>
        <w:br/>
      </w:r>
      <w:r>
        <w:rPr>
          <w:rFonts w:ascii="Times New Roman"/>
          <w:b w:val="false"/>
          <w:i w:val="false"/>
          <w:color w:val="000000"/>
          <w:sz w:val="28"/>
        </w:rPr>
        <w:t xml:space="preserve">
      23. Ақтау қаласының Халыққа қызмет көрсету орталығы </w:t>
      </w:r>
      <w:r>
        <w:br/>
      </w:r>
      <w:r>
        <w:rPr>
          <w:rFonts w:ascii="Times New Roman"/>
          <w:b w:val="false"/>
          <w:i w:val="false"/>
          <w:color w:val="000000"/>
          <w:sz w:val="28"/>
        </w:rPr>
        <w:t xml:space="preserve">
      24. Шымкент қаласының N 1 Халыққа қызмет көрсету орталығы </w:t>
      </w:r>
      <w:r>
        <w:br/>
      </w:r>
      <w:r>
        <w:rPr>
          <w:rFonts w:ascii="Times New Roman"/>
          <w:b w:val="false"/>
          <w:i w:val="false"/>
          <w:color w:val="000000"/>
          <w:sz w:val="28"/>
        </w:rPr>
        <w:t xml:space="preserve">
      25. Шымкент қаласының N 2 Халыққа қызмет көрсету орталығы  </w:t>
      </w:r>
      <w:r>
        <w:br/>
      </w:r>
      <w:r>
        <w:rPr>
          <w:rFonts w:ascii="Times New Roman"/>
          <w:b w:val="false"/>
          <w:i w:val="false"/>
          <w:color w:val="000000"/>
          <w:sz w:val="28"/>
        </w:rPr>
        <w:t xml:space="preserve">
      26. Павлодар қаласының Халыққа қызмет көрсету орталығы </w:t>
      </w:r>
      <w:r>
        <w:br/>
      </w:r>
      <w:r>
        <w:rPr>
          <w:rFonts w:ascii="Times New Roman"/>
          <w:b w:val="false"/>
          <w:i w:val="false"/>
          <w:color w:val="000000"/>
          <w:sz w:val="28"/>
        </w:rPr>
        <w:t xml:space="preserve">
      27. Петропавл қаласының Халыққа қызмет көрсету орталығы </w:t>
      </w:r>
      <w:r>
        <w:br/>
      </w:r>
      <w:r>
        <w:rPr>
          <w:rFonts w:ascii="Times New Roman"/>
          <w:b w:val="false"/>
          <w:i w:val="false"/>
          <w:color w:val="000000"/>
          <w:sz w:val="28"/>
        </w:rPr>
        <w:t xml:space="preserve">
      28. Өскемен қаласының N 1 Халыққа қызмет көрсету орталығы </w:t>
      </w:r>
      <w:r>
        <w:br/>
      </w:r>
      <w:r>
        <w:rPr>
          <w:rFonts w:ascii="Times New Roman"/>
          <w:b w:val="false"/>
          <w:i w:val="false"/>
          <w:color w:val="000000"/>
          <w:sz w:val="28"/>
        </w:rPr>
        <w:t xml:space="preserve">
      29. Өскемен қаласының N 2 Халыққа қызмет көрсету орталығы </w:t>
      </w:r>
      <w:r>
        <w:br/>
      </w:r>
      <w:r>
        <w:rPr>
          <w:rFonts w:ascii="Times New Roman"/>
          <w:b w:val="false"/>
          <w:i w:val="false"/>
          <w:color w:val="000000"/>
          <w:sz w:val="28"/>
        </w:rPr>
        <w:t xml:space="preserve">
      30. Өскемен қаласының N 3 Халыққа қызмет көрсету орталығы </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5 қаңтардағы   </w:t>
      </w:r>
      <w:r>
        <w:br/>
      </w:r>
      <w:r>
        <w:rPr>
          <w:rFonts w:ascii="Times New Roman"/>
          <w:b w:val="false"/>
          <w:i w:val="false"/>
          <w:color w:val="000000"/>
          <w:sz w:val="28"/>
        </w:rPr>
        <w:t xml:space="preserve">
N 1 қаулысына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"Жалғыз терезе" қағидаты бойынша көрсетілетін мемлекеттік қызмет түрлерінің тізбесі </w:t>
      </w:r>
    </w:p>
    <w:p>
      <w:pPr>
        <w:spacing w:after="0"/>
        <w:ind w:left="0"/>
        <w:jc w:val="both"/>
      </w:pPr>
      <w:r>
        <w:rPr>
          <w:rFonts w:ascii="Times New Roman"/>
          <w:b w:val="false"/>
          <w:i w:val="false"/>
          <w:color w:val="ff0000"/>
          <w:sz w:val="28"/>
        </w:rPr>
        <w:t xml:space="preserve">      Ескерту. 2-қосымша алынып тасталды - ҚР Үкіметін ің 2011.11.01 </w:t>
      </w:r>
      <w:r>
        <w:rPr>
          <w:rFonts w:ascii="Times New Roman"/>
          <w:b w:val="false"/>
          <w:i w:val="false"/>
          <w:color w:val="ff0000"/>
          <w:sz w:val="28"/>
        </w:rPr>
        <w:t>N 1264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5 қаңтардағы  </w:t>
      </w:r>
      <w:r>
        <w:br/>
      </w:r>
      <w:r>
        <w:rPr>
          <w:rFonts w:ascii="Times New Roman"/>
          <w:b w:val="false"/>
          <w:i w:val="false"/>
          <w:color w:val="000000"/>
          <w:sz w:val="28"/>
        </w:rPr>
        <w:t xml:space="preserve">
N 1 қаулысымен      </w:t>
      </w:r>
      <w:r>
        <w:br/>
      </w:r>
      <w:r>
        <w:rPr>
          <w:rFonts w:ascii="Times New Roman"/>
          <w:b w:val="false"/>
          <w:i w:val="false"/>
          <w:color w:val="000000"/>
          <w:sz w:val="28"/>
        </w:rPr>
        <w:t xml:space="preserve">
бекiтiлген      </w:t>
      </w:r>
    </w:p>
    <w:bookmarkStart w:name="z10" w:id="3"/>
    <w:p>
      <w:pPr>
        <w:spacing w:after="0"/>
        <w:ind w:left="0"/>
        <w:jc w:val="left"/>
      </w:pPr>
      <w:r>
        <w:rPr>
          <w:rFonts w:ascii="Times New Roman"/>
          <w:b/>
          <w:i w:val="false"/>
          <w:color w:val="000000"/>
        </w:rPr>
        <w:t xml:space="preserve"> 
  Қазақстан Республикасы Yкiметiнiң кейбiр шешiмдерiне енгiзiлген толықтырулар мен өзгерiстер </w:t>
      </w:r>
    </w:p>
    <w:bookmarkEnd w:id="3"/>
    <w:bookmarkStart w:name="z11" w:id="4"/>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2007.12.29 </w:t>
      </w:r>
      <w:r>
        <w:rPr>
          <w:rFonts w:ascii="Times New Roman"/>
          <w:b w:val="false"/>
          <w:i w:val="false"/>
          <w:color w:val="000000"/>
          <w:sz w:val="28"/>
        </w:rPr>
        <w:t>N 1400</w:t>
      </w:r>
      <w:r>
        <w:rPr>
          <w:rFonts w:ascii="Times New Roman"/>
          <w:b w:val="false"/>
          <w:i w:val="false"/>
          <w:color w:val="ff0000"/>
          <w:sz w:val="28"/>
        </w:rPr>
        <w:t xml:space="preserve"> (2008 жылғы 1 қаңтардан бастап қолданысқа енгізіледі) Қаулысымен. </w:t>
      </w:r>
    </w:p>
    <w:bookmarkEnd w:id="4"/>
    <w:bookmarkStart w:name="z12" w:id="5"/>
    <w:p>
      <w:pPr>
        <w:spacing w:after="0"/>
        <w:ind w:left="0"/>
        <w:jc w:val="both"/>
      </w:pPr>
      <w:r>
        <w:rPr>
          <w:rFonts w:ascii="Times New Roman"/>
          <w:b w:val="false"/>
          <w:i w:val="false"/>
          <w:color w:val="000000"/>
          <w:sz w:val="28"/>
        </w:rPr>
        <w:t>
      2. "Қазақстан Республикасы Әдiлет министрлiгiнiң мәселелерi" туралы Қазақстан Республикасы Үкiметiнiң 2004 жылғы 28 қазандағы N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ПҮКЖ-ы, 2004 ж., N 41, 532-құжат): </w:t>
      </w:r>
      <w:r>
        <w:br/>
      </w:r>
      <w:r>
        <w:rPr>
          <w:rFonts w:ascii="Times New Roman"/>
          <w:b w:val="false"/>
          <w:i w:val="false"/>
          <w:color w:val="000000"/>
          <w:sz w:val="28"/>
        </w:rPr>
        <w:t xml:space="preserve">
      1) көрсетiлген қаулымен бекiтiлген Қазақстан Республикасы Әдiлет министрлiгi туралы ережеде: </w:t>
      </w:r>
      <w:r>
        <w:br/>
      </w:r>
      <w:r>
        <w:rPr>
          <w:rFonts w:ascii="Times New Roman"/>
          <w:b w:val="false"/>
          <w:i w:val="false"/>
          <w:color w:val="000000"/>
          <w:sz w:val="28"/>
        </w:rPr>
        <w:t xml:space="preserve">
      10-тармақтың 1) тармақшасы мынадай мазмұндағы абзацпен толықтырылсын: </w:t>
      </w:r>
      <w:r>
        <w:br/>
      </w:r>
      <w:r>
        <w:rPr>
          <w:rFonts w:ascii="Times New Roman"/>
          <w:b w:val="false"/>
          <w:i w:val="false"/>
          <w:color w:val="000000"/>
          <w:sz w:val="28"/>
        </w:rPr>
        <w:t xml:space="preserve">
      "Қазақстан Республикасы Әдiлет министрлiгiнiң халыққа қызмет көрсету орталықтарында "жалғыз терезе" қағидаты бойынша мемлекеттiк қызмет көрсетудi ұйымдастыру"; </w:t>
      </w:r>
      <w:r>
        <w:br/>
      </w:r>
      <w:r>
        <w:rPr>
          <w:rFonts w:ascii="Times New Roman"/>
          <w:b w:val="false"/>
          <w:i w:val="false"/>
          <w:color w:val="000000"/>
          <w:sz w:val="28"/>
        </w:rPr>
        <w:t xml:space="preserve">
      2) көрсетiлген қаулымен бекiтiлген Қазақстан Республикасы Әдiлет министрлiгiнiң қарамағындағы ұйымдардың тiзбесiнде: </w:t>
      </w:r>
      <w:r>
        <w:br/>
      </w:r>
      <w:r>
        <w:rPr>
          <w:rFonts w:ascii="Times New Roman"/>
          <w:b w:val="false"/>
          <w:i w:val="false"/>
          <w:color w:val="000000"/>
          <w:sz w:val="28"/>
        </w:rPr>
        <w:t xml:space="preserve">
      мынадай мазмұндағы реттiк нөмiрлерi 7, 8, 9, 10, 11, 12, 13, 14, 15, 16, 17, 18, 19, 20, 21, 22, 23, 24, 25, 26, 27, 28, 29, 30, 31, 32, 33, 34, 35, 36-жолдармен толықтырылсын: </w:t>
      </w:r>
      <w:r>
        <w:br/>
      </w:r>
      <w:r>
        <w:rPr>
          <w:rFonts w:ascii="Times New Roman"/>
          <w:b w:val="false"/>
          <w:i w:val="false"/>
          <w:color w:val="000000"/>
          <w:sz w:val="28"/>
        </w:rPr>
        <w:t xml:space="preserve">
      "7. "Астана қаласы Алматы ауданының N 1 Халыққа қызмет көрсету орталығы" мемлекеттiк мекемесi </w:t>
      </w:r>
      <w:r>
        <w:br/>
      </w:r>
      <w:r>
        <w:rPr>
          <w:rFonts w:ascii="Times New Roman"/>
          <w:b w:val="false"/>
          <w:i w:val="false"/>
          <w:color w:val="000000"/>
          <w:sz w:val="28"/>
        </w:rPr>
        <w:t xml:space="preserve">
      8. "Астана қаласы Алматы ауданының N 2 Халыққа қызмет көрсету орталығы" мемлекеттiк мекемесi  </w:t>
      </w:r>
      <w:r>
        <w:br/>
      </w:r>
      <w:r>
        <w:rPr>
          <w:rFonts w:ascii="Times New Roman"/>
          <w:b w:val="false"/>
          <w:i w:val="false"/>
          <w:color w:val="000000"/>
          <w:sz w:val="28"/>
        </w:rPr>
        <w:t xml:space="preserve">
      9. "Астана қаласы Сарыарқа ауданының N 1 Халыққа қызмет көрсету орталығы" мемлекеттiк мекемесi </w:t>
      </w:r>
      <w:r>
        <w:br/>
      </w:r>
      <w:r>
        <w:rPr>
          <w:rFonts w:ascii="Times New Roman"/>
          <w:b w:val="false"/>
          <w:i w:val="false"/>
          <w:color w:val="000000"/>
          <w:sz w:val="28"/>
        </w:rPr>
        <w:t xml:space="preserve">
      10. "Астана қаласы Сарыарқа ауданының N 2 Халыққа қызмет көрсету орталығы" мемлекеттiк мекемесi </w:t>
      </w:r>
      <w:r>
        <w:br/>
      </w:r>
      <w:r>
        <w:rPr>
          <w:rFonts w:ascii="Times New Roman"/>
          <w:b w:val="false"/>
          <w:i w:val="false"/>
          <w:color w:val="000000"/>
          <w:sz w:val="28"/>
        </w:rPr>
        <w:t xml:space="preserve">
      11. "Алматы қаласы Алмалы ауданының Халыққа қызмет көрсету орталығы" мемлекеттiк мекемесi </w:t>
      </w:r>
      <w:r>
        <w:br/>
      </w:r>
      <w:r>
        <w:rPr>
          <w:rFonts w:ascii="Times New Roman"/>
          <w:b w:val="false"/>
          <w:i w:val="false"/>
          <w:color w:val="000000"/>
          <w:sz w:val="28"/>
        </w:rPr>
        <w:t xml:space="preserve">
      12. "Алматы қаласы Түрксiб ауданының Халыққа қызмет көрсету орталығы" мемлекеттiк мекемесi </w:t>
      </w:r>
      <w:r>
        <w:br/>
      </w:r>
      <w:r>
        <w:rPr>
          <w:rFonts w:ascii="Times New Roman"/>
          <w:b w:val="false"/>
          <w:i w:val="false"/>
          <w:color w:val="000000"/>
          <w:sz w:val="28"/>
        </w:rPr>
        <w:t xml:space="preserve">
      13. "Алматы қаласы Әуезов ауданының Халыққа қызмет көрсету орталығы" мемлекеттiк мекемесi </w:t>
      </w:r>
      <w:r>
        <w:br/>
      </w:r>
      <w:r>
        <w:rPr>
          <w:rFonts w:ascii="Times New Roman"/>
          <w:b w:val="false"/>
          <w:i w:val="false"/>
          <w:color w:val="000000"/>
          <w:sz w:val="28"/>
        </w:rPr>
        <w:t xml:space="preserve">
      14. "Алматы қаласы Жетiсу ауданының Халыққа қызмет көрсету орталығы" мемлекеттiк мекемесi </w:t>
      </w:r>
      <w:r>
        <w:br/>
      </w:r>
      <w:r>
        <w:rPr>
          <w:rFonts w:ascii="Times New Roman"/>
          <w:b w:val="false"/>
          <w:i w:val="false"/>
          <w:color w:val="000000"/>
          <w:sz w:val="28"/>
        </w:rPr>
        <w:t xml:space="preserve">
      15. "Алматы қаласы Бостандық ауданының Халыққа қызмет көрсету орталығы" мемлекеттiк мекемесi </w:t>
      </w:r>
      <w:r>
        <w:br/>
      </w:r>
      <w:r>
        <w:rPr>
          <w:rFonts w:ascii="Times New Roman"/>
          <w:b w:val="false"/>
          <w:i w:val="false"/>
          <w:color w:val="000000"/>
          <w:sz w:val="28"/>
        </w:rPr>
        <w:t xml:space="preserve">
      16. "Алматы қаласы Медеу ауданының Халыққа қызмет көрсету орталығы" мемлекеттiк мекемесi </w:t>
      </w:r>
      <w:r>
        <w:br/>
      </w:r>
      <w:r>
        <w:rPr>
          <w:rFonts w:ascii="Times New Roman"/>
          <w:b w:val="false"/>
          <w:i w:val="false"/>
          <w:color w:val="000000"/>
          <w:sz w:val="28"/>
        </w:rPr>
        <w:t xml:space="preserve">
      17. "Көкшетау қаласының Халыққа қызмет көрсету орталығы" мемлекеттiк мекемесi </w:t>
      </w:r>
      <w:r>
        <w:br/>
      </w:r>
      <w:r>
        <w:rPr>
          <w:rFonts w:ascii="Times New Roman"/>
          <w:b w:val="false"/>
          <w:i w:val="false"/>
          <w:color w:val="000000"/>
          <w:sz w:val="28"/>
        </w:rPr>
        <w:t xml:space="preserve">
      18. "Ақтөбе қаласының Халыққа қызмет көрсету орталығы" мемлекеттiк мекемесi </w:t>
      </w:r>
      <w:r>
        <w:br/>
      </w:r>
      <w:r>
        <w:rPr>
          <w:rFonts w:ascii="Times New Roman"/>
          <w:b w:val="false"/>
          <w:i w:val="false"/>
          <w:color w:val="000000"/>
          <w:sz w:val="28"/>
        </w:rPr>
        <w:t xml:space="preserve">
      19. "Талдықорған қаласының Халыққа қызмет көрсету орталығы" мемлекеттiк мекемесi </w:t>
      </w:r>
      <w:r>
        <w:br/>
      </w:r>
      <w:r>
        <w:rPr>
          <w:rFonts w:ascii="Times New Roman"/>
          <w:b w:val="false"/>
          <w:i w:val="false"/>
          <w:color w:val="000000"/>
          <w:sz w:val="28"/>
        </w:rPr>
        <w:t xml:space="preserve">
      20. "Атырау қаласының Халыққа қызмет көрсету орталығы" мемлекеттiк мекемесi </w:t>
      </w:r>
      <w:r>
        <w:br/>
      </w:r>
      <w:r>
        <w:rPr>
          <w:rFonts w:ascii="Times New Roman"/>
          <w:b w:val="false"/>
          <w:i w:val="false"/>
          <w:color w:val="000000"/>
          <w:sz w:val="28"/>
        </w:rPr>
        <w:t xml:space="preserve">
      21. "Орал қаласының Халыққа қызмет көрсету орталығы" мемлекеттiк мекемесi </w:t>
      </w:r>
      <w:r>
        <w:br/>
      </w:r>
      <w:r>
        <w:rPr>
          <w:rFonts w:ascii="Times New Roman"/>
          <w:b w:val="false"/>
          <w:i w:val="false"/>
          <w:color w:val="000000"/>
          <w:sz w:val="28"/>
        </w:rPr>
        <w:t xml:space="preserve">
      22. "Тараз қаласының Халыққа қызмет көрсету орталығы" мемлекеттiк мекемесi </w:t>
      </w:r>
      <w:r>
        <w:br/>
      </w:r>
      <w:r>
        <w:rPr>
          <w:rFonts w:ascii="Times New Roman"/>
          <w:b w:val="false"/>
          <w:i w:val="false"/>
          <w:color w:val="000000"/>
          <w:sz w:val="28"/>
        </w:rPr>
        <w:t xml:space="preserve">
      23. "Қарағанды қаласының N 1 Халыққа қызмет көрсету орталығы" мемлекеттік мекемесi </w:t>
      </w:r>
      <w:r>
        <w:br/>
      </w:r>
      <w:r>
        <w:rPr>
          <w:rFonts w:ascii="Times New Roman"/>
          <w:b w:val="false"/>
          <w:i w:val="false"/>
          <w:color w:val="000000"/>
          <w:sz w:val="28"/>
        </w:rPr>
        <w:t xml:space="preserve">
      24. "Қарағанды қаласының N 2 Халыққа қызмет көрсету орталығы" мемлекеттiк мекемесi </w:t>
      </w:r>
      <w:r>
        <w:br/>
      </w:r>
      <w:r>
        <w:rPr>
          <w:rFonts w:ascii="Times New Roman"/>
          <w:b w:val="false"/>
          <w:i w:val="false"/>
          <w:color w:val="000000"/>
          <w:sz w:val="28"/>
        </w:rPr>
        <w:t xml:space="preserve">
      25. "Қарағанды қаласының N 3 Халыққа қызмет көрсету орталығы" мемлекеттiк мекемесi </w:t>
      </w:r>
      <w:r>
        <w:br/>
      </w:r>
      <w:r>
        <w:rPr>
          <w:rFonts w:ascii="Times New Roman"/>
          <w:b w:val="false"/>
          <w:i w:val="false"/>
          <w:color w:val="000000"/>
          <w:sz w:val="28"/>
        </w:rPr>
        <w:t xml:space="preserve">
      26. "Қарағанды қаласының N 4 Халыққа қызмет көрсету орталығы" мемлекеттiк мекемесi  </w:t>
      </w:r>
      <w:r>
        <w:br/>
      </w:r>
      <w:r>
        <w:rPr>
          <w:rFonts w:ascii="Times New Roman"/>
          <w:b w:val="false"/>
          <w:i w:val="false"/>
          <w:color w:val="000000"/>
          <w:sz w:val="28"/>
        </w:rPr>
        <w:t xml:space="preserve">
      27. "Қостанай қаласының Халыққа қызмет көрсету орталығы" мемлекеттiк мекемесi </w:t>
      </w:r>
      <w:r>
        <w:br/>
      </w:r>
      <w:r>
        <w:rPr>
          <w:rFonts w:ascii="Times New Roman"/>
          <w:b w:val="false"/>
          <w:i w:val="false"/>
          <w:color w:val="000000"/>
          <w:sz w:val="28"/>
        </w:rPr>
        <w:t xml:space="preserve">
      28. "Қызылорда қаласының Халыққа қызмет көрсету орталығы" мемлекеттiк мекемесi </w:t>
      </w:r>
      <w:r>
        <w:br/>
      </w:r>
      <w:r>
        <w:rPr>
          <w:rFonts w:ascii="Times New Roman"/>
          <w:b w:val="false"/>
          <w:i w:val="false"/>
          <w:color w:val="000000"/>
          <w:sz w:val="28"/>
        </w:rPr>
        <w:t xml:space="preserve">
      29. "Ақтау қаласының Халыққа қызмет көрсету орталығы" мемлекеттiк мекемесi </w:t>
      </w:r>
      <w:r>
        <w:br/>
      </w:r>
      <w:r>
        <w:rPr>
          <w:rFonts w:ascii="Times New Roman"/>
          <w:b w:val="false"/>
          <w:i w:val="false"/>
          <w:color w:val="000000"/>
          <w:sz w:val="28"/>
        </w:rPr>
        <w:t xml:space="preserve">
      30. "Шымкент қаласының N 1 Халыққа қызмет көрсету орталығы" мемлекеттiк мекемесi </w:t>
      </w:r>
      <w:r>
        <w:br/>
      </w:r>
      <w:r>
        <w:rPr>
          <w:rFonts w:ascii="Times New Roman"/>
          <w:b w:val="false"/>
          <w:i w:val="false"/>
          <w:color w:val="000000"/>
          <w:sz w:val="28"/>
        </w:rPr>
        <w:t xml:space="preserve">
      31. "Шымкент қаласының N 2 Халыққа қызмет көрсету орталығы" мемлекеттiк мекемесi </w:t>
      </w:r>
      <w:r>
        <w:br/>
      </w:r>
      <w:r>
        <w:rPr>
          <w:rFonts w:ascii="Times New Roman"/>
          <w:b w:val="false"/>
          <w:i w:val="false"/>
          <w:color w:val="000000"/>
          <w:sz w:val="28"/>
        </w:rPr>
        <w:t xml:space="preserve">
      32. "Павлодар қаласының Халыққа қызмет көрсету орталығы" мемлекеттiк мекемесi </w:t>
      </w:r>
      <w:r>
        <w:br/>
      </w:r>
      <w:r>
        <w:rPr>
          <w:rFonts w:ascii="Times New Roman"/>
          <w:b w:val="false"/>
          <w:i w:val="false"/>
          <w:color w:val="000000"/>
          <w:sz w:val="28"/>
        </w:rPr>
        <w:t xml:space="preserve">
      33. "Петропавл қаласының Халыққа қызмет көрсету орталығы" мемлекеттiк мекемесi </w:t>
      </w:r>
      <w:r>
        <w:br/>
      </w:r>
      <w:r>
        <w:rPr>
          <w:rFonts w:ascii="Times New Roman"/>
          <w:b w:val="false"/>
          <w:i w:val="false"/>
          <w:color w:val="000000"/>
          <w:sz w:val="28"/>
        </w:rPr>
        <w:t xml:space="preserve">
      34. "Өскемен қаласының N 1 Халыққа қызмет көрсету орталығы" мемлекеттiк мекемесi </w:t>
      </w:r>
      <w:r>
        <w:br/>
      </w:r>
      <w:r>
        <w:rPr>
          <w:rFonts w:ascii="Times New Roman"/>
          <w:b w:val="false"/>
          <w:i w:val="false"/>
          <w:color w:val="000000"/>
          <w:sz w:val="28"/>
        </w:rPr>
        <w:t xml:space="preserve">
      35. "Өскемен қаласының N 2 Халыққа қызмет көрсету орталығы" мемлекеттiк мекемесi </w:t>
      </w:r>
      <w:r>
        <w:br/>
      </w:r>
      <w:r>
        <w:rPr>
          <w:rFonts w:ascii="Times New Roman"/>
          <w:b w:val="false"/>
          <w:i w:val="false"/>
          <w:color w:val="000000"/>
          <w:sz w:val="28"/>
        </w:rPr>
        <w:t xml:space="preserve">
      36. "Өскемен қаласының N 3 Халыққа қызмет көрсету орталығы" мемлекеттiк мекемесi". </w:t>
      </w:r>
    </w:p>
    <w:bookmarkEnd w:id="5"/>
    <w:bookmarkStart w:name="z13" w:id="6"/>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2008.04.15 </w:t>
      </w:r>
      <w:r>
        <w:rPr>
          <w:rFonts w:ascii="Times New Roman"/>
          <w:b w:val="false"/>
          <w:i w:val="false"/>
          <w:color w:val="000000"/>
          <w:sz w:val="28"/>
        </w:rPr>
        <w:t>N 339</w:t>
      </w:r>
      <w:r>
        <w:rPr>
          <w:rFonts w:ascii="Times New Roman"/>
          <w:b w:val="false"/>
          <w:i w:val="false"/>
          <w:color w:val="ff0000"/>
          <w:sz w:val="28"/>
        </w:rPr>
        <w:t xml:space="preserve"> Қаулысымен.</w:t>
      </w:r>
    </w:p>
    <w:bookmarkEnd w:id="6"/>
    <w:bookmarkStart w:name="z14" w:id="7"/>
    <w:p>
      <w:pPr>
        <w:spacing w:after="0"/>
        <w:ind w:left="0"/>
        <w:jc w:val="both"/>
      </w:pPr>
      <w:r>
        <w:rPr>
          <w:rFonts w:ascii="Times New Roman"/>
          <w:b w:val="false"/>
          <w:i w:val="false"/>
          <w:color w:val="000000"/>
          <w:sz w:val="28"/>
        </w:rPr>
        <w:t>
      4. "Астана және Алматы қалаларында "жалғыз терезе" қағидаты бойынша халыққа мемлекеттiк қызмет көрсету туралы" Қазақстан Республикасы Үкiметiнiң 2005 жылғы 24 мамырдағы N 501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ПYКЖ-ы, 2005 ж., N 21, 263-құжат): </w:t>
      </w:r>
      <w:r>
        <w:br/>
      </w:r>
      <w:r>
        <w:rPr>
          <w:rFonts w:ascii="Times New Roman"/>
          <w:b w:val="false"/>
          <w:i w:val="false"/>
          <w:color w:val="000000"/>
          <w:sz w:val="28"/>
        </w:rPr>
        <w:t xml:space="preserve">
      тақырыбындағы "Астана және Алматы қалаларында" деген сөздер алынып тасталсын; </w:t>
      </w:r>
      <w:r>
        <w:br/>
      </w:r>
      <w:r>
        <w:rPr>
          <w:rFonts w:ascii="Times New Roman"/>
          <w:b w:val="false"/>
          <w:i w:val="false"/>
          <w:color w:val="000000"/>
          <w:sz w:val="28"/>
        </w:rPr>
        <w:t xml:space="preserve">
      1-тармақтағы "Астана және Алматы қалаларындағы" деген сөздер алынып тасталсын.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