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9188" w14:textId="6959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 Орман және аңшылық шаруашылығы комитетiнiң "Көлсай көлдерi" мемлекеттiк ұлттық табиғи паркi" 
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7 ақпандағы N 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экологиялық, тарихи, ғылыми, эстетикалық және рекреациялық құндылығы бар Алматы облысының бiрегей табиғи кешендерiн сақтау және қалпына келтiру мен оларды одан әрi дамытуды қамтамасыз ету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министрлiгi Орман және аңшылық шаруашылығы комитетiнiң "Көлсай көлдерi" мемлекеттiк ұлттық табиғи паркi" мемлекеттiк мекемесi (бұдан әрi - мекеме)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Райымбек және Талғар аудандарының аумағындағы мына санаттардағы жерден жалпы алаңы 161045 гектар жер учаскелерi: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босалқы жерден - 96330 гектар;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орман қоры жерiнен - Кеген мемлекеттiк орман шаруашылығы мекемесiнен - 64715 гектар алынсын және олар осы қаулыға қосымшаға сәйкес тұрақты жер пайдалану құқығында мекемеге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жер учаскелерi босалқы және орман қорының жерi санатынан ерекше қорғалатын табиғи аумақтар жерi санатына ауыстырылсын, ал осы аумақтағы ормандар "мемлекеттiк ұлттық табиғи парктер ормандары" санатына жатқызылсын.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облысының әкiмдiгi қолданыстағы заңнамаға сәйкес осы аймақтың шегінде экологиялық жүйелердiң жай-күйiне және оларды қалпына келтiруге керi әсер ететiн кез келген қызметке тыйым салынатын және (немесе) шектеу қойылатын мекеме жерiнiң төңiрегiнде күзет аймағын белгiлесiн.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Жер ресурстарын басқару агенттiгi Қазақстан Республикасы Ауыл шаруашылығы министрлiгiнiң Орман және аңшылық шаруашылығы комитетiмен бiрлесiп, белгіленген тәртiппен жергiлiктi жерде мекеме жерiнiң шекараларын белгiлесiн.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Ауыл шаруашылығы министрлiгiнiң Орман және аңшылық шаруашылығы комитетi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 туралы ереженi бекiтсiн және оның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Мекеменi қаржыландыру ерекше қорғалатын табиғи аумақтарды ұстауға республикалық бюджетте көзделетiн сома есебiнен және соның шегiнде республикалық бюджеттен жүзеге асырылады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Үкiметiнiң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2008.04.15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Ауыл шаруашылығы министрлiгiнiң кейбiр мәселелерi" туралы Қазақстан Республикасы Yкіметiнiң 2005 жылғы 6 сәуiрдегi N 310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14, 168-құжат):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Ауыл шаруашылығы министрлiгi Орман және аңшылық шаруашылығы комитетiнiң қарамағындағы ұйымдардың тiзбесi мынадай мазмұндағы реттiк нөмiрi 21-2-жолмен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"21-2. "Көлсай көлдерi" мемлекеттiк ұлттық табиғи паркi" мемлекеттiк мекемесi";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өзгеріс енгізілді - ҚР Үкіметінің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7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Алматы облысының аумағында құрылатын "Көлсай көлдерi"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мемлекеттiк ұлттық табиғи паркiне тұрақты жер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берiлетiн жер учаскелерiнiң экспликациясы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013"/>
        <w:gridCol w:w="415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Жердің санаты және ауыл шаруашылығы алқаптары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Алаңы, га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1) босалқы жер (жайылымдар);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2) орман қоры жерi (Кеген мемлекеттiк орман шаруашылығы мекемесi);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iшiнде: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Құрмет орманшылығы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Қарабұлақ орманшылығы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жиыны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96330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51908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36055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15853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148238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орман қоры жерлерi (Кеген мемлекеттiк орман шаруашылығы мекемесi),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iшiнде: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Құрмет орманшылығы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12807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12807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161045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