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5c7e" w14:textId="9c55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және Қазақстан Республикасы Премьер-Министрiнiң 2004 жылғы 13 желтоқсандағы N 363-ө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16 ақпандағы N 117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Үкiметiнiң кейбiр шешiмдерiне және Қазақстан Республикасы Премьер-Министрiнiң 2004 жылғы 13 желтоқсандағы N 363-ө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енгiзiлетiн өзгерiстер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шешiмдерiне және Қазақстан Республикасы Премьер-Министрiнiң 2004 жылғы 13 желтоқсандағы N 363-ө өкiмiне енгiзiлетiн өзгерiстер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ауылдық аумақтарын дамытудың 2004-2010 жылдарға арналған мемлекеттiк бағдарламасын iске асыру жөнiндегi 2004-2006 жылдарға арналған iс-шаралар жоспары туралы" Қазақстан Республикасы Үкiметiнiң 2003 жылғы 20 тамыздағы N 838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34, 343-құжат):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ауыл аумақтарын дамытудың 2004-2010 жылдарға арналған мемлекеттiк бағдарламасын iске асыру жөнiндегi 2004-2006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9.3-жол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"электрондық үкiмет" қалыптастырудың 2005-2007 жылдарға арналған мемлекеттiк бағдарламасын iске асыру жөнiндегi iс-шаралар жоспарын бекiту туралы" Қазақстан Республикасы Үкiметiнiң 2004 жылғы 8 желтоқсандағы N 1286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48, 617-құжат):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"электрондық үкiмет" қалыптастырудың 2005-2007 жылдарға арналған мемлекеттiк бағдарламасын iске асыру жөнiндегi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"АБА, Әдiлетминi, ПМК" деген аббревиатуралар мен сөз "Әдiлетминi, АБА, ПМК" деген сөзбен және аббревиатуралармен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"3" деген сан "1-2" деген сандармен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"2004 жылғы 7 қыркүйекте Қазақстан әйелдерiнiң 4 Форумында Қазақстан Республикасының Президентi қойған мiндеттердi iске асыру жөнiндегi iс-шаралар жоспары туралы" Қазақстан Республикасы Премьер-Министрiнiң 2004 жылғы 13 желтоқсандағы N 363-ө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2004 жылғы 7 қыркүйекте Қазақстан әйелдерiнiң 4 Форумында Қазақстан Республикасының Президентi қойған мiндеттердi iске асыру жөнiндегi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25-жолдың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ж. 3-4 тоқсан".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жинақтаушы зейнетақы жүйесiн дамытудың 2005-2007 жылдарға арналған бағдарламасын бекiту туралы" Қазақстан Республикасы Үкiметiнiң 2004 жылғы 24 желтоқсандағы N 1359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жинақтаушы зейнетақы жүйесiн дамытудың 2005-2007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жинақтаушы зейнетақы жүйесiн дамытудың 2005-2007 жылдарға арналған бағдарламасын іске асыру жөнiндегi iс-шаралар жоспары" бөлiмiнде: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10-жолдың 5-бағанында "1" деген сан "3-4" деген сандармен ауыстырылсын.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6-тармақтың күші жойылды - ҚР Үкіметінің 2007.04.20.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Республикасында 2006-2016 жылдарға арналған Гендерлiк теңдiк стратегиясын iске асыру жөнiндегi 2006-2008 жылдарға арналған iс-шаралар жоспары туралы" Қазақстан Республикасы Үкiметiнiң 2006 жылғы 29 маусымдағы N 600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2006 ж., N 23, 241-құжат):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2006-2016 жылдарға арналған Гендерлiк теңдiк стратегиясын iске асыру жөнiндегi 2006-2008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35-жолдың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қыркүйек".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