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4895f" w14:textId="b9489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Авторлық құқық және сабақтас құқықтарды қорғау жөніндегі заңнаманың кейбір нормаларын соттардың қолдануы туралы</w:t>
      </w:r>
    </w:p>
    <w:p>
      <w:pPr>
        <w:spacing w:after="0"/>
        <w:ind w:left="0"/>
        <w:jc w:val="both"/>
      </w:pPr>
      <w:r>
        <w:rPr>
          <w:rFonts w:ascii="Times New Roman"/>
          <w:b w:val="false"/>
          <w:i w:val="false"/>
          <w:color w:val="000000"/>
          <w:sz w:val="28"/>
        </w:rPr>
        <w:t>Қазақстан Республикасы Жоғарғы Сотының 2007 жылғы 25 желтоқсандағы N 11 Нормативтік қаулысы.</w:t>
      </w:r>
    </w:p>
    <w:p>
      <w:pPr>
        <w:spacing w:after="0"/>
        <w:ind w:left="0"/>
        <w:jc w:val="both"/>
      </w:pPr>
      <w:r>
        <w:rPr>
          <w:rFonts w:ascii="Times New Roman"/>
          <w:b w:val="false"/>
          <w:i w:val="false"/>
          <w:color w:val="ff0000"/>
          <w:sz w:val="28"/>
        </w:rPr>
        <w:t xml:space="preserve">
      Ескерту. Тақырып жаңа редакцияда - ҚР Жоғарғы Сотының 25.06.2015 </w:t>
      </w:r>
      <w:r>
        <w:rPr>
          <w:rFonts w:ascii="Times New Roman"/>
          <w:b w:val="false"/>
          <w:i w:val="false"/>
          <w:color w:val="ff0000"/>
          <w:sz w:val="28"/>
        </w:rPr>
        <w:t>№ 3</w:t>
      </w:r>
      <w:r>
        <w:rPr>
          <w:rFonts w:ascii="Times New Roman"/>
          <w:b w:val="false"/>
          <w:i w:val="false"/>
          <w:color w:val="ff0000"/>
          <w:sz w:val="28"/>
        </w:rPr>
        <w:t xml:space="preserve"> (ресми жарияланған күнінен бастап қолданысқа енгізіледі); өзгеріс енгізілді – ҚР Жоғарғы Сотының 31.03.2017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ff0000"/>
          <w:sz w:val="28"/>
        </w:rPr>
        <w:t>
      Ескерту. Бүкіл мәтін бойынша "АІЖК" деген сөз "</w:t>
      </w:r>
      <w:r>
        <w:rPr>
          <w:rFonts w:ascii="Times New Roman"/>
          <w:b w:val="false"/>
          <w:i w:val="false"/>
          <w:color w:val="ff0000"/>
          <w:sz w:val="28"/>
        </w:rPr>
        <w:t>АПК</w:t>
      </w:r>
      <w:r>
        <w:rPr>
          <w:rFonts w:ascii="Times New Roman"/>
          <w:b w:val="false"/>
          <w:i w:val="false"/>
          <w:color w:val="ff0000"/>
          <w:sz w:val="28"/>
        </w:rPr>
        <w:t>-нің" деген сөзбен; "27", "65", "159", "249" деген цифрлар тиісінше "</w:t>
      </w:r>
      <w:r>
        <w:rPr>
          <w:rFonts w:ascii="Times New Roman"/>
          <w:b w:val="false"/>
          <w:i w:val="false"/>
          <w:color w:val="ff0000"/>
          <w:sz w:val="28"/>
        </w:rPr>
        <w:t>26</w:t>
      </w:r>
      <w:r>
        <w:rPr>
          <w:rFonts w:ascii="Times New Roman"/>
          <w:b w:val="false"/>
          <w:i w:val="false"/>
          <w:color w:val="ff0000"/>
          <w:sz w:val="28"/>
        </w:rPr>
        <w:t>", "</w:t>
      </w:r>
      <w:r>
        <w:rPr>
          <w:rFonts w:ascii="Times New Roman"/>
          <w:b w:val="false"/>
          <w:i w:val="false"/>
          <w:color w:val="ff0000"/>
          <w:sz w:val="28"/>
        </w:rPr>
        <w:t>72</w:t>
      </w:r>
      <w:r>
        <w:rPr>
          <w:rFonts w:ascii="Times New Roman"/>
          <w:b w:val="false"/>
          <w:i w:val="false"/>
          <w:color w:val="ff0000"/>
          <w:sz w:val="28"/>
        </w:rPr>
        <w:t>", "</w:t>
      </w:r>
      <w:r>
        <w:rPr>
          <w:rFonts w:ascii="Times New Roman"/>
          <w:b w:val="false"/>
          <w:i w:val="false"/>
          <w:color w:val="ff0000"/>
          <w:sz w:val="28"/>
        </w:rPr>
        <w:t>156</w:t>
      </w:r>
      <w:r>
        <w:rPr>
          <w:rFonts w:ascii="Times New Roman"/>
          <w:b w:val="false"/>
          <w:i w:val="false"/>
          <w:color w:val="ff0000"/>
          <w:sz w:val="28"/>
        </w:rPr>
        <w:t>", "</w:t>
      </w:r>
      <w:r>
        <w:rPr>
          <w:rFonts w:ascii="Times New Roman"/>
          <w:b w:val="false"/>
          <w:i w:val="false"/>
          <w:color w:val="ff0000"/>
          <w:sz w:val="28"/>
        </w:rPr>
        <w:t>279</w:t>
      </w:r>
      <w:r>
        <w:rPr>
          <w:rFonts w:ascii="Times New Roman"/>
          <w:b w:val="false"/>
          <w:i w:val="false"/>
          <w:color w:val="ff0000"/>
          <w:sz w:val="28"/>
        </w:rPr>
        <w:t xml:space="preserve">" деген цифрлармен; "бірінші тармағында" деген сөздер "1-тармағында" деген сөздермен ауыстырылды – ҚР Жоғарғы Сотының 31.03.2017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p>
    <w:p>
      <w:pPr>
        <w:spacing w:after="0"/>
        <w:ind w:left="0"/>
        <w:jc w:val="both"/>
      </w:pPr>
      <w:r>
        <w:rPr>
          <w:rFonts w:ascii="Times New Roman"/>
          <w:b w:val="false"/>
          <w:i w:val="false"/>
          <w:color w:val="000000"/>
          <w:sz w:val="28"/>
        </w:rPr>
        <w:t xml:space="preserve">
      Сот тәжірибесінде авторлық құқық және сабақтас құқықтар туралы кейбір заң нормаларын біркелкі түсіну және дұрыс қолдану мақсатында Қазақстан Республикасы Жоғарғы Сотының жалпы отырысы </w:t>
      </w:r>
    </w:p>
    <w:p>
      <w:pPr>
        <w:spacing w:after="0"/>
        <w:ind w:left="0"/>
        <w:jc w:val="both"/>
      </w:pPr>
      <w:r>
        <w:rPr>
          <w:rFonts w:ascii="Times New Roman"/>
          <w:b w:val="false"/>
          <w:i w:val="false"/>
          <w:color w:val="000000"/>
          <w:sz w:val="28"/>
        </w:rPr>
        <w:t xml:space="preserve">
      қаулы етеді: </w:t>
      </w:r>
    </w:p>
    <w:bookmarkStart w:name="z2" w:id="0"/>
    <w:p>
      <w:pPr>
        <w:spacing w:after="0"/>
        <w:ind w:left="0"/>
        <w:jc w:val="both"/>
      </w:pPr>
      <w:r>
        <w:rPr>
          <w:rFonts w:ascii="Times New Roman"/>
          <w:b w:val="false"/>
          <w:i w:val="false"/>
          <w:color w:val="000000"/>
          <w:sz w:val="28"/>
        </w:rPr>
        <w:t xml:space="preserve">
      1. Ғылым, әдебиет және өнер (авторлық құқық) туындыларын, қойылымдар, орындаулар, фонограммалар, эфирлік және кабельдік хабар тарату ұйымдарының хабарларын жасауға және пайдалануға байланысты туындаған қатынастар Қазақстан Республикасы </w:t>
      </w:r>
      <w:r>
        <w:rPr>
          <w:rFonts w:ascii="Times New Roman"/>
          <w:b w:val="false"/>
          <w:i w:val="false"/>
          <w:color w:val="000000"/>
          <w:sz w:val="28"/>
        </w:rPr>
        <w:t>Азаматтық кодексімен</w:t>
      </w:r>
      <w:r>
        <w:rPr>
          <w:rFonts w:ascii="Times New Roman"/>
          <w:b w:val="false"/>
          <w:i w:val="false"/>
          <w:color w:val="000000"/>
          <w:sz w:val="28"/>
        </w:rPr>
        <w:t xml:space="preserve"> (бұдан әрі — АК), "Авторлық құқық және сабақтас құқықтар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(бұдан әрі — Заң) және өзге де нормативтік құқықтық актілермен реттеледі.</w:t>
      </w:r>
    </w:p>
    <w:bookmarkEnd w:id="0"/>
    <w:p>
      <w:pPr>
        <w:spacing w:after="0"/>
        <w:ind w:left="0"/>
        <w:jc w:val="both"/>
      </w:pPr>
      <w:r>
        <w:rPr>
          <w:rFonts w:ascii="Times New Roman"/>
          <w:b w:val="false"/>
          <w:i w:val="false"/>
          <w:color w:val="000000"/>
          <w:sz w:val="28"/>
        </w:rPr>
        <w:t>
      Егер Қазақстан Республикасы ратификациялаған халықаралық шарттарда белгіленген ережелерге қайшы келмесе, Қазақстан Республикасының авторлық және сабақтас құқықтарды қорғауды күшейтетін заң актілері қолданылады.</w:t>
      </w:r>
    </w:p>
    <w:p>
      <w:pPr>
        <w:spacing w:after="0"/>
        <w:ind w:left="0"/>
        <w:jc w:val="both"/>
      </w:pPr>
      <w:r>
        <w:rPr>
          <w:rFonts w:ascii="Times New Roman"/>
          <w:b w:val="false"/>
          <w:i w:val="false"/>
          <w:color w:val="000000"/>
          <w:sz w:val="28"/>
        </w:rPr>
        <w:t>
      Қазіргі уақытта Қазақстан Республикасы осы құқықтық қатынастарды реттейтін мына халықаралық шарттардың қатысушысы болып табылады:</w:t>
      </w:r>
    </w:p>
    <w:p>
      <w:pPr>
        <w:spacing w:after="0"/>
        <w:ind w:left="0"/>
        <w:jc w:val="both"/>
      </w:pPr>
      <w:r>
        <w:rPr>
          <w:rFonts w:ascii="Times New Roman"/>
          <w:b w:val="false"/>
          <w:i w:val="false"/>
          <w:color w:val="000000"/>
          <w:sz w:val="28"/>
        </w:rPr>
        <w:t xml:space="preserve">
      Әдеби және көркем туындыларды қорғау жөніндегі Берн конвенциясы (Берн, 1886 жылғы 9 қыркүйек, "Қазақстан Республикасының Әдеби және көркем туындыларды қорғау жөніндегі Берн конвенциясына қосылуы туралы" Қазақстан Республикасының 1998 жылғы 10 қарашадағы № 297-1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Фонограмма жасаушылардың мүдделерін олардың фонограммаларын заңсыз көшіріп көбейтуден қорғау жөніндегі конвенция (Женева, 1971 жылғы 29 қазан, "Қазақстан Республикасының Фонограмма жасаушылардың мүдделерін олардың фонограммаларын заңсыз көшіріп көбейтуден қорғау жөніндегі конвенцияға қосылуы туралы" Қазақстан Республикасының 2000 жылғы 7 маусымдағы № 54-II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Дүниежүзілік авторлық құқық туралы конвенциясы (Женева, 1952 жылғы 6 қыркүйек, Қазақстан Республикасында бұрынғы КСРО-ның халықаралық міндеттемелері мен шарттарын құқықтық иелену тәртібімен қолданылады, КСРО үшін 1973 жылғы 27 мамырда күшіне енді.);</w:t>
      </w:r>
    </w:p>
    <w:p>
      <w:pPr>
        <w:spacing w:after="0"/>
        <w:ind w:left="0"/>
        <w:jc w:val="both"/>
      </w:pPr>
      <w:r>
        <w:rPr>
          <w:rFonts w:ascii="Times New Roman"/>
          <w:b w:val="false"/>
          <w:i w:val="false"/>
          <w:color w:val="000000"/>
          <w:sz w:val="28"/>
        </w:rPr>
        <w:t xml:space="preserve">
      Фонограмма орындаушылардың, өндірушілердің және хабар тарату ұйымдарының құқықтарын қорғау туралы халықаралық конвенция (Рим, 1961 жылғы 26 қазан, "Орындаушылардың, фонограмма жасаушылардың және хабар тарату ұйымдарының құқықтарын қорғау туралы халықаралық конвенцияны ратификациялау туралы" Қазақстан Республикасының 2012 жылғы 17 ақпандағы № 563-IV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Дүниежүзілік зияткерлік меншік ұйымының шығармалардың кейбір түрлеріне жекелеген құқықтарды қорғауға қатысты авторлық құқық жөніндегі шарты (Женева, 1996 жылғы 20 желтоқсан, "Қазақстан Республикасының Дүниежүзілік зияткерлік меншік ұйымының авторлық құқық жөніндегі шартына қосылуы туралы" Қазақстан Республикасының 2004 жылғы 16 сәуірдегі № 547-II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Дүниежүзілік зияткерлік меншік ұйымының орындаушылықтар мен фонограммалар жөніндегі шарты (Женева, 1996 жылғы 20 желтоқсан, "Қазақстан Республикасының Дүниежүзілік зияткерлік меншік ұйымының орындаушылықтар мен фонограммалар жөніндегі шартына қосылуы туралы" Қазақстан Республикасының 2004 жылғы 16 сәуірдегі № 546-II </w:t>
      </w:r>
      <w:r>
        <w:rPr>
          <w:rFonts w:ascii="Times New Roman"/>
          <w:b w:val="false"/>
          <w:i w:val="false"/>
          <w:color w:val="000000"/>
          <w:sz w:val="28"/>
        </w:rPr>
        <w:t>Заңы</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Жоғарғы Сотының 25.06.2015 </w:t>
      </w:r>
      <w:r>
        <w:rPr>
          <w:rFonts w:ascii="Times New Roman"/>
          <w:b w:val="false"/>
          <w:i w:val="false"/>
          <w:color w:val="000000"/>
          <w:sz w:val="28"/>
        </w:rPr>
        <w:t>№ 3</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2. Авторлық құқықтар АК </w:t>
      </w:r>
      <w:r>
        <w:rPr>
          <w:rFonts w:ascii="Times New Roman"/>
          <w:b w:val="false"/>
          <w:i w:val="false"/>
          <w:color w:val="000000"/>
          <w:sz w:val="28"/>
        </w:rPr>
        <w:t>972-бабында</w:t>
      </w:r>
      <w:r>
        <w:rPr>
          <w:rFonts w:ascii="Times New Roman"/>
          <w:b w:val="false"/>
          <w:i w:val="false"/>
          <w:color w:val="000000"/>
          <w:sz w:val="28"/>
        </w:rPr>
        <w:t xml:space="preserve">, Заңның </w:t>
      </w:r>
      <w:r>
        <w:rPr>
          <w:rFonts w:ascii="Times New Roman"/>
          <w:b w:val="false"/>
          <w:i w:val="false"/>
          <w:color w:val="000000"/>
          <w:sz w:val="28"/>
        </w:rPr>
        <w:t>7-бабында</w:t>
      </w:r>
      <w:r>
        <w:rPr>
          <w:rFonts w:ascii="Times New Roman"/>
          <w:b w:val="false"/>
          <w:i w:val="false"/>
          <w:color w:val="000000"/>
          <w:sz w:val="28"/>
        </w:rPr>
        <w:t xml:space="preserve"> көрсетілген ғылым, әдебиет және өнер туындылары түрлерінің автордың (тең авторлардың) санаткерлік шығармашылық еңбегімен объективтік нысанда жасалу фактісіне қарай туындайды және туындының уәкілетті мемлекеттік органда тіркелген-тіркелмегеніне қарамастан қолданылады. </w:t>
      </w:r>
    </w:p>
    <w:bookmarkEnd w:id="1"/>
    <w:p>
      <w:pPr>
        <w:spacing w:after="0"/>
        <w:ind w:left="0"/>
        <w:jc w:val="both"/>
      </w:pPr>
      <w:r>
        <w:rPr>
          <w:rFonts w:ascii="Times New Roman"/>
          <w:b w:val="false"/>
          <w:i w:val="false"/>
          <w:color w:val="000000"/>
          <w:sz w:val="28"/>
        </w:rPr>
        <w:t xml:space="preserve">
      Авторлық құқықтар туындының мазмұны мен маңызына, берілу әдісі мен нысанына, сондай-ақ, халыққа жария етілген-етілмегеніне қарамастан қолданылады. </w:t>
      </w:r>
    </w:p>
    <w:p>
      <w:pPr>
        <w:spacing w:after="0"/>
        <w:ind w:left="0"/>
        <w:jc w:val="both"/>
      </w:pPr>
      <w:r>
        <w:rPr>
          <w:rFonts w:ascii="Times New Roman"/>
          <w:b w:val="false"/>
          <w:i w:val="false"/>
          <w:color w:val="000000"/>
          <w:sz w:val="28"/>
        </w:rPr>
        <w:t xml:space="preserve">
      Егер туындының бөлігі (атауы, кейіпкерлердің аттары) шығармашылық жұмыстың нәтижесі болып табылса және оны дербес пайдалану мүмкін болса, онда авторлық құқықтар тұтастай туындыға ғана емес, оның осы бөлігіне де жүреді. </w:t>
      </w:r>
    </w:p>
    <w:p>
      <w:pPr>
        <w:spacing w:after="0"/>
        <w:ind w:left="0"/>
        <w:jc w:val="both"/>
      </w:pPr>
      <w:r>
        <w:rPr>
          <w:rFonts w:ascii="Times New Roman"/>
          <w:b w:val="false"/>
          <w:i w:val="false"/>
          <w:color w:val="000000"/>
          <w:sz w:val="28"/>
        </w:rPr>
        <w:t xml:space="preserve">
      Ауызша нысандағы туындыға авторлық құқық ол көпшілік алдында айтылған (орындалған) жағдайда ғана қолданылады. </w:t>
      </w:r>
    </w:p>
    <w:bookmarkStart w:name="z4" w:id="2"/>
    <w:p>
      <w:pPr>
        <w:spacing w:after="0"/>
        <w:ind w:left="0"/>
        <w:jc w:val="both"/>
      </w:pPr>
      <w:r>
        <w:rPr>
          <w:rFonts w:ascii="Times New Roman"/>
          <w:b w:val="false"/>
          <w:i w:val="false"/>
          <w:color w:val="000000"/>
          <w:sz w:val="28"/>
        </w:rPr>
        <w:t xml:space="preserve">
      3. Авторға техникалық көмек көрсеткен (басу, түзету және т.б.) тұлғалар туындының тең авторлары болып таныла алмайды. </w:t>
      </w:r>
    </w:p>
    <w:bookmarkEnd w:id="2"/>
    <w:p>
      <w:pPr>
        <w:spacing w:after="0"/>
        <w:ind w:left="0"/>
        <w:jc w:val="both"/>
      </w:pPr>
      <w:r>
        <w:rPr>
          <w:rFonts w:ascii="Times New Roman"/>
          <w:b w:val="false"/>
          <w:i w:val="false"/>
          <w:color w:val="000000"/>
          <w:sz w:val="28"/>
        </w:rPr>
        <w:t xml:space="preserve">
      АК </w:t>
      </w:r>
      <w:r>
        <w:rPr>
          <w:rFonts w:ascii="Times New Roman"/>
          <w:b w:val="false"/>
          <w:i w:val="false"/>
          <w:color w:val="000000"/>
          <w:sz w:val="28"/>
        </w:rPr>
        <w:t>974-бабында</w:t>
      </w:r>
      <w:r>
        <w:rPr>
          <w:rFonts w:ascii="Times New Roman"/>
          <w:b w:val="false"/>
          <w:i w:val="false"/>
          <w:color w:val="000000"/>
          <w:sz w:val="28"/>
        </w:rPr>
        <w:t xml:space="preserve"> және Заңның </w:t>
      </w:r>
      <w:r>
        <w:rPr>
          <w:rFonts w:ascii="Times New Roman"/>
          <w:b w:val="false"/>
          <w:i w:val="false"/>
          <w:color w:val="000000"/>
          <w:sz w:val="28"/>
        </w:rPr>
        <w:t>8-бабында</w:t>
      </w:r>
      <w:r>
        <w:rPr>
          <w:rFonts w:ascii="Times New Roman"/>
          <w:b w:val="false"/>
          <w:i w:val="false"/>
          <w:color w:val="000000"/>
          <w:sz w:val="28"/>
        </w:rPr>
        <w:t xml:space="preserve"> көрсетілген объектілер, сондай-ақ идеялар, әдістер, процестер, тәсілдер, тұжырымдамалар, принциптер, жаңалықтар, фактілер авторлық құқықтың объектілеріне жатпайды және құқықтық қорғалумен қамтамасыз етілмейді.  </w:t>
      </w:r>
    </w:p>
    <w:bookmarkStart w:name="z5" w:id="3"/>
    <w:p>
      <w:pPr>
        <w:spacing w:after="0"/>
        <w:ind w:left="0"/>
        <w:jc w:val="both"/>
      </w:pPr>
      <w:r>
        <w:rPr>
          <w:rFonts w:ascii="Times New Roman"/>
          <w:b w:val="false"/>
          <w:i w:val="false"/>
          <w:color w:val="000000"/>
          <w:sz w:val="28"/>
        </w:rPr>
        <w:t xml:space="preserve">
      4. Авторлық құқықтар құрамына: </w:t>
      </w:r>
    </w:p>
    <w:bookmarkEnd w:id="3"/>
    <w:p>
      <w:pPr>
        <w:spacing w:after="0"/>
        <w:ind w:left="0"/>
        <w:jc w:val="both"/>
      </w:pPr>
      <w:r>
        <w:rPr>
          <w:rFonts w:ascii="Times New Roman"/>
          <w:b w:val="false"/>
          <w:i w:val="false"/>
          <w:color w:val="000000"/>
          <w:sz w:val="28"/>
        </w:rPr>
        <w:t xml:space="preserve">
      автордың АК </w:t>
      </w:r>
      <w:r>
        <w:rPr>
          <w:rFonts w:ascii="Times New Roman"/>
          <w:b w:val="false"/>
          <w:i w:val="false"/>
          <w:color w:val="000000"/>
          <w:sz w:val="28"/>
        </w:rPr>
        <w:t>977-бабында</w:t>
      </w:r>
      <w:r>
        <w:rPr>
          <w:rFonts w:ascii="Times New Roman"/>
          <w:b w:val="false"/>
          <w:i w:val="false"/>
          <w:color w:val="000000"/>
          <w:sz w:val="28"/>
        </w:rPr>
        <w:t xml:space="preserve"> және Заңның </w:t>
      </w:r>
      <w:r>
        <w:rPr>
          <w:rFonts w:ascii="Times New Roman"/>
          <w:b w:val="false"/>
          <w:i w:val="false"/>
          <w:color w:val="000000"/>
          <w:sz w:val="28"/>
        </w:rPr>
        <w:t>15-бабында</w:t>
      </w:r>
      <w:r>
        <w:rPr>
          <w:rFonts w:ascii="Times New Roman"/>
          <w:b w:val="false"/>
          <w:i w:val="false"/>
          <w:color w:val="000000"/>
          <w:sz w:val="28"/>
        </w:rPr>
        <w:t xml:space="preserve"> көрсетілген жеке мүліктік емес құқықтары кіреді. Бұл құқықтар (авторлық құқық, авторлық есімге құқық, халыққа жария ету құқығы, туындыны кері қайтарып алу және оған қол сұқпаушылық құқығы) иеліктен шығарылмайды. Автордың мұрагерлері немесе автор өзінің мүліктік емес құқықтарын қорғауды жүктеген тұлға, сондай-ақ мұрагерлер болмаған жағдайда уәкілетті мемлекеттік орган, автордың осы құқықтарын АК-нің </w:t>
      </w:r>
      <w:r>
        <w:rPr>
          <w:rFonts w:ascii="Times New Roman"/>
          <w:b w:val="false"/>
          <w:i w:val="false"/>
          <w:color w:val="000000"/>
          <w:sz w:val="28"/>
        </w:rPr>
        <w:t>187-бабының</w:t>
      </w:r>
      <w:r>
        <w:rPr>
          <w:rFonts w:ascii="Times New Roman"/>
          <w:b w:val="false"/>
          <w:i w:val="false"/>
          <w:color w:val="000000"/>
          <w:sz w:val="28"/>
        </w:rPr>
        <w:t xml:space="preserve"> 1) тармақшасына сәйкес қандай да бір талап беру мерзімінің ескіруімен шектелусіз қорғауды жүзеге асыруға құқылы. </w:t>
      </w:r>
    </w:p>
    <w:p>
      <w:pPr>
        <w:spacing w:after="0"/>
        <w:ind w:left="0"/>
        <w:jc w:val="both"/>
      </w:pPr>
      <w:r>
        <w:rPr>
          <w:rFonts w:ascii="Times New Roman"/>
          <w:b w:val="false"/>
          <w:i w:val="false"/>
          <w:color w:val="000000"/>
          <w:sz w:val="28"/>
        </w:rPr>
        <w:t xml:space="preserve">
      АК </w:t>
      </w:r>
      <w:r>
        <w:rPr>
          <w:rFonts w:ascii="Times New Roman"/>
          <w:b w:val="false"/>
          <w:i w:val="false"/>
          <w:color w:val="000000"/>
          <w:sz w:val="28"/>
        </w:rPr>
        <w:t>978-бабында</w:t>
      </w:r>
      <w:r>
        <w:rPr>
          <w:rFonts w:ascii="Times New Roman"/>
          <w:b w:val="false"/>
          <w:i w:val="false"/>
          <w:color w:val="000000"/>
          <w:sz w:val="28"/>
        </w:rPr>
        <w:t xml:space="preserve"> және Заңның </w:t>
      </w:r>
      <w:r>
        <w:rPr>
          <w:rFonts w:ascii="Times New Roman"/>
          <w:b w:val="false"/>
          <w:i w:val="false"/>
          <w:color w:val="000000"/>
          <w:sz w:val="28"/>
        </w:rPr>
        <w:t>16-бабында</w:t>
      </w:r>
      <w:r>
        <w:rPr>
          <w:rFonts w:ascii="Times New Roman"/>
          <w:b w:val="false"/>
          <w:i w:val="false"/>
          <w:color w:val="000000"/>
          <w:sz w:val="28"/>
        </w:rPr>
        <w:t xml:space="preserve"> көрсетілген мүліктік (айрықша) құқықтар кіреді. Бұл құқықтар бұзылған жағдайда оны автор, сондай-ақ оның мұрагерлері, автордың нақты немесе барлық мүліктік құқықтары авторлық шарт бойынша берілген тұлғалар, сондай-ақ уәкілетті мемлекеттік орган Заңның </w:t>
      </w:r>
      <w:r>
        <w:rPr>
          <w:rFonts w:ascii="Times New Roman"/>
          <w:b w:val="false"/>
          <w:i w:val="false"/>
          <w:color w:val="000000"/>
          <w:sz w:val="28"/>
        </w:rPr>
        <w:t>49-бабының</w:t>
      </w:r>
      <w:r>
        <w:rPr>
          <w:rFonts w:ascii="Times New Roman"/>
          <w:b w:val="false"/>
          <w:i w:val="false"/>
          <w:color w:val="000000"/>
          <w:sz w:val="28"/>
        </w:rPr>
        <w:t xml:space="preserve"> 1-тармағында қарастырылған тәсілдермен қорғай алады. Автордың мүліктік құқықтарын қорғау туралы талаптарға АК </w:t>
      </w:r>
      <w:r>
        <w:rPr>
          <w:rFonts w:ascii="Times New Roman"/>
          <w:b w:val="false"/>
          <w:i w:val="false"/>
          <w:color w:val="000000"/>
          <w:sz w:val="28"/>
        </w:rPr>
        <w:t>178-бабының</w:t>
      </w:r>
      <w:r>
        <w:rPr>
          <w:rFonts w:ascii="Times New Roman"/>
          <w:b w:val="false"/>
          <w:i w:val="false"/>
          <w:color w:val="000000"/>
          <w:sz w:val="28"/>
        </w:rPr>
        <w:t xml:space="preserve"> 1-тармағында қарастырылған жалпы талап қою мерзімінің ескіруі қолданылады.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Жоғарғы Сотының 25.06.2015 </w:t>
      </w:r>
      <w:r>
        <w:rPr>
          <w:rFonts w:ascii="Times New Roman"/>
          <w:b w:val="false"/>
          <w:i w:val="false"/>
          <w:color w:val="000000"/>
          <w:sz w:val="28"/>
        </w:rPr>
        <w:t>№ 3</w:t>
      </w:r>
      <w:r>
        <w:rPr>
          <w:rFonts w:ascii="Times New Roman"/>
          <w:b w:val="false"/>
          <w:i w:val="false"/>
          <w:color w:val="ff0000"/>
          <w:sz w:val="28"/>
        </w:rPr>
        <w:t xml:space="preserve"> (ресми жарияланған күнінен бастап қолданысқа енгізіледі);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xml:space="preserve">
      5. Автордың мүліктік (айрықша) құқықтары оның бүкіл өмірі бойы және қайтыс болғаннан кейін жетпіс жыл бойы күшін сақтайды. Бұл мерзім туындының аяқталған-аяқталмағанына, біртұтас немесе жеке бөліктерден тұратындығына қарамастан автордың кез келген шығармасына қолданылады. </w:t>
      </w:r>
    </w:p>
    <w:bookmarkEnd w:id="4"/>
    <w:p>
      <w:pPr>
        <w:spacing w:after="0"/>
        <w:ind w:left="0"/>
        <w:jc w:val="both"/>
      </w:pPr>
      <w:r>
        <w:rPr>
          <w:rFonts w:ascii="Times New Roman"/>
          <w:b w:val="false"/>
          <w:i w:val="false"/>
          <w:color w:val="000000"/>
          <w:sz w:val="28"/>
        </w:rPr>
        <w:t xml:space="preserve">
      Тең авторлардың мүліктік (айрықша) құқықтары әр тең автордың бүкіл өмірі бойы және басқа тең авторлардан ұзақ өмір сүрген автор қайтыс болғаннан кейін жетпіс жыл бойы күшін сақтайды. </w:t>
      </w:r>
    </w:p>
    <w:p>
      <w:pPr>
        <w:spacing w:after="0"/>
        <w:ind w:left="0"/>
        <w:jc w:val="both"/>
      </w:pPr>
      <w:r>
        <w:rPr>
          <w:rFonts w:ascii="Times New Roman"/>
          <w:b w:val="false"/>
          <w:i w:val="false"/>
          <w:color w:val="000000"/>
          <w:sz w:val="28"/>
        </w:rPr>
        <w:t xml:space="preserve">
      Автор (тең авторлар) қайтыс болған жағдайда автордың (тең авторлардың) мүліктік (айрықша) құқықтарының күшіне ену мерзімі автор (соңғы тең автор) қайтыс болған жылдан кейінгі жылдың бірінші қаңтарынан бастап саналады. </w:t>
      </w:r>
    </w:p>
    <w:p>
      <w:pPr>
        <w:spacing w:after="0"/>
        <w:ind w:left="0"/>
        <w:jc w:val="both"/>
      </w:pPr>
      <w:r>
        <w:rPr>
          <w:rFonts w:ascii="Times New Roman"/>
          <w:b w:val="false"/>
          <w:i w:val="false"/>
          <w:color w:val="000000"/>
          <w:sz w:val="28"/>
        </w:rPr>
        <w:t xml:space="preserve">
      Егер туынды авторының (тең авторлардың) бұрын АК </w:t>
      </w:r>
      <w:r>
        <w:rPr>
          <w:rFonts w:ascii="Times New Roman"/>
          <w:b w:val="false"/>
          <w:i w:val="false"/>
          <w:color w:val="000000"/>
          <w:sz w:val="28"/>
          <w:u w:val="single"/>
        </w:rPr>
        <w:t>982-бабының</w:t>
      </w:r>
      <w:r>
        <w:rPr>
          <w:rFonts w:ascii="Times New Roman"/>
          <w:b w:val="false"/>
          <w:i w:val="false"/>
          <w:color w:val="000000"/>
          <w:sz w:val="28"/>
        </w:rPr>
        <w:t xml:space="preserve"> 1-тармағында және Заңның </w:t>
      </w:r>
      <w:r>
        <w:rPr>
          <w:rFonts w:ascii="Times New Roman"/>
          <w:b w:val="false"/>
          <w:i w:val="false"/>
          <w:color w:val="000000"/>
          <w:sz w:val="28"/>
        </w:rPr>
        <w:t>28-бабының</w:t>
      </w:r>
      <w:r>
        <w:rPr>
          <w:rFonts w:ascii="Times New Roman"/>
          <w:b w:val="false"/>
          <w:i w:val="false"/>
          <w:color w:val="000000"/>
          <w:sz w:val="28"/>
        </w:rPr>
        <w:t xml:space="preserve"> 1-тармағында қарастырылған мүліктік (айрықша) құқықтарын қорғаудың елу жылдық мерзімі 2005 жылғы 26 қарашаға дейін ("Қазақстан Республикасының кейбір заңнамалық актілеріне зияткерлік меншік құқықтары мәселелері бойынша өзгерістер мен толықтырулар енгізу туралы" Қазақстан Республикасының 2005 жылғы 22 қарашадағы N 90-ІІІ </w:t>
      </w:r>
      <w:r>
        <w:rPr>
          <w:rFonts w:ascii="Times New Roman"/>
          <w:b w:val="false"/>
          <w:i w:val="false"/>
          <w:color w:val="000000"/>
          <w:sz w:val="28"/>
        </w:rPr>
        <w:t>Заңының</w:t>
      </w:r>
      <w:r>
        <w:rPr>
          <w:rFonts w:ascii="Times New Roman"/>
          <w:b w:val="false"/>
          <w:i w:val="false"/>
          <w:color w:val="000000"/>
          <w:sz w:val="28"/>
        </w:rPr>
        <w:t xml:space="preserve"> ресми жарияланған күні) өтіп кетсе, онда бұл құқықтарды қорғаудың жетпіс жылдық мерзімі қолданылмайды.</w:t>
      </w:r>
    </w:p>
    <w:bookmarkStart w:name="z7" w:id="5"/>
    <w:p>
      <w:pPr>
        <w:spacing w:after="0"/>
        <w:ind w:left="0"/>
        <w:jc w:val="both"/>
      </w:pPr>
      <w:r>
        <w:rPr>
          <w:rFonts w:ascii="Times New Roman"/>
          <w:b w:val="false"/>
          <w:i w:val="false"/>
          <w:color w:val="000000"/>
          <w:sz w:val="28"/>
        </w:rPr>
        <w:t xml:space="preserve">
      6. Жасырын немесе бүркеншік атпен жария етілген туындыға автордың мүліктік (айрықша) құқықтары ол заңды түрде халыққа жария етілген күннен кейін жетпіс жыл бойы күшін сақтайды. </w:t>
      </w:r>
    </w:p>
    <w:bookmarkEnd w:id="5"/>
    <w:p>
      <w:pPr>
        <w:spacing w:after="0"/>
        <w:ind w:left="0"/>
        <w:jc w:val="both"/>
      </w:pPr>
      <w:r>
        <w:rPr>
          <w:rFonts w:ascii="Times New Roman"/>
          <w:b w:val="false"/>
          <w:i w:val="false"/>
          <w:color w:val="000000"/>
          <w:sz w:val="28"/>
        </w:rPr>
        <w:t xml:space="preserve">
      Автордың немесе оның мұрагерлерінің келісімімен туындыны жариялау, көпшілік алдында орындау, көпшілікке көрсету, эфир, оның ішінде кабель бойынша хабарлау туындыны заңды түрде халыққа жария ету деп танылады. </w:t>
      </w:r>
    </w:p>
    <w:p>
      <w:pPr>
        <w:spacing w:after="0"/>
        <w:ind w:left="0"/>
        <w:jc w:val="both"/>
      </w:pPr>
      <w:r>
        <w:rPr>
          <w:rFonts w:ascii="Times New Roman"/>
          <w:b w:val="false"/>
          <w:i w:val="false"/>
          <w:color w:val="000000"/>
          <w:sz w:val="28"/>
        </w:rPr>
        <w:t>
      Егер жасырын немесе бүркеншік атпен халыққа жария етілген туындының авторы жетпіс жылдың ішінде өзінің шын есімін ашса немесе оның кім екені күмән тудырмаса, онда автордың мүліктік (айрықша) құқықтары оның өмірі бойы және қайтыс болғаннан кейін жетпіс жыл бойы күшінде болады.</w:t>
      </w:r>
    </w:p>
    <w:bookmarkStart w:name="z8" w:id="6"/>
    <w:p>
      <w:pPr>
        <w:spacing w:after="0"/>
        <w:ind w:left="0"/>
        <w:jc w:val="both"/>
      </w:pPr>
      <w:r>
        <w:rPr>
          <w:rFonts w:ascii="Times New Roman"/>
          <w:b w:val="false"/>
          <w:i w:val="false"/>
          <w:color w:val="000000"/>
          <w:sz w:val="28"/>
        </w:rPr>
        <w:t xml:space="preserve">
      7. Автор қайтыс болғаннан кейін отыз жыл ішінде бірінші рет жарыққа шығарылған (жария етілген) туындыға автордың мүліктік (айрықша) құқығы туынды жарыққа шығарылғаннан кейін жетпіс жыл бойы күшінде болады. Автордың мұндай құқығының күшіне ену мерзімі туынды жарыққа шыққаннан кейінгі жылдың бірінші қаңтарынан бастап есептеледі. </w:t>
      </w:r>
    </w:p>
    <w:bookmarkEnd w:id="6"/>
    <w:p>
      <w:pPr>
        <w:spacing w:after="0"/>
        <w:ind w:left="0"/>
        <w:jc w:val="both"/>
      </w:pPr>
      <w:r>
        <w:rPr>
          <w:rFonts w:ascii="Times New Roman"/>
          <w:b w:val="false"/>
          <w:i w:val="false"/>
          <w:color w:val="000000"/>
          <w:sz w:val="28"/>
        </w:rPr>
        <w:t>
      Егер туындының авторы қуғын-сүргінге ұшырап, қайтыс болғаннан кейін ақталса, онда жасалған туындыларға автордың мүліктік (айрықша) құқықтарын қорғау мерзімі ақталған жылдан кейінгі жылдың бірінші қаңтарынан бастап жетпіс жыл бойы күшінде болады.</w:t>
      </w:r>
    </w:p>
    <w:bookmarkStart w:name="z9" w:id="7"/>
    <w:p>
      <w:pPr>
        <w:spacing w:after="0"/>
        <w:ind w:left="0"/>
        <w:jc w:val="both"/>
      </w:pPr>
      <w:r>
        <w:rPr>
          <w:rFonts w:ascii="Times New Roman"/>
          <w:b w:val="false"/>
          <w:i w:val="false"/>
          <w:color w:val="000000"/>
          <w:sz w:val="28"/>
        </w:rPr>
        <w:t xml:space="preserve">
      8. Автордың мүліктік (айрықша) құқығын қорғау мерзімінің өтуі туындының қоғамдық игілікке айналғанын білдіреді. </w:t>
      </w:r>
    </w:p>
    <w:bookmarkEnd w:id="7"/>
    <w:p>
      <w:pPr>
        <w:spacing w:after="0"/>
        <w:ind w:left="0"/>
        <w:jc w:val="both"/>
      </w:pPr>
      <w:r>
        <w:rPr>
          <w:rFonts w:ascii="Times New Roman"/>
          <w:b w:val="false"/>
          <w:i w:val="false"/>
          <w:color w:val="000000"/>
          <w:sz w:val="28"/>
        </w:rPr>
        <w:t>
      Туынды қоғамдық игілікке айналған кезде оны кез келген адам авторлық сыйақы төлемей, авторлық құқық, автор есімінің құқығы мен оның беделін қорғау құқығын сақтай отырып пайдалана алады.</w:t>
      </w:r>
    </w:p>
    <w:bookmarkStart w:name="z10" w:id="8"/>
    <w:p>
      <w:pPr>
        <w:spacing w:after="0"/>
        <w:ind w:left="0"/>
        <w:jc w:val="both"/>
      </w:pPr>
      <w:r>
        <w:rPr>
          <w:rFonts w:ascii="Times New Roman"/>
          <w:b w:val="false"/>
          <w:i w:val="false"/>
          <w:color w:val="000000"/>
          <w:sz w:val="28"/>
        </w:rPr>
        <w:t>
      9. Авторлық құқықтың және (немесе) сабақтас құқықтардың объектілері нақтыланбай, автордың немесе туындыны орындаушының мүліктік (айрықша) құқықтарының заң бойынша немесе өсиетпен бірнеше мұрагерге ауысуы автордың барлық туындыларына және (немесе) сабақтас құқықтардың объектілеріне бірлесіп қолдану құқығы пайда болғанын көрсетеді. Бұл ретте жеткілікті негізі болмаса мұрагерлердің бірде біреуі туындыны пайдалануға тыйым салуға құқылы емес. Туындыны пайдаланғаны үшін төленетін сыйақы мұрагерлерге мұрадағы үлесіне сәйкес бөлінеді.</w:t>
      </w:r>
    </w:p>
    <w:bookmarkEnd w:id="8"/>
    <w:bookmarkStart w:name="z11" w:id="9"/>
    <w:p>
      <w:pPr>
        <w:spacing w:after="0"/>
        <w:ind w:left="0"/>
        <w:jc w:val="both"/>
      </w:pPr>
      <w:r>
        <w:rPr>
          <w:rFonts w:ascii="Times New Roman"/>
          <w:b w:val="false"/>
          <w:i w:val="false"/>
          <w:color w:val="000000"/>
          <w:sz w:val="28"/>
        </w:rPr>
        <w:t>
      10. Авторлық құқық туынды түсірілген материалдық объектіге меншік құқығымен байланысты емес. Материалдық объектіге құқықтың берілуі туындыны пайдалануға мүліктік құқықтың берілуіне әкеп соқпайды.</w:t>
      </w:r>
    </w:p>
    <w:bookmarkEnd w:id="9"/>
    <w:bookmarkStart w:name="z12" w:id="10"/>
    <w:p>
      <w:pPr>
        <w:spacing w:after="0"/>
        <w:ind w:left="0"/>
        <w:jc w:val="both"/>
      </w:pPr>
      <w:r>
        <w:rPr>
          <w:rFonts w:ascii="Times New Roman"/>
          <w:b w:val="false"/>
          <w:i w:val="false"/>
          <w:color w:val="000000"/>
          <w:sz w:val="28"/>
        </w:rPr>
        <w:t xml:space="preserve">
      11. Автордың өзі немесе оның мұрагерлері авторлық шарт бойынша толық немесе ішінара берген мүліктік (айрықша) құқықтарды басқа жеке немесе заңды тұлғалар бұзған жағдайда, осы құқықты иеленушілер авторлық шартта қарастырылған тәсілмен, құқық бұзушының туындыны пайдалануына тыйым салу туралы өз атынан талап қою арқылы оны қорғай алады. </w:t>
      </w:r>
    </w:p>
    <w:bookmarkEnd w:id="10"/>
    <w:p>
      <w:pPr>
        <w:spacing w:after="0"/>
        <w:ind w:left="0"/>
        <w:jc w:val="both"/>
      </w:pPr>
      <w:r>
        <w:rPr>
          <w:rFonts w:ascii="Times New Roman"/>
          <w:b w:val="false"/>
          <w:i w:val="false"/>
          <w:color w:val="000000"/>
          <w:sz w:val="28"/>
        </w:rPr>
        <w:t>
      Егер автордың мүліктік (айрықша) құқықтарын авторлық шарт бойынша иеленген адам бұзылған құқықтарды қорғауды жүзеге асырмаса, онда мұны автор немесе оның мұрагерлері өз бетімен жүзеге асыра алады.</w:t>
      </w:r>
    </w:p>
    <w:bookmarkStart w:name="z13" w:id="11"/>
    <w:p>
      <w:pPr>
        <w:spacing w:after="0"/>
        <w:ind w:left="0"/>
        <w:jc w:val="both"/>
      </w:pPr>
      <w:r>
        <w:rPr>
          <w:rFonts w:ascii="Times New Roman"/>
          <w:b w:val="false"/>
          <w:i w:val="false"/>
          <w:color w:val="000000"/>
          <w:sz w:val="28"/>
        </w:rPr>
        <w:t xml:space="preserve">
      12. Автор немесе оның мұрагерлері, сондай-ақ қызметтік туындыға мүліктік құқықты иеленуші - жұмыс беруші авторлық шарт бойынша басқа тұлғаларға мүліктік (айрықша) құқықтарын бере алады, мұндай авторлық шарттың мазмұны мен нысаны Заңның </w:t>
      </w:r>
      <w:r>
        <w:rPr>
          <w:rFonts w:ascii="Times New Roman"/>
          <w:b w:val="false"/>
          <w:i w:val="false"/>
          <w:color w:val="000000"/>
          <w:sz w:val="28"/>
        </w:rPr>
        <w:t>32-бабында</w:t>
      </w:r>
      <w:r>
        <w:rPr>
          <w:rFonts w:ascii="Times New Roman"/>
          <w:b w:val="false"/>
          <w:i w:val="false"/>
          <w:color w:val="000000"/>
          <w:sz w:val="28"/>
        </w:rPr>
        <w:t xml:space="preserve"> қарастырылған. </w:t>
      </w:r>
    </w:p>
    <w:bookmarkEnd w:id="11"/>
    <w:p>
      <w:pPr>
        <w:spacing w:after="0"/>
        <w:ind w:left="0"/>
        <w:jc w:val="both"/>
      </w:pPr>
      <w:r>
        <w:rPr>
          <w:rFonts w:ascii="Times New Roman"/>
          <w:b w:val="false"/>
          <w:i w:val="false"/>
          <w:color w:val="000000"/>
          <w:sz w:val="28"/>
        </w:rPr>
        <w:t xml:space="preserve">
      Автордың болашақта жасалуы мүмкін туындыларына қатысты мүліктік (айрықша) құқықтар авторлық шарт бойынша беріле алмайды. </w:t>
      </w:r>
    </w:p>
    <w:p>
      <w:pPr>
        <w:spacing w:after="0"/>
        <w:ind w:left="0"/>
        <w:jc w:val="both"/>
      </w:pPr>
      <w:r>
        <w:rPr>
          <w:rFonts w:ascii="Times New Roman"/>
          <w:b w:val="false"/>
          <w:i w:val="false"/>
          <w:color w:val="000000"/>
          <w:sz w:val="28"/>
        </w:rPr>
        <w:t>
      Автордың болашақта нақты тақырыпқа немесе ғылым, әдебиет немесе өнердің нақты салаларында туындылар жасау құқықтарын шектейтін, сондай-ақ Заңның ережелеріне қайшы келетін авторлық шарт талаптары жарамсыз болып табылады.</w:t>
      </w:r>
    </w:p>
    <w:bookmarkStart w:name="z14" w:id="12"/>
    <w:p>
      <w:pPr>
        <w:spacing w:after="0"/>
        <w:ind w:left="0"/>
        <w:jc w:val="both"/>
      </w:pPr>
      <w:r>
        <w:rPr>
          <w:rFonts w:ascii="Times New Roman"/>
          <w:b w:val="false"/>
          <w:i w:val="false"/>
          <w:color w:val="000000"/>
          <w:sz w:val="28"/>
        </w:rPr>
        <w:t xml:space="preserve">
      13. Орындаушылар, фонограмма жасаушылар, эфирлік және кабельдік хабар тарату ұйымдары қойылымдарға, орындауларға, фонограммаларға, эфирлік және кабельдік хабар тарату ұйымдарының хабарларына тиісінше </w:t>
      </w:r>
      <w:r>
        <w:rPr>
          <w:rFonts w:ascii="Times New Roman"/>
          <w:b w:val="false"/>
          <w:i w:val="false"/>
          <w:color w:val="000000"/>
          <w:sz w:val="28"/>
        </w:rPr>
        <w:t>Заңның</w:t>
      </w:r>
      <w:r>
        <w:rPr>
          <w:rFonts w:ascii="Times New Roman"/>
          <w:b w:val="false"/>
          <w:i w:val="false"/>
          <w:color w:val="000000"/>
          <w:sz w:val="28"/>
        </w:rPr>
        <w:t xml:space="preserve"> 37,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және </w:t>
      </w:r>
      <w:r>
        <w:rPr>
          <w:rFonts w:ascii="Times New Roman"/>
          <w:b w:val="false"/>
          <w:i w:val="false"/>
          <w:color w:val="000000"/>
          <w:sz w:val="28"/>
        </w:rPr>
        <w:t>40-баптарында</w:t>
      </w:r>
      <w:r>
        <w:rPr>
          <w:rFonts w:ascii="Times New Roman"/>
          <w:b w:val="false"/>
          <w:i w:val="false"/>
          <w:color w:val="000000"/>
          <w:sz w:val="28"/>
        </w:rPr>
        <w:t xml:space="preserve"> көзделген мүліктік емес және мүліктік сабақтас құқықтарды иеленеді. </w:t>
      </w:r>
    </w:p>
    <w:bookmarkEnd w:id="12"/>
    <w:p>
      <w:pPr>
        <w:spacing w:after="0"/>
        <w:ind w:left="0"/>
        <w:jc w:val="both"/>
      </w:pPr>
      <w:r>
        <w:rPr>
          <w:rFonts w:ascii="Times New Roman"/>
          <w:b w:val="false"/>
          <w:i w:val="false"/>
          <w:color w:val="000000"/>
          <w:sz w:val="28"/>
        </w:rPr>
        <w:t xml:space="preserve">
      Мүліктік емес сабақтас құқықтар иеліктен шығарылмайды. </w:t>
      </w:r>
    </w:p>
    <w:p>
      <w:pPr>
        <w:spacing w:after="0"/>
        <w:ind w:left="0"/>
        <w:jc w:val="both"/>
      </w:pPr>
      <w:r>
        <w:rPr>
          <w:rFonts w:ascii="Times New Roman"/>
          <w:b w:val="false"/>
          <w:i w:val="false"/>
          <w:color w:val="000000"/>
          <w:sz w:val="28"/>
        </w:rPr>
        <w:t xml:space="preserve">
      Орындаушының (мысалы, актер, әнші, биші, музыкант, эстрадалық, цирк немесе қуыршақ қойылымдарының орындаушысы, дирижер, қоюшы-режиссер) туындыны қайта орындауға, фонограмма жасаушының фонограмманы қайта жасауға және таратуға немесе эфирлік және кабельдік хабар тарату ұйымдарының хабарларды пайдалануға мүліктік сабақтас құқықтары лицензиялық шарттың негізінде басқа тұлғаларға толық немесе ішінара берілуі мүмкін. </w:t>
      </w:r>
    </w:p>
    <w:p>
      <w:pPr>
        <w:spacing w:after="0"/>
        <w:ind w:left="0"/>
        <w:jc w:val="both"/>
      </w:pPr>
      <w:r>
        <w:rPr>
          <w:rFonts w:ascii="Times New Roman"/>
          <w:b w:val="false"/>
          <w:i w:val="false"/>
          <w:color w:val="000000"/>
          <w:sz w:val="28"/>
        </w:rPr>
        <w:t>
      Бұл ретте туындыны орындау, фонограмма жасау немесе қойылымдар әзірлеу барысында техникалық жұмыстарды жүзеге асыратын жарық берушілер, дыбыс өңдеушілер және басқа да тұлғалар мүліктік сабақтас құқықтарды иеленбейді.</w:t>
      </w:r>
    </w:p>
    <w:p>
      <w:pPr>
        <w:spacing w:after="0"/>
        <w:ind w:left="0"/>
        <w:jc w:val="both"/>
      </w:pPr>
      <w:r>
        <w:rPr>
          <w:rFonts w:ascii="Times New Roman"/>
          <w:b w:val="false"/>
          <w:i w:val="false"/>
          <w:color w:val="000000"/>
          <w:sz w:val="28"/>
        </w:rPr>
        <w:t xml:space="preserve">
      Заңның 2-бабының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 тармақшаларына</w:t>
      </w:r>
      <w:r>
        <w:rPr>
          <w:rFonts w:ascii="Times New Roman"/>
          <w:b w:val="false"/>
          <w:i w:val="false"/>
          <w:color w:val="000000"/>
          <w:sz w:val="28"/>
        </w:rPr>
        <w:t xml:space="preserve"> сәйкес, қайта шығару деп туындылардың немесе сабақтас құқықтар объектiлерiнiң бiр немесе одан да көп тұрақты немесе уақытша даналарын кез келген тәсілмен және кез келген түрде, толық немесе iшiнара, тiкелей немесе жанама түрде дайындау түсіндірілсін. Осы ретте екi өлшемдiк немесе үш өлшемдiк туындының бiр немесе одан да көп даналарын дайындау, сондай-ақ туындыларды немесе сабақтас құқықтар объектiлерiн кез келген материалдық нысанда, оның ішінде ашық ақпараттық-коммуникациялық желіде кез келген тұрақты немесе уақытша сақтау қайта шығару түрлері болып табылады.</w:t>
      </w:r>
    </w:p>
    <w:p>
      <w:pPr>
        <w:spacing w:after="0"/>
        <w:ind w:left="0"/>
        <w:jc w:val="both"/>
      </w:pPr>
      <w:r>
        <w:rPr>
          <w:rFonts w:ascii="Times New Roman"/>
          <w:b w:val="false"/>
          <w:i w:val="false"/>
          <w:color w:val="000000"/>
          <w:sz w:val="28"/>
        </w:rPr>
        <w:t>
      Көшірмелеу немесе репрографиялық қайта шығару деп жазбаша және басқа да графикалық туындылар түпнұсқаларының немесе көшірмелерінің фотокөшірме жолымен немесе басып шығарудан өзге басқа да техникалық құралдар, соның ішінде басып шығару, сканерлеу, цифрлық көшіру арқылы кез келген мөлшерде және нысанда бір немесе одан да көп данасын факсимильдік қайта шығару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Жоғарғы Сотының 25.06.2015 </w:t>
      </w:r>
      <w:r>
        <w:rPr>
          <w:rFonts w:ascii="Times New Roman"/>
          <w:b w:val="false"/>
          <w:i w:val="false"/>
          <w:color w:val="000000"/>
          <w:sz w:val="28"/>
        </w:rPr>
        <w:t>№ 3</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 w:id="13"/>
    <w:p>
      <w:pPr>
        <w:spacing w:after="0"/>
        <w:ind w:left="0"/>
        <w:jc w:val="both"/>
      </w:pPr>
      <w:r>
        <w:rPr>
          <w:rFonts w:ascii="Times New Roman"/>
          <w:b w:val="false"/>
          <w:i w:val="false"/>
          <w:color w:val="000000"/>
          <w:sz w:val="28"/>
        </w:rPr>
        <w:t xml:space="preserve">
      13-1. Авторлық құқық және (немесе) сабақтас құқықтар нысандарын телекоммуникация желілерінде, атап айтқанда, Интернет желісінде орналастыру, осы нысандарды Заңның 16-бабы 2-тармағының </w:t>
      </w:r>
      <w:r>
        <w:rPr>
          <w:rFonts w:ascii="Times New Roman"/>
          <w:b w:val="false"/>
          <w:i w:val="false"/>
          <w:color w:val="000000"/>
          <w:sz w:val="28"/>
        </w:rPr>
        <w:t>10-1) тармақшасына</w:t>
      </w:r>
      <w:r>
        <w:rPr>
          <w:rFonts w:ascii="Times New Roman"/>
          <w:b w:val="false"/>
          <w:i w:val="false"/>
          <w:color w:val="000000"/>
          <w:sz w:val="28"/>
        </w:rPr>
        <w:t xml:space="preserve"> сәйкес, туындыны жалпы жұрттың назарына жеткізу түрінде пайдалану болып табылады. Мәселен, егер белгiсiз адамдар тобы жазбаны жасаған адамның бастамасы бойынша осы туындыға немесе сабақтас құқықтар объектісіне қол жеткiзсе, туындыны немесе сабақтас құқықтар объектісін электрондық-есептеу машинасының жадына жазу пайдалану болып табылады. Осындай пайдаланудың нәтижесінде Заңды бұзып жасалған (алынған) туындылардың даналары немесе сабақтас құқықтар объектілері контрафактілік болып табылады. Осындай әрекеттерді жасаған адамдар авторлық және (немесе) сабақтас құқықтарды бұзушылар деп танылады.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13-1-тармақпен толықтырылды - ҚР Жоғарғы Сотының 25.06.2015 </w:t>
      </w:r>
      <w:r>
        <w:rPr>
          <w:rFonts w:ascii="Times New Roman"/>
          <w:b w:val="false"/>
          <w:i w:val="false"/>
          <w:color w:val="000000"/>
          <w:sz w:val="28"/>
        </w:rPr>
        <w:t>№ 3</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xml:space="preserve">
      14. Егер шарттың тараптары осындай тіркеуді қарастырған жағдайда ғана авторлық шарт екіжақты мәміле ретінде уәкілетті мемлекеттік органда тіркелуі мүмкін. </w:t>
      </w:r>
    </w:p>
    <w:bookmarkEnd w:id="14"/>
    <w:p>
      <w:pPr>
        <w:spacing w:after="0"/>
        <w:ind w:left="0"/>
        <w:jc w:val="both"/>
      </w:pPr>
      <w:r>
        <w:rPr>
          <w:rFonts w:ascii="Times New Roman"/>
          <w:b w:val="false"/>
          <w:i w:val="false"/>
          <w:color w:val="000000"/>
          <w:sz w:val="28"/>
        </w:rPr>
        <w:t xml:space="preserve">
      Авторлық немесе лицензиялық шарт бойынша ауыспаған мүліктік (айрықша) құқықтар берілген болып саналмайды. </w:t>
      </w:r>
    </w:p>
    <w:p>
      <w:pPr>
        <w:spacing w:after="0"/>
        <w:ind w:left="0"/>
        <w:jc w:val="both"/>
      </w:pPr>
      <w:r>
        <w:rPr>
          <w:rFonts w:ascii="Times New Roman"/>
          <w:b w:val="false"/>
          <w:i w:val="false"/>
          <w:color w:val="000000"/>
          <w:sz w:val="28"/>
        </w:rPr>
        <w:t>
      Авторлық немесе лицензиялық шарттың негізінде берілген мүліктік (айрықша) құқықтарды иеленушілер аталған шарттарда осындай жол берушілік қарастырылған жағдайда ғана және шарттарда көрсетілгеннен аспайтын мерзім мен көлемде осы құқықтарды үшінші тұлғаларға беруі мүмкін.</w:t>
      </w:r>
    </w:p>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32-бабының</w:t>
      </w:r>
      <w:r>
        <w:rPr>
          <w:rFonts w:ascii="Times New Roman"/>
          <w:b w:val="false"/>
          <w:i w:val="false"/>
          <w:color w:val="000000"/>
          <w:sz w:val="28"/>
        </w:rPr>
        <w:t xml:space="preserve"> 1-тармағында көзделген авторлық шарттың елеулі талаптарын бұзу, аталған әрекеттер автор берген өкілеттіктер шегінен тыс жүзеге асырылатындықтан авторлық құқықты бұзу болып табылады. Ерекше құқықтарды беру туралы шарттың елеулі талаптары бұзылып дайындалған және (немесе) таратылған туындылар мен фонограммалардың даналары контрафактілік болып табылады. Атап айтқанда, егер қайта шығару шартта көрсетілген тираждан асып кетсе, онда тираждың асып кетуін авторлық құқықты немесе сабақтас құқықтарды бұзу деп қарастырған жөн.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Жоғарғы Сотының 25.06.2015 </w:t>
      </w:r>
      <w:r>
        <w:rPr>
          <w:rFonts w:ascii="Times New Roman"/>
          <w:b w:val="false"/>
          <w:i w:val="false"/>
          <w:color w:val="000000"/>
          <w:sz w:val="28"/>
        </w:rPr>
        <w:t>№ 3</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xml:space="preserve">
      15. Егер туынды қызметкердің қызмет бабындағы міндеттерін орындау, жұмыс берушінің қызметтік тапсырмасын орындау тәртібі бойынша жасалса, онда автордың мүліктік емес жеке құқығын қызметкер иеленеді. Егер туынды жұмыс уақытында жасалса немесе жұмыс берушінің мүлкі қолданылып жасалса, бірақ осы тармақта көрсетілген белгілерге сәйкес келмесе, онда ол қызметтік болып саналмайды. </w:t>
      </w:r>
    </w:p>
    <w:bookmarkEnd w:id="15"/>
    <w:p>
      <w:pPr>
        <w:spacing w:after="0"/>
        <w:ind w:left="0"/>
        <w:jc w:val="both"/>
      </w:pPr>
      <w:r>
        <w:rPr>
          <w:rFonts w:ascii="Times New Roman"/>
          <w:b w:val="false"/>
          <w:i w:val="false"/>
          <w:color w:val="000000"/>
          <w:sz w:val="28"/>
        </w:rPr>
        <w:t xml:space="preserve">
      Қызметтік туындыны пайдаланғаны үшін авторлық сыйақы төлеудің көлемі мен тәртібі автор мен жұмыс берушінің арасындағы шартпен белгіленеді. Мұндай шарт азаматтық-құқықтық сипатта болады және оған АК </w:t>
      </w:r>
      <w:r>
        <w:rPr>
          <w:rFonts w:ascii="Times New Roman"/>
          <w:b w:val="false"/>
          <w:i w:val="false"/>
          <w:color w:val="000000"/>
          <w:sz w:val="28"/>
        </w:rPr>
        <w:t>23-тарауында</w:t>
      </w:r>
      <w:r>
        <w:rPr>
          <w:rFonts w:ascii="Times New Roman"/>
          <w:b w:val="false"/>
          <w:i w:val="false"/>
          <w:color w:val="000000"/>
          <w:sz w:val="28"/>
        </w:rPr>
        <w:t xml:space="preserve"> белгіленген ережелер қолданылады. </w:t>
      </w:r>
    </w:p>
    <w:p>
      <w:pPr>
        <w:spacing w:after="0"/>
        <w:ind w:left="0"/>
        <w:jc w:val="both"/>
      </w:pPr>
      <w:r>
        <w:rPr>
          <w:rFonts w:ascii="Times New Roman"/>
          <w:b w:val="false"/>
          <w:i w:val="false"/>
          <w:color w:val="000000"/>
          <w:sz w:val="28"/>
        </w:rPr>
        <w:t>
      Алайда жұмыс берушімен жасалған шартқа қарамастан, туындыны пайдалану және авторлық сыйақы алу құқығы туынды ұсынылғаннан кейін он жыл өткен соң, ал жұмыс берушінің келісімімен одан да ерте қызметкерге толық көлемде көшеді.</w:t>
      </w:r>
    </w:p>
    <w:bookmarkStart w:name="z17" w:id="16"/>
    <w:p>
      <w:pPr>
        <w:spacing w:after="0"/>
        <w:ind w:left="0"/>
        <w:jc w:val="both"/>
      </w:pPr>
      <w:r>
        <w:rPr>
          <w:rFonts w:ascii="Times New Roman"/>
          <w:b w:val="false"/>
          <w:i w:val="false"/>
          <w:color w:val="000000"/>
          <w:sz w:val="28"/>
        </w:rPr>
        <w:t xml:space="preserve">
      16. Өзге дәлелдер болмаған жағдайда түпнұсқада немесе туындының данасында автор ретінде көрсетілген адам туындының авторы болып саналады. </w:t>
      </w:r>
    </w:p>
    <w:bookmarkEnd w:id="16"/>
    <w:p>
      <w:pPr>
        <w:spacing w:after="0"/>
        <w:ind w:left="0"/>
        <w:jc w:val="both"/>
      </w:pPr>
      <w:r>
        <w:rPr>
          <w:rFonts w:ascii="Times New Roman"/>
          <w:b w:val="false"/>
          <w:i w:val="false"/>
          <w:color w:val="000000"/>
          <w:sz w:val="28"/>
        </w:rPr>
        <w:t xml:space="preserve">
      Егер оның құрамдас бөліктерін дербес пайдалануға болмаса, онда тең авторлықпен жасалған туынды бөлінбейтін біртұтас болып саналады. Егер туынды осындай бөлінбейтін біртұтас болса, онда тең авторлардың бірде бірі немесе кез келген тең автордың мұрагері жеткілікті негіз болмаса осындай біртұтас туындыны заң актілерінде қарастырылған тәсілдермен пайдалануға тыйым салуға құқылы емес. </w:t>
      </w:r>
    </w:p>
    <w:p>
      <w:pPr>
        <w:spacing w:after="0"/>
        <w:ind w:left="0"/>
        <w:jc w:val="both"/>
      </w:pPr>
      <w:r>
        <w:rPr>
          <w:rFonts w:ascii="Times New Roman"/>
          <w:b w:val="false"/>
          <w:i w:val="false"/>
          <w:color w:val="000000"/>
          <w:sz w:val="28"/>
        </w:rPr>
        <w:t xml:space="preserve">
      Бөлінбейтін біртұтас туындыға тең авторлық туралы дауларды сот, осындай туынды жария етілген сәттегі тең авторлықты тану фактісін ескере отырып шешеді. </w:t>
      </w:r>
    </w:p>
    <w:p>
      <w:pPr>
        <w:spacing w:after="0"/>
        <w:ind w:left="0"/>
        <w:jc w:val="both"/>
      </w:pPr>
      <w:r>
        <w:rPr>
          <w:rFonts w:ascii="Times New Roman"/>
          <w:b w:val="false"/>
          <w:i w:val="false"/>
          <w:color w:val="000000"/>
          <w:sz w:val="28"/>
        </w:rPr>
        <w:t>
      Тең авторлардың бірлескен шығармашылық еңбегімен жасалған және әрқайсысы өз алдына жеке мәнге ие бөліктерден тұратын туынды тең авторлығы бөлек туындыларға жатады. Авторлардың арасындағы келісімде өзгеше қарастырылмаса, олардың әрқайсысы туындының өзі жасаған дербес мәні бар бөлігін қалауы бойынша дербес пайдалана алады.</w:t>
      </w:r>
    </w:p>
    <w:bookmarkStart w:name="z18" w:id="17"/>
    <w:p>
      <w:pPr>
        <w:spacing w:after="0"/>
        <w:ind w:left="0"/>
        <w:jc w:val="both"/>
      </w:pPr>
      <w:r>
        <w:rPr>
          <w:rFonts w:ascii="Times New Roman"/>
          <w:b w:val="false"/>
          <w:i w:val="false"/>
          <w:color w:val="000000"/>
          <w:sz w:val="28"/>
        </w:rPr>
        <w:t xml:space="preserve">
      17. Әртүрлі авторлардың туындыларынан және басқа да материалдардан тұратын, құрастырушының шығармашылық еңбегінің нәтижесінде әр туынды авторының құқығы сақтала отырып іріктелген және (немесе) белгілі бір тәртіппен орналастырылған жинақ құрама туынды болады. Егер жинақты құрастырушымен жасалған авторлық шартта өзгеше қарастырылмаса, жинаққа енгізілген туындылардың авторлары өз туындыларын құрама туындыға қарамастан дербес пайдалануға құқылы. </w:t>
      </w:r>
    </w:p>
    <w:bookmarkEnd w:id="17"/>
    <w:p>
      <w:pPr>
        <w:spacing w:after="0"/>
        <w:ind w:left="0"/>
        <w:jc w:val="both"/>
      </w:pPr>
      <w:r>
        <w:rPr>
          <w:rFonts w:ascii="Times New Roman"/>
          <w:b w:val="false"/>
          <w:i w:val="false"/>
          <w:color w:val="000000"/>
          <w:sz w:val="28"/>
        </w:rPr>
        <w:t>
      Жарыққа шыққан энциклопедияларды, ғылыми еңбектер жинақтарын және басқа да мерзімді басылымдарды пайдалануға айрықша құқық баспагерге беріледі, алайда мұндай басылымдарға енгізілген туындылардың авторлары өз туындыларын тұтас басылымға қарамастан пайдалануға айрықша құқықтарын сақтап қалады.</w:t>
      </w:r>
    </w:p>
    <w:bookmarkStart w:name="z19" w:id="18"/>
    <w:p>
      <w:pPr>
        <w:spacing w:after="0"/>
        <w:ind w:left="0"/>
        <w:jc w:val="both"/>
      </w:pPr>
      <w:r>
        <w:rPr>
          <w:rFonts w:ascii="Times New Roman"/>
          <w:b w:val="false"/>
          <w:i w:val="false"/>
          <w:color w:val="000000"/>
          <w:sz w:val="28"/>
        </w:rPr>
        <w:t xml:space="preserve">
      18. Егер дыбыс-бейнежазу туындысы (кинофильм, бейнефильм және Заңның </w:t>
      </w:r>
      <w:r>
        <w:rPr>
          <w:rFonts w:ascii="Times New Roman"/>
          <w:b w:val="false"/>
          <w:i w:val="false"/>
          <w:color w:val="000000"/>
          <w:sz w:val="28"/>
        </w:rPr>
        <w:t>2-бабының</w:t>
      </w:r>
      <w:r>
        <w:rPr>
          <w:rFonts w:ascii="Times New Roman"/>
          <w:b w:val="false"/>
          <w:i w:val="false"/>
          <w:color w:val="000000"/>
          <w:sz w:val="28"/>
        </w:rPr>
        <w:t xml:space="preserve"> 4-тармағында көрсетілген өзге де туындылар) кинотеатрларда немесе өзге де еркін кіруге ашық орындарда, не отбасының дағдылы ортасына жатпайтын адамдар болған жерлерде көрсетілсе, жария орындалған болып саналады. </w:t>
      </w:r>
    </w:p>
    <w:bookmarkEnd w:id="18"/>
    <w:p>
      <w:pPr>
        <w:spacing w:after="0"/>
        <w:ind w:left="0"/>
        <w:jc w:val="both"/>
      </w:pPr>
      <w:r>
        <w:rPr>
          <w:rFonts w:ascii="Times New Roman"/>
          <w:b w:val="false"/>
          <w:i w:val="false"/>
          <w:color w:val="000000"/>
          <w:sz w:val="28"/>
        </w:rPr>
        <w:t xml:space="preserve">
      Отбасының дағдылы ортасына өзара туысқандық қарым-қатынастағы адамдарды ғана емес, аталған туысқандармен қарым-қатынастарының сипаты оның ұзақтығын, сенімге құралғанын көрсететін немесе басқа да ортақ мүдделері бар екенін айғақтайтын адамдарды жатқызу қажет. </w:t>
      </w:r>
    </w:p>
    <w:p>
      <w:pPr>
        <w:spacing w:after="0"/>
        <w:ind w:left="0"/>
        <w:jc w:val="both"/>
      </w:pPr>
      <w:r>
        <w:rPr>
          <w:rFonts w:ascii="Times New Roman"/>
          <w:b w:val="false"/>
          <w:i w:val="false"/>
          <w:color w:val="000000"/>
          <w:sz w:val="28"/>
        </w:rPr>
        <w:t>
      Кино, бейнефильмдерге, спектакльдерге, диафильмдерге, слайдфильмдерге және осыған ұқсас туындыларға арнайы жазылған музыкалық туындылардың авторлары (мәтінмен немесе мәтінсіз) әрбір жария көрсетулер сайын өздерінің музыкалық туындыларының жария орындалғаны үшін сыйақы алуға құқылы. Бұрын жазылған, кейіннен дыбыс-бейнежазу туындысына, спектакльге енгізілген музыкалық туындылардың авторлары да осындай құқыққа ие болады.</w:t>
      </w:r>
    </w:p>
    <w:bookmarkStart w:name="z20" w:id="19"/>
    <w:p>
      <w:pPr>
        <w:spacing w:after="0"/>
        <w:ind w:left="0"/>
        <w:jc w:val="both"/>
      </w:pPr>
      <w:r>
        <w:rPr>
          <w:rFonts w:ascii="Times New Roman"/>
          <w:b w:val="false"/>
          <w:i w:val="false"/>
          <w:color w:val="000000"/>
          <w:sz w:val="28"/>
        </w:rPr>
        <w:t xml:space="preserve">
      19. Аударма, қайта жасау, музыкалық әуендеу немесе басқадай қайта өңдеу нәтижесінде жасалған туындылар туындатылған шығармаларға жатады. </w:t>
      </w:r>
    </w:p>
    <w:bookmarkEnd w:id="19"/>
    <w:p>
      <w:pPr>
        <w:spacing w:after="0"/>
        <w:ind w:left="0"/>
        <w:jc w:val="both"/>
      </w:pPr>
      <w:r>
        <w:rPr>
          <w:rFonts w:ascii="Times New Roman"/>
          <w:b w:val="false"/>
          <w:i w:val="false"/>
          <w:color w:val="000000"/>
          <w:sz w:val="28"/>
        </w:rPr>
        <w:t>
      Туындатылған шығарманы негізгі туынды авторының авторлық құқығын не мұрагерлердің немесе автордың мүліктік құқықтарын иеленушілердің мүліктік құқықтарын бұза отырып азаматтық айналымға енгізу Қазақстан Республикасының заң актілерінде қарастырылған жауапкершілікке әкеп соғады.</w:t>
      </w:r>
    </w:p>
    <w:bookmarkStart w:name="z21" w:id="20"/>
    <w:p>
      <w:pPr>
        <w:spacing w:after="0"/>
        <w:ind w:left="0"/>
        <w:jc w:val="both"/>
      </w:pPr>
      <w:r>
        <w:rPr>
          <w:rFonts w:ascii="Times New Roman"/>
          <w:b w:val="false"/>
          <w:i w:val="false"/>
          <w:color w:val="000000"/>
          <w:sz w:val="28"/>
        </w:rPr>
        <w:t xml:space="preserve">
      20. Туынды авторының келісімімен жариялау, көпшілікке көрсету, көпшілік алдында орындау, баршаның назарына жеткізу, туындының даналарын сатып алу-сату мәмілелерін жасау және өзге де тәсілдер арқылы туындыны тұңғыш рет белгісіз адамдардың ортасына шығаруды туындыны заңды жария ету (азаматтық айналымға енгізу) деп түсіну керек. </w:t>
      </w:r>
    </w:p>
    <w:bookmarkEnd w:id="20"/>
    <w:p>
      <w:pPr>
        <w:spacing w:after="0"/>
        <w:ind w:left="0"/>
        <w:jc w:val="both"/>
      </w:pPr>
      <w:r>
        <w:rPr>
          <w:rFonts w:ascii="Times New Roman"/>
          <w:b w:val="false"/>
          <w:i w:val="false"/>
          <w:color w:val="000000"/>
          <w:sz w:val="28"/>
        </w:rPr>
        <w:t>
      Туындыны жасырын немесе бүркеншік атпен жариялағанда баспагер автордың өкілі болып саналады және автордың заңды құқықтары мен мүдделерін қорғауды жүзеге асырады. Баспагер автордың заңды құқықтары мен мүдделерін қорғауға талап келтіргенде арызға баспагердің атауы көрсетілген туынды данасын тіркейді. Автор мен баспагердің қарым-қатынастарын белгілейтін авторлық шартта туынды авторының шын есімі көрсетіледі. Аталған шарт сот отырысында зерттелмейді. Егер қойылған талап негізді болып, автор сот отырысы аяқталғанға дейін өзінің есімін аян етпесе, сот баспагердің талабын қанағаттандыру жөнінде шешім қабылдайды.</w:t>
      </w:r>
    </w:p>
    <w:bookmarkStart w:name="z22" w:id="21"/>
    <w:p>
      <w:pPr>
        <w:spacing w:after="0"/>
        <w:ind w:left="0"/>
        <w:jc w:val="both"/>
      </w:pPr>
      <w:r>
        <w:rPr>
          <w:rFonts w:ascii="Times New Roman"/>
          <w:b w:val="false"/>
          <w:i w:val="false"/>
          <w:color w:val="000000"/>
          <w:sz w:val="28"/>
        </w:rPr>
        <w:t xml:space="preserve">
      21. Заңның </w:t>
      </w:r>
      <w:r>
        <w:rPr>
          <w:rFonts w:ascii="Times New Roman"/>
          <w:b w:val="false"/>
          <w:i w:val="false"/>
          <w:color w:val="000000"/>
          <w:sz w:val="28"/>
        </w:rPr>
        <w:t>18-бабының</w:t>
      </w:r>
      <w:r>
        <w:rPr>
          <w:rFonts w:ascii="Times New Roman"/>
          <w:b w:val="false"/>
          <w:i w:val="false"/>
          <w:color w:val="000000"/>
          <w:sz w:val="28"/>
        </w:rPr>
        <w:t xml:space="preserve"> 1-тармағында,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25-баптарында</w:t>
      </w:r>
      <w:r>
        <w:rPr>
          <w:rFonts w:ascii="Times New Roman"/>
          <w:b w:val="false"/>
          <w:i w:val="false"/>
          <w:color w:val="000000"/>
          <w:sz w:val="28"/>
        </w:rPr>
        <w:t xml:space="preserve"> қарастырылған жағдайларда, заңды түрде халыққа жария етілген туынды автордың келісімінсіз және авторлық сыйақы төленбей пайдаланылуы мүмкін.</w:t>
      </w:r>
    </w:p>
    <w:bookmarkEnd w:id="21"/>
    <w:bookmarkStart w:name="z23" w:id="22"/>
    <w:p>
      <w:pPr>
        <w:spacing w:after="0"/>
        <w:ind w:left="0"/>
        <w:jc w:val="both"/>
      </w:pPr>
      <w:r>
        <w:rPr>
          <w:rFonts w:ascii="Times New Roman"/>
          <w:b w:val="false"/>
          <w:i w:val="false"/>
          <w:color w:val="000000"/>
          <w:sz w:val="28"/>
        </w:rPr>
        <w:t xml:space="preserve">
      22. Фонограмма жасаушының және орындауы фонограммаға жазылған орындаушының келісімінсіз туындыны техникалық құралдарды қолдану арқылы бар, дәмхана, мейрамхана және басқа да көпшілік орындарында жария орындауға жол беріледі, егер туынды отбасының дағдылы ортасына жатпайтын адамдардың қатысуымен және табыс түсірілмей орындалса, онда авторлық сыйақы төленеді. Туынды орындалған кезде қатысқан адамдар отбасының дағдылы ортасына жататын-жатпайтыны туралы мәселені шешкен кезде тек туысқандық қарым-қатынастардың бар-жоғы ғана емес, жеке байланыстар, қарым-қатынастардың мерзімі және сипаты, сондай-ақ өзге де мән-жайлар (үйлену тойы, мерейтой немесе өзге салтанатты шара екені және тағы басқа) назарға алынуы қажет. </w:t>
      </w:r>
    </w:p>
    <w:bookmarkEnd w:id="22"/>
    <w:p>
      <w:pPr>
        <w:spacing w:after="0"/>
        <w:ind w:left="0"/>
        <w:jc w:val="both"/>
      </w:pPr>
      <w:r>
        <w:rPr>
          <w:rFonts w:ascii="Times New Roman"/>
          <w:b w:val="false"/>
          <w:i w:val="false"/>
          <w:color w:val="000000"/>
          <w:sz w:val="28"/>
        </w:rPr>
        <w:t xml:space="preserve">
      Көрсетілген көпшілік алдында орындау түрі үшін "Туындыларды пайдаланудың кейбір түрлері үшін төленетін авторлық сыйақының ең төменгі ставкаларын бекіту туралы" Қазақстан Республикасы Үкіметінің 2004 жылғы 20 қазандағы N 1083 </w:t>
      </w:r>
      <w:r>
        <w:rPr>
          <w:rFonts w:ascii="Times New Roman"/>
          <w:b w:val="false"/>
          <w:i w:val="false"/>
          <w:color w:val="000000"/>
          <w:sz w:val="28"/>
        </w:rPr>
        <w:t>қаулысында</w:t>
      </w:r>
      <w:r>
        <w:rPr>
          <w:rFonts w:ascii="Times New Roman"/>
          <w:b w:val="false"/>
          <w:i w:val="false"/>
          <w:color w:val="000000"/>
          <w:sz w:val="28"/>
        </w:rPr>
        <w:t xml:space="preserve"> қарастырылған мөлшерде авторлық сыйақы төленеді. Бұл жағдайда орындаушы немесе фонограмма жасаушы Заңның </w:t>
      </w:r>
      <w:r>
        <w:rPr>
          <w:rFonts w:ascii="Times New Roman"/>
          <w:b w:val="false"/>
          <w:i w:val="false"/>
          <w:color w:val="000000"/>
          <w:sz w:val="28"/>
        </w:rPr>
        <w:t>49-бабында</w:t>
      </w:r>
      <w:r>
        <w:rPr>
          <w:rFonts w:ascii="Times New Roman"/>
          <w:b w:val="false"/>
          <w:i w:val="false"/>
          <w:color w:val="000000"/>
          <w:sz w:val="28"/>
        </w:rPr>
        <w:t xml:space="preserve"> қарастырылған өтемақыны өндіру құқығын иеленбейді.</w:t>
      </w:r>
    </w:p>
    <w:bookmarkStart w:name="z24" w:id="23"/>
    <w:p>
      <w:pPr>
        <w:spacing w:after="0"/>
        <w:ind w:left="0"/>
        <w:jc w:val="both"/>
      </w:pPr>
      <w:r>
        <w:rPr>
          <w:rFonts w:ascii="Times New Roman"/>
          <w:b w:val="false"/>
          <w:i w:val="false"/>
          <w:color w:val="000000"/>
          <w:sz w:val="28"/>
        </w:rPr>
        <w:t>
      23. Автордың, орындаушының, фонограмма жасаушының, эфирлік және кабельдік хабарлар ұйымдастырушыларының жеке мүліктік емес немесе мүліктік (айрықша) құқықтары бұзыла отырып әзірленген, таратылған немесе басқаша жолмен пайдаланылған авторлық құқық және сабақтас құқықтар объектілерінің даналарын, не авторлық құқық және сабақтас құқықтардың заңды түрде жарияланған объектілерінің автор немесе сабақтас құқық иесі туралы ақпарат алынып тасталған немесе заңсыз енгізілген даналарын туындының, дыбыс-бейнежазу туындылары фонограммаларының, эфирлік және кабельдік ұйымдардың хабарларының контрафактілік даналары деп түсіну қажет. Контрафактілік даналарға, сондай-ақ туынды немесе фонограмманың авторлық немесе лицензиялық шартта қарастырылған данадан (тираждан) артық шығарылған, шартта қарастырылған аумақтан тыс жерде таратылған, аталған шарттарда қарастырылмаған материалдық заттарда дайындалған даналары, сондай-ақ авторлық және сабақтас құқықтардың басқа объектілері оларға заңсыз енгізілген туындылар немесе фонограммалар жатады.</w:t>
      </w:r>
    </w:p>
    <w:bookmarkEnd w:id="23"/>
    <w:p>
      <w:pPr>
        <w:spacing w:after="0"/>
        <w:ind w:left="0"/>
        <w:jc w:val="both"/>
      </w:pPr>
      <w:r>
        <w:rPr>
          <w:rFonts w:ascii="Times New Roman"/>
          <w:b w:val="false"/>
          <w:i w:val="false"/>
          <w:color w:val="000000"/>
          <w:sz w:val="28"/>
        </w:rPr>
        <w:t xml:space="preserve">
      Қылмыстық жауапкершілікке әкеліп соғатын авторлық және сабақтас құқықтардың бұзылу фактісі анықталып, келтірілген зиянның көлемін, ірі мөлшердегі зиянның бар-жоғын анықтаған кезде Қазақстан Республикасы Қылмыстық кодесінің </w:t>
      </w:r>
      <w:r>
        <w:rPr>
          <w:rFonts w:ascii="Times New Roman"/>
          <w:b w:val="false"/>
          <w:i w:val="false"/>
          <w:color w:val="000000"/>
          <w:sz w:val="28"/>
        </w:rPr>
        <w:t>3-бабының</w:t>
      </w:r>
      <w:r>
        <w:rPr>
          <w:rFonts w:ascii="Times New Roman"/>
          <w:b w:val="false"/>
          <w:i w:val="false"/>
          <w:color w:val="000000"/>
          <w:sz w:val="28"/>
        </w:rPr>
        <w:t xml:space="preserve"> 2) және 38) тармақтарында түсіндірулерді ескеру қажет.</w:t>
      </w:r>
    </w:p>
    <w:p>
      <w:pPr>
        <w:spacing w:after="0"/>
        <w:ind w:left="0"/>
        <w:jc w:val="both"/>
      </w:pPr>
      <w:r>
        <w:rPr>
          <w:rFonts w:ascii="Times New Roman"/>
          <w:b w:val="false"/>
          <w:i w:val="false"/>
          <w:color w:val="000000"/>
          <w:sz w:val="28"/>
        </w:rPr>
        <w:t>
      Туындылардың және (немесе) фонограммалар даналарының контрафактілігі құқықтық ұғым болып табылады, сондықтан туындылардың немесе фонограммалар даналарының контрафактілігі туралы мәселе сарапшының алдына қойылуы мүмкін емес. Авторлық құқықтың және (немесе) сабақтас құқықтардың объектілерін зерттеу қажеттілігіне байланысты сараптаманы тағайындаған кезде соттар құқық иеленушілермен еңбек немесе шарттық қатынастардағы адамдарды сарапшылар немесе мамандар ретінде тартуға жол бермеу туралы талапты сақтауға тиіс. Тек құқық иеленушіге ғана белгілі авторлық және сабақтас құқықтың объектілерін қорғаудың арнайы түрлері (дискілердегі, көркем туындылардағы арнайы белгілер және т.б.) туралы ақпарат алу қажет болған жағдайда оның қызметкерлері және онымен байланыстағы өзге де адамдар сотқа тек куә ретінде ғана шақырылуы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23-тармаққа өзгеріс енгізілді - ҚР Жоғарғы Сотының 24.12.2014 </w:t>
      </w:r>
      <w:r>
        <w:rPr>
          <w:rFonts w:ascii="Times New Roman"/>
          <w:b w:val="false"/>
          <w:i w:val="false"/>
          <w:color w:val="000000"/>
          <w:sz w:val="28"/>
        </w:rPr>
        <w:t>N 3</w:t>
      </w:r>
      <w:r>
        <w:rPr>
          <w:rFonts w:ascii="Times New Roman"/>
          <w:b w:val="false"/>
          <w:i w:val="false"/>
          <w:color w:val="ff0000"/>
          <w:sz w:val="28"/>
        </w:rPr>
        <w:t xml:space="preserve"> (ресми жарияланған күнінен бастап қолданысқа енгізіледі); 25.06.2015 </w:t>
      </w:r>
      <w:r>
        <w:rPr>
          <w:rFonts w:ascii="Times New Roman"/>
          <w:b w:val="false"/>
          <w:i w:val="false"/>
          <w:color w:val="000000"/>
          <w:sz w:val="28"/>
        </w:rPr>
        <w:t>№ 3</w:t>
      </w:r>
      <w:r>
        <w:rPr>
          <w:rFonts w:ascii="Times New Roman"/>
          <w:b w:val="false"/>
          <w:i w:val="false"/>
          <w:color w:val="ff0000"/>
          <w:sz w:val="28"/>
        </w:rPr>
        <w:t xml:space="preserve"> (ресми жарияланған күнінен бастап қолданысқа енгізіледі);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5" w:id="24"/>
    <w:p>
      <w:pPr>
        <w:spacing w:after="0"/>
        <w:ind w:left="0"/>
        <w:jc w:val="both"/>
      </w:pPr>
      <w:r>
        <w:rPr>
          <w:rFonts w:ascii="Times New Roman"/>
          <w:b w:val="false"/>
          <w:i w:val="false"/>
          <w:color w:val="000000"/>
          <w:sz w:val="28"/>
        </w:rPr>
        <w:t xml:space="preserve">
      24. Авторлық және сабақтас құқықтарды қорғау туралы істер бойынша туындының авторы (тең автор), орындаушылар, фонограмма жасаушы, эфирлік және кабельді хабарлардың ұйымы, автор мен орындаушының мүліктік құқықтарының мұрагерлері, жасырын туындылардың баспагерлері, авторлық немесе лицензиялық шарттың негізінде нақты мүліктік құқықтар берілген тұлғалар талапкерлер болып табылады. </w:t>
      </w:r>
    </w:p>
    <w:bookmarkEnd w:id="24"/>
    <w:p>
      <w:pPr>
        <w:spacing w:after="0"/>
        <w:ind w:left="0"/>
        <w:jc w:val="both"/>
      </w:pPr>
      <w:r>
        <w:rPr>
          <w:rFonts w:ascii="Times New Roman"/>
          <w:b w:val="false"/>
          <w:i w:val="false"/>
          <w:color w:val="000000"/>
          <w:sz w:val="28"/>
        </w:rPr>
        <w:t xml:space="preserve">
      Өзге тұлғалар тек сенімхаты болған жағдайда ғана автор немесе сабақтас құқықтарды иеленушінің мүддесі үшін талап бере алады. Егер автор немесе орындаушының мұрагерлері болмаса не туынды қоғамдық игілікке айналса, мүліктік құқықтарды ұжымдық негізде басқаратын ұйымдар, уәкілетті мемлекеттік орган жарғылық қызмет немесе заңға сәйкес талапкердің өкілдері болып табылады. Егер аталған ұйым мен автордың немесе орындаушының арасында олардың мүліктік (айрықша) құқықтарын ұжымдық негізде басқару туралы шарт жасалған болса, онда жарғылық қызметке сәйкес талап келтіру орын алуы мүмкін. </w:t>
      </w:r>
    </w:p>
    <w:p>
      <w:pPr>
        <w:spacing w:after="0"/>
        <w:ind w:left="0"/>
        <w:jc w:val="both"/>
      </w:pPr>
      <w:r>
        <w:rPr>
          <w:rFonts w:ascii="Times New Roman"/>
          <w:b w:val="false"/>
          <w:i w:val="false"/>
          <w:color w:val="000000"/>
          <w:sz w:val="28"/>
        </w:rPr>
        <w:t xml:space="preserve">
      Егер мүліктік құқықтарды ұжымдық негізде басқаратын ұйым мен осындай құқықтарды басқаратын шетелдік ұйымның арасында шетелдік автор немесе орындаушының Қазақстан Республикасындағы осындай құқықтарын басқару жөнінде шарт жасалған болса, онда осы ұйым шетелдік автор немесе орындаушының Қазақстан Республикасында бұзылған құқықтарын қорғау туралы талап келтіруге құқылы. </w:t>
      </w:r>
    </w:p>
    <w:p>
      <w:pPr>
        <w:spacing w:after="0"/>
        <w:ind w:left="0"/>
        <w:jc w:val="both"/>
      </w:pPr>
      <w:r>
        <w:rPr>
          <w:rFonts w:ascii="Times New Roman"/>
          <w:b w:val="false"/>
          <w:i w:val="false"/>
          <w:color w:val="000000"/>
          <w:sz w:val="28"/>
        </w:rPr>
        <w:t>
      Егер мүліктік құқықтарды ұжымдық негізде басқаратын ұйымға туындының авторы немесе орындаушысы берген сенімхатта осындай іс жүргізу әрекеттері қарастырылмаған болса, онда ұйым ұйымның мүшелері - автор немесе орындаушының мүддесі үшін келтірілген талаптан өз бастамасымен бас тартуға немесе жауапкер келтірген зиянның орнын толтырту, жауапкер тапқан табыстан өндірту, зиян немесе табыстың орнына өтемақы төлетуден бас тартқызатын бітім келісімін жасауға құқылы емес.</w:t>
      </w:r>
    </w:p>
    <w:p>
      <w:pPr>
        <w:spacing w:after="0"/>
        <w:ind w:left="0"/>
        <w:jc w:val="both"/>
      </w:pPr>
      <w:r>
        <w:rPr>
          <w:rFonts w:ascii="Times New Roman"/>
          <w:b w:val="false"/>
          <w:i w:val="false"/>
          <w:color w:val="000000"/>
          <w:sz w:val="28"/>
        </w:rPr>
        <w:t>
      Ұжымдық негізде мүліктік құқықтарды басқаратын ұйымның жарғысы, ұжымдық негізде мүліктік құқықтарды басқаруға авторлық және (немесе) сабақтас құқықтарды иеленушімен келісім және (немесе) осындай құқықтарды іске асыратын шетелдік ұйыммен келісім авторлық және (немесе) сабақтас құқықтарды қорғау туралы арызбен сотқа жүгінуге ұйымның құқығын растайтын құжаттар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24-тармаққа өзгеріс енгізілді - ҚР Жоғарғы Сотының 25.06.2015 </w:t>
      </w:r>
      <w:r>
        <w:rPr>
          <w:rFonts w:ascii="Times New Roman"/>
          <w:b w:val="false"/>
          <w:i w:val="false"/>
          <w:color w:val="000000"/>
          <w:sz w:val="28"/>
        </w:rPr>
        <w:t>№ 3</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6" w:id="25"/>
    <w:p>
      <w:pPr>
        <w:spacing w:after="0"/>
        <w:ind w:left="0"/>
        <w:jc w:val="both"/>
      </w:pPr>
      <w:r>
        <w:rPr>
          <w:rFonts w:ascii="Times New Roman"/>
          <w:b w:val="false"/>
          <w:i w:val="false"/>
          <w:color w:val="000000"/>
          <w:sz w:val="28"/>
        </w:rPr>
        <w:t xml:space="preserve">
      25. Өзінің әрекеттерімен автордың (оның мұрагерлерінің) немесе сабақтас құқықтарды иеленушілердің не авторлық немесе лицензиялық шарт негізінде мүліктік құқықтарды иеленушілердің жеке мүліктік емес немесе мүліктік құқықтарын бұзған тұлға авторлық немесе сабақтас құқықтарды қорғау туралы істің тиісті жауапкері болып табылады. </w:t>
      </w:r>
    </w:p>
    <w:bookmarkEnd w:id="25"/>
    <w:p>
      <w:pPr>
        <w:spacing w:after="0"/>
        <w:ind w:left="0"/>
        <w:jc w:val="both"/>
      </w:pPr>
      <w:r>
        <w:rPr>
          <w:rFonts w:ascii="Times New Roman"/>
          <w:b w:val="false"/>
          <w:i w:val="false"/>
          <w:color w:val="000000"/>
          <w:sz w:val="28"/>
        </w:rPr>
        <w:t xml:space="preserve">
      Баспагермен жасалған шартқа сәйкес, туынды даналарының тиражын басып шығарған баспахана техникалық қызметтерді атқарады және тиісті жауапкер болып табылмайды. Егер баспахана өз бастамасымен басылымның тиражын көбейтсе, онда ол контрафактілік даналарды дайындаушы болып саналады және Қазақстан Республикасының заң актілерімен қарастырылған жауапкершілікте болады. </w:t>
      </w:r>
    </w:p>
    <w:p>
      <w:pPr>
        <w:spacing w:after="0"/>
        <w:ind w:left="0"/>
        <w:jc w:val="both"/>
      </w:pPr>
      <w:r>
        <w:rPr>
          <w:rFonts w:ascii="Times New Roman"/>
          <w:b w:val="false"/>
          <w:i w:val="false"/>
          <w:color w:val="000000"/>
          <w:sz w:val="28"/>
        </w:rPr>
        <w:t>
      Автордың немесе орындаушының мүліктік құқықтарының бұзылуына байланысты бірнеше тұлға жауапкер ретінде танылып, бірдей немесе үлестік жауапкершілікте болуы мүмкін.</w:t>
      </w:r>
    </w:p>
    <w:bookmarkStart w:name="z27" w:id="26"/>
    <w:p>
      <w:pPr>
        <w:spacing w:after="0"/>
        <w:ind w:left="0"/>
        <w:jc w:val="both"/>
      </w:pPr>
      <w:r>
        <w:rPr>
          <w:rFonts w:ascii="Times New Roman"/>
          <w:b w:val="false"/>
          <w:i w:val="false"/>
          <w:color w:val="000000"/>
          <w:sz w:val="28"/>
        </w:rPr>
        <w:t xml:space="preserve">
      26. Қазақстан Республикасы Азаматтық процестік кодексінің (бұдан әрі - АПК) </w:t>
      </w:r>
      <w:r>
        <w:rPr>
          <w:rFonts w:ascii="Times New Roman"/>
          <w:b w:val="false"/>
          <w:i w:val="false"/>
          <w:color w:val="000000"/>
          <w:sz w:val="28"/>
        </w:rPr>
        <w:t>27-бабына</w:t>
      </w:r>
      <w:r>
        <w:rPr>
          <w:rFonts w:ascii="Times New Roman"/>
          <w:b w:val="false"/>
          <w:i w:val="false"/>
          <w:color w:val="000000"/>
          <w:sz w:val="28"/>
        </w:rPr>
        <w:t xml:space="preserve"> сәйкес, авторлық немесе сабақтас құқықтарды, оның ішінде қызметтік туындыны жасауға және пайдалануға байланысты бұзылған құқықтарды қорғау туралы істер аудандық (қалалық) соттардың соттылығына жатады. </w:t>
      </w:r>
    </w:p>
    <w:bookmarkEnd w:id="26"/>
    <w:p>
      <w:pPr>
        <w:spacing w:after="0"/>
        <w:ind w:left="0"/>
        <w:jc w:val="both"/>
      </w:pPr>
      <w:r>
        <w:rPr>
          <w:rFonts w:ascii="Times New Roman"/>
          <w:b w:val="false"/>
          <w:i w:val="false"/>
          <w:color w:val="000000"/>
          <w:sz w:val="28"/>
        </w:rPr>
        <w:t xml:space="preserve">
      Егер заңды тұлғалар немесе заңды тұлға құрмай кәсіпкерлік қызметті жүзеге асыратын азаматтар авторлық немесе сабақтас құқықтардың бұзылуынан туындаған даудың тараптары болып табылса, онда мұндай дау мамандандырылған ауданаралық экономикалық соттың соттылығына жатады. Бұл ретте азаматтың заңды тұлға құрмай кәсіпкерлік қызметті жүзеге асыратын тұлға ретінде салық органында тіркелуден өткен-өтпегені маңызды емес. </w:t>
      </w:r>
    </w:p>
    <w:p>
      <w:pPr>
        <w:spacing w:after="0"/>
        <w:ind w:left="0"/>
        <w:jc w:val="both"/>
      </w:pPr>
      <w:r>
        <w:rPr>
          <w:rFonts w:ascii="Times New Roman"/>
          <w:b w:val="false"/>
          <w:i w:val="false"/>
          <w:color w:val="000000"/>
          <w:sz w:val="28"/>
        </w:rPr>
        <w:t>
      Ұжымдық негізде мүліктік құқықтарды басқаратын ұйымдар авторлардың, аталған ұйым мүшелерінің немесе өкілдердің мүліктік құқықтарының бұзылу фактілері бойынша авторлардың мүддесі үшін берген талап арыздар жалпы юрисдикция соттарында қаралады.</w:t>
      </w:r>
    </w:p>
    <w:p>
      <w:pPr>
        <w:spacing w:after="0"/>
        <w:ind w:left="0"/>
        <w:jc w:val="both"/>
      </w:pPr>
      <w:r>
        <w:rPr>
          <w:rFonts w:ascii="Times New Roman"/>
          <w:b w:val="false"/>
          <w:i w:val="false"/>
          <w:color w:val="000000"/>
          <w:sz w:val="28"/>
        </w:rPr>
        <w:t>
      Бұзылған авторлық немесе сабақтас құқықтарды қорғау туралы талаптар сотқа жауапкердің тұрғылықты орны бойынша беріледі. Орындалу орны белгіленген, авторлық немесе лицензиялық шарттан туындаған талаптар аталған шарттардың орындалу орны бойынша берілуі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26-тармаққа өзгеріс енгізілді - ҚР Жоғарғы Сотының 24.12.2014 </w:t>
      </w:r>
      <w:r>
        <w:rPr>
          <w:rFonts w:ascii="Times New Roman"/>
          <w:b w:val="false"/>
          <w:i w:val="false"/>
          <w:color w:val="000000"/>
          <w:sz w:val="28"/>
        </w:rPr>
        <w:t>N 3</w:t>
      </w:r>
      <w:r>
        <w:rPr>
          <w:rFonts w:ascii="Times New Roman"/>
          <w:b w:val="false"/>
          <w:i w:val="false"/>
          <w:color w:val="ff0000"/>
          <w:sz w:val="28"/>
        </w:rPr>
        <w:t xml:space="preserve"> (ресми жарияланған күнінен бастап қолданысқа енгізіледі); 25.06.2015 </w:t>
      </w:r>
      <w:r>
        <w:rPr>
          <w:rFonts w:ascii="Times New Roman"/>
          <w:b w:val="false"/>
          <w:i w:val="false"/>
          <w:color w:val="000000"/>
          <w:sz w:val="28"/>
        </w:rPr>
        <w:t>№ 3</w:t>
      </w:r>
      <w:r>
        <w:rPr>
          <w:rFonts w:ascii="Times New Roman"/>
          <w:b w:val="false"/>
          <w:i w:val="false"/>
          <w:color w:val="ff0000"/>
          <w:sz w:val="28"/>
        </w:rPr>
        <w:t xml:space="preserve"> (ресми жарияланған күнінен бастап қолданысқа енгізіледі);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8" w:id="27"/>
    <w:p>
      <w:pPr>
        <w:spacing w:after="0"/>
        <w:ind w:left="0"/>
        <w:jc w:val="both"/>
      </w:pPr>
      <w:r>
        <w:rPr>
          <w:rFonts w:ascii="Times New Roman"/>
          <w:b w:val="false"/>
          <w:i w:val="false"/>
          <w:color w:val="000000"/>
          <w:sz w:val="28"/>
        </w:rPr>
        <w:t xml:space="preserve">
      27. "Салықтар және бюджетке төленетін басқа да міндетті төлемдер туралы" Қазақстан Республикасы кодексінің (Салық кодексі) 616-бабының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бұзылған мүліктік емес және (немесе) мүліктік авторлық немесе сабақтас құқықтарды қорғауға қатысты істер бойынша талаптар берген кезде талапкерлер мемлекеттік баж төлеуден босатылады.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27-тармаққа өзгерістер енгізілді - ҚР Жоғарғы Сотының 25.06.2015 </w:t>
      </w:r>
      <w:r>
        <w:rPr>
          <w:rFonts w:ascii="Times New Roman"/>
          <w:b w:val="false"/>
          <w:i w:val="false"/>
          <w:color w:val="000000"/>
          <w:sz w:val="28"/>
        </w:rPr>
        <w:t>№ 3</w:t>
      </w:r>
      <w:r>
        <w:rPr>
          <w:rFonts w:ascii="Times New Roman"/>
          <w:b w:val="false"/>
          <w:i w:val="false"/>
          <w:color w:val="ff0000"/>
          <w:sz w:val="28"/>
        </w:rPr>
        <w:t xml:space="preserve"> (ресми жарияланған күнінен бастап қолданысқа енгізіледі); 20.04.2018 </w:t>
      </w:r>
      <w:r>
        <w:rPr>
          <w:rFonts w:ascii="Times New Roman"/>
          <w:b w:val="false"/>
          <w:i w:val="false"/>
          <w:color w:val="000000"/>
          <w:sz w:val="28"/>
        </w:rPr>
        <w:t>№ 7</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9" w:id="28"/>
    <w:p>
      <w:pPr>
        <w:spacing w:after="0"/>
        <w:ind w:left="0"/>
        <w:jc w:val="both"/>
      </w:pPr>
      <w:r>
        <w:rPr>
          <w:rFonts w:ascii="Times New Roman"/>
          <w:b w:val="false"/>
          <w:i w:val="false"/>
          <w:color w:val="000000"/>
          <w:sz w:val="28"/>
        </w:rPr>
        <w:t xml:space="preserve">
      28. АК </w:t>
      </w:r>
      <w:r>
        <w:rPr>
          <w:rFonts w:ascii="Times New Roman"/>
          <w:b w:val="false"/>
          <w:i w:val="false"/>
          <w:color w:val="000000"/>
          <w:sz w:val="28"/>
        </w:rPr>
        <w:t>9-бабы</w:t>
      </w:r>
      <w:r>
        <w:rPr>
          <w:rFonts w:ascii="Times New Roman"/>
          <w:b w:val="false"/>
          <w:i w:val="false"/>
          <w:color w:val="000000"/>
          <w:sz w:val="28"/>
        </w:rPr>
        <w:t xml:space="preserve"> және Заңның </w:t>
      </w:r>
      <w:r>
        <w:rPr>
          <w:rFonts w:ascii="Times New Roman"/>
          <w:b w:val="false"/>
          <w:i w:val="false"/>
          <w:color w:val="000000"/>
          <w:sz w:val="28"/>
        </w:rPr>
        <w:t>49-бабында</w:t>
      </w:r>
      <w:r>
        <w:rPr>
          <w:rFonts w:ascii="Times New Roman"/>
          <w:b w:val="false"/>
          <w:i w:val="false"/>
          <w:color w:val="000000"/>
          <w:sz w:val="28"/>
        </w:rPr>
        <w:t xml:space="preserve"> бұзылған авторлық немесе сабақтас құқықтарды азаматтық сот ісін жүргізуде заңда көрсетілген тәсілдермен қорғауды жүзеге асыру көзделгендіктен, талапкердің талабын қамтамасыз ету туралы арызын қараған кезде сот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156</w:t>
      </w:r>
      <w:r>
        <w:rPr>
          <w:rFonts w:ascii="Times New Roman"/>
          <w:b w:val="false"/>
          <w:i w:val="false"/>
          <w:color w:val="000000"/>
          <w:sz w:val="28"/>
          <w:u w:val="single"/>
        </w:rPr>
        <w:t>-бабының</w:t>
      </w:r>
      <w:r>
        <w:rPr>
          <w:rFonts w:ascii="Times New Roman"/>
          <w:b w:val="false"/>
          <w:i w:val="false"/>
          <w:color w:val="000000"/>
          <w:sz w:val="28"/>
        </w:rPr>
        <w:t xml:space="preserve"> тәртібімен берілген талапқа сәйкес келетін қамтамасыз ету шарасын қолдануға құқылы. </w:t>
      </w:r>
    </w:p>
    <w:bookmarkEnd w:id="28"/>
    <w:p>
      <w:pPr>
        <w:spacing w:after="0"/>
        <w:ind w:left="0"/>
        <w:jc w:val="both"/>
      </w:pPr>
      <w:r>
        <w:rPr>
          <w:rFonts w:ascii="Times New Roman"/>
          <w:b w:val="false"/>
          <w:i w:val="false"/>
          <w:color w:val="000000"/>
          <w:sz w:val="28"/>
        </w:rPr>
        <w:t xml:space="preserve">
      Егер құқықтарды тану немесе құқық бұзылғанға дейінгі жағдайды қалпына келтіру туралы талап берілсе, онда судья, мысалы, жауапкердің авторлық немесе сабақтас құқықтардың даулы объектісін көшірмелеу немесе тарату бойынша қандай да бір әрекеттер жасауына жол бермей, туындының, фонограмманың даналарына, эфирлік және кабельдік хабарлар ұйымы бағдарламасына тыйым сала алады. </w:t>
      </w:r>
    </w:p>
    <w:p>
      <w:pPr>
        <w:spacing w:after="0"/>
        <w:ind w:left="0"/>
        <w:jc w:val="both"/>
      </w:pPr>
      <w:r>
        <w:rPr>
          <w:rFonts w:ascii="Times New Roman"/>
          <w:b w:val="false"/>
          <w:i w:val="false"/>
          <w:color w:val="000000"/>
          <w:sz w:val="28"/>
        </w:rPr>
        <w:t xml:space="preserve">
      Егер құқықтарды бұзатын немесе оның бұзылуына қауіп төндіретін әрекеттерді тыю туралы талап берілсе, онда судья, мысалы, туындының дайындалған даналарына, контрафактілік даналарды дайындауға пайдаланылатын материалдарға тыйым салып, жауапкердің авторлық немесе сабақтас құқықтарды бұзатын нақтылы әрекеттер жасауына не жауапкердің авторлық немесе сабақтас құқықтарды иеленушінің заңды құқықтары мен мүдделерін бұзуға дайындалғанын, сатылып алынған жабдықтарды жауапты сақтауға бергенін айғақтайтын әрекеттер жасауына жол бермейді. </w:t>
      </w:r>
    </w:p>
    <w:p>
      <w:pPr>
        <w:spacing w:after="0"/>
        <w:ind w:left="0"/>
        <w:jc w:val="both"/>
      </w:pPr>
      <w:r>
        <w:rPr>
          <w:rFonts w:ascii="Times New Roman"/>
          <w:b w:val="false"/>
          <w:i w:val="false"/>
          <w:color w:val="000000"/>
          <w:sz w:val="28"/>
        </w:rPr>
        <w:t xml:space="preserve">
      Егер шығындардың орнын толтыру, оның ішінде айырылып қалған пайданы өтеу туралы, зиян немесе табысты өтеу орнына табыс не өтемақы өндіру туралы талап берілсе, онда судья, борышкердің өзіндегі немесе өзге тұлғалардағы мүлкіне тыйым салуға құқылы.  </w:t>
      </w:r>
    </w:p>
    <w:p>
      <w:pPr>
        <w:spacing w:after="0"/>
        <w:ind w:left="0"/>
        <w:jc w:val="both"/>
      </w:pPr>
      <w:r>
        <w:rPr>
          <w:rFonts w:ascii="Times New Roman"/>
          <w:b w:val="false"/>
          <w:i w:val="false"/>
          <w:color w:val="000000"/>
          <w:sz w:val="28"/>
        </w:rPr>
        <w:t>
      Талап қоюды қамтамасыз ету туралы соттың ұйғарымы туындаған даудың мәні бойынша қорытындыларды қамтуға және іс бойынша шешімді алдын ала болжауға тиіс емес.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28-тармаққа өзгеріс енгізілді - ҚР Жоғарғы Сотының 25.06.2015 </w:t>
      </w:r>
      <w:r>
        <w:rPr>
          <w:rFonts w:ascii="Times New Roman"/>
          <w:b w:val="false"/>
          <w:i w:val="false"/>
          <w:color w:val="000000"/>
          <w:sz w:val="28"/>
        </w:rPr>
        <w:t>№ 3</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30" w:id="29"/>
    <w:p>
      <w:pPr>
        <w:spacing w:after="0"/>
        <w:ind w:left="0"/>
        <w:jc w:val="both"/>
      </w:pPr>
      <w:r>
        <w:rPr>
          <w:rFonts w:ascii="Times New Roman"/>
          <w:b w:val="false"/>
          <w:i w:val="false"/>
          <w:color w:val="000000"/>
          <w:sz w:val="28"/>
        </w:rPr>
        <w:t xml:space="preserve">
      29. Заңның </w:t>
      </w:r>
      <w:r>
        <w:rPr>
          <w:rFonts w:ascii="Times New Roman"/>
          <w:b w:val="false"/>
          <w:i w:val="false"/>
          <w:color w:val="000000"/>
          <w:sz w:val="28"/>
        </w:rPr>
        <w:t>9-бабына</w:t>
      </w:r>
      <w:r>
        <w:rPr>
          <w:rFonts w:ascii="Times New Roman"/>
          <w:b w:val="false"/>
          <w:i w:val="false"/>
          <w:color w:val="000000"/>
          <w:sz w:val="28"/>
        </w:rPr>
        <w:t xml:space="preserve"> сәйкес, авторлық презумпциясы қолданылатындықтан, басқадай жоқ болса туындының түпнұсқасында немесе туындының данасында автор ретінде көрсетілген адам туынды авторы болып саналады. </w:t>
      </w:r>
    </w:p>
    <w:bookmarkEnd w:id="29"/>
    <w:p>
      <w:pPr>
        <w:spacing w:after="0"/>
        <w:ind w:left="0"/>
        <w:jc w:val="both"/>
      </w:pPr>
      <w:r>
        <w:rPr>
          <w:rFonts w:ascii="Times New Roman"/>
          <w:b w:val="false"/>
          <w:i w:val="false"/>
          <w:color w:val="000000"/>
          <w:sz w:val="28"/>
        </w:rPr>
        <w:t xml:space="preserve">
      Бұзылған авторлық немесе сабақтас құқықтарды қорғау туралы істер қаралғанда,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72</w:t>
      </w:r>
      <w:r>
        <w:rPr>
          <w:rFonts w:ascii="Times New Roman"/>
          <w:b w:val="false"/>
          <w:i w:val="false"/>
          <w:color w:val="000000"/>
          <w:sz w:val="28"/>
          <w:u w:val="single"/>
        </w:rPr>
        <w:t>-бабына</w:t>
      </w:r>
      <w:r>
        <w:rPr>
          <w:rFonts w:ascii="Times New Roman"/>
          <w:b w:val="false"/>
          <w:i w:val="false"/>
          <w:color w:val="000000"/>
          <w:sz w:val="28"/>
        </w:rPr>
        <w:t xml:space="preserve"> сәйкес, талапкер өзіне тиесілі құқықтарды жауапкердің заңсыз пайдалану фактісін, ал жауапкер авторлық құқық немесе сабақтас құқықтар объектісіне қатысты жасаған әрекеттерінің Заң талаптарына сәйкестігін және автордың, орындаушының, фонограмма жасаушының немесе эфирлік және кабельдік хабарлар ұйымының құқықтарын бұзбағанын дәлелдеуге міндетті. Олай болмаған жағдайда жауапкер авторлық немесе сабақтас құқықтарды бұзушы болып танылып, азаматтық-құқықтық жауапкершілікке тартылуы тиіс.</w:t>
      </w:r>
    </w:p>
    <w:bookmarkStart w:name="z31" w:id="30"/>
    <w:p>
      <w:pPr>
        <w:spacing w:after="0"/>
        <w:ind w:left="0"/>
        <w:jc w:val="both"/>
      </w:pPr>
      <w:r>
        <w:rPr>
          <w:rFonts w:ascii="Times New Roman"/>
          <w:b w:val="false"/>
          <w:i w:val="false"/>
          <w:color w:val="000000"/>
          <w:sz w:val="28"/>
        </w:rPr>
        <w:t xml:space="preserve">
      30. Туынды авторының немесе орындаушының жеке мүліктік емес құқықтары бұзылған жағдайда, автор немесе орындаушы моральдық зиян өндіру жөнінде талап қоюға құқылы. </w:t>
      </w:r>
    </w:p>
    <w:bookmarkEnd w:id="30"/>
    <w:p>
      <w:pPr>
        <w:spacing w:after="0"/>
        <w:ind w:left="0"/>
        <w:jc w:val="both"/>
      </w:pPr>
      <w:r>
        <w:rPr>
          <w:rFonts w:ascii="Times New Roman"/>
          <w:b w:val="false"/>
          <w:i w:val="false"/>
          <w:color w:val="000000"/>
          <w:sz w:val="28"/>
        </w:rPr>
        <w:t>
      Туынды авторының немесе орындаушының мүліктік емес құқықтары мұрагерлерге заң не өсиет бойынша ауыспайтындықтан мұрагерлер өз пайдасына моральдық зиян өндіру туралы талап қоюға құқылы емес, ал мұндай авторлар мен орындаушылардың бұзылған жеке мүліктік емес құқықтары заңмен қарастырылған өзге тәсілдермен қорғалуға жатады.</w:t>
      </w:r>
    </w:p>
    <w:bookmarkStart w:name="z32" w:id="31"/>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279</w:t>
      </w:r>
      <w:r>
        <w:rPr>
          <w:rFonts w:ascii="Times New Roman"/>
          <w:b w:val="false"/>
          <w:i w:val="false"/>
          <w:color w:val="000000"/>
          <w:sz w:val="28"/>
          <w:u w:val="single"/>
        </w:rPr>
        <w:t>-бабымен</w:t>
      </w:r>
      <w:r>
        <w:rPr>
          <w:rFonts w:ascii="Times New Roman"/>
          <w:b w:val="false"/>
          <w:i w:val="false"/>
          <w:color w:val="000000"/>
          <w:sz w:val="28"/>
        </w:rPr>
        <w:t xml:space="preserve"> қарастырылған арызды қараусыз қалдыру негіздері түбегейлі болып табылады, осыған байланысты егер ондай өкілеттілік тиісті түрде ресімделген сенімхатпен берілмесе, талапкердің өкілі бұзылған авторлық және сабақтас құқықтарды қорғау туралы арызды қараусыз қалдыру жөнінде өз бастамасымен сотқа ұсыныс жасауға құқылы емес.</w:t>
      </w:r>
    </w:p>
    <w:bookmarkEnd w:id="31"/>
    <w:bookmarkStart w:name="z33" w:id="32"/>
    <w:p>
      <w:pPr>
        <w:spacing w:after="0"/>
        <w:ind w:left="0"/>
        <w:jc w:val="both"/>
      </w:pPr>
      <w:r>
        <w:rPr>
          <w:rFonts w:ascii="Times New Roman"/>
          <w:b w:val="false"/>
          <w:i w:val="false"/>
          <w:color w:val="000000"/>
          <w:sz w:val="28"/>
        </w:rPr>
        <w:t xml:space="preserve">
      32. Бұзылған авторлық немесе сабақтас құқықтарды қорғау туралы талапты қанағаттандырғанда сот, туындының, фонограмманың, эфирлік және кабельдік хабарлар ұйымы бағдарламасының контрафактілік даналарын, сондай-ақ талапкердің ондай талап қойған-қоймағанына қарамастан контрафактілік даналарды көшірмелеуге тікелей пайдаланылған материалдар мен жабдықтарды тәркілеуге құқылы. </w:t>
      </w:r>
    </w:p>
    <w:bookmarkEnd w:id="32"/>
    <w:p>
      <w:pPr>
        <w:spacing w:after="0"/>
        <w:ind w:left="0"/>
        <w:jc w:val="both"/>
      </w:pPr>
      <w:r>
        <w:rPr>
          <w:rFonts w:ascii="Times New Roman"/>
          <w:b w:val="false"/>
          <w:i w:val="false"/>
          <w:color w:val="000000"/>
          <w:sz w:val="28"/>
        </w:rPr>
        <w:t xml:space="preserve">
      Егер туындының немесе фонограмманың, эфирлік және кабельдік хабарлар ұйымы бағдарламаларының контрафактілік даналары сапалық талаптарға сай болса, сот талапкердің пікірін ескере отырып осы даналарды талапкерге беруі мүмкін. Егер контрафактілік даналар сатылмаған болса, онда талапкердің табысты өндіру немесе шығынның орнын толтыру талаптары қанағаттандыруға жатпайды. </w:t>
      </w:r>
    </w:p>
    <w:p>
      <w:pPr>
        <w:spacing w:after="0"/>
        <w:ind w:left="0"/>
        <w:jc w:val="both"/>
      </w:pPr>
      <w:r>
        <w:rPr>
          <w:rFonts w:ascii="Times New Roman"/>
          <w:b w:val="false"/>
          <w:i w:val="false"/>
          <w:color w:val="000000"/>
          <w:sz w:val="28"/>
        </w:rPr>
        <w:t>
      Егер контрафактілік даналар сапалық талаптарға сай болмаса, онда олар соттың шешімі бойынша жойылуға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32-тармаққа өзгеріс енгізілді - ҚР Жоғарғы Сотының 24.12.2014 </w:t>
      </w:r>
      <w:r>
        <w:rPr>
          <w:rFonts w:ascii="Times New Roman"/>
          <w:b w:val="false"/>
          <w:i w:val="false"/>
          <w:color w:val="000000"/>
          <w:sz w:val="28"/>
        </w:rPr>
        <w:t>N 3</w:t>
      </w:r>
      <w:r>
        <w:rPr>
          <w:rFonts w:ascii="Times New Roman"/>
          <w:b w:val="false"/>
          <w:i w:val="false"/>
          <w:color w:val="ff0000"/>
          <w:sz w:val="28"/>
        </w:rPr>
        <w:t xml:space="preserve"> Нормативтік қаулысымен (ресми жарияланған күнінен бастап қолданысқа енгізіледі).</w:t>
      </w:r>
      <w:r>
        <w:br/>
      </w:r>
      <w:r>
        <w:rPr>
          <w:rFonts w:ascii="Times New Roman"/>
          <w:b w:val="false"/>
          <w:i w:val="false"/>
          <w:color w:val="000000"/>
          <w:sz w:val="28"/>
        </w:rPr>
        <w:t>
</w:t>
      </w:r>
    </w:p>
    <w:bookmarkStart w:name="z34" w:id="33"/>
    <w:p>
      <w:pPr>
        <w:spacing w:after="0"/>
        <w:ind w:left="0"/>
        <w:jc w:val="both"/>
      </w:pPr>
      <w:r>
        <w:rPr>
          <w:rFonts w:ascii="Times New Roman"/>
          <w:b w:val="false"/>
          <w:i w:val="false"/>
          <w:color w:val="000000"/>
          <w:sz w:val="28"/>
        </w:rPr>
        <w:t xml:space="preserve">
      33.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қосылады, сондай-ақ жалпыға бірдей міндетті болып табылады және ресми жарияланған күннен бастап күшіне енеді. </w:t>
      </w:r>
    </w:p>
    <w:bookmarkEnd w:id="33"/>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Жоғарғы Сотының Төрағасы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Жоғарғы Сотының судьясы,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жалпы отырыс хатшысы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