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8d5c" w14:textId="1e88d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органдарын қоспағанда, әскери қызметшілерге, арнаулы мемлекеттік және құқық қорғау органдарының арнаулы атақтар мен сыныптық шендер берілген қызметкерлеріне, сондай-ақ әскери және арнаулы атақтар, сыныптық шендер алу және нысанды киім киіп жүру құқықтары 2012 жылғы 1 қаңтардан бастап жойылған адамдарға зейнетақы төлемдерін, мемлекеттік базалық зейнетақы төлемін, мемлекеттік базалық әлеуметтік жәрдемақыларды тағайындау мен төлеуді жүзеге асыру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2007 жылғы 23 ақпандағы N 138 Қаулысы. Күші жойылды - Қазақстан Республикасы Үкіметінің 2013 жылғы 31 желтоқсандағы № 1500 қаулысымен</w:t>
      </w:r>
    </w:p>
    <w:p>
      <w:pPr>
        <w:spacing w:after="0"/>
        <w:ind w:left="0"/>
        <w:jc w:val="both"/>
      </w:pPr>
      <w:r>
        <w:rPr>
          <w:rFonts w:ascii="Times New Roman"/>
          <w:b w:val="false"/>
          <w:i w:val="false"/>
          <w:color w:val="ff0000"/>
          <w:sz w:val="28"/>
        </w:rPr>
        <w:t>      Ескерту. Күші жойылды - ҚР Үкіметінің 31.12.2013 </w:t>
      </w:r>
      <w:r>
        <w:rPr>
          <w:rFonts w:ascii="Times New Roman"/>
          <w:b w:val="false"/>
          <w:i w:val="false"/>
          <w:color w:val="ff0000"/>
          <w:sz w:val="28"/>
        </w:rPr>
        <w:t>№ 1500</w:t>
      </w:r>
      <w:r>
        <w:rPr>
          <w:rFonts w:ascii="Times New Roman"/>
          <w:b w:val="false"/>
          <w:i w:val="false"/>
          <w:color w:val="ff0000"/>
          <w:sz w:val="28"/>
        </w:rPr>
        <w:t> қаулысымен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ff0000"/>
          <w:sz w:val="28"/>
        </w:rPr>
        <w:t xml:space="preserve">
      Ескерту. Қаулының тақырыбы жаңа редакцияда - ҚР Үкіметінің 2012.09.14 </w:t>
      </w:r>
      <w:r>
        <w:rPr>
          <w:rFonts w:ascii="Times New Roman"/>
          <w:b w:val="false"/>
          <w:i w:val="false"/>
          <w:color w:val="ff0000"/>
          <w:sz w:val="28"/>
        </w:rPr>
        <w:t>N 1196</w:t>
      </w:r>
      <w:r>
        <w:rPr>
          <w:rFonts w:ascii="Times New Roman"/>
          <w:b w:val="false"/>
          <w:i w:val="false"/>
          <w:color w:val="ff0000"/>
          <w:sz w:val="28"/>
        </w:rPr>
        <w:t xml:space="preserve"> Қаулыcымен.</w:t>
      </w:r>
    </w:p>
    <w:bookmarkEnd w:id="0"/>
    <w:p>
      <w:pPr>
        <w:spacing w:after="0"/>
        <w:ind w:left="0"/>
        <w:jc w:val="both"/>
      </w:pP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және "</w:t>
      </w:r>
      <w:r>
        <w:rPr>
          <w:rFonts w:ascii="Times New Roman"/>
          <w:b w:val="false"/>
          <w:i w:val="false"/>
          <w:color w:val="000000"/>
          <w:sz w:val="28"/>
        </w:rPr>
        <w:t>Қазақстан Республикасында мүгедектiгi бойынша</w:t>
      </w:r>
      <w:r>
        <w:rPr>
          <w:rFonts w:ascii="Times New Roman"/>
          <w:b w:val="false"/>
          <w:i w:val="false"/>
          <w:color w:val="000000"/>
          <w:sz w:val="28"/>
        </w:rPr>
        <w:t xml:space="preserve">, асыраушысынан айырылу жағдайы бойынша және жасына байланысты берiлетiн мемлекеттiк әлеуметтiк жәрдемақылар туралы" 1997 жылғы 16 маусымдағы заңдарына сәйкес Қазақстан Республикасының Үкiметi </w:t>
      </w:r>
      <w:r>
        <w:rPr>
          <w:rFonts w:ascii="Times New Roman"/>
          <w:b/>
          <w:i w:val="false"/>
          <w:color w:val="000000"/>
          <w:sz w:val="28"/>
        </w:rPr>
        <w:t xml:space="preserve">ҚАУЛЫ ЕТЕДI </w:t>
      </w:r>
      <w:r>
        <w:rPr>
          <w:rFonts w:ascii="Times New Roman"/>
          <w:b w:val="false"/>
          <w:i w:val="false"/>
          <w:color w:val="000000"/>
          <w:sz w:val="28"/>
        </w:rPr>
        <w:t xml:space="preserve">: </w:t>
      </w:r>
    </w:p>
    <w:bookmarkStart w:name="z2" w:id="1"/>
    <w:p>
      <w:pPr>
        <w:spacing w:after="0"/>
        <w:ind w:left="0"/>
        <w:jc w:val="both"/>
      </w:pPr>
      <w:r>
        <w:rPr>
          <w:rFonts w:ascii="Times New Roman"/>
          <w:b w:val="false"/>
          <w:i w:val="false"/>
          <w:color w:val="000000"/>
          <w:sz w:val="28"/>
        </w:rPr>
        <w:t>
      1. Қоса берiлiп отырған Кеден органдарын қоспағанда, әскери қызметшiлерге, арнаулы мемлекеттік және құқық қорғау органдарының арнаулы атақтар мен сыныптық шендер берiлген қызметкерлерiне, сондай-ақ әскери және арнаулы атақтар, сыныптық шендер алу және нысанды киiм киiп жүру құқықтары 2012 жылғы 1 қаңтардан бастап жойылған адамдарға зейнетақы төлемдерiн, мемлекеттiк базалық зейнетақы төлемiн, мемлекеттiк базалық әлеуметтiк жәрдемақыларды тағайындау мен төлеудi жүзеге асыру ережесi бекiтiлсiн.</w:t>
      </w:r>
      <w:r>
        <w:br/>
      </w:r>
      <w:r>
        <w:rPr>
          <w:rFonts w:ascii="Times New Roman"/>
          <w:b w:val="false"/>
          <w:i w:val="false"/>
          <w:color w:val="000000"/>
          <w:sz w:val="28"/>
        </w:rPr>
        <w:t xml:space="preserve">
       </w:t>
      </w:r>
      <w:r>
        <w:rPr>
          <w:rFonts w:ascii="Times New Roman"/>
          <w:b w:val="false"/>
          <w:i w:val="false"/>
          <w:color w:val="ff0000"/>
          <w:sz w:val="28"/>
        </w:rPr>
        <w:t xml:space="preserve">Ескерту. 1-тармақ жаңа редакцияда - ҚР Үкіметінің 2012.09.14 </w:t>
      </w:r>
      <w:r>
        <w:rPr>
          <w:rFonts w:ascii="Times New Roman"/>
          <w:b w:val="false"/>
          <w:i w:val="false"/>
          <w:color w:val="000000"/>
          <w:sz w:val="28"/>
        </w:rPr>
        <w:t>N 1196</w:t>
      </w:r>
      <w:r>
        <w:rPr>
          <w:rFonts w:ascii="Times New Roman"/>
          <w:b w:val="false"/>
          <w:i w:val="false"/>
          <w:color w:val="ff0000"/>
          <w:sz w:val="28"/>
        </w:rPr>
        <w:t xml:space="preserve"> Қаулыcымен.</w:t>
      </w:r>
      <w:r>
        <w:br/>
      </w:r>
      <w:r>
        <w:rPr>
          <w:rFonts w:ascii="Times New Roman"/>
          <w:b w:val="false"/>
          <w:i w:val="false"/>
          <w:color w:val="000000"/>
          <w:sz w:val="28"/>
        </w:rPr>
        <w:t>
</w:t>
      </w:r>
      <w:r>
        <w:rPr>
          <w:rFonts w:ascii="Times New Roman"/>
          <w:b w:val="false"/>
          <w:i w:val="false"/>
          <w:color w:val="000000"/>
          <w:sz w:val="28"/>
        </w:rPr>
        <w:t xml:space="preserve">
      2. Мыналардың күшi жойылды деп танылсын: </w:t>
      </w:r>
    </w:p>
    <w:bookmarkEnd w:id="1"/>
    <w:bookmarkStart w:name="z3" w:id="2"/>
    <w:p>
      <w:pPr>
        <w:spacing w:after="0"/>
        <w:ind w:left="0"/>
        <w:jc w:val="both"/>
      </w:pPr>
      <w:r>
        <w:rPr>
          <w:rFonts w:ascii="Times New Roman"/>
          <w:b w:val="false"/>
          <w:i w:val="false"/>
          <w:color w:val="000000"/>
          <w:sz w:val="28"/>
        </w:rPr>
        <w:t>
      1) "Әскери қызметшiлерге, iшкi iстер органдарының, Қазақстан Республикасының Әдiлет министрлiгi Қылмыстық-атқару жүйесi комитетiнiң, қаржы полициясы мен өртке қарсы қызмет органдарының арнаулы атақтар берiлген және оларға Қазақстан Республикасының заңнамасында iшкi iстер органдары қызметкерлерi үшiн белгiленген тәртiп қолданылатын қызметкерлерiне зейнетақы төлемдерiн тағайындау ережесiн бекiту туралы" Қазақстан Республикасы Үкiметiнiң 2003 жылғы 1 шiлдедегi N 634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2003 ж., N 28, 265-құжат); </w:t>
      </w:r>
    </w:p>
    <w:bookmarkEnd w:id="2"/>
    <w:bookmarkStart w:name="z4" w:id="3"/>
    <w:p>
      <w:pPr>
        <w:spacing w:after="0"/>
        <w:ind w:left="0"/>
        <w:jc w:val="both"/>
      </w:pPr>
      <w:r>
        <w:rPr>
          <w:rFonts w:ascii="Times New Roman"/>
          <w:b w:val="false"/>
          <w:i w:val="false"/>
          <w:color w:val="000000"/>
          <w:sz w:val="28"/>
        </w:rPr>
        <w:t>
      2) "Қазақстан Республикасы Yкiметiнiң кейбiр шешiмдерiне өзгерiстер мен толықтырулар енгiзу және Қазақстан Республикасы Үкiметiнiң кейбiр шешiмдерiнiң күшi жойылды деп тану туралы" Қазақстан Республикасы Үкiметiнiң 2005 жылғы 30 маусымдағы N 662 </w:t>
      </w:r>
      <w:r>
        <w:rPr>
          <w:rFonts w:ascii="Times New Roman"/>
          <w:b w:val="false"/>
          <w:i w:val="false"/>
          <w:color w:val="000000"/>
          <w:sz w:val="28"/>
        </w:rPr>
        <w:t>қаулысымен</w:t>
      </w:r>
      <w:r>
        <w:rPr>
          <w:rFonts w:ascii="Times New Roman"/>
          <w:b w:val="false"/>
          <w:i w:val="false"/>
          <w:color w:val="000000"/>
          <w:sz w:val="28"/>
        </w:rPr>
        <w:t xml:space="preserve"> бекiтiлген Қазақстан Республикасы Yкiметiнiң кейбiр шешiмдерiне енгiзiлетiн өзгерiстер мен толықтырулардың 12-тармағы (Қазақстан Республикасының ПҮАЖ-ы, 2005 ж., N 27, 341-құжат). </w:t>
      </w:r>
    </w:p>
    <w:bookmarkEnd w:id="3"/>
    <w:bookmarkStart w:name="z5" w:id="4"/>
    <w:p>
      <w:pPr>
        <w:spacing w:after="0"/>
        <w:ind w:left="0"/>
        <w:jc w:val="both"/>
      </w:pPr>
      <w:r>
        <w:rPr>
          <w:rFonts w:ascii="Times New Roman"/>
          <w:b w:val="false"/>
          <w:i w:val="false"/>
          <w:color w:val="000000"/>
          <w:sz w:val="28"/>
        </w:rPr>
        <w:t xml:space="preserve">
      3. Осы қаулы алғаш рет ресми жарияланған күнiнен бастап қолданысқа енгiзiледi. </w:t>
      </w:r>
    </w:p>
    <w:bookmarkEnd w:id="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2007 жылғы 23 ақпандағы </w:t>
      </w:r>
      <w:r>
        <w:br/>
      </w:r>
      <w:r>
        <w:rPr>
          <w:rFonts w:ascii="Times New Roman"/>
          <w:b w:val="false"/>
          <w:i w:val="false"/>
          <w:color w:val="000000"/>
          <w:sz w:val="28"/>
        </w:rPr>
        <w:t xml:space="preserve">
N 138 қаулысымен  </w:t>
      </w:r>
      <w:r>
        <w:br/>
      </w:r>
      <w:r>
        <w:rPr>
          <w:rFonts w:ascii="Times New Roman"/>
          <w:b w:val="false"/>
          <w:i w:val="false"/>
          <w:color w:val="000000"/>
          <w:sz w:val="28"/>
        </w:rPr>
        <w:t xml:space="preserve">
бекітiлген  </w:t>
      </w:r>
    </w:p>
    <w:p>
      <w:pPr>
        <w:spacing w:after="0"/>
        <w:ind w:left="0"/>
        <w:jc w:val="both"/>
      </w:pPr>
      <w:r>
        <w:rPr>
          <w:rFonts w:ascii="Times New Roman"/>
          <w:b w:val="false"/>
          <w:i w:val="false"/>
          <w:color w:val="ff0000"/>
          <w:sz w:val="28"/>
        </w:rPr>
        <w:t xml:space="preserve">       Ескерту. Ереженің тақырыбында және бүкіл мәтін бойынша "қаржы полициясы мен" және "қаржы полициясы," деген сөздерден кейін "мемлекеттік" деген сөзбен толықтырылды - ҚР Үкіметінің 2008.11.18 </w:t>
      </w:r>
      <w:r>
        <w:rPr>
          <w:rFonts w:ascii="Times New Roman"/>
          <w:b w:val="false"/>
          <w:i w:val="false"/>
          <w:color w:val="ff0000"/>
          <w:sz w:val="28"/>
        </w:rPr>
        <w:t>N 1068</w:t>
      </w:r>
      <w:r>
        <w:rPr>
          <w:rFonts w:ascii="Times New Roman"/>
          <w:b w:val="false"/>
          <w:i w:val="false"/>
          <w:color w:val="ff0000"/>
          <w:sz w:val="28"/>
        </w:rPr>
        <w:t xml:space="preserve"> Қаулысымен. </w:t>
      </w:r>
    </w:p>
    <w:bookmarkStart w:name="z7" w:id="5"/>
    <w:p>
      <w:pPr>
        <w:spacing w:after="0"/>
        <w:ind w:left="0"/>
        <w:jc w:val="left"/>
      </w:pPr>
      <w:r>
        <w:rPr>
          <w:rFonts w:ascii="Times New Roman"/>
          <w:b/>
          <w:i w:val="false"/>
          <w:color w:val="000000"/>
        </w:rPr>
        <w:t xml:space="preserve"> 
 Кеден органдарын қоспағанда, әскери қызметшiлерге, арнаулы мемлекеттік және құқық қорғау органдарының арнаулы атақтар, сыныптық шендер берiлген қызметкерлерiне, сондай-ақ арнаулы атақтар мен сыныптық шендер алу және нысанды киiм киiп жүру құқықтары 2012 жылғы 1 қаңтардан бастап жойылған адамдарға зейнетақы төлемдерiн, мемлекеттiк базалық зейнетақы төлемiн, мемлекеттiк базалық әлеуметтiк жәрдемақыларды тағайындау мен төлеудi жүзеге асыру ережесi</w:t>
      </w:r>
    </w:p>
    <w:bookmarkEnd w:id="5"/>
    <w:p>
      <w:pPr>
        <w:spacing w:after="0"/>
        <w:ind w:left="0"/>
        <w:jc w:val="both"/>
      </w:pPr>
      <w:r>
        <w:rPr>
          <w:rFonts w:ascii="Times New Roman"/>
          <w:b w:val="false"/>
          <w:i w:val="false"/>
          <w:color w:val="ff0000"/>
          <w:sz w:val="28"/>
        </w:rPr>
        <w:t xml:space="preserve">      Ескерту. Тақырып жаңа редакцияда - ҚР Үкіметінің 2012.09.14 </w:t>
      </w:r>
      <w:r>
        <w:rPr>
          <w:rFonts w:ascii="Times New Roman"/>
          <w:b w:val="false"/>
          <w:i w:val="false"/>
          <w:color w:val="ff0000"/>
          <w:sz w:val="28"/>
        </w:rPr>
        <w:t>N 1196</w:t>
      </w:r>
      <w:r>
        <w:rPr>
          <w:rFonts w:ascii="Times New Roman"/>
          <w:b w:val="false"/>
          <w:i w:val="false"/>
          <w:color w:val="ff0000"/>
          <w:sz w:val="28"/>
        </w:rPr>
        <w:t xml:space="preserve"> Қаулыcымен.</w:t>
      </w:r>
    </w:p>
    <w:p>
      <w:pPr>
        <w:spacing w:after="0"/>
        <w:ind w:left="0"/>
        <w:jc w:val="left"/>
      </w:pPr>
      <w:r>
        <w:rPr>
          <w:rFonts w:ascii="Times New Roman"/>
          <w:b/>
          <w:i w:val="false"/>
          <w:color w:val="000000"/>
        </w:rPr>
        <w:t xml:space="preserve"> 1. Жалпы ережелер </w:t>
      </w:r>
    </w:p>
    <w:p>
      <w:pPr>
        <w:spacing w:after="0"/>
        <w:ind w:left="0"/>
        <w:jc w:val="both"/>
      </w:pPr>
      <w:r>
        <w:rPr>
          <w:rFonts w:ascii="Times New Roman"/>
          <w:b w:val="false"/>
          <w:i w:val="false"/>
          <w:color w:val="000000"/>
          <w:sz w:val="28"/>
        </w:rPr>
        <w:t>      1. Осы Кеден органдарын қоспағанда, әскери қызметшiлерге, арнаулы мемлекеттік және құқық қорғау органдарының арнаулы атақтар, сыныптық шендер берiлген қызметкерлерiне, сондай-ақ әскери немесе арнаулы атақтар мен сыныптық шендер алу және нысанды киiм киiп жүру құқықтары 2012 жылғы 1 қаңтардан бастап жойылған адамдарға зейнетақы төлемдерiн, мемлекеттiк базалық зейнетақы төлемiн, мемлекеттiк базалық әлеуметтiк жәрдемақыларды тағайындау мен төлеудi жүзеге асыру ережесi (бұдан әрi – Ереже) Қазақстан Республикасының «</w:t>
      </w:r>
      <w:r>
        <w:rPr>
          <w:rFonts w:ascii="Times New Roman"/>
          <w:b w:val="false"/>
          <w:i w:val="false"/>
          <w:color w:val="000000"/>
          <w:sz w:val="28"/>
        </w:rPr>
        <w:t>Қазақстан Республикасында зейнетақымен қамсыздандыру туралы</w:t>
      </w:r>
      <w:r>
        <w:rPr>
          <w:rFonts w:ascii="Times New Roman"/>
          <w:b w:val="false"/>
          <w:i w:val="false"/>
          <w:color w:val="000000"/>
          <w:sz w:val="28"/>
        </w:rPr>
        <w:t>» 1997 жылғы 20 маусымдағы және «</w:t>
      </w:r>
      <w:r>
        <w:rPr>
          <w:rFonts w:ascii="Times New Roman"/>
          <w:b w:val="false"/>
          <w:i w:val="false"/>
          <w:color w:val="000000"/>
          <w:sz w:val="28"/>
        </w:rPr>
        <w:t>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w:t>
      </w:r>
      <w:r>
        <w:rPr>
          <w:rFonts w:ascii="Times New Roman"/>
          <w:b w:val="false"/>
          <w:i w:val="false"/>
          <w:color w:val="000000"/>
          <w:sz w:val="28"/>
        </w:rPr>
        <w:t>» 1997 жылғы 16 маусымдағы заңдарына сәйкес әзiрлендi және жоғарыда көрсетiлген адамдар санатына зейнетақы төлемдерiн, мемлекеттiк базалық зейнетақы төлемiн және мүгедектiгi бойынша, асыраушысынан айырылу жағдайы бойынша берiлетiн мемлекеттiк базалық әлеуметтiк жәрдемақыларды тағайындау және төлеуді жүзеге асыру тәртiбiн айқындайды.</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2012.09.14 </w:t>
      </w:r>
      <w:r>
        <w:rPr>
          <w:rFonts w:ascii="Times New Roman"/>
          <w:b w:val="false"/>
          <w:i w:val="false"/>
          <w:color w:val="000000"/>
          <w:sz w:val="28"/>
        </w:rPr>
        <w:t>N 1196</w:t>
      </w:r>
      <w:r>
        <w:rPr>
          <w:rFonts w:ascii="Times New Roman"/>
          <w:b w:val="false"/>
          <w:i w:val="false"/>
          <w:color w:val="ff0000"/>
          <w:sz w:val="28"/>
        </w:rPr>
        <w:t xml:space="preserve"> Қаулыcымен.</w:t>
      </w:r>
    </w:p>
    <w:bookmarkStart w:name="z6" w:id="6"/>
    <w:p>
      <w:pPr>
        <w:spacing w:after="0"/>
        <w:ind w:left="0"/>
        <w:jc w:val="both"/>
      </w:pPr>
      <w:r>
        <w:rPr>
          <w:rFonts w:ascii="Times New Roman"/>
          <w:b w:val="false"/>
          <w:i w:val="false"/>
          <w:color w:val="000000"/>
          <w:sz w:val="28"/>
        </w:rPr>
        <w:t xml:space="preserve">
      2. Осы Ережеде мынадай ұғымдар пайдаланылады: </w:t>
      </w:r>
      <w:r>
        <w:br/>
      </w:r>
      <w:r>
        <w:rPr>
          <w:rFonts w:ascii="Times New Roman"/>
          <w:b w:val="false"/>
          <w:i w:val="false"/>
          <w:color w:val="000000"/>
          <w:sz w:val="28"/>
        </w:rPr>
        <w:t xml:space="preserve">
      мемлекеттiк базалық зейнетақы төлемi - азаматтарға Қазақстан Республикасының заңнамасында белгiленген зейнет жасына жеткенде берiлетiн ай сайынғы ақшалай төлем; </w:t>
      </w:r>
    </w:p>
    <w:bookmarkEnd w:id="6"/>
    <w:bookmarkStart w:name="z46" w:id="7"/>
    <w:p>
      <w:pPr>
        <w:spacing w:after="0"/>
        <w:ind w:left="0"/>
        <w:jc w:val="both"/>
      </w:pPr>
      <w:r>
        <w:rPr>
          <w:rFonts w:ascii="Times New Roman"/>
          <w:b w:val="false"/>
          <w:i w:val="false"/>
          <w:color w:val="000000"/>
          <w:sz w:val="28"/>
        </w:rPr>
        <w:t xml:space="preserve">
      мемлекеттiк базалық әлеуметтiк жәрдемақылар - бюджет қаражаты есебiнен жүзеге асырылатын, азаматтарға мүгедектiк туындаған, асыраушысынан айрылған кезде берiлетiн ай сайынғы ақшалай төлемдер; </w:t>
      </w:r>
    </w:p>
    <w:bookmarkEnd w:id="7"/>
    <w:bookmarkStart w:name="z47" w:id="8"/>
    <w:p>
      <w:pPr>
        <w:spacing w:after="0"/>
        <w:ind w:left="0"/>
        <w:jc w:val="both"/>
      </w:pPr>
      <w:r>
        <w:rPr>
          <w:rFonts w:ascii="Times New Roman"/>
          <w:b w:val="false"/>
          <w:i w:val="false"/>
          <w:color w:val="000000"/>
          <w:sz w:val="28"/>
        </w:rPr>
        <w:t xml:space="preserve">
      Орталықтың бөлiмшелерi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кәсiпорнының қалалық, аудандық бөлiмшелерi; </w:t>
      </w:r>
    </w:p>
    <w:bookmarkEnd w:id="8"/>
    <w:bookmarkStart w:name="z48" w:id="9"/>
    <w:p>
      <w:pPr>
        <w:spacing w:after="0"/>
        <w:ind w:left="0"/>
        <w:jc w:val="both"/>
      </w:pPr>
      <w:r>
        <w:rPr>
          <w:rFonts w:ascii="Times New Roman"/>
          <w:b w:val="false"/>
          <w:i w:val="false"/>
          <w:color w:val="000000"/>
          <w:sz w:val="28"/>
        </w:rPr>
        <w:t>
      </w:t>
      </w:r>
      <w:r>
        <w:rPr>
          <w:rFonts w:ascii="Times New Roman"/>
          <w:b w:val="false"/>
          <w:i w:val="false"/>
          <w:color w:val="000000"/>
          <w:sz w:val="28"/>
        </w:rPr>
        <w:t>еңбек сiңiрген</w:t>
      </w:r>
      <w:r>
        <w:rPr>
          <w:rFonts w:ascii="Times New Roman"/>
          <w:b w:val="false"/>
          <w:i w:val="false"/>
          <w:color w:val="000000"/>
          <w:sz w:val="28"/>
        </w:rPr>
        <w:t xml:space="preserve"> жылдары үшiн берiлетiн зейнетақы төлемi - бұрынғы әскери қызметшiлер, арнаулы мемлекеттік және құқық қорғау органдарының арнаулы атақтар мен сыныптық шендер берiлген қызметкерлерiнiң қатарындағы адамдарға, сондай-ақ әскери немесе арнаулы атақтар, сыныптық шендер алу және нысанды киiм киiп жүру құқықтары 2012 жылғы 1 қаңтардан бастап жойылған адамдарға Қазақстан Республикасының заңнамасына сәйкес тағайындалатын ай сайынғы ақшалай төлем;</w:t>
      </w:r>
    </w:p>
    <w:bookmarkEnd w:id="9"/>
    <w:bookmarkStart w:name="z49" w:id="10"/>
    <w:p>
      <w:pPr>
        <w:spacing w:after="0"/>
        <w:ind w:left="0"/>
        <w:jc w:val="both"/>
      </w:pPr>
      <w:r>
        <w:rPr>
          <w:rFonts w:ascii="Times New Roman"/>
          <w:b w:val="false"/>
          <w:i w:val="false"/>
          <w:color w:val="000000"/>
          <w:sz w:val="28"/>
        </w:rPr>
        <w:t xml:space="preserve">
      зейнетақы мен жәрдемақы төлеу жөнiндегi уәкiлеттi ұйым (бұдан әрi - Орталық) - "Қазақстан Республикасы Еңбек және халықты әлеуметтiк қорғау министрлiгiнiң Зейнетақы төлеу жөнiндегi мемлекеттiк орталығы" республикалық мемлекеттiк қазыналық кәсiпорны; </w:t>
      </w:r>
    </w:p>
    <w:bookmarkEnd w:id="10"/>
    <w:bookmarkStart w:name="z50" w:id="11"/>
    <w:p>
      <w:pPr>
        <w:spacing w:after="0"/>
        <w:ind w:left="0"/>
        <w:jc w:val="both"/>
      </w:pPr>
      <w:r>
        <w:rPr>
          <w:rFonts w:ascii="Times New Roman"/>
          <w:b w:val="false"/>
          <w:i w:val="false"/>
          <w:color w:val="000000"/>
          <w:sz w:val="28"/>
        </w:rPr>
        <w:t xml:space="preserve">
      зейнетақы мен жәрдемақы беру жөнiндегi уәкiлеттi ұйымдар - қаржы нарығы мен қаржы ұйымдарын реттеу және қадағалау жөнiндегi уәкiлеттi органның банктiк операциялардың тиiстi түрлерiне арналған лицензиялары бар ұйымдар, "Қазпочта" АҚ-тың аумақтық бөлiмшелерi; </w:t>
      </w:r>
    </w:p>
    <w:bookmarkEnd w:id="11"/>
    <w:bookmarkStart w:name="z51" w:id="12"/>
    <w:p>
      <w:pPr>
        <w:spacing w:after="0"/>
        <w:ind w:left="0"/>
        <w:jc w:val="both"/>
      </w:pPr>
      <w:r>
        <w:rPr>
          <w:rFonts w:ascii="Times New Roman"/>
          <w:b w:val="false"/>
          <w:i w:val="false"/>
          <w:color w:val="000000"/>
          <w:sz w:val="28"/>
        </w:rPr>
        <w:t>
      Орталықтың филиалдары - Орталықтың облыстық, Астана және Алматы қалаларындағы филиалдары.</w:t>
      </w:r>
      <w:r>
        <w:br/>
      </w:r>
      <w:r>
        <w:rPr>
          <w:rFonts w:ascii="Times New Roman"/>
          <w:b w:val="false"/>
          <w:i w:val="false"/>
          <w:color w:val="000000"/>
          <w:sz w:val="28"/>
        </w:rPr>
        <w:t>
      </w:t>
      </w:r>
      <w:r>
        <w:rPr>
          <w:rFonts w:ascii="Times New Roman"/>
          <w:b w:val="false"/>
          <w:i w:val="false"/>
          <w:color w:val="ff0000"/>
          <w:sz w:val="28"/>
        </w:rPr>
        <w:t xml:space="preserve">Ескерту. 2-тармаққа өзгеріс енгізілді - ҚР Үкіметінің 2011.06.09 </w:t>
      </w:r>
      <w:r>
        <w:rPr>
          <w:rFonts w:ascii="Times New Roman"/>
          <w:b w:val="false"/>
          <w:i w:val="false"/>
          <w:color w:val="000000"/>
          <w:sz w:val="28"/>
        </w:rPr>
        <w:t>№ 648</w:t>
      </w:r>
      <w:r>
        <w:rPr>
          <w:rFonts w:ascii="Times New Roman"/>
          <w:b w:val="false"/>
          <w:i w:val="false"/>
          <w:color w:val="ff0000"/>
          <w:sz w:val="28"/>
        </w:rPr>
        <w:t xml:space="preserve"> (2012.01.01 бастап қолданысқа енгізіледі), 2012.09.14 </w:t>
      </w:r>
      <w:r>
        <w:rPr>
          <w:rFonts w:ascii="Times New Roman"/>
          <w:b w:val="false"/>
          <w:i w:val="false"/>
          <w:color w:val="000000"/>
          <w:sz w:val="28"/>
        </w:rPr>
        <w:t>N 1196</w:t>
      </w:r>
      <w:r>
        <w:rPr>
          <w:rFonts w:ascii="Times New Roman"/>
          <w:b w:val="false"/>
          <w:i w:val="false"/>
          <w:color w:val="ff0000"/>
          <w:sz w:val="28"/>
        </w:rPr>
        <w:t xml:space="preserve"> Қаулыcымен.</w:t>
      </w:r>
    </w:p>
    <w:bookmarkEnd w:id="12"/>
    <w:bookmarkStart w:name="z8" w:id="13"/>
    <w:p>
      <w:pPr>
        <w:spacing w:after="0"/>
        <w:ind w:left="0"/>
        <w:jc w:val="left"/>
      </w:pPr>
      <w:r>
        <w:rPr>
          <w:rFonts w:ascii="Times New Roman"/>
          <w:b/>
          <w:i w:val="false"/>
          <w:color w:val="000000"/>
        </w:rPr>
        <w:t xml:space="preserve"> 
2. Еңбек сiңiрген жылдары үшiн берiлетiн зейнетақы төлемдерiн, мемлекеттiк базалық зейнетақы төлемiн тағайындау тәртiбi</w:t>
      </w:r>
    </w:p>
    <w:bookmarkEnd w:id="13"/>
    <w:bookmarkStart w:name="z86" w:id="14"/>
    <w:p>
      <w:pPr>
        <w:spacing w:after="0"/>
        <w:ind w:left="0"/>
        <w:jc w:val="both"/>
      </w:pPr>
      <w:r>
        <w:rPr>
          <w:rFonts w:ascii="Times New Roman"/>
          <w:b w:val="false"/>
          <w:i w:val="false"/>
          <w:color w:val="000000"/>
          <w:sz w:val="28"/>
        </w:rPr>
        <w:t>      3. </w:t>
      </w:r>
      <w:r>
        <w:rPr>
          <w:rFonts w:ascii="Times New Roman"/>
          <w:b w:val="false"/>
          <w:i w:val="false"/>
          <w:color w:val="000000"/>
          <w:sz w:val="28"/>
        </w:rPr>
        <w:t>Еңбек сiңiрген</w:t>
      </w:r>
      <w:r>
        <w:rPr>
          <w:rFonts w:ascii="Times New Roman"/>
          <w:b w:val="false"/>
          <w:i w:val="false"/>
          <w:color w:val="000000"/>
          <w:sz w:val="28"/>
        </w:rPr>
        <w:t xml:space="preserve"> жылдары үшiн берiлетiн зейнетақы төлемдерін, мемлекеттік базалық зейнетақы төлемiн (бұдан әрi – зейнетақылар) тағайындауды тиiстi уәкiлеттi мемлекеттiк органдар:</w:t>
      </w:r>
      <w:r>
        <w:br/>
      </w:r>
      <w:r>
        <w:rPr>
          <w:rFonts w:ascii="Times New Roman"/>
          <w:b w:val="false"/>
          <w:i w:val="false"/>
          <w:color w:val="000000"/>
          <w:sz w:val="28"/>
        </w:rPr>
        <w:t>
</w:t>
      </w:r>
      <w:r>
        <w:rPr>
          <w:rFonts w:ascii="Times New Roman"/>
          <w:b w:val="false"/>
          <w:i w:val="false"/>
          <w:color w:val="000000"/>
          <w:sz w:val="28"/>
        </w:rPr>
        <w:t>
      1) Қарулы Күштерде, әскери прокуратура, төтенше жағдайлар жөнiндегi органдарда және олардың бөлiмшелерiнде қызмет өткерген әскери қызметшiлерге – Қазақстан Республикасы Қорғаныс министрлiгi;</w:t>
      </w:r>
      <w:r>
        <w:br/>
      </w:r>
      <w:r>
        <w:rPr>
          <w:rFonts w:ascii="Times New Roman"/>
          <w:b w:val="false"/>
          <w:i w:val="false"/>
          <w:color w:val="000000"/>
          <w:sz w:val="28"/>
        </w:rPr>
        <w:t>
</w:t>
      </w:r>
      <w:r>
        <w:rPr>
          <w:rFonts w:ascii="Times New Roman"/>
          <w:b w:val="false"/>
          <w:i w:val="false"/>
          <w:color w:val="000000"/>
          <w:sz w:val="28"/>
        </w:rPr>
        <w:t>
      2) iшкi iстер, қаржы полициясы, мемлекеттік өртке қарсы қызмет органдарында және олардың бөлiмшелерiнде қызмет өткерген әскери қызметшiлер мен қызметкерлерге – Қазақстан Республикасы Iшкi iстер министрлiгi;</w:t>
      </w:r>
      <w:r>
        <w:br/>
      </w:r>
      <w:r>
        <w:rPr>
          <w:rFonts w:ascii="Times New Roman"/>
          <w:b w:val="false"/>
          <w:i w:val="false"/>
          <w:color w:val="000000"/>
          <w:sz w:val="28"/>
        </w:rPr>
        <w:t>
</w:t>
      </w:r>
      <w:r>
        <w:rPr>
          <w:rFonts w:ascii="Times New Roman"/>
          <w:b w:val="false"/>
          <w:i w:val="false"/>
          <w:color w:val="000000"/>
          <w:sz w:val="28"/>
        </w:rPr>
        <w:t>
      3) ұлттық қауiпсiздiк органдарында қызмет өткерген әскери қызметшiлерге және қызметкерлерге – Қазақстан Республикасы Ұлттық қауiпсiздiк комитетi;</w:t>
      </w:r>
      <w:r>
        <w:br/>
      </w:r>
      <w:r>
        <w:rPr>
          <w:rFonts w:ascii="Times New Roman"/>
          <w:b w:val="false"/>
          <w:i w:val="false"/>
          <w:color w:val="000000"/>
          <w:sz w:val="28"/>
        </w:rPr>
        <w:t>
</w:t>
      </w:r>
      <w:r>
        <w:rPr>
          <w:rFonts w:ascii="Times New Roman"/>
          <w:b w:val="false"/>
          <w:i w:val="false"/>
          <w:color w:val="000000"/>
          <w:sz w:val="28"/>
        </w:rPr>
        <w:t>
      4) Президенттiң Күзет қызметiнде қызмет өткерген әскери қызметшiлерге және қызметкерлерге – Қазақстан Республикасы Президентiнiң Күзет қызметi;</w:t>
      </w:r>
      <w:r>
        <w:br/>
      </w:r>
      <w:r>
        <w:rPr>
          <w:rFonts w:ascii="Times New Roman"/>
          <w:b w:val="false"/>
          <w:i w:val="false"/>
          <w:color w:val="000000"/>
          <w:sz w:val="28"/>
        </w:rPr>
        <w:t>
</w:t>
      </w:r>
      <w:r>
        <w:rPr>
          <w:rFonts w:ascii="Times New Roman"/>
          <w:b w:val="false"/>
          <w:i w:val="false"/>
          <w:color w:val="000000"/>
          <w:sz w:val="28"/>
        </w:rPr>
        <w:t>
      5) Республикалық ұлан қызметінде өткерген әскери қызметшілерге – Қазақстан Республикасы Республикалық ұланы;</w:t>
      </w:r>
      <w:r>
        <w:br/>
      </w:r>
      <w:r>
        <w:rPr>
          <w:rFonts w:ascii="Times New Roman"/>
          <w:b w:val="false"/>
          <w:i w:val="false"/>
          <w:color w:val="000000"/>
          <w:sz w:val="28"/>
        </w:rPr>
        <w:t>
</w:t>
      </w:r>
      <w:r>
        <w:rPr>
          <w:rFonts w:ascii="Times New Roman"/>
          <w:b w:val="false"/>
          <w:i w:val="false"/>
          <w:color w:val="000000"/>
          <w:sz w:val="28"/>
        </w:rPr>
        <w:t>
      6) қылмыстық-атқару жүйесінің органдары мен мекемелерінде қызмет атқарған арнайы атақтары бар адамдарға – Қазақстан Республикасы Ішкі істер министрлігінің қылмыстық-атқару жүйесі комитетi;</w:t>
      </w:r>
      <w:r>
        <w:br/>
      </w:r>
      <w:r>
        <w:rPr>
          <w:rFonts w:ascii="Times New Roman"/>
          <w:b w:val="false"/>
          <w:i w:val="false"/>
          <w:color w:val="000000"/>
          <w:sz w:val="28"/>
        </w:rPr>
        <w:t>
</w:t>
      </w:r>
      <w:r>
        <w:rPr>
          <w:rFonts w:ascii="Times New Roman"/>
          <w:b w:val="false"/>
          <w:i w:val="false"/>
          <w:color w:val="000000"/>
          <w:sz w:val="28"/>
        </w:rPr>
        <w:t>
      7) «Сырбар» Сыртқы барлау қызметiнде қызмет өткерген әскери қызметшiлерге және қызметкерлерге – Қазақстан Республикасы «Сырбар» Сыртқы барлау қызметi;</w:t>
      </w:r>
      <w:r>
        <w:br/>
      </w:r>
      <w:r>
        <w:rPr>
          <w:rFonts w:ascii="Times New Roman"/>
          <w:b w:val="false"/>
          <w:i w:val="false"/>
          <w:color w:val="000000"/>
          <w:sz w:val="28"/>
        </w:rPr>
        <w:t>
</w:t>
      </w:r>
      <w:r>
        <w:rPr>
          <w:rFonts w:ascii="Times New Roman"/>
          <w:b w:val="false"/>
          <w:i w:val="false"/>
          <w:color w:val="000000"/>
          <w:sz w:val="28"/>
        </w:rPr>
        <w:t>
      8) прокуратура органдарында (әскери прокуратура органдарын қоспағанда) қызмет өткерген қызметкерлерге – Қазақстан Республикасы Еңбек және халықты әлеуметтік қорғау </w:t>
      </w:r>
      <w:r>
        <w:rPr>
          <w:rFonts w:ascii="Times New Roman"/>
          <w:b w:val="false"/>
          <w:i w:val="false"/>
          <w:color w:val="000000"/>
          <w:sz w:val="28"/>
        </w:rPr>
        <w:t>министрлігі</w:t>
      </w:r>
      <w:r>
        <w:rPr>
          <w:rFonts w:ascii="Times New Roman"/>
          <w:b w:val="false"/>
          <w:i w:val="false"/>
          <w:color w:val="000000"/>
          <w:sz w:val="28"/>
        </w:rPr>
        <w:t xml:space="preserve">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3-тармақ жаңа редакцияда - ҚР Үкіметінің 2012.09.14 </w:t>
      </w:r>
      <w:r>
        <w:rPr>
          <w:rFonts w:ascii="Times New Roman"/>
          <w:b w:val="false"/>
          <w:i w:val="false"/>
          <w:color w:val="000000"/>
          <w:sz w:val="28"/>
        </w:rPr>
        <w:t>N 1196</w:t>
      </w:r>
      <w:r>
        <w:rPr>
          <w:rFonts w:ascii="Times New Roman"/>
          <w:b w:val="false"/>
          <w:i w:val="false"/>
          <w:color w:val="ff0000"/>
          <w:sz w:val="28"/>
        </w:rPr>
        <w:t xml:space="preserve"> Қаулыcымен.</w:t>
      </w:r>
    </w:p>
    <w:bookmarkEnd w:id="14"/>
    <w:bookmarkStart w:name="z84" w:id="15"/>
    <w:p>
      <w:pPr>
        <w:spacing w:after="0"/>
        <w:ind w:left="0"/>
        <w:jc w:val="both"/>
      </w:pPr>
      <w:r>
        <w:rPr>
          <w:rFonts w:ascii="Times New Roman"/>
          <w:b w:val="false"/>
          <w:i w:val="false"/>
          <w:color w:val="000000"/>
          <w:sz w:val="28"/>
        </w:rPr>
        <w:t>
      3-1. Әскери немесе арнаулы атақтар, сыныптық шендер алу және нысанды киім киіп жүру құқықтары 2012 жылғы 1 қаңтардан бастап жойылған адамдарға зейнетақы тағайындауды осы Ереженің 3-тармағында көрсетілген тиісті уәкілетті мемлекеттік органдар соңғы қызмет орны бойынша жүзеге асырады.</w:t>
      </w:r>
      <w:r>
        <w:br/>
      </w:r>
      <w:r>
        <w:rPr>
          <w:rFonts w:ascii="Times New Roman"/>
          <w:b w:val="false"/>
          <w:i w:val="false"/>
          <w:color w:val="000000"/>
          <w:sz w:val="28"/>
        </w:rPr>
        <w:t>
      </w:t>
      </w:r>
      <w:r>
        <w:rPr>
          <w:rFonts w:ascii="Times New Roman"/>
          <w:b w:val="false"/>
          <w:i w:val="false"/>
          <w:color w:val="ff0000"/>
          <w:sz w:val="28"/>
        </w:rPr>
        <w:t xml:space="preserve">Ескерту. Ереже 3-1-тармақпен толықтырылды - ҚР Үкіметінің 2011.06.09 </w:t>
      </w:r>
      <w:r>
        <w:rPr>
          <w:rFonts w:ascii="Times New Roman"/>
          <w:b w:val="false"/>
          <w:i w:val="false"/>
          <w:color w:val="000000"/>
          <w:sz w:val="28"/>
        </w:rPr>
        <w:t>№ 648</w:t>
      </w:r>
      <w:r>
        <w:rPr>
          <w:rFonts w:ascii="Times New Roman"/>
          <w:b w:val="false"/>
          <w:i w:val="false"/>
          <w:color w:val="ff0000"/>
          <w:sz w:val="28"/>
        </w:rPr>
        <w:t xml:space="preserve"> (2012.01.01 бастап қолданысқа енгізіледі) Қаулысымен.</w:t>
      </w:r>
    </w:p>
    <w:bookmarkEnd w:id="15"/>
    <w:bookmarkStart w:name="z9" w:id="16"/>
    <w:p>
      <w:pPr>
        <w:spacing w:after="0"/>
        <w:ind w:left="0"/>
        <w:jc w:val="both"/>
      </w:pPr>
      <w:r>
        <w:rPr>
          <w:rFonts w:ascii="Times New Roman"/>
          <w:b w:val="false"/>
          <w:i w:val="false"/>
          <w:color w:val="000000"/>
          <w:sz w:val="28"/>
        </w:rPr>
        <w:t>
      4. Осы Ереженiң 3-тармағында көрсетiлген уәкiлеттi мемлекеттiк органдар кеден органдарын қоспағанда, әскери қызметшiнiң, арнаулы мемлекеттік, құқық қорғау органдарының арнаулы атақтар мен сыныптық шендер берiлген қызметкерлерiнiң, сондай-ақ әскери немесе арнаулы атақтар, сыныптық шендер алу және нысанды киiм киiп жүру құқықтары 2012 жылғы 1 қаңтардан бастап жойылған адамдарының қызмет өткергенiн және оның босатылу күнiндегi ақшалай үлесiнiң мөлшерiн растайтын құжаттардың </w:t>
      </w:r>
      <w:r>
        <w:rPr>
          <w:rFonts w:ascii="Times New Roman"/>
          <w:b w:val="false"/>
          <w:i w:val="false"/>
          <w:color w:val="000000"/>
          <w:sz w:val="28"/>
        </w:rPr>
        <w:t>тiзбесiн</w:t>
      </w:r>
      <w:r>
        <w:rPr>
          <w:rFonts w:ascii="Times New Roman"/>
          <w:b w:val="false"/>
          <w:i w:val="false"/>
          <w:color w:val="000000"/>
          <w:sz w:val="28"/>
        </w:rPr>
        <w:t xml:space="preserve"> айқындайды. Құжаттар қабылдауды уәкiлеттi мемлекеттiк органдардың тиiстi құрылымдық бөлiмшелерi, оның iшiнде ведомстволар мен аумақтық органдар (бұдан әрi - бөлiмшелер) жүзеге асырады.</w:t>
      </w:r>
      <w:r>
        <w:br/>
      </w:r>
      <w:r>
        <w:rPr>
          <w:rFonts w:ascii="Times New Roman"/>
          <w:b w:val="false"/>
          <w:i w:val="false"/>
          <w:color w:val="000000"/>
          <w:sz w:val="28"/>
        </w:rPr>
        <w:t>
</w:t>
      </w:r>
      <w:r>
        <w:rPr>
          <w:rFonts w:ascii="Times New Roman"/>
          <w:b w:val="false"/>
          <w:i w:val="false"/>
          <w:color w:val="000000"/>
          <w:sz w:val="28"/>
        </w:rPr>
        <w:t>
      Көрсетілген уәкілетті мемлекеттік органдар өз қызметінің ерекшелігін ескере отырып, осы Ережені нақтылау жөніндегі нұсқаулықты қабылдайды.</w:t>
      </w:r>
      <w:r>
        <w:br/>
      </w:r>
      <w:r>
        <w:rPr>
          <w:rFonts w:ascii="Times New Roman"/>
          <w:b w:val="false"/>
          <w:i w:val="false"/>
          <w:color w:val="000000"/>
          <w:sz w:val="28"/>
        </w:rPr>
        <w:t>
      </w:t>
      </w:r>
      <w:r>
        <w:rPr>
          <w:rFonts w:ascii="Times New Roman"/>
          <w:b w:val="false"/>
          <w:i w:val="false"/>
          <w:color w:val="ff0000"/>
          <w:sz w:val="28"/>
        </w:rPr>
        <w:t xml:space="preserve">Ескерту. 4-тармақ жаңа редакцияда - ҚР Үкіметінің 2012.09.14 </w:t>
      </w:r>
      <w:r>
        <w:rPr>
          <w:rFonts w:ascii="Times New Roman"/>
          <w:b w:val="false"/>
          <w:i w:val="false"/>
          <w:color w:val="000000"/>
          <w:sz w:val="28"/>
        </w:rPr>
        <w:t>N 1196</w:t>
      </w:r>
      <w:r>
        <w:rPr>
          <w:rFonts w:ascii="Times New Roman"/>
          <w:b w:val="false"/>
          <w:i w:val="false"/>
          <w:color w:val="ff0000"/>
          <w:sz w:val="28"/>
        </w:rPr>
        <w:t xml:space="preserve"> Қаулыcымен.</w:t>
      </w:r>
    </w:p>
    <w:bookmarkEnd w:id="16"/>
    <w:bookmarkStart w:name="z10" w:id="17"/>
    <w:p>
      <w:pPr>
        <w:spacing w:after="0"/>
        <w:ind w:left="0"/>
        <w:jc w:val="both"/>
      </w:pPr>
      <w:r>
        <w:rPr>
          <w:rFonts w:ascii="Times New Roman"/>
          <w:b w:val="false"/>
          <w:i w:val="false"/>
          <w:color w:val="000000"/>
          <w:sz w:val="28"/>
        </w:rPr>
        <w:t xml:space="preserve">
      5. Зейнетақыларды тағайындауға өтiнiш берген адам тұрғылықты жерiндегi бөлiмшеге мынадай құжаттарды ұсынады: </w:t>
      </w:r>
    </w:p>
    <w:bookmarkEnd w:id="17"/>
    <w:bookmarkStart w:name="z58" w:id="18"/>
    <w:p>
      <w:pPr>
        <w:spacing w:after="0"/>
        <w:ind w:left="0"/>
        <w:jc w:val="both"/>
      </w:pPr>
      <w:r>
        <w:rPr>
          <w:rFonts w:ascii="Times New Roman"/>
          <w:b w:val="false"/>
          <w:i w:val="false"/>
          <w:color w:val="000000"/>
          <w:sz w:val="28"/>
        </w:rPr>
        <w:t xml:space="preserve">
      1) осы Ережеге 1-қосымшаға сәйкес нысан бойынша белгiленген үлгiдегi өтiнiш; </w:t>
      </w:r>
    </w:p>
    <w:bookmarkEnd w:id="18"/>
    <w:bookmarkStart w:name="z59" w:id="19"/>
    <w:p>
      <w:pPr>
        <w:spacing w:after="0"/>
        <w:ind w:left="0"/>
        <w:jc w:val="both"/>
      </w:pPr>
      <w:r>
        <w:rPr>
          <w:rFonts w:ascii="Times New Roman"/>
          <w:b w:val="false"/>
          <w:i w:val="false"/>
          <w:color w:val="000000"/>
          <w:sz w:val="28"/>
        </w:rPr>
        <w:t xml:space="preserve">
      2) жеке басын куәландыратын құжаттардың көшiрмелерi (жеке куәлiгi, Қазақстан Республикасы азаматының паспорты, азаматтығы жоқ адамның куәлiгi, шетелдiктiң тұруға ықтиярхаты, оралманның Қазақстан Республикасының азаматтығын алғанға дейiнгi куәлiгi); </w:t>
      </w:r>
    </w:p>
    <w:bookmarkEnd w:id="19"/>
    <w:bookmarkStart w:name="z60" w:id="20"/>
    <w:p>
      <w:pPr>
        <w:spacing w:after="0"/>
        <w:ind w:left="0"/>
        <w:jc w:val="both"/>
      </w:pPr>
      <w:r>
        <w:rPr>
          <w:rFonts w:ascii="Times New Roman"/>
          <w:b w:val="false"/>
          <w:i w:val="false"/>
          <w:color w:val="000000"/>
          <w:sz w:val="28"/>
        </w:rPr>
        <w:t>
      3) тұрғылықты тұратын жерi бойынша тiркелгенiн растайтын құжатты (мекенжай анықтамасын не селолық және/немесе ауылдық әкiмдердiң анықтамасын);</w:t>
      </w:r>
    </w:p>
    <w:bookmarkEnd w:id="20"/>
    <w:bookmarkStart w:name="z61" w:id="21"/>
    <w:p>
      <w:pPr>
        <w:spacing w:after="0"/>
        <w:ind w:left="0"/>
        <w:jc w:val="both"/>
      </w:pP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 xml:space="preserve">N 352 </w:t>
      </w:r>
      <w:r>
        <w:rPr>
          <w:rFonts w:ascii="Times New Roman"/>
          <w:b w:val="false"/>
          <w:i w:val="false"/>
          <w:color w:val="ff0000"/>
          <w:sz w:val="28"/>
        </w:rPr>
        <w:t>(2010 жылғы 13 тамыздан бастап қолданысқа енгізіледі) Қаулысымен.</w:t>
      </w:r>
    </w:p>
    <w:bookmarkEnd w:id="21"/>
    <w:bookmarkStart w:name="z62" w:id="22"/>
    <w:p>
      <w:pPr>
        <w:spacing w:after="0"/>
        <w:ind w:left="0"/>
        <w:jc w:val="both"/>
      </w:pPr>
      <w:r>
        <w:rPr>
          <w:rFonts w:ascii="Times New Roman"/>
          <w:b w:val="false"/>
          <w:i w:val="false"/>
          <w:color w:val="000000"/>
          <w:sz w:val="28"/>
        </w:rPr>
        <w:t xml:space="preserve">
      5)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 xml:space="preserve">N 352 </w:t>
      </w:r>
      <w:r>
        <w:rPr>
          <w:rFonts w:ascii="Times New Roman"/>
          <w:b w:val="false"/>
          <w:i w:val="false"/>
          <w:color w:val="ff0000"/>
          <w:sz w:val="28"/>
        </w:rPr>
        <w:t>(2010 жылғы 13 тамыздан бастап қолданысқа енгізіледі) Қаулысымен.</w:t>
      </w:r>
    </w:p>
    <w:bookmarkEnd w:id="22"/>
    <w:bookmarkStart w:name="z63" w:id="23"/>
    <w:p>
      <w:pPr>
        <w:spacing w:after="0"/>
        <w:ind w:left="0"/>
        <w:jc w:val="both"/>
      </w:pPr>
      <w:r>
        <w:rPr>
          <w:rFonts w:ascii="Times New Roman"/>
          <w:b w:val="false"/>
          <w:i w:val="false"/>
          <w:color w:val="000000"/>
          <w:sz w:val="28"/>
        </w:rPr>
        <w:t xml:space="preserve">
      6) банк мекемесiнде зейнетақы шотының (карт-шоттың) ашылғаны туралы құжаттың көшiрмесi; </w:t>
      </w:r>
    </w:p>
    <w:bookmarkEnd w:id="23"/>
    <w:bookmarkStart w:name="z64" w:id="24"/>
    <w:p>
      <w:pPr>
        <w:spacing w:after="0"/>
        <w:ind w:left="0"/>
        <w:jc w:val="both"/>
      </w:pPr>
      <w:r>
        <w:rPr>
          <w:rFonts w:ascii="Times New Roman"/>
          <w:b w:val="false"/>
          <w:i w:val="false"/>
          <w:color w:val="000000"/>
          <w:sz w:val="28"/>
        </w:rPr>
        <w:t xml:space="preserve">
      7) 3,5х4,5 фотосуретi (2 дана). </w:t>
      </w:r>
      <w:r>
        <w:br/>
      </w:r>
      <w:r>
        <w:rPr>
          <w:rFonts w:ascii="Times New Roman"/>
          <w:b w:val="false"/>
          <w:i w:val="false"/>
          <w:color w:val="000000"/>
          <w:sz w:val="28"/>
        </w:rPr>
        <w:t xml:space="preserve">
       </w:t>
      </w:r>
      <w:r>
        <w:rPr>
          <w:rFonts w:ascii="Times New Roman"/>
          <w:b w:val="false"/>
          <w:i w:val="false"/>
          <w:color w:val="ff0000"/>
          <w:sz w:val="28"/>
        </w:rPr>
        <w:t xml:space="preserve">Ескерту. 5-тармаққа өзгерту енгізілді - ҚР Үкіметінің 2007.04.30. </w:t>
      </w:r>
      <w:r>
        <w:rPr>
          <w:rFonts w:ascii="Times New Roman"/>
          <w:b w:val="false"/>
          <w:i w:val="false"/>
          <w:color w:val="000000"/>
          <w:sz w:val="28"/>
        </w:rPr>
        <w:t xml:space="preserve">N 352 </w:t>
      </w:r>
      <w:r>
        <w:rPr>
          <w:rFonts w:ascii="Times New Roman"/>
          <w:b w:val="false"/>
          <w:i w:val="false"/>
          <w:color w:val="ff0000"/>
          <w:sz w:val="28"/>
        </w:rPr>
        <w:t xml:space="preserve">(2010.08.13 бастап қолданысқа енгізіледі), 2011.12.01 </w:t>
      </w:r>
      <w:r>
        <w:rPr>
          <w:rFonts w:ascii="Times New Roman"/>
          <w:b w:val="false"/>
          <w:i w:val="false"/>
          <w:color w:val="000000"/>
          <w:sz w:val="28"/>
        </w:rPr>
        <w:t>N 1427</w:t>
      </w:r>
      <w:r>
        <w:rPr>
          <w:rFonts w:ascii="Times New Roman"/>
          <w:b w:val="false"/>
          <w:i w:val="false"/>
          <w:color w:val="ff0000"/>
          <w:sz w:val="28"/>
        </w:rPr>
        <w:t xml:space="preserve"> (алғашқы ресми жарияланғанынан кейін күнтізбелік он күн өткен соң қолданысқа енгізіледі) Қаулысымен. </w:t>
      </w:r>
    </w:p>
    <w:bookmarkEnd w:id="24"/>
    <w:bookmarkStart w:name="z11" w:id="25"/>
    <w:p>
      <w:pPr>
        <w:spacing w:after="0"/>
        <w:ind w:left="0"/>
        <w:jc w:val="both"/>
      </w:pPr>
      <w:r>
        <w:rPr>
          <w:rFonts w:ascii="Times New Roman"/>
          <w:b w:val="false"/>
          <w:i w:val="false"/>
          <w:color w:val="000000"/>
          <w:sz w:val="28"/>
        </w:rPr>
        <w:t xml:space="preserve">
      6. Бөлiмше осы Ереженiң 5-тармағында көрсетiлген құжаттарды қабылдап, және осы Ереженiң 4-тармағына сәйкес айқындалатын тiзбеге сәйкес құжаттарды талап ете отырып, келiп түскен күнiнен бастап 5 жұмыс күнi iшiнде оларды осы Ереженiң 3-тармағында көрсетiлген тиiстi уәкiлеттi мемлекеттiк органдарға жiбередi. </w:t>
      </w:r>
    </w:p>
    <w:bookmarkEnd w:id="25"/>
    <w:bookmarkStart w:name="z12" w:id="26"/>
    <w:p>
      <w:pPr>
        <w:spacing w:after="0"/>
        <w:ind w:left="0"/>
        <w:jc w:val="both"/>
      </w:pPr>
      <w:r>
        <w:rPr>
          <w:rFonts w:ascii="Times New Roman"/>
          <w:b w:val="false"/>
          <w:i w:val="false"/>
          <w:color w:val="000000"/>
          <w:sz w:val="28"/>
        </w:rPr>
        <w:t xml:space="preserve">
      7. Бөлiмше осы Ереженiң 5-тармағында көрсетiлген құжаттар ұсынылмаған не толық емес немесе сенiмсiз мәлiметтерi бар құжаттар ұсынылған жағдайда зейнетақы тағайындау туралы өтiнiштердi қабылдамайды. </w:t>
      </w:r>
    </w:p>
    <w:bookmarkEnd w:id="26"/>
    <w:bookmarkStart w:name="z13" w:id="27"/>
    <w:p>
      <w:pPr>
        <w:spacing w:after="0"/>
        <w:ind w:left="0"/>
        <w:jc w:val="both"/>
      </w:pPr>
      <w:r>
        <w:rPr>
          <w:rFonts w:ascii="Times New Roman"/>
          <w:b w:val="false"/>
          <w:i w:val="false"/>
          <w:color w:val="000000"/>
          <w:sz w:val="28"/>
        </w:rPr>
        <w:t xml:space="preserve">
      8. Бөлiмше өтiнiш берушiден зейнетақы тағайындау үшiн қабылданған құжаттар жиынтығының толықтығы, сондай-ақ құжаттар көшiрмелерiнiң сапасы үшiн жауапты болады. </w:t>
      </w:r>
    </w:p>
    <w:bookmarkEnd w:id="27"/>
    <w:bookmarkStart w:name="z14" w:id="28"/>
    <w:p>
      <w:pPr>
        <w:spacing w:after="0"/>
        <w:ind w:left="0"/>
        <w:jc w:val="both"/>
      </w:pPr>
      <w:r>
        <w:rPr>
          <w:rFonts w:ascii="Times New Roman"/>
          <w:b w:val="false"/>
          <w:i w:val="false"/>
          <w:color w:val="000000"/>
          <w:sz w:val="28"/>
        </w:rPr>
        <w:t xml:space="preserve">
      9. Осы Ереженiң 3-тармағында көрсетiлген уәкiлеттi мемлекеттiк органдар барлық қажеттi құжаттарды алған күннен бастап 10 жұмыс күні iшiнде зейнетақы тағайындауды жүргiзедi, сондай-ақ алушының мәртебесiн растайтын ресми құжат болып табылатын куәлiк бередi. </w:t>
      </w:r>
      <w:r>
        <w:br/>
      </w:r>
      <w:r>
        <w:rPr>
          <w:rFonts w:ascii="Times New Roman"/>
          <w:b w:val="false"/>
          <w:i w:val="false"/>
          <w:color w:val="000000"/>
          <w:sz w:val="28"/>
        </w:rPr>
        <w:t xml:space="preserve">
      Куәлікке осы Ережеге 1-1-қосымшаға сәйкес нысан бойынша қосымша бет беріледі. </w:t>
      </w:r>
    </w:p>
    <w:bookmarkEnd w:id="28"/>
    <w:bookmarkStart w:name="z15" w:id="29"/>
    <w:p>
      <w:pPr>
        <w:spacing w:after="0"/>
        <w:ind w:left="0"/>
        <w:jc w:val="both"/>
      </w:pPr>
      <w:r>
        <w:rPr>
          <w:rFonts w:ascii="Times New Roman"/>
          <w:b w:val="false"/>
          <w:i w:val="false"/>
          <w:color w:val="000000"/>
          <w:sz w:val="28"/>
        </w:rPr>
        <w:t xml:space="preserve">
      10. Өтiнiш берушiнiң зейнетақыға құқығы болмауына байланысты зейнетақы тағайындаудан бас тартылған жағдайда, құжаттар осы Ереженiң 3-тармағында көрсетiлген мемлекеттiк органның бас тарту себептерi туралы хатымен бөлiмшеге қайтарылады. </w:t>
      </w:r>
    </w:p>
    <w:bookmarkEnd w:id="29"/>
    <w:bookmarkStart w:name="z16" w:id="30"/>
    <w:p>
      <w:pPr>
        <w:spacing w:after="0"/>
        <w:ind w:left="0"/>
        <w:jc w:val="left"/>
      </w:pPr>
      <w:r>
        <w:rPr>
          <w:rFonts w:ascii="Times New Roman"/>
          <w:b/>
          <w:i w:val="false"/>
          <w:color w:val="000000"/>
        </w:rPr>
        <w:t xml:space="preserve"> 
3. Еңбек сiңiрген жылдары үшiн зейнетақы төлемдерiн, мемлекеттiк базалық зейнетақы төлемiн, мемлекеттiк базалық әлеуметтiк жәрдемақыларды төлеудi жүзеге асыру тәртiбi </w:t>
      </w:r>
    </w:p>
    <w:bookmarkEnd w:id="30"/>
    <w:p>
      <w:pPr>
        <w:spacing w:after="0"/>
        <w:ind w:left="0"/>
        <w:jc w:val="both"/>
      </w:pPr>
      <w:r>
        <w:rPr>
          <w:rFonts w:ascii="Times New Roman"/>
          <w:b w:val="false"/>
          <w:i w:val="false"/>
          <w:color w:val="000000"/>
          <w:sz w:val="28"/>
        </w:rPr>
        <w:t xml:space="preserve">      11. Уәкiлеттi мемлекеттiк органдар/бөлiмшелер Орталықтың филиалдарына осы Ережеге 5-қосымшаға сәйкес 1-В/Л нысанындағы хабарламаны қоса бере отырып, осы Ережеге 2, 3, 4-қосымшаларға сәйкес 1-BC, 1-ВС пос, 1-ИУ нысандары бойынша зейнетақылар мен жәрдемақыларды төлеуге арналған бiр данадағы үзiндi-көшiрменi жiбередi. </w:t>
      </w:r>
    </w:p>
    <w:bookmarkStart w:name="z17" w:id="31"/>
    <w:p>
      <w:pPr>
        <w:spacing w:after="0"/>
        <w:ind w:left="0"/>
        <w:jc w:val="both"/>
      </w:pPr>
      <w:r>
        <w:rPr>
          <w:rFonts w:ascii="Times New Roman"/>
          <w:b w:val="false"/>
          <w:i w:val="false"/>
          <w:color w:val="000000"/>
          <w:sz w:val="28"/>
        </w:rPr>
        <w:t>
      12.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жыл сайынғы арттыруға, айлық есептiк көрсеткiштiң, ең төмен күнкөрiс деңгейiнiң, мемлекеттiк базалық зейнетақы төлемi мөлшерiнiң өзгеруiне байланысты зейнетақылар мен жәрдемақылардың мөлшерi өзгерген жағдайда, уәкiлеттi мемлекеттiк органдар/бөлiмшелер зейнетақылар мен жәрдемақылардың жаңа мөлшерi туралы үзiндi-көшiрме дайындайды және Орталықтың филиалдарына бiр данада жiбередi. </w:t>
      </w:r>
      <w:r>
        <w:br/>
      </w:r>
      <w:r>
        <w:rPr>
          <w:rFonts w:ascii="Times New Roman"/>
          <w:b w:val="false"/>
          <w:i w:val="false"/>
          <w:color w:val="000000"/>
          <w:sz w:val="28"/>
        </w:rPr>
        <w:t xml:space="preserve">
      Тегi, аты, әкесiнiң аты, жеке шотының нөмiрi, туған күнi, тұрғылықты жерi өзгерген жағдайда, алушы тиiстi өзгерiстердi растайтын құжаттармен бiрге осы өзгерiстер туралы өтiнiш бередi. Деректемелердiң өзгергенi туралы белгi зейнетақы немесе жәрдемақы алушының iс-қағазының мұқабасына қойылады. Жаңа деректемелерi бар үзiндi-көшiрмелер Орталықтың филиалдарына жiберiледi. Орталықтың бөлiмшелерi үзiндi-көшiрме келiп түскен кезде Орталықтандырылған дерекқорға (бұдан әрi - ОДҚ) тиiстi өзгерiстер енгiзедi. </w:t>
      </w:r>
    </w:p>
    <w:bookmarkEnd w:id="31"/>
    <w:bookmarkStart w:name="z18" w:id="32"/>
    <w:p>
      <w:pPr>
        <w:spacing w:after="0"/>
        <w:ind w:left="0"/>
        <w:jc w:val="both"/>
      </w:pPr>
      <w:r>
        <w:rPr>
          <w:rFonts w:ascii="Times New Roman"/>
          <w:b w:val="false"/>
          <w:i w:val="false"/>
          <w:color w:val="000000"/>
          <w:sz w:val="28"/>
        </w:rPr>
        <w:t xml:space="preserve">
      13. Келiп түскен үзiндi-көшiрмелер Орталықтың филиалдарында осы Ережеге 6-қосымшаға сәйкес нысандағы тiркеу журналында тiркеледi. </w:t>
      </w:r>
    </w:p>
    <w:bookmarkEnd w:id="32"/>
    <w:bookmarkStart w:name="z19" w:id="33"/>
    <w:p>
      <w:pPr>
        <w:spacing w:after="0"/>
        <w:ind w:left="0"/>
        <w:jc w:val="both"/>
      </w:pPr>
      <w:r>
        <w:rPr>
          <w:rFonts w:ascii="Times New Roman"/>
          <w:b w:val="false"/>
          <w:i w:val="false"/>
          <w:color w:val="000000"/>
          <w:sz w:val="28"/>
        </w:rPr>
        <w:t xml:space="preserve">
      14. Орталықтың филиалдары зейнетақылар мен жәрдемақылардың тағайындалған/өзгерген мөлшерi туралы келiп түскен үзiндi-көшiрмелердi Орталықтың бөлiмшелерiне жiбередi. </w:t>
      </w:r>
    </w:p>
    <w:bookmarkEnd w:id="33"/>
    <w:bookmarkStart w:name="z20" w:id="34"/>
    <w:p>
      <w:pPr>
        <w:spacing w:after="0"/>
        <w:ind w:left="0"/>
        <w:jc w:val="both"/>
      </w:pPr>
      <w:r>
        <w:rPr>
          <w:rFonts w:ascii="Times New Roman"/>
          <w:b w:val="false"/>
          <w:i w:val="false"/>
          <w:color w:val="000000"/>
          <w:sz w:val="28"/>
        </w:rPr>
        <w:t xml:space="preserve">
      15. Орталықтың бөлiмшелерi үзiндi-көшiрмелер келiп түскен кезде оларды осы Ережеге 7-қосымшаға сәйкес нысандағы тiркеу журналдарына тiркейдi және ОДҚ-да алушылардың карточкаларын қалыптастырады әрi карточкаға тиiстi деректердi, не олар жөнiндегi өзгерiстердi енгiзедi. </w:t>
      </w:r>
    </w:p>
    <w:bookmarkEnd w:id="34"/>
    <w:bookmarkStart w:name="z21" w:id="35"/>
    <w:p>
      <w:pPr>
        <w:spacing w:after="0"/>
        <w:ind w:left="0"/>
        <w:jc w:val="both"/>
      </w:pPr>
      <w:r>
        <w:rPr>
          <w:rFonts w:ascii="Times New Roman"/>
          <w:b w:val="false"/>
          <w:i w:val="false"/>
          <w:color w:val="000000"/>
          <w:sz w:val="28"/>
        </w:rPr>
        <w:t xml:space="preserve">
      16. Алушылар бойынша енгiзiлген және қолдағы деректердiң, сондай-ақ Қазақстан Республикасы Еңбек және халықты әлеуметтiк қорғау министрлiгi (бұдан әрi - Министрлiк) бекiткен күн сайынғы төлем кестесiнiң негiзiнде Орталық зейнетақылар мен жәрдемақыларды төлеуге арналған бюджет қаражатына қажеттiлiктi қалыптастырады және оны төлем айының алдындағы айдың 25-i күнiне қарай Министрлiкке ұсынады. </w:t>
      </w:r>
    </w:p>
    <w:bookmarkEnd w:id="35"/>
    <w:bookmarkStart w:name="z22" w:id="36"/>
    <w:p>
      <w:pPr>
        <w:spacing w:after="0"/>
        <w:ind w:left="0"/>
        <w:jc w:val="both"/>
      </w:pPr>
      <w:r>
        <w:rPr>
          <w:rFonts w:ascii="Times New Roman"/>
          <w:b w:val="false"/>
          <w:i w:val="false"/>
          <w:color w:val="000000"/>
          <w:sz w:val="28"/>
        </w:rPr>
        <w:t xml:space="preserve">
      17. Министрлiк зейнетақы мен жәрдемақыларды төлеуге арналған бюджет қаражатына қажеттiлiкке сәйкес төлем өтiнiмiн ұсынылған зейнетақылар мен жәрдемақылар төлемдерi кестесiне сәйкес қаржыландыру үшiн Қазақстан Республикасы Қаржы министрлiгiне ұсынады. </w:t>
      </w:r>
    </w:p>
    <w:bookmarkEnd w:id="36"/>
    <w:bookmarkStart w:name="z23" w:id="37"/>
    <w:p>
      <w:pPr>
        <w:spacing w:after="0"/>
        <w:ind w:left="0"/>
        <w:jc w:val="both"/>
      </w:pPr>
      <w:r>
        <w:rPr>
          <w:rFonts w:ascii="Times New Roman"/>
          <w:b w:val="false"/>
          <w:i w:val="false"/>
          <w:color w:val="000000"/>
          <w:sz w:val="28"/>
        </w:rPr>
        <w:t xml:space="preserve">
      18. Орталық бюджет қаражатын алып, зейнетақылар мен жәрдемақыларды төлеуге, сондай-ақ зейнетақылар мен жәрдемақылардан ұстап қалуларға төлем тапсырмаларын қалыптастырады. </w:t>
      </w:r>
    </w:p>
    <w:bookmarkEnd w:id="37"/>
    <w:bookmarkStart w:name="z24" w:id="38"/>
    <w:p>
      <w:pPr>
        <w:spacing w:after="0"/>
        <w:ind w:left="0"/>
        <w:jc w:val="both"/>
      </w:pPr>
      <w:r>
        <w:rPr>
          <w:rFonts w:ascii="Times New Roman"/>
          <w:b w:val="false"/>
          <w:i w:val="false"/>
          <w:color w:val="000000"/>
          <w:sz w:val="28"/>
        </w:rPr>
        <w:t xml:space="preserve">
      19. Орталық зейнетақылар мен жәрдемақыларды төлеудi Орталықтың бөлiмшелерi басып шығаратын және зейнетақы мен жәрдемақыларды беру жөнiндегi уәкiлеттi ұйымдарға беретiн, осы Ережеге 8, 9-қосымшаларға сәйкес 7, 7Д нысанындағы тiзiм-ведомостардың негiзiнде шоттарға есептеу жолымен, алушылардың үйiне жеткiзiп беру жолымен жүргiзедi. </w:t>
      </w:r>
    </w:p>
    <w:bookmarkEnd w:id="38"/>
    <w:bookmarkStart w:name="z25" w:id="39"/>
    <w:p>
      <w:pPr>
        <w:spacing w:after="0"/>
        <w:ind w:left="0"/>
        <w:jc w:val="both"/>
      </w:pPr>
      <w:r>
        <w:rPr>
          <w:rFonts w:ascii="Times New Roman"/>
          <w:b w:val="false"/>
          <w:i w:val="false"/>
          <w:color w:val="000000"/>
          <w:sz w:val="28"/>
        </w:rPr>
        <w:t xml:space="preserve">
      20. 7, 7Д нысанындағы тiзiм-ведомостар екi данада басылады және зейнетақы мен жәрдемақыларды беру жөнiндегi уәкiлеттi ұйымның және Орталықтың бөлiмшесiнiң қолымен және мөрiмен расталады әрi олардың әрқайсысында бiр-бiр данадан сақталады. </w:t>
      </w:r>
    </w:p>
    <w:bookmarkEnd w:id="39"/>
    <w:bookmarkStart w:name="z26" w:id="40"/>
    <w:p>
      <w:pPr>
        <w:spacing w:after="0"/>
        <w:ind w:left="0"/>
        <w:jc w:val="both"/>
      </w:pPr>
      <w:r>
        <w:rPr>
          <w:rFonts w:ascii="Times New Roman"/>
          <w:b w:val="false"/>
          <w:i w:val="false"/>
          <w:color w:val="000000"/>
          <w:sz w:val="28"/>
        </w:rPr>
        <w:t xml:space="preserve">
      21. Зейнетақылар мен жәрдемақыларды беру жөнiндегi уәкiлеттi ұйымдар Ұлы Отан соғысының мүгедектерi мен қатысушыларына, сексен жасқа толған зейнетақы алушыларға, бiрiншi топтағы мүгедектерге, сондай-ақ бөгде адамның күтiмiн қажет ететiн және денсаулық жағдайы бойынша зейнетақылар мен жәрдемақыларды беру жөнiндегi уәкiлеттi ұйымға бара алмайтын адамдарға зейнетақыларды немесе жәрдемақыларды үйге жеткiзiп берудi жүргiзедi. </w:t>
      </w:r>
    </w:p>
    <w:bookmarkEnd w:id="40"/>
    <w:bookmarkStart w:name="z27" w:id="41"/>
    <w:p>
      <w:pPr>
        <w:spacing w:after="0"/>
        <w:ind w:left="0"/>
        <w:jc w:val="both"/>
      </w:pPr>
      <w:r>
        <w:rPr>
          <w:rFonts w:ascii="Times New Roman"/>
          <w:b w:val="false"/>
          <w:i w:val="false"/>
          <w:color w:val="000000"/>
          <w:sz w:val="28"/>
        </w:rPr>
        <w:t xml:space="preserve">
      22. Зейнетақылар мен жәрдемақыларды беру жеке басын куәландыратын құжатты ұсынған кезде, зейнетақылар мен жәрдемақыларды алушылардың шотына есептелген сомалар шегiнде, сондай-ақ 7, 7Д нысанындағы тiзiм-ведомостар бойынша жүргiзiледi. </w:t>
      </w:r>
    </w:p>
    <w:bookmarkEnd w:id="41"/>
    <w:bookmarkStart w:name="z28" w:id="42"/>
    <w:p>
      <w:pPr>
        <w:spacing w:after="0"/>
        <w:ind w:left="0"/>
        <w:jc w:val="both"/>
      </w:pPr>
      <w:r>
        <w:rPr>
          <w:rFonts w:ascii="Times New Roman"/>
          <w:b w:val="false"/>
          <w:i w:val="false"/>
          <w:color w:val="000000"/>
          <w:sz w:val="28"/>
        </w:rPr>
        <w:t xml:space="preserve">
      23. Алатын төлемнiң түрiне қарай бұл мақсаттарға арналған шығыстар тиiстi бюджеттiк бағдарлама есебiнен жүзеге асырылады. </w:t>
      </w:r>
    </w:p>
    <w:bookmarkEnd w:id="42"/>
    <w:bookmarkStart w:name="z29" w:id="43"/>
    <w:p>
      <w:pPr>
        <w:spacing w:after="0"/>
        <w:ind w:left="0"/>
        <w:jc w:val="left"/>
      </w:pPr>
      <w:r>
        <w:rPr>
          <w:rFonts w:ascii="Times New Roman"/>
          <w:b/>
          <w:i w:val="false"/>
          <w:color w:val="000000"/>
        </w:rPr>
        <w:t xml:space="preserve"> 
4. Интернаттық және мемлекеттiк медициналық-әлеуметтiк мекемелердегi адамдарға зейнетақылар мен жәрдемақылар төлеу </w:t>
      </w:r>
    </w:p>
    <w:bookmarkEnd w:id="43"/>
    <w:p>
      <w:pPr>
        <w:spacing w:after="0"/>
        <w:ind w:left="0"/>
        <w:jc w:val="both"/>
      </w:pPr>
      <w:r>
        <w:rPr>
          <w:rFonts w:ascii="Times New Roman"/>
          <w:b w:val="false"/>
          <w:i w:val="false"/>
          <w:color w:val="000000"/>
          <w:sz w:val="28"/>
        </w:rPr>
        <w:t xml:space="preserve">      24. Зейнетақы немесе жәрдемақы алушылардың интернаттық немесе мемлекеттiк медициналық-әлеуметтiк мекемеге қабылданғаны туралы уәкiлеттi мемлекеттiк органның/бөлiмшенiң хабарламасы негiзiнде (мұндай ақпаратты мiндеттi түрде көрсетiлген мекемелер уәкiлеттi мемлекеттiк органдарға/бөлiмшелерге ұсынады) Орталықтың бөлiмшелерi алушының тұратын мекен-жайының өзгеруiмен және жеке шотының ауысуымен ОДҚ-қа белгi соғады. </w:t>
      </w:r>
    </w:p>
    <w:bookmarkStart w:name="z30" w:id="44"/>
    <w:p>
      <w:pPr>
        <w:spacing w:after="0"/>
        <w:ind w:left="0"/>
        <w:jc w:val="both"/>
      </w:pPr>
      <w:r>
        <w:rPr>
          <w:rFonts w:ascii="Times New Roman"/>
          <w:b w:val="false"/>
          <w:i w:val="false"/>
          <w:color w:val="000000"/>
          <w:sz w:val="28"/>
        </w:rPr>
        <w:t xml:space="preserve">
      25. Интернаттық немесе мемлекеттiк медициналық-әлеуметтiк мекемелерде тұратын алушыларға зейнетақылар немесе жәрдемақылар төлеу интернаттық немесе мемлекеттiк медициналық-әлеуметтiк мекеменiң орналасқан жерi бойынша жүргiзiледi. Сот шешiмi бойынша iс-әрекетке қабiлетсiз және қамқорлыққа (қорғаншылыққа) мұқтаж деп танылған, интернаттық және мемлекеттiк медициналық-әлеуметтiк мекемелерде тұратын адамдарға зейнетақы мен жәрдемақы зейнетақылар мен жәрдемақыларды беру жөнiндегi уәкiлеттi ұйымда қамқоршылары (қорғаншылары) ашатын жеке шоттарына есептеледi. </w:t>
      </w:r>
    </w:p>
    <w:bookmarkEnd w:id="44"/>
    <w:bookmarkStart w:name="z31" w:id="45"/>
    <w:p>
      <w:pPr>
        <w:spacing w:after="0"/>
        <w:ind w:left="0"/>
        <w:jc w:val="left"/>
      </w:pPr>
      <w:r>
        <w:rPr>
          <w:rFonts w:ascii="Times New Roman"/>
          <w:b/>
          <w:i w:val="false"/>
          <w:color w:val="000000"/>
        </w:rPr>
        <w:t xml:space="preserve"> 
5. Түзеу мекемелерiнде зейнетақылар мен жәрдемақыларды төлеу </w:t>
      </w:r>
    </w:p>
    <w:bookmarkEnd w:id="45"/>
    <w:p>
      <w:pPr>
        <w:spacing w:after="0"/>
        <w:ind w:left="0"/>
        <w:jc w:val="both"/>
      </w:pPr>
      <w:r>
        <w:rPr>
          <w:rFonts w:ascii="Times New Roman"/>
          <w:b w:val="false"/>
          <w:i w:val="false"/>
          <w:color w:val="000000"/>
          <w:sz w:val="28"/>
        </w:rPr>
        <w:t xml:space="preserve">      26. Зейнетақы немесе жәрдемақы алушылар бас бостандығынан айрылған жағдайда Орталық уәкiлеттi мемлекеттiк органдар тағайындаған зейнетақыны немесе жәрдемақыны сотталушылар жазасын өтеп жүрген түзеу мекемесiнiң арнайы шоттарына аударады. </w:t>
      </w:r>
    </w:p>
    <w:bookmarkStart w:name="z32" w:id="46"/>
    <w:p>
      <w:pPr>
        <w:spacing w:after="0"/>
        <w:ind w:left="0"/>
        <w:jc w:val="both"/>
      </w:pPr>
      <w:r>
        <w:rPr>
          <w:rFonts w:ascii="Times New Roman"/>
          <w:b w:val="false"/>
          <w:i w:val="false"/>
          <w:color w:val="000000"/>
          <w:sz w:val="28"/>
        </w:rPr>
        <w:t xml:space="preserve">
      27. Сотталған зейнеткер немесе жәрдемақы алушы зейнетақы мен жәрдемақының қандай түрiн алғанын және оған зейнетақы немесе жәрдемақы қай уақытқа дейiн төленгенiн көрсете отырып, түзеу мекемесiнiң әкiмшiлiгiне жазбаша өтiнiшпен жүгiнедi. </w:t>
      </w:r>
      <w:r>
        <w:br/>
      </w:r>
      <w:r>
        <w:rPr>
          <w:rFonts w:ascii="Times New Roman"/>
          <w:b w:val="false"/>
          <w:i w:val="false"/>
          <w:color w:val="000000"/>
          <w:sz w:val="28"/>
        </w:rPr>
        <w:t xml:space="preserve">
      Түзеу мекемесi өзiнiң орналасқан жерiндегi тиiстi бөлiмшеге хатпен өтiнiш жасайды, онда сотталушының тегiн, атын, әкесiнiң атын, оның бұрынғы тұрған мекен-жайын, оған зейнетақының немесе жәрдемақының қай кезең үшiн төленгенiн, сондай-ақ жазасын өтеу мерзiмi мен түзеу мекемесiнiң деректемелерiн көрсетедi. </w:t>
      </w:r>
    </w:p>
    <w:bookmarkEnd w:id="46"/>
    <w:bookmarkStart w:name="z33" w:id="47"/>
    <w:p>
      <w:pPr>
        <w:spacing w:after="0"/>
        <w:ind w:left="0"/>
        <w:jc w:val="both"/>
      </w:pPr>
      <w:r>
        <w:rPr>
          <w:rFonts w:ascii="Times New Roman"/>
          <w:b w:val="false"/>
          <w:i w:val="false"/>
          <w:color w:val="000000"/>
          <w:sz w:val="28"/>
        </w:rPr>
        <w:t xml:space="preserve">
      28. Түзеу мекемесi орналасқан жердегi бөлiмшелер түзеу мекемесiнен хабарлама алған соң, сотталған зейнеткердiң немесе жәрдемақы алушының бұрынғы (сотталғанға дейiн) тұрған жерiндегi бөлiмшеден оның зейнетақы iсiн cұратады. </w:t>
      </w:r>
      <w:r>
        <w:br/>
      </w:r>
      <w:r>
        <w:rPr>
          <w:rFonts w:ascii="Times New Roman"/>
          <w:b w:val="false"/>
          <w:i w:val="false"/>
          <w:color w:val="000000"/>
          <w:sz w:val="28"/>
        </w:rPr>
        <w:t xml:space="preserve">
      Зейнетақы немесе жәрдемақы алушының бұрынғы тұрған жерiндегi уәкiлеттi мемлекеттiк орган/бөлiмше Орталықтың бөлiмшесiне осы Ережеге 10, 11-қосымшаларға сәйкес алушының түзеу мекемесiнде болуына байланысты төлемнiң тоқтатыла тұрғаны туралы 1-Б/BC, 1-Б/BC пос нысанындағы хабарламаны ұсынады. </w:t>
      </w:r>
      <w:r>
        <w:br/>
      </w:r>
      <w:r>
        <w:rPr>
          <w:rFonts w:ascii="Times New Roman"/>
          <w:b w:val="false"/>
          <w:i w:val="false"/>
          <w:color w:val="000000"/>
          <w:sz w:val="28"/>
        </w:rPr>
        <w:t xml:space="preserve">
      Түзеу мекемесi орналасқан жердегi уәкiлеттi мемлекеттiк орган/бөлiмше зейнетақы iсiн немесе жәрдемақы алушының iсiн алып, оны есепке қояды және үзiндi-көшiрменi зейнетақы немесе жәрдемақы төлеуге Орталықтың бөлiмшесiне жiбередi. </w:t>
      </w:r>
    </w:p>
    <w:bookmarkEnd w:id="47"/>
    <w:bookmarkStart w:name="z34" w:id="48"/>
    <w:p>
      <w:pPr>
        <w:spacing w:after="0"/>
        <w:ind w:left="0"/>
        <w:jc w:val="both"/>
      </w:pPr>
      <w:r>
        <w:rPr>
          <w:rFonts w:ascii="Times New Roman"/>
          <w:b w:val="false"/>
          <w:i w:val="false"/>
          <w:color w:val="000000"/>
          <w:sz w:val="28"/>
        </w:rPr>
        <w:t xml:space="preserve">
      29. Орталықтың бөлiмшесi үзiндi-көшiрменiң негiзiнде тағайындалған зейнетақы мен жәрдемақыны түзеу мекемесiнiң арнайы шотына аудару үшiн деректемелердi көрсете отырып, сотталған зейнеткердi немесе жәрдемақы алушыны ОДҚ-ға енгiзедi. </w:t>
      </w:r>
    </w:p>
    <w:bookmarkEnd w:id="48"/>
    <w:bookmarkStart w:name="z35" w:id="49"/>
    <w:p>
      <w:pPr>
        <w:spacing w:after="0"/>
        <w:ind w:left="0"/>
        <w:jc w:val="left"/>
      </w:pPr>
      <w:r>
        <w:rPr>
          <w:rFonts w:ascii="Times New Roman"/>
          <w:b/>
          <w:i w:val="false"/>
          <w:color w:val="000000"/>
        </w:rPr>
        <w:t xml:space="preserve"> 
6. Тұрғылықты жерi өзгерген кезде азаматтарға зейнетақылар мен жәрдемақылар төлеу </w:t>
      </w:r>
    </w:p>
    <w:bookmarkEnd w:id="49"/>
    <w:p>
      <w:pPr>
        <w:spacing w:after="0"/>
        <w:ind w:left="0"/>
        <w:jc w:val="both"/>
      </w:pPr>
      <w:r>
        <w:rPr>
          <w:rFonts w:ascii="Times New Roman"/>
          <w:b w:val="false"/>
          <w:i w:val="false"/>
          <w:color w:val="000000"/>
          <w:sz w:val="28"/>
        </w:rPr>
        <w:t xml:space="preserve">      30. Қазақстан Республикасынан тысқары жерлерге тұрақты тұруға кететiн зейнетақы мен жәрдемақы алушыларға зейнетақы мен жәрдемақы тұрғылықты тұратын жерi бойынша тiркеуден шыққан айы қоса төленедi. </w:t>
      </w:r>
    </w:p>
    <w:bookmarkStart w:name="z36" w:id="50"/>
    <w:p>
      <w:pPr>
        <w:spacing w:after="0"/>
        <w:ind w:left="0"/>
        <w:jc w:val="both"/>
      </w:pPr>
      <w:r>
        <w:rPr>
          <w:rFonts w:ascii="Times New Roman"/>
          <w:b w:val="false"/>
          <w:i w:val="false"/>
          <w:color w:val="000000"/>
          <w:sz w:val="28"/>
        </w:rPr>
        <w:t xml:space="preserve">
      31. Төлемнен алып тастау уәкiлеттi мемлекеттiк орган/бөлiмше ұсынатын 1-Б/ВС, 1-Б/ВС пос нысанындағы хабарлама негiзiнде жүргiзiледi. </w:t>
      </w:r>
    </w:p>
    <w:bookmarkEnd w:id="50"/>
    <w:bookmarkStart w:name="z37" w:id="51"/>
    <w:p>
      <w:pPr>
        <w:spacing w:after="0"/>
        <w:ind w:left="0"/>
        <w:jc w:val="both"/>
      </w:pPr>
      <w:r>
        <w:rPr>
          <w:rFonts w:ascii="Times New Roman"/>
          <w:b w:val="false"/>
          <w:i w:val="false"/>
          <w:color w:val="000000"/>
          <w:sz w:val="28"/>
        </w:rPr>
        <w:t xml:space="preserve">
      32. Қазақстан Республикасынан тысқары жерлерге кетушiлерге зейнетақы немесе жәрдемақы төлеу жүргiзiлгеннен кейiн Орталықтың бөлiмшелерi ОДҚ-да белгi соғады. </w:t>
      </w:r>
    </w:p>
    <w:bookmarkEnd w:id="51"/>
    <w:bookmarkStart w:name="z38" w:id="52"/>
    <w:p>
      <w:pPr>
        <w:spacing w:after="0"/>
        <w:ind w:left="0"/>
        <w:jc w:val="left"/>
      </w:pPr>
      <w:r>
        <w:rPr>
          <w:rFonts w:ascii="Times New Roman"/>
          <w:b/>
          <w:i w:val="false"/>
          <w:color w:val="000000"/>
        </w:rPr>
        <w:t xml:space="preserve"> 
7. Орталықтан жерлеуге берiлетiн бiржолғы төлемдi және қайтыс болған адамның отбасына берiлетiн бiржолғы жәрдемақыны төлеу тәртiбi </w:t>
      </w:r>
    </w:p>
    <w:bookmarkEnd w:id="52"/>
    <w:p>
      <w:pPr>
        <w:spacing w:after="0"/>
        <w:ind w:left="0"/>
        <w:jc w:val="both"/>
      </w:pPr>
      <w:r>
        <w:rPr>
          <w:rFonts w:ascii="Times New Roman"/>
          <w:b w:val="false"/>
          <w:i w:val="false"/>
          <w:color w:val="000000"/>
          <w:sz w:val="28"/>
        </w:rPr>
        <w:t xml:space="preserve">      33. Зейнетақылар немесе жәрдемақылар алушылар қайтыс болған жағдайда, уәкiлеттi мемлекеттiк органнан/бөлiмшеден келiп түскен 1-Б/ВС, 1-Б/ВС пос нысанындағы хабарламаның негiзiнде жерлеуге берiлетiн бiржолғы төлемдi және қайтыс болған адамның отбасына берiлетiн бiржолғы жәрдемақыны төлеуге арналған өтiнiмдер Орталыққа оның бөлiмшелерiнен филиалдар арқылы күн сайын жiберiледi. </w:t>
      </w:r>
    </w:p>
    <w:bookmarkStart w:name="z39" w:id="53"/>
    <w:p>
      <w:pPr>
        <w:spacing w:after="0"/>
        <w:ind w:left="0"/>
        <w:jc w:val="both"/>
      </w:pPr>
      <w:r>
        <w:rPr>
          <w:rFonts w:ascii="Times New Roman"/>
          <w:b w:val="false"/>
          <w:i w:val="false"/>
          <w:color w:val="000000"/>
          <w:sz w:val="28"/>
        </w:rPr>
        <w:t>
      34. Жерлеуге берiлетiн бiржолғы төлемдi және отбасы мүшелерiне бiржолғы жәрдемақыны тағайындау үшiн жерлеудi жүзеге асырған жеке немесе заңды тұлға тұратын жерiндегi бөлiмшеге қажеттi құжаттар мен олардың көшiрмелерiн қоса бере отырып, осы Ережеге 12-қосымшаға сәйкес нысандағы өтiнiштi ұсынады. Құжаттардың көшiрмелерiн ұсынылған түпнұсқалармен салыстырғаннан кейiн бөлiмшенiң бастығы куәландыруға тиiс. "Нотариат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куәландырылған құжаттардың көшiрмелерiн қабылдауға жол берiледi. </w:t>
      </w:r>
    </w:p>
    <w:bookmarkEnd w:id="53"/>
    <w:bookmarkStart w:name="z40" w:id="54"/>
    <w:p>
      <w:pPr>
        <w:spacing w:after="0"/>
        <w:ind w:left="0"/>
        <w:jc w:val="both"/>
      </w:pPr>
      <w:r>
        <w:rPr>
          <w:rFonts w:ascii="Times New Roman"/>
          <w:b w:val="false"/>
          <w:i w:val="false"/>
          <w:color w:val="000000"/>
          <w:sz w:val="28"/>
        </w:rPr>
        <w:t xml:space="preserve">
      35. Жерлеуге берiлетiн бiржолғы төлем мен отбасы мүшелерiне берiлетiн бiржолғы жәрдемақы мынадай құжаттардың негiзiнде төленеді: </w:t>
      </w:r>
    </w:p>
    <w:bookmarkEnd w:id="54"/>
    <w:bookmarkStart w:name="z65" w:id="55"/>
    <w:p>
      <w:pPr>
        <w:spacing w:after="0"/>
        <w:ind w:left="0"/>
        <w:jc w:val="both"/>
      </w:pPr>
      <w:r>
        <w:rPr>
          <w:rFonts w:ascii="Times New Roman"/>
          <w:b w:val="false"/>
          <w:i w:val="false"/>
          <w:color w:val="000000"/>
          <w:sz w:val="28"/>
        </w:rPr>
        <w:t>
      1) жерлеудi жүзеге асырған адамның жеке басын куәландыратын құжаттардың "Нотариат туралы" Қазақстан Республикасының 1997 жылғы 14 шiлдедегi </w:t>
      </w:r>
      <w:r>
        <w:rPr>
          <w:rFonts w:ascii="Times New Roman"/>
          <w:b w:val="false"/>
          <w:i w:val="false"/>
          <w:color w:val="000000"/>
          <w:sz w:val="28"/>
        </w:rPr>
        <w:t>Заңында</w:t>
      </w:r>
      <w:r>
        <w:rPr>
          <w:rFonts w:ascii="Times New Roman"/>
          <w:b w:val="false"/>
          <w:i w:val="false"/>
          <w:color w:val="000000"/>
          <w:sz w:val="28"/>
        </w:rPr>
        <w:t xml:space="preserve"> белгiленген тәртiппен куәландырылған көшiрмелерi; </w:t>
      </w:r>
    </w:p>
    <w:bookmarkEnd w:id="55"/>
    <w:bookmarkStart w:name="z66" w:id="56"/>
    <w:p>
      <w:pPr>
        <w:spacing w:after="0"/>
        <w:ind w:left="0"/>
        <w:jc w:val="both"/>
      </w:pPr>
      <w:r>
        <w:rPr>
          <w:rFonts w:ascii="Times New Roman"/>
          <w:b w:val="false"/>
          <w:i w:val="false"/>
          <w:color w:val="000000"/>
          <w:sz w:val="28"/>
        </w:rPr>
        <w:t xml:space="preserve">
      2) </w:t>
      </w:r>
      <w:r>
        <w:rPr>
          <w:rFonts w:ascii="Times New Roman"/>
          <w:b w:val="false"/>
          <w:i w:val="false"/>
          <w:color w:val="ff0000"/>
          <w:sz w:val="28"/>
        </w:rPr>
        <w:t xml:space="preserve">Алынып тасталды - ҚР Үкіметінің 2007.04.30. </w:t>
      </w:r>
      <w:r>
        <w:rPr>
          <w:rFonts w:ascii="Times New Roman"/>
          <w:b w:val="false"/>
          <w:i w:val="false"/>
          <w:color w:val="000000"/>
          <w:sz w:val="28"/>
        </w:rPr>
        <w:t xml:space="preserve">N 352 </w:t>
      </w:r>
      <w:r>
        <w:rPr>
          <w:rFonts w:ascii="Times New Roman"/>
          <w:b w:val="false"/>
          <w:i w:val="false"/>
          <w:color w:val="ff0000"/>
          <w:sz w:val="28"/>
        </w:rPr>
        <w:t>(2010 жылғы 13 тамыздан бастап қолданысқа енгізіледі) Қаулысымен.</w:t>
      </w:r>
    </w:p>
    <w:bookmarkEnd w:id="56"/>
    <w:bookmarkStart w:name="z67" w:id="57"/>
    <w:p>
      <w:pPr>
        <w:spacing w:after="0"/>
        <w:ind w:left="0"/>
        <w:jc w:val="both"/>
      </w:pPr>
      <w:r>
        <w:rPr>
          <w:rFonts w:ascii="Times New Roman"/>
          <w:b w:val="false"/>
          <w:i w:val="false"/>
          <w:color w:val="000000"/>
          <w:sz w:val="28"/>
        </w:rPr>
        <w:t xml:space="preserve">
      3) Қазақстан Республикасы Әдiлет министрлiгiнiң азаматтық хал актiлерiн тiркеу жөнiндегi органдары берген сақтандыру анықтамасы; </w:t>
      </w:r>
    </w:p>
    <w:bookmarkEnd w:id="57"/>
    <w:bookmarkStart w:name="z68" w:id="58"/>
    <w:p>
      <w:pPr>
        <w:spacing w:after="0"/>
        <w:ind w:left="0"/>
        <w:jc w:val="both"/>
      </w:pPr>
      <w:r>
        <w:rPr>
          <w:rFonts w:ascii="Times New Roman"/>
          <w:b w:val="false"/>
          <w:i w:val="false"/>
          <w:color w:val="000000"/>
          <w:sz w:val="28"/>
        </w:rPr>
        <w:t xml:space="preserve">
      4) қайтыс болуы туралы куәлiктiң көшiрмесi. </w:t>
      </w:r>
      <w:r>
        <w:br/>
      </w:r>
      <w:r>
        <w:rPr>
          <w:rFonts w:ascii="Times New Roman"/>
          <w:b w:val="false"/>
          <w:i w:val="false"/>
          <w:color w:val="000000"/>
          <w:sz w:val="28"/>
        </w:rPr>
        <w:t>
      Бұдан басқа, отбасы мүшелерiне берiлетiн бiржолғы жәрдемақыны төлеу үшiн қайтыс болған адаммен туыстық қатынастары туралы куәландыратын құжаттардың көшiрмесi ұсынылады.</w:t>
      </w:r>
      <w:r>
        <w:br/>
      </w:r>
      <w:r>
        <w:rPr>
          <w:rFonts w:ascii="Times New Roman"/>
          <w:b w:val="false"/>
          <w:i w:val="false"/>
          <w:color w:val="000000"/>
          <w:sz w:val="28"/>
        </w:rPr>
        <w:t>
</w:t>
      </w:r>
      <w:r>
        <w:rPr>
          <w:rFonts w:ascii="Times New Roman"/>
          <w:b w:val="false"/>
          <w:i w:val="false"/>
          <w:color w:val="ff0000"/>
          <w:sz w:val="28"/>
        </w:rPr>
        <w:t xml:space="preserve">      Ескерту. 35-тармаққа өзгерту енгізілді - ҚР Үкіметінің 2007.04.30. </w:t>
      </w:r>
      <w:r>
        <w:rPr>
          <w:rFonts w:ascii="Times New Roman"/>
          <w:b w:val="false"/>
          <w:i w:val="false"/>
          <w:color w:val="000000"/>
          <w:sz w:val="28"/>
        </w:rPr>
        <w:t xml:space="preserve">N 352 </w:t>
      </w:r>
      <w:r>
        <w:rPr>
          <w:rFonts w:ascii="Times New Roman"/>
          <w:b w:val="false"/>
          <w:i w:val="false"/>
          <w:color w:val="ff0000"/>
          <w:sz w:val="28"/>
        </w:rPr>
        <w:t xml:space="preserve">(2010 жылғы 13 тамыздан бастап қолданысқа енгізіледі) Қаулысымен. </w:t>
      </w:r>
    </w:p>
    <w:bookmarkEnd w:id="58"/>
    <w:bookmarkStart w:name="z41" w:id="59"/>
    <w:p>
      <w:pPr>
        <w:spacing w:after="0"/>
        <w:ind w:left="0"/>
        <w:jc w:val="both"/>
      </w:pPr>
      <w:r>
        <w:rPr>
          <w:rFonts w:ascii="Times New Roman"/>
          <w:b w:val="false"/>
          <w:i w:val="false"/>
          <w:color w:val="000000"/>
          <w:sz w:val="28"/>
        </w:rPr>
        <w:t xml:space="preserve">
      36. Орталықтың бөлiмшесi жерлеуге берiлетiн бiржолғы төлемдi және қайтыс болған адамның отбасына берiлетiн бiржолғы жәрдемақыны алушылардың тiзiм-ведомосын осы Ережеге 13-қосымшаға сәйкес нысан бойынша қалыптастырады. </w:t>
      </w:r>
    </w:p>
    <w:bookmarkEnd w:id="59"/>
    <w:bookmarkStart w:name="z42" w:id="60"/>
    <w:p>
      <w:pPr>
        <w:spacing w:after="0"/>
        <w:ind w:left="0"/>
        <w:jc w:val="both"/>
      </w:pPr>
      <w:r>
        <w:rPr>
          <w:rFonts w:ascii="Times New Roman"/>
          <w:b w:val="false"/>
          <w:i w:val="false"/>
          <w:color w:val="000000"/>
          <w:sz w:val="28"/>
        </w:rPr>
        <w:t xml:space="preserve">
      37. Өтiнiмдердiң негiзiнде Орталық жерлеуге берiлетiн бiржолғы төлемнiң және қайтыс болған адамның отбасына берiлетiн бiржолғы жәрдемақының мөлшерiн алушылардың көрсетiлген шоттарына қаржыландыруды жүзеге асырады. </w:t>
      </w:r>
      <w:r>
        <w:br/>
      </w:r>
      <w:r>
        <w:rPr>
          <w:rFonts w:ascii="Times New Roman"/>
          <w:b w:val="false"/>
          <w:i w:val="false"/>
          <w:color w:val="000000"/>
          <w:sz w:val="28"/>
        </w:rPr>
        <w:t xml:space="preserve">
      Орталық зейнетақылар мен жәрдемақыларды беру жөнiндегi уәкiлеттi ұйымда ашылған шоттарға жерлеуге берiлетiн бiржолғы төлемдi және қайтыс болған адамның отбасына берiлетiн бiржолғы жәрдемақыны жеке тұлғаларға аударуды жүргiзедi. </w:t>
      </w:r>
      <w:r>
        <w:br/>
      </w:r>
      <w:r>
        <w:rPr>
          <w:rFonts w:ascii="Times New Roman"/>
          <w:b w:val="false"/>
          <w:i w:val="false"/>
          <w:color w:val="000000"/>
          <w:sz w:val="28"/>
        </w:rPr>
        <w:t xml:space="preserve">
      Орталық заңды тұлғаларға жерлеуге берiлетiн бiржолғы төлемдi олардың ағымдық шоттарына аударуды жүргiзедi. </w:t>
      </w:r>
    </w:p>
    <w:bookmarkEnd w:id="60"/>
    <w:bookmarkStart w:name="z43" w:id="61"/>
    <w:p>
      <w:pPr>
        <w:spacing w:after="0"/>
        <w:ind w:left="0"/>
        <w:jc w:val="both"/>
      </w:pPr>
      <w:r>
        <w:rPr>
          <w:rFonts w:ascii="Times New Roman"/>
          <w:b w:val="false"/>
          <w:i w:val="false"/>
          <w:color w:val="000000"/>
          <w:sz w:val="28"/>
        </w:rPr>
        <w:t>
      38. Жерлеуге берiлетiн бiржолғы төлемнiң және қайтыс болған зейнетақы немесе жәрдемақы алушының отбасына берiлетiн бiржолғы жәрдемақының мөлшерiн уәкiлеттi мемлекеттiк орган/бөлiмше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w:t>
      </w:r>
      <w:r>
        <w:rPr>
          <w:rFonts w:ascii="Times New Roman"/>
          <w:b w:val="false"/>
          <w:i w:val="false"/>
          <w:color w:val="000000"/>
          <w:sz w:val="28"/>
        </w:rPr>
        <w:t>заңнамасына</w:t>
      </w:r>
      <w:r>
        <w:rPr>
          <w:rFonts w:ascii="Times New Roman"/>
          <w:b w:val="false"/>
          <w:i w:val="false"/>
          <w:color w:val="000000"/>
          <w:sz w:val="28"/>
        </w:rPr>
        <w:t xml:space="preserve"> сәйкес айқындайды. </w:t>
      </w:r>
    </w:p>
    <w:bookmarkEnd w:id="61"/>
    <w:bookmarkStart w:name="z44" w:id="62"/>
    <w:p>
      <w:pPr>
        <w:spacing w:after="0"/>
        <w:ind w:left="0"/>
        <w:jc w:val="both"/>
      </w:pPr>
      <w:r>
        <w:rPr>
          <w:rFonts w:ascii="Times New Roman"/>
          <w:b w:val="false"/>
          <w:i w:val="false"/>
          <w:color w:val="000000"/>
          <w:sz w:val="28"/>
        </w:rPr>
        <w:t xml:space="preserve">
      39. Орталықтың бөлiмшелерi әрбiр зейнетақы мен жәрдемақы алушы бойынша жыл сайын 31 желтоқсандағы жағдай бойынша, ал тоқтатылған төлемдер бойынша (төлем жабылған жағдайда) алыну айы бойынша өткен жыл iшiнде жүргiзiлген төлемдер туралы айлар бойынша ОДҚ-дан берiлген анықтамаларды уәкiлеттi мемлекеттiк органға/бөлiмшеге ұсынады. </w:t>
      </w:r>
    </w:p>
    <w:bookmarkEnd w:id="62"/>
    <w:bookmarkStart w:name="z45" w:id="63"/>
    <w:p>
      <w:pPr>
        <w:spacing w:after="0"/>
        <w:ind w:left="0"/>
        <w:jc w:val="both"/>
      </w:pPr>
      <w:r>
        <w:rPr>
          <w:rFonts w:ascii="Times New Roman"/>
          <w:b w:val="false"/>
          <w:i w:val="false"/>
          <w:color w:val="000000"/>
          <w:sz w:val="28"/>
        </w:rPr>
        <w:t xml:space="preserve">
     40. Орталықтың бөлiмшелерi жылына бiр рет бөлiмшелермен бiрлесiп, үзiндi-көшiрмелер мен хабарламалардың түгендемесiн жүргiзедi, ол аяқталғаннан кейiн актi жасалады. </w:t>
      </w:r>
    </w:p>
    <w:bookmarkEnd w:id="63"/>
    <w:bookmarkStart w:name="z69" w:id="64"/>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1-қосымша                 </w:t>
      </w:r>
    </w:p>
    <w:bookmarkEnd w:id="64"/>
    <w:p>
      <w:pPr>
        <w:spacing w:after="0"/>
        <w:ind w:left="0"/>
        <w:jc w:val="both"/>
      </w:pPr>
      <w:r>
        <w:rPr>
          <w:rFonts w:ascii="Times New Roman"/>
          <w:b w:val="false"/>
          <w:i w:val="false"/>
          <w:color w:val="ff0000"/>
          <w:sz w:val="28"/>
        </w:rPr>
        <w:t xml:space="preserve">      Ескерту. 1-қосымшаға өзгеріс енгізілді - ҚР Үкіметінің </w:t>
      </w:r>
      <w:r>
        <w:br/>
      </w:r>
      <w:r>
        <w:rPr>
          <w:rFonts w:ascii="Times New Roman"/>
          <w:b w:val="false"/>
          <w:i w:val="false"/>
          <w:color w:val="ff0000"/>
          <w:sz w:val="28"/>
        </w:rPr>
        <w:t xml:space="preserve">
2007.04.30 </w:t>
      </w:r>
      <w:r>
        <w:rPr>
          <w:rFonts w:ascii="Times New Roman"/>
          <w:b w:val="false"/>
          <w:i w:val="false"/>
          <w:color w:val="ff0000"/>
          <w:sz w:val="28"/>
        </w:rPr>
        <w:t xml:space="preserve">N 352 </w:t>
      </w:r>
      <w:r>
        <w:rPr>
          <w:rFonts w:ascii="Times New Roman"/>
          <w:b w:val="false"/>
          <w:i w:val="false"/>
          <w:color w:val="ff0000"/>
          <w:sz w:val="28"/>
        </w:rPr>
        <w:t>(2010.08.13 бастап қолданысқа енгізіледі),</w:t>
      </w:r>
      <w:r>
        <w:br/>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w:t>
      </w:r>
      <w:r>
        <w:br/>
      </w:r>
      <w:r>
        <w:rPr>
          <w:rFonts w:ascii="Times New Roman"/>
          <w:b w:val="false"/>
          <w:i w:val="false"/>
          <w:color w:val="ff0000"/>
          <w:sz w:val="28"/>
        </w:rPr>
        <w:t xml:space="preserve">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____________________________________ </w:t>
      </w:r>
      <w:r>
        <w:br/>
      </w:r>
      <w:r>
        <w:rPr>
          <w:rFonts w:ascii="Times New Roman"/>
          <w:b w:val="false"/>
          <w:i w:val="false"/>
          <w:color w:val="000000"/>
          <w:sz w:val="28"/>
        </w:rPr>
        <w:t xml:space="preserve">
(зейнетақы төлемдерiн тағайындайтын </w:t>
      </w:r>
      <w:r>
        <w:br/>
      </w:r>
      <w:r>
        <w:rPr>
          <w:rFonts w:ascii="Times New Roman"/>
          <w:b w:val="false"/>
          <w:i w:val="false"/>
          <w:color w:val="000000"/>
          <w:sz w:val="28"/>
        </w:rPr>
        <w:t xml:space="preserve">
органның атауы)        </w:t>
      </w:r>
    </w:p>
    <w:p>
      <w:pPr>
        <w:spacing w:after="0"/>
        <w:ind w:left="0"/>
        <w:jc w:val="left"/>
      </w:pPr>
      <w:r>
        <w:rPr>
          <w:rFonts w:ascii="Times New Roman"/>
          <w:b/>
          <w:i w:val="false"/>
          <w:color w:val="000000"/>
        </w:rPr>
        <w:t xml:space="preserve"> Зейнетақы тағайындау (жаңғырту) туралы өтiнiш </w:t>
      </w:r>
    </w:p>
    <w:p>
      <w:pPr>
        <w:spacing w:after="0"/>
        <w:ind w:left="0"/>
        <w:jc w:val="both"/>
      </w:pPr>
      <w:r>
        <w:rPr>
          <w:rFonts w:ascii="Times New Roman"/>
          <w:b w:val="false"/>
          <w:i w:val="false"/>
          <w:color w:val="000000"/>
          <w:sz w:val="28"/>
        </w:rPr>
        <w:t xml:space="preserve">индексі_____________________ __________________________облысы/қаласы </w:t>
      </w:r>
      <w:r>
        <w:br/>
      </w:r>
      <w:r>
        <w:rPr>
          <w:rFonts w:ascii="Times New Roman"/>
          <w:b w:val="false"/>
          <w:i w:val="false"/>
          <w:color w:val="000000"/>
          <w:sz w:val="28"/>
        </w:rPr>
        <w:t xml:space="preserve">
_______________қаласы/ауданы____________________________ауылы/селосы </w:t>
      </w:r>
      <w:r>
        <w:br/>
      </w:r>
      <w:r>
        <w:rPr>
          <w:rFonts w:ascii="Times New Roman"/>
          <w:b w:val="false"/>
          <w:i w:val="false"/>
          <w:color w:val="000000"/>
          <w:sz w:val="28"/>
        </w:rPr>
        <w:t xml:space="preserve">
______________көшесi (ш.ауд.)_________үй_____________ пәтер </w:t>
      </w:r>
      <w:r>
        <w:br/>
      </w:r>
      <w:r>
        <w:rPr>
          <w:rFonts w:ascii="Times New Roman"/>
          <w:b w:val="false"/>
          <w:i w:val="false"/>
          <w:color w:val="000000"/>
          <w:sz w:val="28"/>
        </w:rPr>
        <w:t xml:space="preserve">
тел.___________мекенжайы бойынша тұратын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(өтiнiш берушiнiң әскери (арнайы) атағы, Т.А.Ә) </w:t>
      </w:r>
      <w:r>
        <w:br/>
      </w:r>
      <w:r>
        <w:rPr>
          <w:rFonts w:ascii="Times New Roman"/>
          <w:b w:val="false"/>
          <w:i w:val="false"/>
          <w:color w:val="000000"/>
          <w:sz w:val="28"/>
        </w:rPr>
        <w:t xml:space="preserve">
банк филиалының N__________________Зейнетақы (карт) шоты___________ </w:t>
      </w:r>
      <w:r>
        <w:br/>
      </w:r>
      <w:r>
        <w:rPr>
          <w:rFonts w:ascii="Times New Roman"/>
          <w:b w:val="false"/>
          <w:i w:val="false"/>
          <w:color w:val="000000"/>
          <w:sz w:val="28"/>
        </w:rPr>
        <w:t xml:space="preserve">
Байланыс бөлiмшесi_________________________________________________ </w:t>
      </w:r>
      <w:r>
        <w:br/>
      </w:r>
      <w:r>
        <w:rPr>
          <w:rFonts w:ascii="Times New Roman"/>
          <w:b w:val="false"/>
          <w:i w:val="false"/>
          <w:color w:val="000000"/>
          <w:sz w:val="28"/>
        </w:rPr>
        <w:t xml:space="preserve">
Менiң ЖСН _________________________________________________________ </w:t>
      </w:r>
      <w:r>
        <w:br/>
      </w:r>
      <w:r>
        <w:rPr>
          <w:rFonts w:ascii="Times New Roman"/>
          <w:b w:val="false"/>
          <w:i w:val="false"/>
          <w:color w:val="000000"/>
          <w:sz w:val="28"/>
        </w:rPr>
        <w:t xml:space="preserve">
Жеке басты куәландыратын құжат: сериясы_________N _________________ </w:t>
      </w:r>
      <w:r>
        <w:br/>
      </w:r>
      <w:r>
        <w:rPr>
          <w:rFonts w:ascii="Times New Roman"/>
          <w:b w:val="false"/>
          <w:i w:val="false"/>
          <w:color w:val="000000"/>
          <w:sz w:val="28"/>
        </w:rPr>
        <w:t xml:space="preserve">
Қашан және кiм бердi________ж."___"__________ _____________________ </w:t>
      </w:r>
      <w:r>
        <w:br/>
      </w:r>
      <w:r>
        <w:rPr>
          <w:rFonts w:ascii="Times New Roman"/>
          <w:b w:val="false"/>
          <w:i w:val="false"/>
          <w:color w:val="000000"/>
          <w:sz w:val="28"/>
        </w:rPr>
        <w:t xml:space="preserve">
Маған еңбек сiңiрген жылдарым үшiн зейнетақы төлемдерiн тағайындауды </w:t>
      </w:r>
      <w:r>
        <w:br/>
      </w:r>
      <w:r>
        <w:rPr>
          <w:rFonts w:ascii="Times New Roman"/>
          <w:b w:val="false"/>
          <w:i w:val="false"/>
          <w:color w:val="000000"/>
          <w:sz w:val="28"/>
        </w:rPr>
        <w:t xml:space="preserve">
(жаңғыртуды) сұраймын. </w:t>
      </w:r>
      <w:r>
        <w:br/>
      </w:r>
      <w:r>
        <w:rPr>
          <w:rFonts w:ascii="Times New Roman"/>
          <w:b w:val="false"/>
          <w:i w:val="false"/>
          <w:color w:val="000000"/>
          <w:sz w:val="28"/>
        </w:rPr>
        <w:t xml:space="preserve">
Бұрын__________(қазiргi кезде аламын немесе тек қана тағайындалды) </w:t>
      </w:r>
      <w:r>
        <w:br/>
      </w:r>
      <w:r>
        <w:rPr>
          <w:rFonts w:ascii="Times New Roman"/>
          <w:b w:val="false"/>
          <w:i w:val="false"/>
          <w:color w:val="000000"/>
          <w:sz w:val="28"/>
        </w:rPr>
        <w:t xml:space="preserve">
      (иә, жоқ)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(қай органнан және қандай, зейнетақының мөлшерi, ал егер төлеу </w:t>
      </w:r>
      <w:r>
        <w:br/>
      </w:r>
      <w:r>
        <w:rPr>
          <w:rFonts w:ascii="Times New Roman"/>
          <w:b w:val="false"/>
          <w:i w:val="false"/>
          <w:color w:val="000000"/>
          <w:sz w:val="28"/>
        </w:rPr>
        <w:t xml:space="preserve">
тоқтатылған болса, онда қай уақыттан) зейнетақы алдым </w:t>
      </w:r>
      <w:r>
        <w:br/>
      </w:r>
      <w:r>
        <w:rPr>
          <w:rFonts w:ascii="Times New Roman"/>
          <w:b w:val="false"/>
          <w:i w:val="false"/>
          <w:color w:val="000000"/>
          <w:sz w:val="28"/>
        </w:rPr>
        <w:t xml:space="preserve">
Өтiнiшке қоса ұсынамын:____________________________________________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Өтiнiш берушiнiң қолы____________________200______ж."___"__________ </w:t>
      </w:r>
      <w:r>
        <w:br/>
      </w:r>
      <w:r>
        <w:rPr>
          <w:rFonts w:ascii="Times New Roman"/>
          <w:b w:val="false"/>
          <w:i w:val="false"/>
          <w:color w:val="000000"/>
          <w:sz w:val="28"/>
        </w:rPr>
        <w:t xml:space="preserve">
Өтiнiш 200__ж."____"__________________________қабылданды. </w:t>
      </w:r>
      <w:r>
        <w:br/>
      </w:r>
      <w:r>
        <w:rPr>
          <w:rFonts w:ascii="Times New Roman"/>
          <w:b w:val="false"/>
          <w:i w:val="false"/>
          <w:color w:val="000000"/>
          <w:sz w:val="28"/>
        </w:rPr>
        <w:t xml:space="preserve">
Құжаттарды қабылдаған адамның Т.А.Ә., лауазымы:____________________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Мемлекеттiк қызметке әскери (арнайы) атақ, сыныптық шен берiле </w:t>
      </w:r>
      <w:r>
        <w:br/>
      </w:r>
      <w:r>
        <w:rPr>
          <w:rFonts w:ascii="Times New Roman"/>
          <w:b w:val="false"/>
          <w:i w:val="false"/>
          <w:color w:val="000000"/>
          <w:sz w:val="28"/>
        </w:rPr>
        <w:t xml:space="preserve">
отырып алынған кезде, сондай-ақ тiркелiм мекен-жайы өзгерген кезде </w:t>
      </w:r>
      <w:r>
        <w:br/>
      </w:r>
      <w:r>
        <w:rPr>
          <w:rFonts w:ascii="Times New Roman"/>
          <w:b w:val="false"/>
          <w:i w:val="false"/>
          <w:color w:val="000000"/>
          <w:sz w:val="28"/>
        </w:rPr>
        <w:t xml:space="preserve">
бұл туралы зейнетақы төлемiндерiн тағайындаған органға бес күн </w:t>
      </w:r>
      <w:r>
        <w:br/>
      </w:r>
      <w:r>
        <w:rPr>
          <w:rFonts w:ascii="Times New Roman"/>
          <w:b w:val="false"/>
          <w:i w:val="false"/>
          <w:color w:val="000000"/>
          <w:sz w:val="28"/>
        </w:rPr>
        <w:t xml:space="preserve">
мерзiмде, ал Қазақстан Республикасынан тысқары жерлерге тұрақты </w:t>
      </w:r>
      <w:r>
        <w:br/>
      </w:r>
      <w:r>
        <w:rPr>
          <w:rFonts w:ascii="Times New Roman"/>
          <w:b w:val="false"/>
          <w:i w:val="false"/>
          <w:color w:val="000000"/>
          <w:sz w:val="28"/>
        </w:rPr>
        <w:t xml:space="preserve">
тұруға кеткен кезде дереу хабарлауға мiндеттi екендiгiм туралы </w:t>
      </w:r>
      <w:r>
        <w:br/>
      </w:r>
      <w:r>
        <w:rPr>
          <w:rFonts w:ascii="Times New Roman"/>
          <w:b w:val="false"/>
          <w:i w:val="false"/>
          <w:color w:val="000000"/>
          <w:sz w:val="28"/>
        </w:rPr>
        <w:t xml:space="preserve">
хабардармын. </w:t>
      </w:r>
    </w:p>
    <w:p>
      <w:pPr>
        <w:spacing w:after="0"/>
        <w:ind w:left="0"/>
        <w:jc w:val="both"/>
      </w:pPr>
      <w:r>
        <w:rPr>
          <w:rFonts w:ascii="Times New Roman"/>
          <w:b w:val="false"/>
          <w:i w:val="false"/>
          <w:color w:val="000000"/>
          <w:sz w:val="28"/>
        </w:rPr>
        <w:t xml:space="preserve">Өтiнiш берушiнiң қолы_____________200__ж."____"____________________ </w:t>
      </w:r>
    </w:p>
    <w:bookmarkStart w:name="z82" w:id="65"/>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1-1-қосымша                 </w:t>
      </w:r>
    </w:p>
    <w:bookmarkEnd w:id="65"/>
    <w:p>
      <w:pPr>
        <w:spacing w:after="0"/>
        <w:ind w:left="0"/>
        <w:jc w:val="both"/>
      </w:pPr>
      <w:r>
        <w:rPr>
          <w:rFonts w:ascii="Times New Roman"/>
          <w:b w:val="false"/>
          <w:i w:val="false"/>
          <w:color w:val="ff0000"/>
          <w:sz w:val="28"/>
        </w:rPr>
        <w:t>       Ескерту. 1-1-қосымшамен толықтырылды - ҚР Үкіметінің</w:t>
      </w:r>
      <w:r>
        <w:br/>
      </w:r>
      <w:r>
        <w:rPr>
          <w:rFonts w:ascii="Times New Roman"/>
          <w:b w:val="false"/>
          <w:i w:val="false"/>
          <w:color w:val="ff0000"/>
          <w:sz w:val="28"/>
        </w:rPr>
        <w:t xml:space="preserve">
2009.03.14. </w:t>
      </w:r>
      <w:r>
        <w:rPr>
          <w:rFonts w:ascii="Times New Roman"/>
          <w:b w:val="false"/>
          <w:i w:val="false"/>
          <w:color w:val="ff0000"/>
          <w:sz w:val="28"/>
        </w:rPr>
        <w:t xml:space="preserve">N 322 </w:t>
      </w:r>
      <w:r>
        <w:rPr>
          <w:rFonts w:ascii="Times New Roman"/>
          <w:b w:val="false"/>
          <w:i w:val="false"/>
          <w:color w:val="ff0000"/>
          <w:sz w:val="28"/>
        </w:rPr>
        <w:t xml:space="preserve">Қаулысымен, өзгеріс енгізілді - ҚР Үкіметінің </w:t>
      </w:r>
      <w:r>
        <w:br/>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Сериясы__N__куәлікке қосымша бет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_____ж. "__"____N___Заңның________ </w:t>
            </w:r>
            <w:r>
              <w:br/>
            </w:r>
            <w:r>
              <w:rPr>
                <w:rFonts w:ascii="Times New Roman"/>
                <w:b w:val="false"/>
                <w:i w:val="false"/>
                <w:color w:val="000000"/>
                <w:sz w:val="20"/>
              </w:rPr>
              <w:t xml:space="preserve">
бабына __тармағына___тармақшасына </w:t>
            </w:r>
            <w:r>
              <w:br/>
            </w:r>
            <w:r>
              <w:rPr>
                <w:rFonts w:ascii="Times New Roman"/>
                <w:b w:val="false"/>
                <w:i w:val="false"/>
                <w:color w:val="000000"/>
                <w:sz w:val="20"/>
              </w:rPr>
              <w:t xml:space="preserve">
сәйкес___________________________ </w:t>
            </w:r>
            <w:r>
              <w:br/>
            </w:r>
            <w:r>
              <w:rPr>
                <w:rFonts w:ascii="Times New Roman"/>
                <w:b w:val="false"/>
                <w:i w:val="false"/>
                <w:color w:val="000000"/>
                <w:sz w:val="20"/>
              </w:rPr>
              <w:t xml:space="preserve">
20__жылғы "__"_______бастап еңбек </w:t>
            </w:r>
            <w:r>
              <w:br/>
            </w:r>
            <w:r>
              <w:rPr>
                <w:rFonts w:ascii="Times New Roman"/>
                <w:b w:val="false"/>
                <w:i w:val="false"/>
                <w:color w:val="000000"/>
                <w:sz w:val="20"/>
              </w:rPr>
              <w:t xml:space="preserve">
cіңірген жылдары үшін зейнетақы төлемі тағайындалды. </w:t>
            </w:r>
          </w:p>
          <w:p>
            <w:pPr>
              <w:spacing w:after="20"/>
              <w:ind w:left="20"/>
              <w:jc w:val="both"/>
            </w:pPr>
            <w:r>
              <w:rPr>
                <w:rFonts w:ascii="Times New Roman"/>
                <w:b w:val="false"/>
                <w:i w:val="false"/>
                <w:color w:val="000000"/>
                <w:sz w:val="20"/>
              </w:rPr>
              <w:t xml:space="preserve">Уәкілетті адам __________    Қолы </w:t>
            </w:r>
            <w:r>
              <w:br/>
            </w:r>
            <w:r>
              <w:rPr>
                <w:rFonts w:ascii="Times New Roman"/>
                <w:b w:val="false"/>
                <w:i w:val="false"/>
                <w:color w:val="000000"/>
                <w:sz w:val="20"/>
              </w:rPr>
              <w:t xml:space="preserve">
М.О. </w:t>
            </w:r>
            <w:r>
              <w:br/>
            </w:r>
            <w:r>
              <w:rPr>
                <w:rFonts w:ascii="Times New Roman"/>
                <w:b w:val="false"/>
                <w:i w:val="false"/>
                <w:color w:val="000000"/>
                <w:sz w:val="20"/>
              </w:rPr>
              <w:t xml:space="preserve">
Берілген уақыты 200_ж. "__"______ </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Вкладыш к удостоверению </w:t>
            </w:r>
            <w:r>
              <w:br/>
            </w:r>
            <w:r>
              <w:rPr>
                <w:rFonts w:ascii="Times New Roman"/>
                <w:b w:val="false"/>
                <w:i w:val="false"/>
                <w:color w:val="000000"/>
                <w:sz w:val="20"/>
              </w:rPr>
              <w:t xml:space="preserve">
Серии ______N___ </w:t>
            </w:r>
            <w:r>
              <w:br/>
            </w:r>
            <w:r>
              <w:rPr>
                <w:rFonts w:ascii="Times New Roman"/>
                <w:b w:val="false"/>
                <w:i w:val="false"/>
                <w:color w:val="000000"/>
                <w:sz w:val="20"/>
              </w:rPr>
              <w:t xml:space="preserve">
В соответствии с пп.__п.___ ст._________ Закона </w:t>
            </w:r>
            <w:r>
              <w:br/>
            </w:r>
            <w:r>
              <w:rPr>
                <w:rFonts w:ascii="Times New Roman"/>
                <w:b w:val="false"/>
                <w:i w:val="false"/>
                <w:color w:val="000000"/>
                <w:sz w:val="20"/>
              </w:rPr>
              <w:t xml:space="preserve">
от "__"_________г. N___ </w:t>
            </w:r>
            <w:r>
              <w:br/>
            </w:r>
            <w:r>
              <w:rPr>
                <w:rFonts w:ascii="Times New Roman"/>
                <w:b w:val="false"/>
                <w:i w:val="false"/>
                <w:color w:val="000000"/>
                <w:sz w:val="20"/>
              </w:rPr>
              <w:t xml:space="preserve">
_________________________________ </w:t>
            </w:r>
            <w:r>
              <w:br/>
            </w:r>
            <w:r>
              <w:rPr>
                <w:rFonts w:ascii="Times New Roman"/>
                <w:b w:val="false"/>
                <w:i w:val="false"/>
                <w:color w:val="000000"/>
                <w:sz w:val="20"/>
              </w:rPr>
              <w:t xml:space="preserve">
назначена пенсионная выплата за выслугу лет с "__"_________ ____г. </w:t>
            </w:r>
          </w:p>
          <w:p>
            <w:pPr>
              <w:spacing w:after="20"/>
              <w:ind w:left="20"/>
              <w:jc w:val="both"/>
            </w:pPr>
            <w:r>
              <w:rPr>
                <w:rFonts w:ascii="Times New Roman"/>
                <w:b w:val="false"/>
                <w:i w:val="false"/>
                <w:color w:val="000000"/>
                <w:sz w:val="20"/>
              </w:rPr>
              <w:t xml:space="preserve">Уполномоченное лицо       Подпись </w:t>
            </w:r>
            <w:r>
              <w:br/>
            </w:r>
            <w:r>
              <w:rPr>
                <w:rFonts w:ascii="Times New Roman"/>
                <w:b w:val="false"/>
                <w:i w:val="false"/>
                <w:color w:val="000000"/>
                <w:sz w:val="20"/>
              </w:rPr>
              <w:t xml:space="preserve">
М.П. </w:t>
            </w:r>
            <w:r>
              <w:br/>
            </w:r>
            <w:r>
              <w:rPr>
                <w:rFonts w:ascii="Times New Roman"/>
                <w:b w:val="false"/>
                <w:i w:val="false"/>
                <w:color w:val="000000"/>
                <w:sz w:val="20"/>
              </w:rPr>
              <w:t xml:space="preserve">
Дата выдачи "__"_________200_г. </w:t>
            </w:r>
          </w:p>
        </w:tc>
      </w:tr>
    </w:tbl>
    <w:bookmarkStart w:name="z70" w:id="66"/>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2-қосымша                 </w:t>
      </w:r>
    </w:p>
    <w:bookmarkEnd w:id="66"/>
    <w:p>
      <w:pPr>
        <w:spacing w:after="0"/>
        <w:ind w:left="0"/>
        <w:jc w:val="both"/>
      </w:pPr>
      <w:r>
        <w:rPr>
          <w:rFonts w:ascii="Times New Roman"/>
          <w:b w:val="false"/>
          <w:i w:val="false"/>
          <w:color w:val="ff0000"/>
          <w:sz w:val="28"/>
        </w:rPr>
        <w:t xml:space="preserve">      Ескерту. 2-қосымшаға өзгеріс енгізілді - ҚР Үкіметінің </w:t>
      </w:r>
      <w:r>
        <w:br/>
      </w:r>
      <w:r>
        <w:rPr>
          <w:rFonts w:ascii="Times New Roman"/>
          <w:b w:val="false"/>
          <w:i w:val="false"/>
          <w:color w:val="ff0000"/>
          <w:sz w:val="28"/>
        </w:rPr>
        <w:t xml:space="preserve">
2007.04.30 </w:t>
      </w:r>
      <w:r>
        <w:rPr>
          <w:rFonts w:ascii="Times New Roman"/>
          <w:b w:val="false"/>
          <w:i w:val="false"/>
          <w:color w:val="ff0000"/>
          <w:sz w:val="28"/>
        </w:rPr>
        <w:t>N 352</w:t>
      </w:r>
      <w:r>
        <w:rPr>
          <w:rFonts w:ascii="Times New Roman"/>
          <w:b w:val="false"/>
          <w:i w:val="false"/>
          <w:color w:val="ff0000"/>
          <w:sz w:val="28"/>
        </w:rPr>
        <w:t xml:space="preserve"> (2010.08.13 бастап қолданысқа енгізіледі),</w:t>
      </w:r>
      <w:r>
        <w:br/>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2011.03.31 </w:t>
      </w:r>
      <w:r>
        <w:rPr>
          <w:rFonts w:ascii="Times New Roman"/>
          <w:b w:val="false"/>
          <w:i w:val="false"/>
          <w:color w:val="ff0000"/>
          <w:sz w:val="28"/>
        </w:rPr>
        <w:t>N 327</w:t>
      </w:r>
      <w:r>
        <w:rPr>
          <w:rFonts w:ascii="Times New Roman"/>
          <w:b w:val="false"/>
          <w:i w:val="false"/>
          <w:color w:val="ff0000"/>
          <w:sz w:val="28"/>
        </w:rPr>
        <w:t xml:space="preserve"> (алғашқы ресми жарияланғанынан</w:t>
      </w:r>
      <w:r>
        <w:br/>
      </w:r>
      <w:r>
        <w:rPr>
          <w:rFonts w:ascii="Times New Roman"/>
          <w:b w:val="false"/>
          <w:i w:val="false"/>
          <w:color w:val="ff0000"/>
          <w:sz w:val="28"/>
        </w:rPr>
        <w:t>
кейін күнтізбелік он күн өткен соң қолданысқа енгізіледі),</w:t>
      </w:r>
      <w:r>
        <w:br/>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1-BС нысаны </w:t>
      </w:r>
    </w:p>
    <w:p>
      <w:pPr>
        <w:spacing w:after="0"/>
        <w:ind w:left="0"/>
        <w:jc w:val="left"/>
      </w:pPr>
      <w:r>
        <w:rPr>
          <w:rFonts w:ascii="Times New Roman"/>
          <w:b/>
          <w:i w:val="false"/>
          <w:color w:val="000000"/>
        </w:rPr>
        <w:t xml:space="preserve"> Кеден органдарын қоспағанда, әскери қызметшілер, арнаулы мемлекеттік және құқық қорғау органдарының арнаулы атақтар мен сыныптық шендер берiлген қызметкерлерi, сондай-ақ әскери немесе арнаулы атақтар, сыныптық шендер алу және нысанды киiм киiп жүру құқықтары 2012 жылғы 1 қаңтардан бастап жойылған адамдар қатарынан шыққан зейнеткердiң зейнеткерлік iсiнен үзiндi-көшiрме</w:t>
      </w:r>
    </w:p>
    <w:p>
      <w:pPr>
        <w:spacing w:after="0"/>
        <w:ind w:left="0"/>
        <w:jc w:val="both"/>
      </w:pPr>
      <w:r>
        <w:rPr>
          <w:rFonts w:ascii="Times New Roman"/>
          <w:b w:val="false"/>
          <w:i w:val="false"/>
          <w:color w:val="ff0000"/>
          <w:sz w:val="28"/>
        </w:rPr>
        <w:t xml:space="preserve">      Ескерту. Тақырып жаңа редакцияда - ҚР Үкіметінің 2012.09.14 </w:t>
      </w:r>
      <w:r>
        <w:rPr>
          <w:rFonts w:ascii="Times New Roman"/>
          <w:b w:val="false"/>
          <w:i w:val="false"/>
          <w:color w:val="ff0000"/>
          <w:sz w:val="28"/>
        </w:rPr>
        <w:t>N 1196</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N_______________зейнетақы iсi </w:t>
      </w:r>
    </w:p>
    <w:p>
      <w:pPr>
        <w:spacing w:after="0"/>
        <w:ind w:left="0"/>
        <w:jc w:val="both"/>
      </w:pPr>
      <w:r>
        <w:rPr>
          <w:rFonts w:ascii="Times New Roman"/>
          <w:b w:val="false"/>
          <w:i w:val="false"/>
          <w:color w:val="000000"/>
          <w:sz w:val="28"/>
        </w:rPr>
        <w:t xml:space="preserve">Тегi_______________________________________________________________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Әкесiнiң аты_______________________________________________________ </w:t>
      </w:r>
      <w:r>
        <w:br/>
      </w:r>
      <w:r>
        <w:rPr>
          <w:rFonts w:ascii="Times New Roman"/>
          <w:b w:val="false"/>
          <w:i w:val="false"/>
          <w:color w:val="000000"/>
          <w:sz w:val="28"/>
        </w:rPr>
        <w:t xml:space="preserve">
Туған күні_________ж."_________"_______________________ </w:t>
      </w:r>
      <w:r>
        <w:br/>
      </w:r>
      <w:r>
        <w:rPr>
          <w:rFonts w:ascii="Times New Roman"/>
          <w:b w:val="false"/>
          <w:i w:val="false"/>
          <w:color w:val="000000"/>
          <w:sz w:val="28"/>
        </w:rPr>
        <w:t>
_______(негіздеме көрсету) Заңының_____-бабы________-тармағына сәйкес</w:t>
      </w:r>
      <w:r>
        <w:br/>
      </w:r>
      <w:r>
        <w:rPr>
          <w:rFonts w:ascii="Times New Roman"/>
          <w:b w:val="false"/>
          <w:i w:val="false"/>
          <w:color w:val="000000"/>
          <w:sz w:val="28"/>
        </w:rPr>
        <w:t>
толық/толық емес стажы бойынша (қажетін сызу) зейнетақы тағайындалған</w:t>
      </w:r>
      <w:r>
        <w:br/>
      </w:r>
      <w:r>
        <w:rPr>
          <w:rFonts w:ascii="Times New Roman"/>
          <w:b w:val="false"/>
          <w:i w:val="false"/>
          <w:color w:val="000000"/>
          <w:sz w:val="28"/>
        </w:rPr>
        <w:t>
күні____ж. «_______»____________</w:t>
      </w:r>
      <w:r>
        <w:br/>
      </w:r>
      <w:r>
        <w:rPr>
          <w:rFonts w:ascii="Times New Roman"/>
          <w:b w:val="false"/>
          <w:i w:val="false"/>
          <w:color w:val="000000"/>
          <w:sz w:val="28"/>
        </w:rPr>
        <w:t xml:space="preserve">
Тұрғылықты мекен-жайы (ic жүзiндегi)_______________________________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Жеке куәлiгi N_____________ _____ж."____"______________ </w:t>
      </w:r>
      <w:r>
        <w:br/>
      </w:r>
      <w:r>
        <w:rPr>
          <w:rFonts w:ascii="Times New Roman"/>
          <w:b w:val="false"/>
          <w:i w:val="false"/>
          <w:color w:val="000000"/>
          <w:sz w:val="28"/>
        </w:rPr>
        <w:t xml:space="preserve">
Кiм бердi______________________________________________ </w:t>
      </w:r>
      <w:r>
        <w:br/>
      </w:r>
      <w:r>
        <w:rPr>
          <w:rFonts w:ascii="Times New Roman"/>
          <w:b w:val="false"/>
          <w:i w:val="false"/>
          <w:color w:val="000000"/>
          <w:sz w:val="28"/>
        </w:rPr>
        <w:t xml:space="preserve">
Жеке сәйкестендіру нөмірі (ЖСН) ___________________________________ </w:t>
      </w:r>
      <w:r>
        <w:br/>
      </w:r>
      <w:r>
        <w:rPr>
          <w:rFonts w:ascii="Times New Roman"/>
          <w:b w:val="false"/>
          <w:i w:val="false"/>
          <w:color w:val="000000"/>
          <w:sz w:val="28"/>
        </w:rPr>
        <w:t xml:space="preserve">
Зейнетақы төлеу______ж."_______"________________бастап жүргiзiлсiн. </w:t>
      </w:r>
      <w:r>
        <w:br/>
      </w:r>
      <w:r>
        <w:rPr>
          <w:rFonts w:ascii="Times New Roman"/>
          <w:b w:val="false"/>
          <w:i w:val="false"/>
          <w:color w:val="000000"/>
          <w:sz w:val="28"/>
        </w:rPr>
        <w:t xml:space="preserve">
Тағайындалған зейнетақының мөлшерi____________________________теңге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(сомасы жазбаша түрде) </w:t>
      </w:r>
      <w:r>
        <w:br/>
      </w:r>
      <w:r>
        <w:rPr>
          <w:rFonts w:ascii="Times New Roman"/>
          <w:b w:val="false"/>
          <w:i w:val="false"/>
          <w:color w:val="000000"/>
          <w:sz w:val="28"/>
        </w:rPr>
        <w:t xml:space="preserve">
Қосымша (артық төлем) сомасы___________________________________теңге </w:t>
      </w:r>
      <w:r>
        <w:br/>
      </w:r>
      <w:r>
        <w:rPr>
          <w:rFonts w:ascii="Times New Roman"/>
          <w:b w:val="false"/>
          <w:i w:val="false"/>
          <w:color w:val="000000"/>
          <w:sz w:val="28"/>
        </w:rPr>
        <w:t xml:space="preserve">
_____ж."____"______бастап____ж."___"__________ дейiнгi кезең iшiнде. </w:t>
      </w:r>
      <w:r>
        <w:br/>
      </w:r>
      <w:r>
        <w:rPr>
          <w:rFonts w:ascii="Times New Roman"/>
          <w:b w:val="false"/>
          <w:i w:val="false"/>
          <w:color w:val="000000"/>
          <w:sz w:val="28"/>
        </w:rPr>
        <w:t xml:space="preserve">
Негiздеме (әскери қызмет өтiлiнiң, ақшалай үлестiң өзгеруi, </w:t>
      </w:r>
      <w:r>
        <w:br/>
      </w:r>
      <w:r>
        <w:rPr>
          <w:rFonts w:ascii="Times New Roman"/>
          <w:b w:val="false"/>
          <w:i w:val="false"/>
          <w:color w:val="000000"/>
          <w:sz w:val="28"/>
        </w:rPr>
        <w:t xml:space="preserve">
үстеменi, есеп қатесiн алып тастау және т.б.)______________________ </w:t>
      </w:r>
      <w:r>
        <w:br/>
      </w:r>
      <w:r>
        <w:rPr>
          <w:rFonts w:ascii="Times New Roman"/>
          <w:b w:val="false"/>
          <w:i w:val="false"/>
          <w:color w:val="000000"/>
          <w:sz w:val="28"/>
        </w:rPr>
        <w:t xml:space="preserve">
Мемлекеттiк базалық зейнетақы төлемiнiң мөлшерi:______________теңге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(сомасы жазбаша түрде) </w:t>
      </w:r>
      <w:r>
        <w:br/>
      </w:r>
      <w:r>
        <w:rPr>
          <w:rFonts w:ascii="Times New Roman"/>
          <w:b w:val="false"/>
          <w:i w:val="false"/>
          <w:color w:val="000000"/>
          <w:sz w:val="28"/>
        </w:rPr>
        <w:t xml:space="preserve">
Базалық зейнетақы төлемдерi___ж."____"___________бастап жүргiзiлсiн. </w:t>
      </w:r>
      <w:r>
        <w:br/>
      </w:r>
      <w:r>
        <w:rPr>
          <w:rFonts w:ascii="Times New Roman"/>
          <w:b w:val="false"/>
          <w:i w:val="false"/>
          <w:color w:val="000000"/>
          <w:sz w:val="28"/>
        </w:rPr>
        <w:t xml:space="preserve">
Базалық зейнетақының қосымша (артық төлем) сомасы______________теңге </w:t>
      </w:r>
      <w:r>
        <w:br/>
      </w:r>
      <w:r>
        <w:rPr>
          <w:rFonts w:ascii="Times New Roman"/>
          <w:b w:val="false"/>
          <w:i w:val="false"/>
          <w:color w:val="000000"/>
          <w:sz w:val="28"/>
        </w:rPr>
        <w:t xml:space="preserve">
____ж."___"______ бастап______ ж."___"_______дейiнгi, кезең iшiнде. </w:t>
      </w:r>
      <w:r>
        <w:br/>
      </w:r>
      <w:r>
        <w:rPr>
          <w:rFonts w:ascii="Times New Roman"/>
          <w:b w:val="false"/>
          <w:i w:val="false"/>
          <w:color w:val="000000"/>
          <w:sz w:val="28"/>
        </w:rPr>
        <w:t xml:space="preserve">
Атқару құжаттары бойынша ұстау: </w:t>
      </w:r>
      <w:r>
        <w:br/>
      </w:r>
      <w:r>
        <w:rPr>
          <w:rFonts w:ascii="Times New Roman"/>
          <w:b w:val="false"/>
          <w:i w:val="false"/>
          <w:color w:val="000000"/>
          <w:sz w:val="28"/>
        </w:rPr>
        <w:t xml:space="preserve">
Зейнетақы сомасынан________теңге_____ж."____"_________________дейiн. </w:t>
      </w:r>
      <w:r>
        <w:br/>
      </w:r>
      <w:r>
        <w:rPr>
          <w:rFonts w:ascii="Times New Roman"/>
          <w:b w:val="false"/>
          <w:i w:val="false"/>
          <w:color w:val="000000"/>
          <w:sz w:val="28"/>
        </w:rPr>
        <w:t xml:space="preserve">
Базалық зейнетақы төлемi сомасынан_______теңге ж."__"________ дейiн. </w:t>
      </w:r>
      <w:r>
        <w:br/>
      </w:r>
      <w:r>
        <w:rPr>
          <w:rFonts w:ascii="Times New Roman"/>
          <w:b w:val="false"/>
          <w:i w:val="false"/>
          <w:color w:val="000000"/>
          <w:sz w:val="28"/>
        </w:rPr>
        <w:t xml:space="preserve">
Ұстап қалуды алушының деректемелерi_________________________________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(алушының қызмет көрсетушi банктегi жеке шотының нөмiрi, мекен-жайы) </w:t>
      </w:r>
      <w:r>
        <w:br/>
      </w:r>
      <w:r>
        <w:rPr>
          <w:rFonts w:ascii="Times New Roman"/>
          <w:b w:val="false"/>
          <w:i w:val="false"/>
          <w:color w:val="000000"/>
          <w:sz w:val="28"/>
        </w:rPr>
        <w:t xml:space="preserve">
  </w:t>
      </w:r>
      <w:r>
        <w:br/>
      </w:r>
      <w:r>
        <w:rPr>
          <w:rFonts w:ascii="Times New Roman"/>
          <w:b w:val="false"/>
          <w:i w:val="false"/>
          <w:color w:val="000000"/>
          <w:sz w:val="28"/>
        </w:rPr>
        <w:t xml:space="preserve">
Төленуге тиiстi зейнетақы мөлшерi______________________________теңге </w:t>
      </w:r>
      <w:r>
        <w:br/>
      </w:r>
      <w:r>
        <w:rPr>
          <w:rFonts w:ascii="Times New Roman"/>
          <w:b w:val="false"/>
          <w:i w:val="false"/>
          <w:color w:val="000000"/>
          <w:sz w:val="28"/>
        </w:rPr>
        <w:t xml:space="preserve">
                                    (ұстап қалғаннан кейiнгi) </w:t>
      </w:r>
      <w:r>
        <w:br/>
      </w:r>
      <w:r>
        <w:rPr>
          <w:rFonts w:ascii="Times New Roman"/>
          <w:b w:val="false"/>
          <w:i w:val="false"/>
          <w:color w:val="000000"/>
          <w:sz w:val="28"/>
        </w:rPr>
        <w:t xml:space="preserve">
  </w:t>
      </w:r>
      <w:r>
        <w:br/>
      </w:r>
      <w:r>
        <w:rPr>
          <w:rFonts w:ascii="Times New Roman"/>
          <w:b w:val="false"/>
          <w:i w:val="false"/>
          <w:color w:val="000000"/>
          <w:sz w:val="28"/>
        </w:rPr>
        <w:t xml:space="preserve">
Тиiстi базалық зейнетақы төлемiнiң мөлшерi_____________________теңге </w:t>
      </w:r>
      <w:r>
        <w:br/>
      </w:r>
      <w:r>
        <w:rPr>
          <w:rFonts w:ascii="Times New Roman"/>
          <w:b w:val="false"/>
          <w:i w:val="false"/>
          <w:color w:val="000000"/>
          <w:sz w:val="28"/>
        </w:rPr>
        <w:t xml:space="preserve">
                                        (ұстап қалғаннан кейiнгi) </w:t>
      </w:r>
      <w:r>
        <w:br/>
      </w:r>
      <w:r>
        <w:rPr>
          <w:rFonts w:ascii="Times New Roman"/>
          <w:b w:val="false"/>
          <w:i w:val="false"/>
          <w:color w:val="000000"/>
          <w:sz w:val="28"/>
        </w:rPr>
        <w:t xml:space="preserve">
  </w:t>
      </w:r>
      <w:r>
        <w:br/>
      </w:r>
      <w:r>
        <w:rPr>
          <w:rFonts w:ascii="Times New Roman"/>
          <w:b w:val="false"/>
          <w:i w:val="false"/>
          <w:color w:val="000000"/>
          <w:sz w:val="28"/>
        </w:rPr>
        <w:t xml:space="preserve">
Зейнетақы алу үшiн банк деректемелерi мен жеке шот нөмiрi: </w:t>
      </w:r>
      <w:r>
        <w:br/>
      </w:r>
      <w:r>
        <w:rPr>
          <w:rFonts w:ascii="Times New Roman"/>
          <w:b w:val="false"/>
          <w:i w:val="false"/>
          <w:color w:val="000000"/>
          <w:sz w:val="28"/>
        </w:rPr>
        <w:t xml:space="preserve">
МФО _____________________________________________________ </w:t>
      </w:r>
      <w:r>
        <w:br/>
      </w:r>
      <w:r>
        <w:rPr>
          <w:rFonts w:ascii="Times New Roman"/>
          <w:b w:val="false"/>
          <w:i w:val="false"/>
          <w:color w:val="000000"/>
          <w:sz w:val="28"/>
        </w:rPr>
        <w:t xml:space="preserve">
Банктің БСН-і ___________________________________________ </w:t>
      </w:r>
      <w:r>
        <w:br/>
      </w:r>
      <w:r>
        <w:rPr>
          <w:rFonts w:ascii="Times New Roman"/>
          <w:b w:val="false"/>
          <w:i w:val="false"/>
          <w:color w:val="000000"/>
          <w:sz w:val="28"/>
        </w:rPr>
        <w:t xml:space="preserve">
Шот (карт-шот)___________________________________________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(банктiң атауы, орналасқан жерi) </w:t>
      </w:r>
      <w:r>
        <w:br/>
      </w:r>
      <w:r>
        <w:rPr>
          <w:rFonts w:ascii="Times New Roman"/>
          <w:b w:val="false"/>
          <w:i w:val="false"/>
          <w:color w:val="000000"/>
          <w:sz w:val="28"/>
        </w:rPr>
        <w:t xml:space="preserve">
  </w:t>
      </w:r>
      <w:r>
        <w:br/>
      </w:r>
      <w:r>
        <w:rPr>
          <w:rFonts w:ascii="Times New Roman"/>
          <w:b w:val="false"/>
          <w:i w:val="false"/>
          <w:color w:val="000000"/>
          <w:sz w:val="28"/>
        </w:rPr>
        <w:t xml:space="preserve">
       M.O.                  Басшы_______ __________________________ </w:t>
      </w:r>
      <w:r>
        <w:br/>
      </w:r>
      <w:r>
        <w:rPr>
          <w:rFonts w:ascii="Times New Roman"/>
          <w:b w:val="false"/>
          <w:i w:val="false"/>
          <w:color w:val="000000"/>
          <w:sz w:val="28"/>
        </w:rPr>
        <w:t xml:space="preserve">
                                   қолы  (тегi, аты, әкесiнiң аты) </w:t>
      </w:r>
      <w:r>
        <w:br/>
      </w:r>
      <w:r>
        <w:rPr>
          <w:rFonts w:ascii="Times New Roman"/>
          <w:b w:val="false"/>
          <w:i w:val="false"/>
          <w:color w:val="000000"/>
          <w:sz w:val="28"/>
        </w:rPr>
        <w:t xml:space="preserve">
                            Маман_________________________________ </w:t>
      </w:r>
      <w:r>
        <w:br/>
      </w:r>
      <w:r>
        <w:rPr>
          <w:rFonts w:ascii="Times New Roman"/>
          <w:b w:val="false"/>
          <w:i w:val="false"/>
          <w:color w:val="000000"/>
          <w:sz w:val="28"/>
        </w:rPr>
        <w:t xml:space="preserve">
                                  қолы  (тегi, аты, әкесiнiң аты) </w:t>
      </w:r>
    </w:p>
    <w:bookmarkStart w:name="z71" w:id="67"/>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3-қосымша                 </w:t>
      </w:r>
    </w:p>
    <w:bookmarkEnd w:id="67"/>
    <w:p>
      <w:pPr>
        <w:spacing w:after="0"/>
        <w:ind w:left="0"/>
        <w:jc w:val="both"/>
      </w:pPr>
      <w:r>
        <w:rPr>
          <w:rFonts w:ascii="Times New Roman"/>
          <w:b w:val="false"/>
          <w:i w:val="false"/>
          <w:color w:val="ff0000"/>
          <w:sz w:val="28"/>
        </w:rPr>
        <w:t xml:space="preserve">      Ескерту. 3-қосымшаға өзгерту енгізілді - ҚР Үкіметінің </w:t>
      </w:r>
      <w:r>
        <w:br/>
      </w:r>
      <w:r>
        <w:rPr>
          <w:rFonts w:ascii="Times New Roman"/>
          <w:b w:val="false"/>
          <w:i w:val="false"/>
          <w:color w:val="ff0000"/>
          <w:sz w:val="28"/>
        </w:rPr>
        <w:t xml:space="preserve">
2007.04.30. </w:t>
      </w:r>
      <w:r>
        <w:rPr>
          <w:rFonts w:ascii="Times New Roman"/>
          <w:b w:val="false"/>
          <w:i w:val="false"/>
          <w:color w:val="ff0000"/>
          <w:sz w:val="28"/>
        </w:rPr>
        <w:t xml:space="preserve">N 352 </w:t>
      </w:r>
      <w:r>
        <w:rPr>
          <w:rFonts w:ascii="Times New Roman"/>
          <w:b w:val="false"/>
          <w:i w:val="false"/>
          <w:color w:val="ff0000"/>
          <w:sz w:val="28"/>
        </w:rPr>
        <w:t xml:space="preserve">(2010 жылғы 13 тамыздан бастап қолданысқа </w:t>
      </w:r>
      <w:r>
        <w:br/>
      </w:r>
      <w:r>
        <w:rPr>
          <w:rFonts w:ascii="Times New Roman"/>
          <w:b w:val="false"/>
          <w:i w:val="false"/>
          <w:color w:val="ff0000"/>
          <w:sz w:val="28"/>
        </w:rPr>
        <w:t xml:space="preserve">
енгізіледі),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w:t>
      </w:r>
      <w:r>
        <w:br/>
      </w:r>
      <w:r>
        <w:rPr>
          <w:rFonts w:ascii="Times New Roman"/>
          <w:b w:val="false"/>
          <w:i w:val="false"/>
          <w:color w:val="ff0000"/>
          <w:sz w:val="28"/>
        </w:rPr>
        <w:t xml:space="preserve">
қолданысқа енгізіледі), 2011.06.09 </w:t>
      </w:r>
      <w:r>
        <w:rPr>
          <w:rFonts w:ascii="Times New Roman"/>
          <w:b w:val="false"/>
          <w:i w:val="false"/>
          <w:color w:val="ff0000"/>
          <w:sz w:val="28"/>
        </w:rPr>
        <w:t>№ 648</w:t>
      </w:r>
      <w:r>
        <w:rPr>
          <w:rFonts w:ascii="Times New Roman"/>
          <w:b w:val="false"/>
          <w:i w:val="false"/>
          <w:color w:val="ff0000"/>
          <w:sz w:val="28"/>
        </w:rPr>
        <w:t xml:space="preserve"> (2012.01.01 бастап</w:t>
      </w:r>
      <w:r>
        <w:br/>
      </w:r>
      <w:r>
        <w:rPr>
          <w:rFonts w:ascii="Times New Roman"/>
          <w:b w:val="false"/>
          <w:i w:val="false"/>
          <w:color w:val="ff0000"/>
          <w:sz w:val="28"/>
        </w:rPr>
        <w:t xml:space="preserve">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1-BС пос нысаны </w:t>
      </w:r>
    </w:p>
    <w:p>
      <w:pPr>
        <w:spacing w:after="0"/>
        <w:ind w:left="0"/>
        <w:jc w:val="left"/>
      </w:pPr>
      <w:r>
        <w:rPr>
          <w:rFonts w:ascii="Times New Roman"/>
          <w:b/>
          <w:i w:val="false"/>
          <w:color w:val="000000"/>
        </w:rPr>
        <w:t xml:space="preserve"> Кеден органдарын қоспағанда, әскери қызметшілер мен арнаулы мемлекеттік және құқық қорғау органдарының арнаулы мемлекеттік және құқық қорғау органдарының арнаулы атақтар мен сыныптық шендер берiлген қызметкерлерi, сондай-ақ әскери немесе арнаулы атақтар, сыныптық шендер алу және нысанды киiм киiп жүру құқықтары 2012 жылғы 1 қаңтардан бастап жойылған адамдар қатарынан мемлекеттiк базалық әлеуметтiк жәрдемақы алушының iсiнен үзiндi-көшiрме</w:t>
      </w:r>
    </w:p>
    <w:p>
      <w:pPr>
        <w:spacing w:after="0"/>
        <w:ind w:left="0"/>
        <w:jc w:val="both"/>
      </w:pPr>
      <w:r>
        <w:rPr>
          <w:rFonts w:ascii="Times New Roman"/>
          <w:b w:val="false"/>
          <w:i w:val="false"/>
          <w:color w:val="ff0000"/>
          <w:sz w:val="28"/>
        </w:rPr>
        <w:t xml:space="preserve">      Ескерту. Тақырып жаңа редакцияда - ҚР Үкіметінің 2012.09.14 </w:t>
      </w:r>
      <w:r>
        <w:rPr>
          <w:rFonts w:ascii="Times New Roman"/>
          <w:b w:val="false"/>
          <w:i w:val="false"/>
          <w:color w:val="ff0000"/>
          <w:sz w:val="28"/>
        </w:rPr>
        <w:t>N 1196</w:t>
      </w:r>
      <w:r>
        <w:rPr>
          <w:rFonts w:ascii="Times New Roman"/>
          <w:b w:val="false"/>
          <w:i w:val="false"/>
          <w:color w:val="ff0000"/>
          <w:sz w:val="28"/>
        </w:rPr>
        <w:t xml:space="preserve"> Қаулысымен.</w:t>
      </w:r>
    </w:p>
    <w:p>
      <w:pPr>
        <w:spacing w:after="0"/>
        <w:ind w:left="0"/>
        <w:jc w:val="left"/>
      </w:pPr>
      <w:r>
        <w:rPr>
          <w:rFonts w:ascii="Times New Roman"/>
          <w:b/>
          <w:i w:val="false"/>
          <w:color w:val="000000"/>
        </w:rPr>
        <w:t xml:space="preserve"> N__________iс</w:t>
      </w:r>
    </w:p>
    <w:p>
      <w:pPr>
        <w:spacing w:after="0"/>
        <w:ind w:left="0"/>
        <w:jc w:val="both"/>
      </w:pPr>
      <w:r>
        <w:rPr>
          <w:rFonts w:ascii="Times New Roman"/>
          <w:b w:val="false"/>
          <w:i w:val="false"/>
          <w:color w:val="000000"/>
          <w:sz w:val="28"/>
        </w:rPr>
        <w:t xml:space="preserve">Тегі_______________________________________________________________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Әкесiнiң аты_______________________________________________________ </w:t>
      </w:r>
      <w:r>
        <w:br/>
      </w:r>
      <w:r>
        <w:rPr>
          <w:rFonts w:ascii="Times New Roman"/>
          <w:b w:val="false"/>
          <w:i w:val="false"/>
          <w:color w:val="000000"/>
          <w:sz w:val="28"/>
        </w:rPr>
        <w:t xml:space="preserve">
Туған күнi_________________________________________________________ </w:t>
      </w:r>
      <w:r>
        <w:br/>
      </w:r>
      <w:r>
        <w:rPr>
          <w:rFonts w:ascii="Times New Roman"/>
          <w:b w:val="false"/>
          <w:i w:val="false"/>
          <w:color w:val="000000"/>
          <w:sz w:val="28"/>
        </w:rPr>
        <w:t xml:space="preserve">
Жәрдемақы тағайындалған күн________________________________________ </w:t>
      </w:r>
      <w:r>
        <w:br/>
      </w:r>
      <w:r>
        <w:rPr>
          <w:rFonts w:ascii="Times New Roman"/>
          <w:b w:val="false"/>
          <w:i w:val="false"/>
          <w:color w:val="000000"/>
          <w:sz w:val="28"/>
        </w:rPr>
        <w:t xml:space="preserve">
                                    (жылы, айы, күнi) </w:t>
      </w:r>
      <w:r>
        <w:br/>
      </w:r>
      <w:r>
        <w:rPr>
          <w:rFonts w:ascii="Times New Roman"/>
          <w:b w:val="false"/>
          <w:i w:val="false"/>
          <w:color w:val="000000"/>
          <w:sz w:val="28"/>
        </w:rPr>
        <w:t xml:space="preserve">
Тұрғылықты мекен-жайы (ic жүзiндегi)_______________________________ </w:t>
      </w:r>
      <w:r>
        <w:br/>
      </w:r>
      <w:r>
        <w:rPr>
          <w:rFonts w:ascii="Times New Roman"/>
          <w:b w:val="false"/>
          <w:i w:val="false"/>
          <w:color w:val="000000"/>
          <w:sz w:val="28"/>
        </w:rPr>
        <w:t xml:space="preserve">
Жеке куәлiгi N_________ _____ж."__________"________________ </w:t>
      </w:r>
      <w:r>
        <w:br/>
      </w:r>
      <w:r>
        <w:rPr>
          <w:rFonts w:ascii="Times New Roman"/>
          <w:b w:val="false"/>
          <w:i w:val="false"/>
          <w:color w:val="000000"/>
          <w:sz w:val="28"/>
        </w:rPr>
        <w:t xml:space="preserve">
Кiм бердi____________________ </w:t>
      </w:r>
      <w:r>
        <w:br/>
      </w:r>
      <w:r>
        <w:rPr>
          <w:rFonts w:ascii="Times New Roman"/>
          <w:b w:val="false"/>
          <w:i w:val="false"/>
          <w:color w:val="000000"/>
          <w:sz w:val="28"/>
        </w:rPr>
        <w:t xml:space="preserve">
Жеке сәйкестендіру нөмірі (ЖСН) _______________________ </w:t>
      </w:r>
      <w:r>
        <w:br/>
      </w:r>
      <w:r>
        <w:rPr>
          <w:rFonts w:ascii="Times New Roman"/>
          <w:b w:val="false"/>
          <w:i w:val="false"/>
          <w:color w:val="000000"/>
          <w:sz w:val="28"/>
        </w:rPr>
        <w:t xml:space="preserve">
Жәрдемақы төлеу___ж."___"_____ бастап____ж."____" дейiн жүргiзiлсiн. </w:t>
      </w:r>
      <w:r>
        <w:br/>
      </w:r>
      <w:r>
        <w:rPr>
          <w:rFonts w:ascii="Times New Roman"/>
          <w:b w:val="false"/>
          <w:i w:val="false"/>
          <w:color w:val="000000"/>
          <w:sz w:val="28"/>
        </w:rPr>
        <w:t xml:space="preserve">
Жәрдемақы түрi:____________________________________________________ </w:t>
      </w:r>
      <w:r>
        <w:br/>
      </w:r>
      <w:r>
        <w:rPr>
          <w:rFonts w:ascii="Times New Roman"/>
          <w:b w:val="false"/>
          <w:i w:val="false"/>
          <w:color w:val="000000"/>
          <w:sz w:val="28"/>
        </w:rPr>
        <w:t xml:space="preserve">
Мүгедектiгi бойынша МӘСК N______200__ж. "_____"____________________ </w:t>
      </w:r>
      <w:r>
        <w:br/>
      </w:r>
      <w:r>
        <w:rPr>
          <w:rFonts w:ascii="Times New Roman"/>
          <w:b w:val="false"/>
          <w:i w:val="false"/>
          <w:color w:val="000000"/>
          <w:sz w:val="28"/>
        </w:rPr>
        <w:t xml:space="preserve">
Асыраушысынан айрылу жағдайы бойынша (асыраушының қайтыс болғаны </w:t>
      </w:r>
      <w:r>
        <w:br/>
      </w:r>
      <w:r>
        <w:rPr>
          <w:rFonts w:ascii="Times New Roman"/>
          <w:b w:val="false"/>
          <w:i w:val="false"/>
          <w:color w:val="000000"/>
          <w:sz w:val="28"/>
        </w:rPr>
        <w:t xml:space="preserve">
туралы анықтама) N __________ ____ж."__"________________ </w:t>
      </w:r>
      <w:r>
        <w:br/>
      </w:r>
      <w:r>
        <w:rPr>
          <w:rFonts w:ascii="Times New Roman"/>
          <w:b w:val="false"/>
          <w:i w:val="false"/>
          <w:color w:val="000000"/>
          <w:sz w:val="28"/>
        </w:rPr>
        <w:t xml:space="preserve">
Жәрдемақы мөлшерi (тағайындалған күнгi)_______________________теңге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(сомасы жазбаша түрде) </w:t>
      </w:r>
      <w:r>
        <w:br/>
      </w:r>
      <w:r>
        <w:rPr>
          <w:rFonts w:ascii="Times New Roman"/>
          <w:b w:val="false"/>
          <w:i w:val="false"/>
          <w:color w:val="000000"/>
          <w:sz w:val="28"/>
        </w:rPr>
        <w:t xml:space="preserve">
Жәрдемақы мөлшерiнiң мынадай себептер бойынша өзгеруi: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(мүгедектiк тобының, отбасының еңбекке жарамсыз мүшелерi санының </w:t>
      </w:r>
      <w:r>
        <w:br/>
      </w:r>
      <w:r>
        <w:rPr>
          <w:rFonts w:ascii="Times New Roman"/>
          <w:b w:val="false"/>
          <w:i w:val="false"/>
          <w:color w:val="000000"/>
          <w:sz w:val="28"/>
        </w:rPr>
        <w:t xml:space="preserve">
өзгеруi) </w:t>
      </w:r>
      <w:r>
        <w:br/>
      </w:r>
      <w:r>
        <w:rPr>
          <w:rFonts w:ascii="Times New Roman"/>
          <w:b w:val="false"/>
          <w:i w:val="false"/>
          <w:color w:val="000000"/>
          <w:sz w:val="28"/>
        </w:rPr>
        <w:t xml:space="preserve">
Мемлекеттiк базалық зейнетақы төлемiнiң мөлшерi:______________теңге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(сомасы жазбаша түрде) </w:t>
      </w:r>
      <w:r>
        <w:br/>
      </w:r>
      <w:r>
        <w:rPr>
          <w:rFonts w:ascii="Times New Roman"/>
          <w:b w:val="false"/>
          <w:i w:val="false"/>
          <w:color w:val="000000"/>
          <w:sz w:val="28"/>
        </w:rPr>
        <w:t xml:space="preserve">
Базалық зейнетақы төлемiн төлеу___ж."___"_______бастап жүргiзiлсiн. </w:t>
      </w:r>
      <w:r>
        <w:br/>
      </w:r>
      <w:r>
        <w:rPr>
          <w:rFonts w:ascii="Times New Roman"/>
          <w:b w:val="false"/>
          <w:i w:val="false"/>
          <w:color w:val="000000"/>
          <w:sz w:val="28"/>
        </w:rPr>
        <w:t xml:space="preserve">
Базалық зейнетақының қосымша (артық төлем) сомасы_____________теңге </w:t>
      </w:r>
      <w:r>
        <w:br/>
      </w:r>
      <w:r>
        <w:rPr>
          <w:rFonts w:ascii="Times New Roman"/>
          <w:b w:val="false"/>
          <w:i w:val="false"/>
          <w:color w:val="000000"/>
          <w:sz w:val="28"/>
        </w:rPr>
        <w:t xml:space="preserve">
_____ж."___"____бастап_______ж."___"__________дейiнгi кезең iшiнде. </w:t>
      </w:r>
      <w:r>
        <w:br/>
      </w:r>
      <w:r>
        <w:rPr>
          <w:rFonts w:ascii="Times New Roman"/>
          <w:b w:val="false"/>
          <w:i w:val="false"/>
          <w:color w:val="000000"/>
          <w:sz w:val="28"/>
        </w:rPr>
        <w:t xml:space="preserve">
Атқару құжаттары бойынша ұстау: </w:t>
      </w:r>
      <w:r>
        <w:br/>
      </w:r>
      <w:r>
        <w:rPr>
          <w:rFonts w:ascii="Times New Roman"/>
          <w:b w:val="false"/>
          <w:i w:val="false"/>
          <w:color w:val="000000"/>
          <w:sz w:val="28"/>
        </w:rPr>
        <w:t xml:space="preserve">
Жәрдемақы сомасынан___________теңге______ ж."___"____________дейiн. </w:t>
      </w:r>
      <w:r>
        <w:br/>
      </w:r>
      <w:r>
        <w:rPr>
          <w:rFonts w:ascii="Times New Roman"/>
          <w:b w:val="false"/>
          <w:i w:val="false"/>
          <w:color w:val="000000"/>
          <w:sz w:val="28"/>
        </w:rPr>
        <w:t xml:space="preserve">
Базалық зейнетақы төлемi сомасынан______теңге___ж. "__"_____ дейiн. </w:t>
      </w:r>
      <w:r>
        <w:br/>
      </w:r>
      <w:r>
        <w:rPr>
          <w:rFonts w:ascii="Times New Roman"/>
          <w:b w:val="false"/>
          <w:i w:val="false"/>
          <w:color w:val="000000"/>
          <w:sz w:val="28"/>
        </w:rPr>
        <w:t xml:space="preserve">
Ұстап қалуды алушының деректемелерi________________________________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(алушының қызмет көрсетушi банктегi жеке шотының нөмiрi, мекен-жайы) </w:t>
      </w:r>
      <w:r>
        <w:br/>
      </w:r>
      <w:r>
        <w:rPr>
          <w:rFonts w:ascii="Times New Roman"/>
          <w:b w:val="false"/>
          <w:i w:val="false"/>
          <w:color w:val="000000"/>
          <w:sz w:val="28"/>
        </w:rPr>
        <w:t xml:space="preserve">
  </w:t>
      </w:r>
      <w:r>
        <w:br/>
      </w:r>
      <w:r>
        <w:rPr>
          <w:rFonts w:ascii="Times New Roman"/>
          <w:b w:val="false"/>
          <w:i w:val="false"/>
          <w:color w:val="000000"/>
          <w:sz w:val="28"/>
        </w:rPr>
        <w:t xml:space="preserve">
Төленуге тиiстi жәрдемақы мөлшерi_____________________________теңге </w:t>
      </w:r>
      <w:r>
        <w:br/>
      </w:r>
      <w:r>
        <w:rPr>
          <w:rFonts w:ascii="Times New Roman"/>
          <w:b w:val="false"/>
          <w:i w:val="false"/>
          <w:color w:val="000000"/>
          <w:sz w:val="28"/>
        </w:rPr>
        <w:t xml:space="preserve">
                                    (ұстап қалғаннан кейiнгi) </w:t>
      </w:r>
      <w:r>
        <w:br/>
      </w:r>
      <w:r>
        <w:rPr>
          <w:rFonts w:ascii="Times New Roman"/>
          <w:b w:val="false"/>
          <w:i w:val="false"/>
          <w:color w:val="000000"/>
          <w:sz w:val="28"/>
        </w:rPr>
        <w:t xml:space="preserve">
  </w:t>
      </w:r>
      <w:r>
        <w:br/>
      </w:r>
      <w:r>
        <w:rPr>
          <w:rFonts w:ascii="Times New Roman"/>
          <w:b w:val="false"/>
          <w:i w:val="false"/>
          <w:color w:val="000000"/>
          <w:sz w:val="28"/>
        </w:rPr>
        <w:t xml:space="preserve">
Тиiстi базалық зейнетақы төлемiнiң мөлшерi____________________теңге </w:t>
      </w:r>
      <w:r>
        <w:br/>
      </w:r>
      <w:r>
        <w:rPr>
          <w:rFonts w:ascii="Times New Roman"/>
          <w:b w:val="false"/>
          <w:i w:val="false"/>
          <w:color w:val="000000"/>
          <w:sz w:val="28"/>
        </w:rPr>
        <w:t xml:space="preserve">
                                        (ұстап қалғаннан кейiнгi) </w:t>
      </w:r>
      <w:r>
        <w:br/>
      </w:r>
      <w:r>
        <w:rPr>
          <w:rFonts w:ascii="Times New Roman"/>
          <w:b w:val="false"/>
          <w:i w:val="false"/>
          <w:color w:val="000000"/>
          <w:sz w:val="28"/>
        </w:rPr>
        <w:t xml:space="preserve">
  </w:t>
      </w:r>
      <w:r>
        <w:br/>
      </w:r>
      <w:r>
        <w:rPr>
          <w:rFonts w:ascii="Times New Roman"/>
          <w:b w:val="false"/>
          <w:i w:val="false"/>
          <w:color w:val="000000"/>
          <w:sz w:val="28"/>
        </w:rPr>
        <w:t xml:space="preserve">
Жәрдемақы алу үшiн банк деректемелерi және жеке шот нөмiрi: </w:t>
      </w:r>
      <w:r>
        <w:br/>
      </w:r>
      <w:r>
        <w:rPr>
          <w:rFonts w:ascii="Times New Roman"/>
          <w:b w:val="false"/>
          <w:i w:val="false"/>
          <w:color w:val="000000"/>
          <w:sz w:val="28"/>
        </w:rPr>
        <w:t xml:space="preserve">
МФО _______________________________________ </w:t>
      </w:r>
      <w:r>
        <w:br/>
      </w:r>
      <w:r>
        <w:rPr>
          <w:rFonts w:ascii="Times New Roman"/>
          <w:b w:val="false"/>
          <w:i w:val="false"/>
          <w:color w:val="000000"/>
          <w:sz w:val="28"/>
        </w:rPr>
        <w:t xml:space="preserve">
Банктің БСН-і______________________________ </w:t>
      </w:r>
      <w:r>
        <w:br/>
      </w:r>
      <w:r>
        <w:rPr>
          <w:rFonts w:ascii="Times New Roman"/>
          <w:b w:val="false"/>
          <w:i w:val="false"/>
          <w:color w:val="000000"/>
          <w:sz w:val="28"/>
        </w:rPr>
        <w:t xml:space="preserve">
Шот________________________________________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(банктiң атауы, орналасқан жерi) </w:t>
      </w:r>
      <w:r>
        <w:br/>
      </w:r>
      <w:r>
        <w:rPr>
          <w:rFonts w:ascii="Times New Roman"/>
          <w:b w:val="false"/>
          <w:i w:val="false"/>
          <w:color w:val="000000"/>
          <w:sz w:val="28"/>
        </w:rPr>
        <w:t xml:space="preserve">
  </w:t>
      </w:r>
      <w:r>
        <w:br/>
      </w:r>
      <w:r>
        <w:rPr>
          <w:rFonts w:ascii="Times New Roman"/>
          <w:b w:val="false"/>
          <w:i w:val="false"/>
          <w:color w:val="000000"/>
          <w:sz w:val="28"/>
        </w:rPr>
        <w:t xml:space="preserve">
       M.O.                  Басшы_______ __________________________ </w:t>
      </w:r>
      <w:r>
        <w:br/>
      </w:r>
      <w:r>
        <w:rPr>
          <w:rFonts w:ascii="Times New Roman"/>
          <w:b w:val="false"/>
          <w:i w:val="false"/>
          <w:color w:val="000000"/>
          <w:sz w:val="28"/>
        </w:rPr>
        <w:t xml:space="preserve">
                                    қолы (тегi, аты, әкесiнiң аты) </w:t>
      </w:r>
      <w:r>
        <w:br/>
      </w:r>
      <w:r>
        <w:rPr>
          <w:rFonts w:ascii="Times New Roman"/>
          <w:b w:val="false"/>
          <w:i w:val="false"/>
          <w:color w:val="000000"/>
          <w:sz w:val="28"/>
        </w:rPr>
        <w:t xml:space="preserve">
                            Маман_______ __________________________ </w:t>
      </w:r>
      <w:r>
        <w:br/>
      </w:r>
      <w:r>
        <w:rPr>
          <w:rFonts w:ascii="Times New Roman"/>
          <w:b w:val="false"/>
          <w:i w:val="false"/>
          <w:color w:val="000000"/>
          <w:sz w:val="28"/>
        </w:rPr>
        <w:t xml:space="preserve">
                                 қолы   (тегi, аты, әкесiнiң аты) </w:t>
      </w:r>
    </w:p>
    <w:bookmarkStart w:name="z72" w:id="68"/>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4-қосымша                 </w:t>
      </w:r>
    </w:p>
    <w:bookmarkEnd w:id="68"/>
    <w:p>
      <w:pPr>
        <w:spacing w:after="0"/>
        <w:ind w:left="0"/>
        <w:jc w:val="both"/>
      </w:pPr>
      <w:r>
        <w:rPr>
          <w:rFonts w:ascii="Times New Roman"/>
          <w:b w:val="false"/>
          <w:i w:val="false"/>
          <w:color w:val="ff0000"/>
          <w:sz w:val="28"/>
        </w:rPr>
        <w:t xml:space="preserve">      Ескерту. 4-қосымшаға өзгеріс енгізілді - ҚР Үкіметінің </w:t>
      </w:r>
      <w:r>
        <w:br/>
      </w:r>
      <w:r>
        <w:rPr>
          <w:rFonts w:ascii="Times New Roman"/>
          <w:b w:val="false"/>
          <w:i w:val="false"/>
          <w:color w:val="ff0000"/>
          <w:sz w:val="28"/>
        </w:rPr>
        <w:t xml:space="preserve">
2007.04.30. </w:t>
      </w:r>
      <w:r>
        <w:rPr>
          <w:rFonts w:ascii="Times New Roman"/>
          <w:b w:val="false"/>
          <w:i w:val="false"/>
          <w:color w:val="ff0000"/>
          <w:sz w:val="28"/>
        </w:rPr>
        <w:t xml:space="preserve">N 352 </w:t>
      </w:r>
      <w:r>
        <w:rPr>
          <w:rFonts w:ascii="Times New Roman"/>
          <w:b w:val="false"/>
          <w:i w:val="false"/>
          <w:color w:val="ff0000"/>
          <w:sz w:val="28"/>
        </w:rPr>
        <w:t xml:space="preserve">(2010 жылғы 13 тамыздан бастап қолданысқа </w:t>
      </w:r>
      <w:r>
        <w:br/>
      </w:r>
      <w:r>
        <w:rPr>
          <w:rFonts w:ascii="Times New Roman"/>
          <w:b w:val="false"/>
          <w:i w:val="false"/>
          <w:color w:val="ff0000"/>
          <w:sz w:val="28"/>
        </w:rPr>
        <w:t xml:space="preserve">
енгізіледі),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w:t>
      </w:r>
      <w:r>
        <w:br/>
      </w:r>
      <w:r>
        <w:rPr>
          <w:rFonts w:ascii="Times New Roman"/>
          <w:b w:val="false"/>
          <w:i w:val="false"/>
          <w:color w:val="ff0000"/>
          <w:sz w:val="28"/>
        </w:rPr>
        <w:t xml:space="preserve">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1-ИУ нысаны </w:t>
      </w:r>
    </w:p>
    <w:p>
      <w:pPr>
        <w:spacing w:after="0"/>
        <w:ind w:left="0"/>
        <w:jc w:val="left"/>
      </w:pPr>
      <w:r>
        <w:rPr>
          <w:rFonts w:ascii="Times New Roman"/>
          <w:b/>
          <w:i w:val="false"/>
          <w:color w:val="000000"/>
        </w:rPr>
        <w:t xml:space="preserve"> Бас бостандығынан айыруға сотталған және түзеу мекемесiнде жазасын өтеп жүрген зейнеткердiң тағайындалған зейнетақысының мөлшерi туралы үзiндi-көшiрме </w:t>
      </w:r>
      <w:r>
        <w:br/>
      </w:r>
      <w:r>
        <w:rPr>
          <w:rFonts w:ascii="Times New Roman"/>
          <w:b/>
          <w:i w:val="false"/>
          <w:color w:val="000000"/>
        </w:rPr>
        <w:t xml:space="preserve">
N______________зейнетақы iсi </w:t>
      </w:r>
    </w:p>
    <w:p>
      <w:pPr>
        <w:spacing w:after="0"/>
        <w:ind w:left="0"/>
        <w:jc w:val="both"/>
      </w:pPr>
      <w:r>
        <w:rPr>
          <w:rFonts w:ascii="Times New Roman"/>
          <w:b w:val="false"/>
          <w:i w:val="false"/>
          <w:color w:val="000000"/>
          <w:sz w:val="28"/>
        </w:rPr>
        <w:t xml:space="preserve">      Тегі_______________________________________________________________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Әкесiнiң аты_______________________________________________________ </w:t>
      </w:r>
      <w:r>
        <w:br/>
      </w:r>
      <w:r>
        <w:rPr>
          <w:rFonts w:ascii="Times New Roman"/>
          <w:b w:val="false"/>
          <w:i w:val="false"/>
          <w:color w:val="000000"/>
          <w:sz w:val="28"/>
        </w:rPr>
        <w:t xml:space="preserve">
Тұрғылықты мекен-жайы______________________________________________ </w:t>
      </w:r>
      <w:r>
        <w:br/>
      </w:r>
      <w:r>
        <w:rPr>
          <w:rFonts w:ascii="Times New Roman"/>
          <w:b w:val="false"/>
          <w:i w:val="false"/>
          <w:color w:val="000000"/>
          <w:sz w:val="28"/>
        </w:rPr>
        <w:t xml:space="preserve">
                              (сотталғанға дейiн) </w:t>
      </w:r>
      <w:r>
        <w:br/>
      </w:r>
      <w:r>
        <w:rPr>
          <w:rFonts w:ascii="Times New Roman"/>
          <w:b w:val="false"/>
          <w:i w:val="false"/>
          <w:color w:val="000000"/>
          <w:sz w:val="28"/>
        </w:rPr>
        <w:t xml:space="preserve">
Зейнетақы түрi_____________________________________________________ </w:t>
      </w:r>
      <w:r>
        <w:br/>
      </w:r>
      <w:r>
        <w:rPr>
          <w:rFonts w:ascii="Times New Roman"/>
          <w:b w:val="false"/>
          <w:i w:val="false"/>
          <w:color w:val="000000"/>
          <w:sz w:val="28"/>
        </w:rPr>
        <w:t xml:space="preserve">
Сот шешiмi_________________________________________________________ </w:t>
      </w:r>
      <w:r>
        <w:br/>
      </w:r>
      <w:r>
        <w:rPr>
          <w:rFonts w:ascii="Times New Roman"/>
          <w:b w:val="false"/>
          <w:i w:val="false"/>
          <w:color w:val="000000"/>
          <w:sz w:val="28"/>
        </w:rPr>
        <w:t xml:space="preserve">
                  (соттың атауы, шешiмнiң күнi, өтеу мерзiмi) </w:t>
      </w:r>
      <w:r>
        <w:br/>
      </w:r>
      <w:r>
        <w:rPr>
          <w:rFonts w:ascii="Times New Roman"/>
          <w:b w:val="false"/>
          <w:i w:val="false"/>
          <w:color w:val="000000"/>
          <w:sz w:val="28"/>
        </w:rPr>
        <w:t xml:space="preserve">
  </w:t>
      </w:r>
      <w:r>
        <w:br/>
      </w:r>
      <w:r>
        <w:rPr>
          <w:rFonts w:ascii="Times New Roman"/>
          <w:b w:val="false"/>
          <w:i w:val="false"/>
          <w:color w:val="000000"/>
          <w:sz w:val="28"/>
        </w:rPr>
        <w:t xml:space="preserve">
Түзеу мекемесiнiң мекен-жайы_______________________________________ </w:t>
      </w:r>
      <w:r>
        <w:br/>
      </w:r>
      <w:r>
        <w:rPr>
          <w:rFonts w:ascii="Times New Roman"/>
          <w:b w:val="false"/>
          <w:i w:val="false"/>
          <w:color w:val="000000"/>
          <w:sz w:val="28"/>
        </w:rPr>
        <w:t xml:space="preserve">
                                          (пошталық) </w:t>
      </w:r>
      <w:r>
        <w:br/>
      </w:r>
      <w:r>
        <w:rPr>
          <w:rFonts w:ascii="Times New Roman"/>
          <w:b w:val="false"/>
          <w:i w:val="false"/>
          <w:color w:val="000000"/>
          <w:sz w:val="28"/>
        </w:rPr>
        <w:t xml:space="preserve">
Түзеу мекемесiнiң ЖСН-і____________________________________________ </w:t>
      </w:r>
      <w:r>
        <w:br/>
      </w:r>
      <w:r>
        <w:rPr>
          <w:rFonts w:ascii="Times New Roman"/>
          <w:b w:val="false"/>
          <w:i w:val="false"/>
          <w:color w:val="000000"/>
          <w:sz w:val="28"/>
        </w:rPr>
        <w:t xml:space="preserve">
Арнайы шот N ______________________________________________________ </w:t>
      </w:r>
      <w:r>
        <w:br/>
      </w:r>
      <w:r>
        <w:rPr>
          <w:rFonts w:ascii="Times New Roman"/>
          <w:b w:val="false"/>
          <w:i w:val="false"/>
          <w:color w:val="000000"/>
          <w:sz w:val="28"/>
        </w:rPr>
        <w:t xml:space="preserve">
Түзеу мекемесiне қызмет көрсетушi банктiң деректемелерi: </w:t>
      </w:r>
      <w:r>
        <w:br/>
      </w:r>
      <w:r>
        <w:rPr>
          <w:rFonts w:ascii="Times New Roman"/>
          <w:b w:val="false"/>
          <w:i w:val="false"/>
          <w:color w:val="000000"/>
          <w:sz w:val="28"/>
        </w:rPr>
        <w:t xml:space="preserve">
МФО____________________________________________________ </w:t>
      </w:r>
      <w:r>
        <w:br/>
      </w:r>
      <w:r>
        <w:rPr>
          <w:rFonts w:ascii="Times New Roman"/>
          <w:b w:val="false"/>
          <w:i w:val="false"/>
          <w:color w:val="000000"/>
          <w:sz w:val="28"/>
        </w:rPr>
        <w:t xml:space="preserve">
Кор. счет______________________________________________ </w:t>
      </w:r>
      <w:r>
        <w:br/>
      </w:r>
      <w:r>
        <w:rPr>
          <w:rFonts w:ascii="Times New Roman"/>
          <w:b w:val="false"/>
          <w:i w:val="false"/>
          <w:color w:val="000000"/>
          <w:sz w:val="28"/>
        </w:rPr>
        <w:t xml:space="preserve">
ЖСН____________________________________________________ </w:t>
      </w:r>
      <w:r>
        <w:br/>
      </w:r>
      <w:r>
        <w:rPr>
          <w:rFonts w:ascii="Times New Roman"/>
          <w:b w:val="false"/>
          <w:i w:val="false"/>
          <w:color w:val="000000"/>
          <w:sz w:val="28"/>
        </w:rPr>
        <w:t xml:space="preserve">
Шот____________________________________________________ </w:t>
      </w:r>
      <w:r>
        <w:br/>
      </w:r>
      <w:r>
        <w:rPr>
          <w:rFonts w:ascii="Times New Roman"/>
          <w:b w:val="false"/>
          <w:i w:val="false"/>
          <w:color w:val="000000"/>
          <w:sz w:val="28"/>
        </w:rPr>
        <w:t xml:space="preserve">
               (түзеу мекемесiнiң)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(банктiң атауы, орналасқан жерi) </w:t>
      </w:r>
    </w:p>
    <w:p>
      <w:pPr>
        <w:spacing w:after="0"/>
        <w:ind w:left="0"/>
        <w:jc w:val="both"/>
      </w:pPr>
      <w:r>
        <w:rPr>
          <w:rFonts w:ascii="Times New Roman"/>
          <w:b w:val="false"/>
          <w:i w:val="false"/>
          <w:color w:val="000000"/>
          <w:sz w:val="28"/>
        </w:rPr>
        <w:t xml:space="preserve">      M.O.                  Басшы_______ __________________________ </w:t>
      </w:r>
      <w:r>
        <w:br/>
      </w:r>
      <w:r>
        <w:rPr>
          <w:rFonts w:ascii="Times New Roman"/>
          <w:b w:val="false"/>
          <w:i w:val="false"/>
          <w:color w:val="000000"/>
          <w:sz w:val="28"/>
        </w:rPr>
        <w:t xml:space="preserve">
                                    қолы (тегi, аты, әкесiнiң аты) </w:t>
      </w:r>
      <w:r>
        <w:br/>
      </w:r>
      <w:r>
        <w:rPr>
          <w:rFonts w:ascii="Times New Roman"/>
          <w:b w:val="false"/>
          <w:i w:val="false"/>
          <w:color w:val="000000"/>
          <w:sz w:val="28"/>
        </w:rPr>
        <w:t xml:space="preserve">
                            Маман_________________________________ </w:t>
      </w:r>
      <w:r>
        <w:br/>
      </w:r>
      <w:r>
        <w:rPr>
          <w:rFonts w:ascii="Times New Roman"/>
          <w:b w:val="false"/>
          <w:i w:val="false"/>
          <w:color w:val="000000"/>
          <w:sz w:val="28"/>
        </w:rPr>
        <w:t xml:space="preserve">
                                  қолы   (тегi, аты, әкесiнiң аты) </w:t>
      </w:r>
    </w:p>
    <w:bookmarkStart w:name="z73" w:id="69"/>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5-қосымша                 </w:t>
      </w:r>
    </w:p>
    <w:bookmarkEnd w:id="69"/>
    <w:p>
      <w:pPr>
        <w:spacing w:after="0"/>
        <w:ind w:left="0"/>
        <w:jc w:val="both"/>
      </w:pPr>
      <w:r>
        <w:rPr>
          <w:rFonts w:ascii="Times New Roman"/>
          <w:b w:val="false"/>
          <w:i w:val="false"/>
          <w:color w:val="ff0000"/>
          <w:sz w:val="28"/>
        </w:rPr>
        <w:t xml:space="preserve">       Ескерту. 5-қосымшаға өзгеріс енгізілді - 2008.11.18 </w:t>
      </w:r>
      <w:r>
        <w:rPr>
          <w:rFonts w:ascii="Times New Roman"/>
          <w:b w:val="false"/>
          <w:i w:val="false"/>
          <w:color w:val="ff0000"/>
          <w:sz w:val="28"/>
        </w:rPr>
        <w:t>N 1068</w:t>
      </w:r>
      <w:r>
        <w:rPr>
          <w:rFonts w:ascii="Times New Roman"/>
          <w:b w:val="false"/>
          <w:i w:val="false"/>
          <w:color w:val="ff0000"/>
          <w:sz w:val="28"/>
        </w:rPr>
        <w:t>,</w:t>
      </w:r>
      <w:r>
        <w:br/>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1-В/Л нысаны </w:t>
      </w:r>
    </w:p>
    <w:p>
      <w:pPr>
        <w:spacing w:after="0"/>
        <w:ind w:left="0"/>
        <w:jc w:val="both"/>
      </w:pPr>
      <w:r>
        <w:rPr>
          <w:rFonts w:ascii="Times New Roman"/>
          <w:b w:val="false"/>
          <w:i w:val="false"/>
          <w:color w:val="000000"/>
          <w:sz w:val="28"/>
        </w:rPr>
        <w:t xml:space="preserve">___________________________________________________________________ </w:t>
      </w:r>
      <w:r>
        <w:br/>
      </w:r>
      <w:r>
        <w:rPr>
          <w:rFonts w:ascii="Times New Roman"/>
          <w:b w:val="false"/>
          <w:i w:val="false"/>
          <w:color w:val="000000"/>
          <w:sz w:val="28"/>
        </w:rPr>
        <w:t xml:space="preserve">
       (зейнетақы, жәрдемақы тағайындаған органның атауы)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(Орталық филиалының атауы) </w:t>
      </w:r>
    </w:p>
    <w:p>
      <w:pPr>
        <w:spacing w:after="0"/>
        <w:ind w:left="0"/>
        <w:jc w:val="left"/>
      </w:pPr>
      <w:r>
        <w:rPr>
          <w:rFonts w:ascii="Times New Roman"/>
          <w:b/>
          <w:i w:val="false"/>
          <w:color w:val="000000"/>
        </w:rPr>
        <w:t xml:space="preserve"> Зейнетақы төлемдерi мен жәрдемақылар ресiмдеу үшін ұсынылатын құжаттар туралы </w:t>
      </w:r>
      <w:r>
        <w:br/>
      </w:r>
      <w:r>
        <w:rPr>
          <w:rFonts w:ascii="Times New Roman"/>
          <w:b/>
          <w:i w:val="false"/>
          <w:color w:val="000000"/>
        </w:rPr>
        <w:t xml:space="preserve">
20____ ж."___"__________ N _______________хабарлама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3"/>
        <w:gridCol w:w="3653"/>
        <w:gridCol w:w="4033"/>
        <w:gridCol w:w="2253"/>
      </w:tblGrid>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iсiнiң </w:t>
            </w:r>
            <w:r>
              <w:br/>
            </w:r>
            <w:r>
              <w:rPr>
                <w:rFonts w:ascii="Times New Roman"/>
                <w:b w:val="false"/>
                <w:i w:val="false"/>
                <w:color w:val="000000"/>
                <w:sz w:val="20"/>
              </w:rPr>
              <w:t xml:space="preserve">
нөмiрi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Тегi, аты, </w:t>
            </w:r>
            <w:r>
              <w:br/>
            </w:r>
            <w:r>
              <w:rPr>
                <w:rFonts w:ascii="Times New Roman"/>
                <w:b w:val="false"/>
                <w:i w:val="false"/>
                <w:color w:val="000000"/>
                <w:sz w:val="20"/>
              </w:rPr>
              <w:t xml:space="preserve">
әкесiнiң аты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 түрi </w:t>
            </w:r>
          </w:p>
        </w:tc>
      </w:tr>
      <w:tr>
        <w:trPr>
          <w:trHeight w:val="450" w:hRule="atLeast"/>
        </w:trPr>
        <w:tc>
          <w:tcPr>
            <w:tcW w:w="1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4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bl>
    <w:p>
      <w:pPr>
        <w:spacing w:after="0"/>
        <w:ind w:left="0"/>
        <w:jc w:val="both"/>
      </w:pPr>
      <w:r>
        <w:rPr>
          <w:rFonts w:ascii="Times New Roman"/>
          <w:b w:val="false"/>
          <w:i w:val="false"/>
          <w:color w:val="000000"/>
          <w:sz w:val="28"/>
        </w:rPr>
        <w:t xml:space="preserve">Барлығы___________________________құжат қоса берiлдi. </w:t>
      </w:r>
      <w:r>
        <w:br/>
      </w:r>
      <w:r>
        <w:rPr>
          <w:rFonts w:ascii="Times New Roman"/>
          <w:b w:val="false"/>
          <w:i w:val="false"/>
          <w:color w:val="000000"/>
          <w:sz w:val="28"/>
        </w:rPr>
        <w:t xml:space="preserve">
Бөлiмше басшысы_____________________________________ </w:t>
      </w:r>
      <w:r>
        <w:br/>
      </w:r>
      <w:r>
        <w:rPr>
          <w:rFonts w:ascii="Times New Roman"/>
          <w:b w:val="false"/>
          <w:i w:val="false"/>
          <w:color w:val="000000"/>
          <w:sz w:val="28"/>
        </w:rPr>
        <w:t xml:space="preserve">
Бөлiмше маманы______________________________________ </w:t>
      </w:r>
      <w:r>
        <w:br/>
      </w:r>
      <w:r>
        <w:rPr>
          <w:rFonts w:ascii="Times New Roman"/>
          <w:b w:val="false"/>
          <w:i w:val="false"/>
          <w:color w:val="000000"/>
          <w:sz w:val="28"/>
        </w:rPr>
        <w:t xml:space="preserve">
Қабылдап алды:______________________________________ </w:t>
      </w:r>
      <w:r>
        <w:br/>
      </w:r>
      <w:r>
        <w:rPr>
          <w:rFonts w:ascii="Times New Roman"/>
          <w:b w:val="false"/>
          <w:i w:val="false"/>
          <w:color w:val="000000"/>
          <w:sz w:val="28"/>
        </w:rPr>
        <w:t xml:space="preserve">
                  (лауазымы, т.а.ә., күнi) </w:t>
      </w:r>
    </w:p>
    <w:bookmarkStart w:name="z74" w:id="70"/>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6-қосымша                 </w:t>
      </w:r>
    </w:p>
    <w:bookmarkEnd w:id="70"/>
    <w:p>
      <w:pPr>
        <w:spacing w:after="0"/>
        <w:ind w:left="0"/>
        <w:jc w:val="both"/>
      </w:pPr>
      <w:r>
        <w:rPr>
          <w:rFonts w:ascii="Times New Roman"/>
          <w:b w:val="false"/>
          <w:i w:val="false"/>
          <w:color w:val="ff0000"/>
          <w:sz w:val="28"/>
        </w:rPr>
        <w:t xml:space="preserve">       Ескерту. 6-қосымшаға өзгеріс енгізілді - 2008.11.18 </w:t>
      </w:r>
      <w:r>
        <w:rPr>
          <w:rFonts w:ascii="Times New Roman"/>
          <w:b w:val="false"/>
          <w:i w:val="false"/>
          <w:color w:val="ff0000"/>
          <w:sz w:val="28"/>
        </w:rPr>
        <w:t>N 1068</w:t>
      </w:r>
      <w:r>
        <w:rPr>
          <w:rFonts w:ascii="Times New Roman"/>
          <w:b w:val="false"/>
          <w:i w:val="false"/>
          <w:color w:val="ff0000"/>
          <w:sz w:val="28"/>
        </w:rPr>
        <w:t>,</w:t>
      </w:r>
      <w:r>
        <w:br/>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Орталықтың____________________филиалы </w:t>
      </w:r>
      <w:r>
        <w:br/>
      </w:r>
      <w:r>
        <w:rPr>
          <w:rFonts w:ascii="Times New Roman"/>
          <w:b w:val="false"/>
          <w:i w:val="false"/>
          <w:color w:val="000000"/>
          <w:sz w:val="28"/>
        </w:rPr>
        <w:t xml:space="preserve">
                                      (облыс, қала)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___________________үзiндi, көшiрмелердi тіркеу журналы </w:t>
      </w:r>
      <w:r>
        <w:br/>
      </w:r>
      <w:r>
        <w:rPr>
          <w:rFonts w:ascii="Times New Roman"/>
          <w:b w:val="false"/>
          <w:i w:val="false"/>
          <w:color w:val="000000"/>
          <w:sz w:val="28"/>
        </w:rPr>
        <w:t>
</w:t>
      </w:r>
      <w:r>
        <w:rPr>
          <w:rFonts w:ascii="Times New Roman"/>
          <w:b/>
          <w:i w:val="false"/>
          <w:color w:val="000000"/>
          <w:sz w:val="28"/>
        </w:rPr>
        <w:t xml:space="preserve">         (төлем түрi)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3"/>
        <w:gridCol w:w="2193"/>
        <w:gridCol w:w="2153"/>
        <w:gridCol w:w="3013"/>
        <w:gridCol w:w="3013"/>
      </w:tblGrid>
      <w:tr>
        <w:trPr>
          <w:trHeight w:val="3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P/c </w:t>
            </w:r>
            <w:r>
              <w:br/>
            </w:r>
            <w:r>
              <w:rPr>
                <w:rFonts w:ascii="Times New Roman"/>
                <w:b/>
                <w:i w:val="false"/>
                <w:color w:val="000000"/>
                <w:sz w:val="20"/>
              </w:rPr>
              <w:t>
N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Iстiң N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T. А. Ә.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үзінді </w:t>
            </w:r>
            <w:r>
              <w:br/>
            </w:r>
            <w:r>
              <w:rPr>
                <w:rFonts w:ascii="Times New Roman"/>
                <w:b/>
                <w:i w:val="false"/>
                <w:color w:val="000000"/>
                <w:sz w:val="20"/>
              </w:rPr>
              <w:t>
көшiрменiң N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тiркеу күнi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Мөрмен бекiту: журналдағы парақтар саны____________________________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М.О. Орталық филиалының бастығы___________________________________ </w:t>
      </w:r>
      <w:r>
        <w:br/>
      </w:r>
      <w:r>
        <w:rPr>
          <w:rFonts w:ascii="Times New Roman"/>
          <w:b w:val="false"/>
          <w:i w:val="false"/>
          <w:color w:val="000000"/>
          <w:sz w:val="28"/>
        </w:rPr>
        <w:t xml:space="preserve">
      маман________________________________ </w:t>
      </w:r>
    </w:p>
    <w:bookmarkStart w:name="z75" w:id="71"/>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7-қосымша                 </w:t>
      </w:r>
    </w:p>
    <w:bookmarkEnd w:id="71"/>
    <w:p>
      <w:pPr>
        <w:spacing w:after="0"/>
        <w:ind w:left="0"/>
        <w:jc w:val="both"/>
      </w:pPr>
      <w:r>
        <w:rPr>
          <w:rFonts w:ascii="Times New Roman"/>
          <w:b w:val="false"/>
          <w:i w:val="false"/>
          <w:color w:val="ff0000"/>
          <w:sz w:val="28"/>
        </w:rPr>
        <w:t xml:space="preserve">       Ескерту. 7-қосымшаға өзгеріс енгізілді - 2008.11.18 </w:t>
      </w:r>
      <w:r>
        <w:rPr>
          <w:rFonts w:ascii="Times New Roman"/>
          <w:b w:val="false"/>
          <w:i w:val="false"/>
          <w:color w:val="ff0000"/>
          <w:sz w:val="28"/>
        </w:rPr>
        <w:t>N 1068</w:t>
      </w:r>
      <w:r>
        <w:rPr>
          <w:rFonts w:ascii="Times New Roman"/>
          <w:b w:val="false"/>
          <w:i w:val="false"/>
          <w:color w:val="ff0000"/>
          <w:sz w:val="28"/>
        </w:rPr>
        <w:t>,</w:t>
      </w:r>
      <w:r>
        <w:br/>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Орталықтың____________________бөлімшесі </w:t>
      </w:r>
      <w:r>
        <w:br/>
      </w:r>
      <w:r>
        <w:rPr>
          <w:rFonts w:ascii="Times New Roman"/>
          <w:b w:val="false"/>
          <w:i w:val="false"/>
          <w:color w:val="000000"/>
          <w:sz w:val="28"/>
        </w:rPr>
        <w:t xml:space="preserve">
                           (қала, аудан)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___________________үзiндi, көшiрмелердi тіркеу журналы </w:t>
      </w:r>
      <w:r>
        <w:br/>
      </w:r>
      <w:r>
        <w:rPr>
          <w:rFonts w:ascii="Times New Roman"/>
          <w:b w:val="false"/>
          <w:i w:val="false"/>
          <w:color w:val="000000"/>
          <w:sz w:val="28"/>
        </w:rPr>
        <w:t>
</w:t>
      </w:r>
      <w:r>
        <w:rPr>
          <w:rFonts w:ascii="Times New Roman"/>
          <w:b/>
          <w:i w:val="false"/>
          <w:color w:val="000000"/>
          <w:sz w:val="28"/>
        </w:rPr>
        <w:t xml:space="preserve">        (төлем түрi)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3"/>
        <w:gridCol w:w="2213"/>
        <w:gridCol w:w="2073"/>
        <w:gridCol w:w="2833"/>
        <w:gridCol w:w="1753"/>
      </w:tblGrid>
      <w:tr>
        <w:trPr>
          <w:trHeight w:val="3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P/c </w:t>
            </w:r>
            <w:r>
              <w:br/>
            </w:r>
            <w:r>
              <w:rPr>
                <w:rFonts w:ascii="Times New Roman"/>
                <w:b/>
                <w:i w:val="false"/>
                <w:color w:val="000000"/>
                <w:sz w:val="20"/>
              </w:rPr>
              <w:t>
N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Iстiң N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T. А. Ә.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үзінді </w:t>
            </w:r>
            <w:r>
              <w:br/>
            </w:r>
            <w:r>
              <w:rPr>
                <w:rFonts w:ascii="Times New Roman"/>
                <w:b/>
                <w:i w:val="false"/>
                <w:color w:val="000000"/>
                <w:sz w:val="20"/>
              </w:rPr>
              <w:t>
көшiрменiң N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тiркеу </w:t>
            </w:r>
            <w:r>
              <w:br/>
            </w:r>
            <w:r>
              <w:rPr>
                <w:rFonts w:ascii="Times New Roman"/>
                <w:b/>
                <w:i w:val="false"/>
                <w:color w:val="000000"/>
                <w:sz w:val="20"/>
              </w:rPr>
              <w:t>
күнi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Мөрмен бекiту: журналдағы парақтар саны________________________ </w:t>
      </w:r>
      <w:r>
        <w:br/>
      </w:r>
      <w:r>
        <w:rPr>
          <w:rFonts w:ascii="Times New Roman"/>
          <w:b w:val="false"/>
          <w:i w:val="false"/>
          <w:color w:val="000000"/>
          <w:sz w:val="28"/>
        </w:rPr>
        <w:t xml:space="preserve">
                                              (жазумен) </w:t>
      </w:r>
      <w:r>
        <w:br/>
      </w:r>
      <w:r>
        <w:rPr>
          <w:rFonts w:ascii="Times New Roman"/>
          <w:b w:val="false"/>
          <w:i w:val="false"/>
          <w:color w:val="000000"/>
          <w:sz w:val="28"/>
        </w:rPr>
        <w:t xml:space="preserve">
М.О. Орталық филиалының бастығы________________________________ </w:t>
      </w:r>
      <w:r>
        <w:br/>
      </w:r>
      <w:r>
        <w:rPr>
          <w:rFonts w:ascii="Times New Roman"/>
          <w:b w:val="false"/>
          <w:i w:val="false"/>
          <w:color w:val="000000"/>
          <w:sz w:val="28"/>
        </w:rPr>
        <w:t xml:space="preserve">
      маман_______________________________________ </w:t>
      </w:r>
    </w:p>
    <w:bookmarkStart w:name="z76" w:id="72"/>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8-қосымша                 </w:t>
      </w:r>
    </w:p>
    <w:bookmarkEnd w:id="72"/>
    <w:p>
      <w:pPr>
        <w:spacing w:after="0"/>
        <w:ind w:left="0"/>
        <w:jc w:val="both"/>
      </w:pPr>
      <w:r>
        <w:rPr>
          <w:rFonts w:ascii="Times New Roman"/>
          <w:b w:val="false"/>
          <w:i w:val="false"/>
          <w:color w:val="ff0000"/>
          <w:sz w:val="28"/>
        </w:rPr>
        <w:t xml:space="preserve">      Ескерту. 8-қосымшаға өзгеріс енгізілді - ҚР Үкіметінің </w:t>
      </w:r>
      <w:r>
        <w:br/>
      </w:r>
      <w:r>
        <w:rPr>
          <w:rFonts w:ascii="Times New Roman"/>
          <w:b w:val="false"/>
          <w:i w:val="false"/>
          <w:color w:val="ff0000"/>
          <w:sz w:val="28"/>
        </w:rPr>
        <w:t xml:space="preserve">
2007.04.30 </w:t>
      </w:r>
      <w:r>
        <w:rPr>
          <w:rFonts w:ascii="Times New Roman"/>
          <w:b w:val="false"/>
          <w:i w:val="false"/>
          <w:color w:val="ff0000"/>
          <w:sz w:val="28"/>
        </w:rPr>
        <w:t xml:space="preserve">N 352 </w:t>
      </w:r>
      <w:r>
        <w:rPr>
          <w:rFonts w:ascii="Times New Roman"/>
          <w:b w:val="false"/>
          <w:i w:val="false"/>
          <w:color w:val="ff0000"/>
          <w:sz w:val="28"/>
        </w:rPr>
        <w:t>(2010.08.13 бастап қолданысқа енгізіледі),</w:t>
      </w:r>
      <w:r>
        <w:br/>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w:t>
      </w:r>
      <w:r>
        <w:br/>
      </w:r>
      <w:r>
        <w:rPr>
          <w:rFonts w:ascii="Times New Roman"/>
          <w:b w:val="false"/>
          <w:i w:val="false"/>
          <w:color w:val="ff0000"/>
          <w:sz w:val="28"/>
        </w:rPr>
        <w:t xml:space="preserve">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7-нысан </w:t>
      </w:r>
      <w:r>
        <w:br/>
      </w:r>
      <w:r>
        <w:rPr>
          <w:rFonts w:ascii="Times New Roman"/>
          <w:b w:val="false"/>
          <w:i w:val="false"/>
          <w:color w:val="000000"/>
          <w:sz w:val="28"/>
        </w:rPr>
        <w:t xml:space="preserve">
      _____________________________( </w:t>
      </w:r>
      <w:r>
        <w:rPr>
          <w:rFonts w:ascii="Times New Roman"/>
          <w:b/>
          <w:i w:val="false"/>
          <w:color w:val="000000"/>
          <w:sz w:val="28"/>
        </w:rPr>
        <w:t xml:space="preserve">төлем түрi) бойынша </w:t>
      </w:r>
      <w:r>
        <w:br/>
      </w:r>
      <w:r>
        <w:rPr>
          <w:rFonts w:ascii="Times New Roman"/>
          <w:b w:val="false"/>
          <w:i w:val="false"/>
          <w:color w:val="000000"/>
          <w:sz w:val="28"/>
        </w:rPr>
        <w:t>
</w:t>
      </w:r>
      <w:r>
        <w:rPr>
          <w:rFonts w:ascii="Times New Roman"/>
          <w:b/>
          <w:i w:val="false"/>
          <w:color w:val="000000"/>
          <w:sz w:val="28"/>
        </w:rPr>
        <w:t xml:space="preserve">      ___________________(айына) банк шотына есептеу үшiн </w:t>
      </w:r>
      <w:r>
        <w:br/>
      </w:r>
      <w:r>
        <w:rPr>
          <w:rFonts w:ascii="Times New Roman"/>
          <w:b w:val="false"/>
          <w:i w:val="false"/>
          <w:color w:val="000000"/>
          <w:sz w:val="28"/>
        </w:rPr>
        <w:t>
</w:t>
      </w:r>
      <w:r>
        <w:rPr>
          <w:rFonts w:ascii="Times New Roman"/>
          <w:b/>
          <w:i w:val="false"/>
          <w:color w:val="000000"/>
          <w:sz w:val="28"/>
        </w:rPr>
        <w:t xml:space="preserve">   _________ауданы,______________қаласы (облысы) алушыларының </w:t>
      </w:r>
      <w:r>
        <w:br/>
      </w:r>
      <w:r>
        <w:rPr>
          <w:rFonts w:ascii="Times New Roman"/>
          <w:b w:val="false"/>
          <w:i w:val="false"/>
          <w:color w:val="000000"/>
          <w:sz w:val="28"/>
        </w:rPr>
        <w:t>
</w:t>
      </w:r>
      <w:r>
        <w:rPr>
          <w:rFonts w:ascii="Times New Roman"/>
          <w:b/>
          <w:i w:val="false"/>
          <w:color w:val="000000"/>
          <w:sz w:val="28"/>
        </w:rPr>
        <w:t xml:space="preserve">               N__________тiзiм-ведомосы </w:t>
      </w:r>
      <w:r>
        <w:br/>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N___Банк филиалы / "Қазпошта" АҚ_____есеп-айырысу касса бөлiмi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1273"/>
        <w:gridCol w:w="1193"/>
        <w:gridCol w:w="1193"/>
        <w:gridCol w:w="1433"/>
        <w:gridCol w:w="1253"/>
        <w:gridCol w:w="1533"/>
        <w:gridCol w:w="1273"/>
        <w:gridCol w:w="1613"/>
      </w:tblGrid>
      <w:tr>
        <w:trPr>
          <w:trHeight w:val="450" w:hRule="atLeast"/>
        </w:trPr>
        <w:tc>
          <w:tcPr>
            <w:tcW w:w="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Т.А.Ә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Есептеуге жататын сома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Зейнетақы </w:t>
            </w:r>
            <w:r>
              <w:br/>
            </w:r>
            <w:r>
              <w:rPr>
                <w:rFonts w:ascii="Times New Roman"/>
                <w:b w:val="false"/>
                <w:i w:val="false"/>
                <w:color w:val="000000"/>
                <w:sz w:val="20"/>
              </w:rPr>
              <w:t xml:space="preserve">
төлемі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Базалық </w:t>
            </w:r>
            <w:r>
              <w:br/>
            </w:r>
            <w:r>
              <w:rPr>
                <w:rFonts w:ascii="Times New Roman"/>
                <w:b w:val="false"/>
                <w:i w:val="false"/>
                <w:color w:val="000000"/>
                <w:sz w:val="20"/>
              </w:rPr>
              <w:t xml:space="preserve">
зейнетақы </w:t>
            </w:r>
          </w:p>
        </w:tc>
        <w:tc>
          <w:tcPr>
            <w:tcW w:w="1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Есеп- </w:t>
            </w:r>
            <w:r>
              <w:br/>
            </w:r>
            <w:r>
              <w:rPr>
                <w:rFonts w:ascii="Times New Roman"/>
                <w:b w:val="false"/>
                <w:i w:val="false"/>
                <w:color w:val="000000"/>
                <w:sz w:val="20"/>
              </w:rPr>
              <w:t xml:space="preserve">
телетін </w:t>
            </w:r>
            <w:r>
              <w:br/>
            </w:r>
            <w:r>
              <w:rPr>
                <w:rFonts w:ascii="Times New Roman"/>
                <w:b w:val="false"/>
                <w:i w:val="false"/>
                <w:color w:val="000000"/>
                <w:sz w:val="20"/>
              </w:rPr>
              <w:t xml:space="preserve">
жиыны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қа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қа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 </w:t>
            </w:r>
            <w:r>
              <w:br/>
            </w:r>
            <w:r>
              <w:rPr>
                <w:rFonts w:ascii="Times New Roman"/>
                <w:b w:val="false"/>
                <w:i w:val="false"/>
                <w:color w:val="000000"/>
                <w:sz w:val="20"/>
              </w:rPr>
              <w:t xml:space="preserve">
дағы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қа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қа </w:t>
            </w:r>
          </w:p>
        </w:tc>
        <w:tc>
          <w:tcPr>
            <w:tcW w:w="0" w:type="auto"/>
            <w:vMerge/>
            <w:tcBorders>
              <w:top w:val="nil"/>
              <w:left w:val="single" w:color="cfcfcf" w:sz="5"/>
              <w:bottom w:val="single" w:color="cfcfcf" w:sz="5"/>
              <w:right w:val="single" w:color="cfcfcf" w:sz="5"/>
            </w:tcBorders>
          </w:tcP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r>
      <w:tr>
        <w:trPr>
          <w:trHeight w:val="45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Орталық бөлiмшесiнiң бастығы__  Банк басқарушысы/Пошта бастығы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Жауапты орындаушы               Қаржы бақылаушысы </w:t>
      </w:r>
      <w:r>
        <w:br/>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i w:val="false"/>
          <w:color w:val="000000"/>
          <w:sz w:val="28"/>
        </w:rPr>
        <w:t xml:space="preserve">М.О.__________________ М.О.___________________________ </w:t>
      </w:r>
    </w:p>
    <w:bookmarkStart w:name="z77" w:id="73"/>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9-қосымша                 </w:t>
      </w:r>
    </w:p>
    <w:bookmarkEnd w:id="73"/>
    <w:p>
      <w:pPr>
        <w:spacing w:after="0"/>
        <w:ind w:left="0"/>
        <w:jc w:val="both"/>
      </w:pPr>
      <w:r>
        <w:rPr>
          <w:rFonts w:ascii="Times New Roman"/>
          <w:b w:val="false"/>
          <w:i w:val="false"/>
          <w:color w:val="ff0000"/>
          <w:sz w:val="28"/>
        </w:rPr>
        <w:t xml:space="preserve">      Ескерту. 9-қосымшаға өзгеріс енгізілді - ҚР Үкіметінің 2007.04.30. </w:t>
      </w:r>
      <w:r>
        <w:rPr>
          <w:rFonts w:ascii="Times New Roman"/>
          <w:b w:val="false"/>
          <w:i w:val="false"/>
          <w:color w:val="ff0000"/>
          <w:sz w:val="28"/>
        </w:rPr>
        <w:t xml:space="preserve">N 352 </w:t>
      </w:r>
      <w:r>
        <w:rPr>
          <w:rFonts w:ascii="Times New Roman"/>
          <w:b w:val="false"/>
          <w:i w:val="false"/>
          <w:color w:val="ff0000"/>
          <w:sz w:val="28"/>
        </w:rPr>
        <w:t>(2010.08.13 бастап қолданысқа енгізіледі),</w:t>
      </w:r>
      <w:r>
        <w:br/>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w:t>
      </w:r>
      <w:r>
        <w:br/>
      </w:r>
      <w:r>
        <w:rPr>
          <w:rFonts w:ascii="Times New Roman"/>
          <w:b w:val="false"/>
          <w:i w:val="false"/>
          <w:color w:val="ff0000"/>
          <w:sz w:val="28"/>
        </w:rPr>
        <w:t xml:space="preserve">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7Д нысаны </w:t>
      </w:r>
    </w:p>
    <w:p>
      <w:pPr>
        <w:spacing w:after="0"/>
        <w:ind w:left="0"/>
        <w:jc w:val="left"/>
      </w:pPr>
      <w:r>
        <w:rPr>
          <w:rFonts w:ascii="Times New Roman"/>
          <w:b/>
          <w:i w:val="false"/>
          <w:color w:val="000000"/>
        </w:rPr>
        <w:t xml:space="preserve">       ________________________________(төлем түрi) бойынша </w:t>
      </w:r>
      <w:r>
        <w:br/>
      </w:r>
      <w:r>
        <w:rPr>
          <w:rFonts w:ascii="Times New Roman"/>
          <w:b/>
          <w:i w:val="false"/>
          <w:color w:val="000000"/>
        </w:rPr>
        <w:t xml:space="preserve">
___________(айына) қолма-қол ақшамен төлеуге__________облысы </w:t>
      </w:r>
      <w:r>
        <w:br/>
      </w:r>
      <w:r>
        <w:rPr>
          <w:rFonts w:ascii="Times New Roman"/>
          <w:b/>
          <w:i w:val="false"/>
          <w:color w:val="000000"/>
        </w:rPr>
        <w:t xml:space="preserve">
_____________ауданы,_______________________ауылы алушыларының </w:t>
      </w:r>
      <w:r>
        <w:br/>
      </w:r>
      <w:r>
        <w:rPr>
          <w:rFonts w:ascii="Times New Roman"/>
          <w:b/>
          <w:i w:val="false"/>
          <w:color w:val="000000"/>
        </w:rPr>
        <w:t xml:space="preserve">
      N________________тiзiм-ведомосi </w:t>
      </w:r>
      <w:r>
        <w:br/>
      </w:r>
      <w:r>
        <w:rPr>
          <w:rFonts w:ascii="Times New Roman"/>
          <w:b/>
          <w:i w:val="false"/>
          <w:color w:val="000000"/>
        </w:rPr>
        <w:t xml:space="preserve">
  </w:t>
      </w:r>
    </w:p>
    <w:p>
      <w:pPr>
        <w:spacing w:after="0"/>
        <w:ind w:left="0"/>
        <w:jc w:val="both"/>
      </w:pPr>
      <w:r>
        <w:rPr>
          <w:rFonts w:ascii="Times New Roman"/>
          <w:b w:val="false"/>
          <w:i w:val="false"/>
          <w:color w:val="000000"/>
          <w:sz w:val="28"/>
        </w:rPr>
        <w:t xml:space="preserve">  N_________________банк филиалы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553"/>
        <w:gridCol w:w="1433"/>
        <w:gridCol w:w="1293"/>
        <w:gridCol w:w="1573"/>
        <w:gridCol w:w="1853"/>
        <w:gridCol w:w="1753"/>
        <w:gridCol w:w="1873"/>
      </w:tblGrid>
      <w:tr>
        <w:trPr>
          <w:trHeight w:val="450" w:hRule="atLeast"/>
        </w:trPr>
        <w:tc>
          <w:tcPr>
            <w:tcW w:w="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P/c </w:t>
            </w:r>
            <w:r>
              <w:br/>
            </w:r>
            <w:r>
              <w:rPr>
                <w:rFonts w:ascii="Times New Roman"/>
                <w:b w:val="false"/>
                <w:i w:val="false"/>
                <w:color w:val="000000"/>
                <w:sz w:val="20"/>
              </w:rPr>
              <w:t xml:space="preserve">
N </w:t>
            </w:r>
          </w:p>
        </w:tc>
        <w:tc>
          <w:tcPr>
            <w:tcW w:w="1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Т.А.Ә </w:t>
            </w:r>
          </w:p>
        </w:tc>
        <w:tc>
          <w:tcPr>
            <w:tcW w:w="1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ЖСН</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 </w:t>
            </w:r>
            <w:r>
              <w:br/>
            </w:r>
            <w:r>
              <w:rPr>
                <w:rFonts w:ascii="Times New Roman"/>
                <w:b w:val="false"/>
                <w:i w:val="false"/>
                <w:color w:val="000000"/>
                <w:sz w:val="20"/>
              </w:rPr>
              <w:t xml:space="preserve">
шының </w:t>
            </w:r>
            <w:r>
              <w:br/>
            </w:r>
            <w:r>
              <w:rPr>
                <w:rFonts w:ascii="Times New Roman"/>
                <w:b w:val="false"/>
                <w:i w:val="false"/>
                <w:color w:val="000000"/>
                <w:sz w:val="20"/>
              </w:rPr>
              <w:t xml:space="preserve">
мекен </w:t>
            </w:r>
            <w:r>
              <w:br/>
            </w:r>
            <w:r>
              <w:rPr>
                <w:rFonts w:ascii="Times New Roman"/>
                <w:b w:val="false"/>
                <w:i w:val="false"/>
                <w:color w:val="000000"/>
                <w:sz w:val="20"/>
              </w:rPr>
              <w:t xml:space="preserve">
жайы </w:t>
            </w:r>
          </w:p>
        </w:tc>
        <w:tc>
          <w:tcPr>
            <w:tcW w:w="15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Істің </w:t>
            </w:r>
            <w:r>
              <w:br/>
            </w:r>
            <w:r>
              <w:rPr>
                <w:rFonts w:ascii="Times New Roman"/>
                <w:b w:val="false"/>
                <w:i w:val="false"/>
                <w:color w:val="000000"/>
                <w:sz w:val="20"/>
              </w:rPr>
              <w:t xml:space="preserve">
нөмірі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Төлеуге жататын сома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Ағымдағы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үшін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Өткен </w:t>
            </w:r>
            <w:r>
              <w:br/>
            </w:r>
            <w:r>
              <w:rPr>
                <w:rFonts w:ascii="Times New Roman"/>
                <w:b w:val="false"/>
                <w:i w:val="false"/>
                <w:color w:val="000000"/>
                <w:sz w:val="20"/>
              </w:rPr>
              <w:t xml:space="preserve">
уақыт </w:t>
            </w:r>
            <w:r>
              <w:br/>
            </w:r>
            <w:r>
              <w:rPr>
                <w:rFonts w:ascii="Times New Roman"/>
                <w:b w:val="false"/>
                <w:i w:val="false"/>
                <w:color w:val="000000"/>
                <w:sz w:val="20"/>
              </w:rPr>
              <w:t xml:space="preserve">
үшін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Төленетін </w:t>
            </w:r>
            <w:r>
              <w:br/>
            </w:r>
            <w:r>
              <w:rPr>
                <w:rFonts w:ascii="Times New Roman"/>
                <w:b w:val="false"/>
                <w:i w:val="false"/>
                <w:color w:val="000000"/>
                <w:sz w:val="20"/>
              </w:rPr>
              <w:t xml:space="preserve">
жиыны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gridCol w:w="2673"/>
        <w:gridCol w:w="3573"/>
        <w:gridCol w:w="3333"/>
      </w:tblGrid>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w:t>
            </w:r>
            <w:r>
              <w:br/>
            </w:r>
            <w:r>
              <w:rPr>
                <w:rFonts w:ascii="Times New Roman"/>
                <w:b w:val="false"/>
                <w:i w:val="false"/>
                <w:color w:val="000000"/>
                <w:sz w:val="20"/>
              </w:rPr>
              <w:t xml:space="preserve">
қолы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Алушының банк </w:t>
            </w:r>
            <w:r>
              <w:br/>
            </w:r>
            <w:r>
              <w:rPr>
                <w:rFonts w:ascii="Times New Roman"/>
                <w:b w:val="false"/>
                <w:i w:val="false"/>
                <w:color w:val="000000"/>
                <w:sz w:val="20"/>
              </w:rPr>
              <w:t xml:space="preserve">
шоты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Дербес шотқа </w:t>
            </w:r>
            <w:r>
              <w:br/>
            </w:r>
            <w:r>
              <w:rPr>
                <w:rFonts w:ascii="Times New Roman"/>
                <w:b w:val="false"/>
                <w:i w:val="false"/>
                <w:color w:val="000000"/>
                <w:sz w:val="20"/>
              </w:rPr>
              <w:t xml:space="preserve">
есептелетін </w:t>
            </w:r>
            <w:r>
              <w:br/>
            </w:r>
            <w:r>
              <w:rPr>
                <w:rFonts w:ascii="Times New Roman"/>
                <w:b w:val="false"/>
                <w:i w:val="false"/>
                <w:color w:val="000000"/>
                <w:sz w:val="20"/>
              </w:rPr>
              <w:t xml:space="preserve">
сома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 шотына </w:t>
            </w:r>
            <w:r>
              <w:br/>
            </w:r>
            <w:r>
              <w:rPr>
                <w:rFonts w:ascii="Times New Roman"/>
                <w:b w:val="false"/>
                <w:i w:val="false"/>
                <w:color w:val="000000"/>
                <w:sz w:val="20"/>
              </w:rPr>
              <w:t xml:space="preserve">
есептелген күні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ЗТМО бөлiмшесiнiң бастығы___________    Банк филиалының </w:t>
      </w:r>
      <w:r>
        <w:br/>
      </w:r>
      <w:r>
        <w:rPr>
          <w:rFonts w:ascii="Times New Roman"/>
          <w:b w:val="false"/>
          <w:i w:val="false"/>
          <w:color w:val="000000"/>
          <w:sz w:val="28"/>
        </w:rPr>
        <w:t xml:space="preserve">
                                        басқарушысы_______________ </w:t>
      </w:r>
      <w:r>
        <w:br/>
      </w:r>
      <w:r>
        <w:rPr>
          <w:rFonts w:ascii="Times New Roman"/>
          <w:b w:val="false"/>
          <w:i w:val="false"/>
          <w:color w:val="000000"/>
          <w:sz w:val="28"/>
        </w:rPr>
        <w:t xml:space="preserve">
Жауапты орындаушы___________________    Қаржы бақылаушысы__________ </w:t>
      </w:r>
      <w:r>
        <w:br/>
      </w:r>
      <w:r>
        <w:rPr>
          <w:rFonts w:ascii="Times New Roman"/>
          <w:b w:val="false"/>
          <w:i w:val="false"/>
          <w:color w:val="000000"/>
          <w:sz w:val="28"/>
        </w:rPr>
        <w:t xml:space="preserve">
М.О.                                    M.O. </w:t>
      </w:r>
    </w:p>
    <w:bookmarkStart w:name="z78" w:id="74"/>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10-қосымша                 </w:t>
      </w:r>
    </w:p>
    <w:bookmarkEnd w:id="74"/>
    <w:p>
      <w:pPr>
        <w:spacing w:after="0"/>
        <w:ind w:left="0"/>
        <w:jc w:val="both"/>
      </w:pPr>
      <w:r>
        <w:rPr>
          <w:rFonts w:ascii="Times New Roman"/>
          <w:b w:val="false"/>
          <w:i w:val="false"/>
          <w:color w:val="ff0000"/>
          <w:sz w:val="28"/>
        </w:rPr>
        <w:t xml:space="preserve">      Ескерту. 10-қосымшаға өзгерту енгізілді - ҚР Үкіметінің 2007.04.30. </w:t>
      </w:r>
      <w:r>
        <w:rPr>
          <w:rFonts w:ascii="Times New Roman"/>
          <w:b w:val="false"/>
          <w:i w:val="false"/>
          <w:color w:val="ff0000"/>
          <w:sz w:val="28"/>
        </w:rPr>
        <w:t xml:space="preserve">N 352 </w:t>
      </w:r>
      <w:r>
        <w:rPr>
          <w:rFonts w:ascii="Times New Roman"/>
          <w:b w:val="false"/>
          <w:i w:val="false"/>
          <w:color w:val="ff0000"/>
          <w:sz w:val="28"/>
        </w:rPr>
        <w:t>(2010.08.13 бастап қолданысқа енгізіледі),</w:t>
      </w:r>
      <w:r>
        <w:br/>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w:t>
      </w:r>
      <w:r>
        <w:br/>
      </w:r>
      <w:r>
        <w:rPr>
          <w:rFonts w:ascii="Times New Roman"/>
          <w:b w:val="false"/>
          <w:i w:val="false"/>
          <w:color w:val="ff0000"/>
          <w:sz w:val="28"/>
        </w:rPr>
        <w:t xml:space="preserve">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1-Б/ВС нысаны </w:t>
      </w:r>
    </w:p>
    <w:p>
      <w:pPr>
        <w:spacing w:after="0"/>
        <w:ind w:left="0"/>
        <w:jc w:val="both"/>
      </w:pPr>
      <w:r>
        <w:rPr>
          <w:rFonts w:ascii="Times New Roman"/>
          <w:b w:val="false"/>
          <w:i w:val="false"/>
          <w:color w:val="000000"/>
          <w:sz w:val="28"/>
        </w:rPr>
        <w:t xml:space="preserve">___________________________________________________________________                    (органның атауы, жәрдемақы) </w:t>
      </w:r>
    </w:p>
    <w:p>
      <w:pPr>
        <w:spacing w:after="0"/>
        <w:ind w:left="0"/>
        <w:jc w:val="left"/>
      </w:pPr>
      <w:r>
        <w:rPr>
          <w:rFonts w:ascii="Times New Roman"/>
          <w:b/>
          <w:i w:val="false"/>
          <w:color w:val="000000"/>
        </w:rPr>
        <w:t xml:space="preserve"> Қазақстан Республикасынан тысқары жерлерге кетуiне немесе қайтыс </w:t>
      </w:r>
      <w:r>
        <w:br/>
      </w:r>
      <w:r>
        <w:rPr>
          <w:rFonts w:ascii="Times New Roman"/>
          <w:b/>
          <w:i w:val="false"/>
          <w:color w:val="000000"/>
        </w:rPr>
        <w:t xml:space="preserve">
болуына байланысты зейнетақы төлеудi тоқтатуға және жерлеуге </w:t>
      </w:r>
      <w:r>
        <w:br/>
      </w:r>
      <w:r>
        <w:rPr>
          <w:rFonts w:ascii="Times New Roman"/>
          <w:b/>
          <w:i w:val="false"/>
          <w:color w:val="000000"/>
        </w:rPr>
        <w:t xml:space="preserve">
берiлетiн бiржолғы төлемдердi төлеуге </w:t>
      </w:r>
      <w:r>
        <w:br/>
      </w:r>
      <w:r>
        <w:rPr>
          <w:rFonts w:ascii="Times New Roman"/>
          <w:b/>
          <w:i w:val="false"/>
          <w:color w:val="000000"/>
        </w:rPr>
        <w:t xml:space="preserve">
хабарлама </w:t>
      </w:r>
    </w:p>
    <w:p>
      <w:pPr>
        <w:spacing w:after="0"/>
        <w:ind w:left="0"/>
        <w:jc w:val="both"/>
      </w:pPr>
      <w:r>
        <w:rPr>
          <w:rFonts w:ascii="Times New Roman"/>
          <w:b w:val="false"/>
          <w:i w:val="false"/>
          <w:color w:val="000000"/>
          <w:sz w:val="28"/>
        </w:rPr>
        <w:t xml:space="preserve">N_____________________зейнетақы iсi </w:t>
      </w:r>
    </w:p>
    <w:p>
      <w:pPr>
        <w:spacing w:after="0"/>
        <w:ind w:left="0"/>
        <w:jc w:val="both"/>
      </w:pPr>
      <w:r>
        <w:rPr>
          <w:rFonts w:ascii="Times New Roman"/>
          <w:b w:val="false"/>
          <w:i w:val="false"/>
          <w:color w:val="000000"/>
          <w:sz w:val="28"/>
        </w:rPr>
        <w:t xml:space="preserve">Тегi_______________________________________________________________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Әкесiнiң аты ______________________________________________________ </w:t>
      </w:r>
      <w:r>
        <w:br/>
      </w:r>
      <w:r>
        <w:rPr>
          <w:rFonts w:ascii="Times New Roman"/>
          <w:b w:val="false"/>
          <w:i w:val="false"/>
          <w:color w:val="000000"/>
          <w:sz w:val="28"/>
        </w:rPr>
        <w:t xml:space="preserve">
Тұрғылықты мекен-жайы (iс жүзiндегi): _____________________________ </w:t>
      </w:r>
      <w:r>
        <w:br/>
      </w:r>
      <w:r>
        <w:rPr>
          <w:rFonts w:ascii="Times New Roman"/>
          <w:b w:val="false"/>
          <w:i w:val="false"/>
          <w:color w:val="000000"/>
          <w:sz w:val="28"/>
        </w:rPr>
        <w:t xml:space="preserve">
Зейнетақы төлемiн тоқтатудың себебi________________________________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(ҚР тысқары жерлерге кетуiне, қайтыс болуына байланысты) </w:t>
      </w:r>
      <w:r>
        <w:br/>
      </w:r>
      <w:r>
        <w:rPr>
          <w:rFonts w:ascii="Times New Roman"/>
          <w:b w:val="false"/>
          <w:i w:val="false"/>
          <w:color w:val="000000"/>
          <w:sz w:val="28"/>
        </w:rPr>
        <w:t xml:space="preserve">
  </w:t>
      </w:r>
      <w:r>
        <w:br/>
      </w:r>
      <w:r>
        <w:rPr>
          <w:rFonts w:ascii="Times New Roman"/>
          <w:b w:val="false"/>
          <w:i w:val="false"/>
          <w:color w:val="000000"/>
          <w:sz w:val="28"/>
        </w:rPr>
        <w:t xml:space="preserve">
Негiздеме: </w:t>
      </w:r>
      <w:r>
        <w:br/>
      </w:r>
      <w:r>
        <w:rPr>
          <w:rFonts w:ascii="Times New Roman"/>
          <w:b w:val="false"/>
          <w:i w:val="false"/>
          <w:color w:val="000000"/>
          <w:sz w:val="28"/>
        </w:rPr>
        <w:t xml:space="preserve">
200__ж "___" N_____ қайтыс болғаны туралы анықтама_________берiлген </w:t>
      </w:r>
      <w:r>
        <w:br/>
      </w:r>
      <w:r>
        <w:rPr>
          <w:rFonts w:ascii="Times New Roman"/>
          <w:b w:val="false"/>
          <w:i w:val="false"/>
          <w:color w:val="000000"/>
          <w:sz w:val="28"/>
        </w:rPr>
        <w:t xml:space="preserve">
200__ж."___" N____________ тұрғылықты жерiнен есептен шыққаны </w:t>
      </w:r>
      <w:r>
        <w:br/>
      </w:r>
      <w:r>
        <w:rPr>
          <w:rFonts w:ascii="Times New Roman"/>
          <w:b w:val="false"/>
          <w:i w:val="false"/>
          <w:color w:val="000000"/>
          <w:sz w:val="28"/>
        </w:rPr>
        <w:t xml:space="preserve">
туралы белгiсi бар қоныс аудару мекен-жай парағы </w:t>
      </w:r>
      <w:r>
        <w:br/>
      </w:r>
      <w:r>
        <w:rPr>
          <w:rFonts w:ascii="Times New Roman"/>
          <w:b w:val="false"/>
          <w:i w:val="false"/>
          <w:color w:val="000000"/>
          <w:sz w:val="28"/>
        </w:rPr>
        <w:t xml:space="preserve">
Еңбек сiңiрген жылдары үшiн берiлетiн зейнетақы төлемiнiң мөлшерi </w:t>
      </w:r>
      <w:r>
        <w:br/>
      </w:r>
      <w:r>
        <w:rPr>
          <w:rFonts w:ascii="Times New Roman"/>
          <w:b w:val="false"/>
          <w:i w:val="false"/>
          <w:color w:val="000000"/>
          <w:sz w:val="28"/>
        </w:rPr>
        <w:t xml:space="preserve">
________________теңге </w:t>
      </w:r>
      <w:r>
        <w:br/>
      </w:r>
      <w:r>
        <w:rPr>
          <w:rFonts w:ascii="Times New Roman"/>
          <w:b w:val="false"/>
          <w:i w:val="false"/>
          <w:color w:val="000000"/>
          <w:sz w:val="28"/>
        </w:rPr>
        <w:t xml:space="preserve">
Базалық зейнетақы төлемiнiң мөлшерi___________________________теңге </w:t>
      </w:r>
      <w:r>
        <w:br/>
      </w:r>
      <w:r>
        <w:rPr>
          <w:rFonts w:ascii="Times New Roman"/>
          <w:b w:val="false"/>
          <w:i w:val="false"/>
          <w:color w:val="000000"/>
          <w:sz w:val="28"/>
        </w:rPr>
        <w:t xml:space="preserve">
Арнайы мемлекеттiк жәрдемақының мөлшерi_______________________теңге </w:t>
      </w:r>
      <w:r>
        <w:br/>
      </w:r>
      <w:r>
        <w:rPr>
          <w:rFonts w:ascii="Times New Roman"/>
          <w:b w:val="false"/>
          <w:i w:val="false"/>
          <w:color w:val="000000"/>
          <w:sz w:val="28"/>
        </w:rPr>
        <w:t xml:space="preserve">
Жерлеуге берiлетiн бiржолғы төлемнiң мөлшерi 200__ж. "__"__________ </w:t>
      </w:r>
      <w:r>
        <w:br/>
      </w:r>
      <w:r>
        <w:rPr>
          <w:rFonts w:ascii="Times New Roman"/>
          <w:b w:val="false"/>
          <w:i w:val="false"/>
          <w:color w:val="000000"/>
          <w:sz w:val="28"/>
        </w:rPr>
        <w:t xml:space="preserve">
________________теңге. </w:t>
      </w:r>
      <w:r>
        <w:br/>
      </w:r>
      <w:r>
        <w:rPr>
          <w:rFonts w:ascii="Times New Roman"/>
          <w:b w:val="false"/>
          <w:i w:val="false"/>
          <w:color w:val="000000"/>
          <w:sz w:val="28"/>
        </w:rPr>
        <w:t xml:space="preserve">
Жерлеуге берiлетiн төлемдi, отбасы мүшелерiне берiлетiн бiржолғы </w:t>
      </w:r>
      <w:r>
        <w:br/>
      </w:r>
      <w:r>
        <w:rPr>
          <w:rFonts w:ascii="Times New Roman"/>
          <w:b w:val="false"/>
          <w:i w:val="false"/>
          <w:color w:val="000000"/>
          <w:sz w:val="28"/>
        </w:rPr>
        <w:t xml:space="preserve">
жәрдемақыны алушының Т.А.Ә. </w:t>
      </w:r>
      <w:r>
        <w:br/>
      </w:r>
      <w:r>
        <w:rPr>
          <w:rFonts w:ascii="Times New Roman"/>
          <w:b w:val="false"/>
          <w:i w:val="false"/>
          <w:color w:val="000000"/>
          <w:sz w:val="28"/>
        </w:rPr>
        <w:t xml:space="preserve">
Жеке куәлiгiнiң N_____________ ___________ж."___"__________________ </w:t>
      </w:r>
      <w:r>
        <w:br/>
      </w:r>
      <w:r>
        <w:rPr>
          <w:rFonts w:ascii="Times New Roman"/>
          <w:b w:val="false"/>
          <w:i w:val="false"/>
          <w:color w:val="000000"/>
          <w:sz w:val="28"/>
        </w:rPr>
        <w:t xml:space="preserve">
______________________________берiлдi </w:t>
      </w:r>
      <w:r>
        <w:br/>
      </w:r>
      <w:r>
        <w:rPr>
          <w:rFonts w:ascii="Times New Roman"/>
          <w:b w:val="false"/>
          <w:i w:val="false"/>
          <w:color w:val="000000"/>
          <w:sz w:val="28"/>
        </w:rPr>
        <w:t xml:space="preserve">
Алушының ЖСН-і____________________________________ </w:t>
      </w:r>
      <w:r>
        <w:br/>
      </w:r>
      <w:r>
        <w:rPr>
          <w:rFonts w:ascii="Times New Roman"/>
          <w:b w:val="false"/>
          <w:i w:val="false"/>
          <w:color w:val="000000"/>
          <w:sz w:val="28"/>
        </w:rPr>
        <w:t xml:space="preserve">
Мекен-жайы:________________________________________________________ </w:t>
      </w:r>
      <w:r>
        <w:br/>
      </w:r>
      <w:r>
        <w:rPr>
          <w:rFonts w:ascii="Times New Roman"/>
          <w:b w:val="false"/>
          <w:i w:val="false"/>
          <w:color w:val="000000"/>
          <w:sz w:val="28"/>
        </w:rPr>
        <w:t xml:space="preserve">
Банктiң деректемелерi және алушының жеке шотының нөмiрi </w:t>
      </w:r>
      <w:r>
        <w:br/>
      </w:r>
      <w:r>
        <w:rPr>
          <w:rFonts w:ascii="Times New Roman"/>
          <w:b w:val="false"/>
          <w:i w:val="false"/>
          <w:color w:val="000000"/>
          <w:sz w:val="28"/>
        </w:rPr>
        <w:t xml:space="preserve">
МФО_______________________________________________ </w:t>
      </w:r>
      <w:r>
        <w:br/>
      </w:r>
      <w:r>
        <w:rPr>
          <w:rFonts w:ascii="Times New Roman"/>
          <w:b w:val="false"/>
          <w:i w:val="false"/>
          <w:color w:val="000000"/>
          <w:sz w:val="28"/>
        </w:rPr>
        <w:t xml:space="preserve">
Кор.шоты__________________________________________ </w:t>
      </w:r>
      <w:r>
        <w:br/>
      </w:r>
      <w:r>
        <w:rPr>
          <w:rFonts w:ascii="Times New Roman"/>
          <w:b w:val="false"/>
          <w:i w:val="false"/>
          <w:color w:val="000000"/>
          <w:sz w:val="28"/>
        </w:rPr>
        <w:t xml:space="preserve">
Банктің БСН-і_____________________________________ </w:t>
      </w:r>
      <w:r>
        <w:br/>
      </w:r>
      <w:r>
        <w:rPr>
          <w:rFonts w:ascii="Times New Roman"/>
          <w:b w:val="false"/>
          <w:i w:val="false"/>
          <w:color w:val="000000"/>
          <w:sz w:val="28"/>
        </w:rPr>
        <w:t xml:space="preserve">
Шоты______________________________________________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(банктiң атауы, орналасқан жерi) </w:t>
      </w:r>
    </w:p>
    <w:p>
      <w:pPr>
        <w:spacing w:after="0"/>
        <w:ind w:left="0"/>
        <w:jc w:val="both"/>
      </w:pPr>
      <w:r>
        <w:rPr>
          <w:rFonts w:ascii="Times New Roman"/>
          <w:b w:val="false"/>
          <w:i w:val="false"/>
          <w:color w:val="000000"/>
          <w:sz w:val="28"/>
        </w:rPr>
        <w:t xml:space="preserve">      M.O.                  Басшы_______ __________________________ </w:t>
      </w:r>
      <w:r>
        <w:br/>
      </w:r>
      <w:r>
        <w:rPr>
          <w:rFonts w:ascii="Times New Roman"/>
          <w:b w:val="false"/>
          <w:i w:val="false"/>
          <w:color w:val="000000"/>
          <w:sz w:val="28"/>
        </w:rPr>
        <w:t xml:space="preserve">
                                    қолы (тегi, аты, әкесiнiң аты) </w:t>
      </w:r>
      <w:r>
        <w:br/>
      </w:r>
      <w:r>
        <w:rPr>
          <w:rFonts w:ascii="Times New Roman"/>
          <w:b w:val="false"/>
          <w:i w:val="false"/>
          <w:color w:val="000000"/>
          <w:sz w:val="28"/>
        </w:rPr>
        <w:t xml:space="preserve">
                           Маман_________________________________ </w:t>
      </w:r>
      <w:r>
        <w:br/>
      </w:r>
      <w:r>
        <w:rPr>
          <w:rFonts w:ascii="Times New Roman"/>
          <w:b w:val="false"/>
          <w:i w:val="false"/>
          <w:color w:val="000000"/>
          <w:sz w:val="28"/>
        </w:rPr>
        <w:t xml:space="preserve">
                                 қолы   (тегi, аты, әкесiнiң аты) </w:t>
      </w:r>
    </w:p>
    <w:bookmarkStart w:name="z79" w:id="75"/>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11-қосымша                 </w:t>
      </w:r>
    </w:p>
    <w:bookmarkEnd w:id="75"/>
    <w:p>
      <w:pPr>
        <w:spacing w:after="0"/>
        <w:ind w:left="0"/>
        <w:jc w:val="both"/>
      </w:pPr>
      <w:r>
        <w:rPr>
          <w:rFonts w:ascii="Times New Roman"/>
          <w:b w:val="false"/>
          <w:i w:val="false"/>
          <w:color w:val="ff0000"/>
          <w:sz w:val="28"/>
        </w:rPr>
        <w:t xml:space="preserve">      Ескерту. 11-қосымшаға өзгеріс енгізілді - ҚР Үкіметінің 2007.04.30. </w:t>
      </w:r>
      <w:r>
        <w:rPr>
          <w:rFonts w:ascii="Times New Roman"/>
          <w:b w:val="false"/>
          <w:i w:val="false"/>
          <w:color w:val="ff0000"/>
          <w:sz w:val="28"/>
        </w:rPr>
        <w:t xml:space="preserve">N 352 </w:t>
      </w:r>
      <w:r>
        <w:rPr>
          <w:rFonts w:ascii="Times New Roman"/>
          <w:b w:val="false"/>
          <w:i w:val="false"/>
          <w:color w:val="ff0000"/>
          <w:sz w:val="28"/>
        </w:rPr>
        <w:t>(2010.08.13 бастап қолданысқа енгізіледі),</w:t>
      </w:r>
      <w:r>
        <w:br/>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w:t>
      </w:r>
      <w:r>
        <w:br/>
      </w:r>
      <w:r>
        <w:rPr>
          <w:rFonts w:ascii="Times New Roman"/>
          <w:b w:val="false"/>
          <w:i w:val="false"/>
          <w:color w:val="ff0000"/>
          <w:sz w:val="28"/>
        </w:rPr>
        <w:t xml:space="preserve">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1-Б/ВС пос нысаны </w:t>
      </w:r>
    </w:p>
    <w:p>
      <w:pPr>
        <w:spacing w:after="0"/>
        <w:ind w:left="0"/>
        <w:jc w:val="both"/>
      </w:pPr>
      <w:r>
        <w:rPr>
          <w:rFonts w:ascii="Times New Roman"/>
          <w:b w:val="false"/>
          <w:i w:val="false"/>
          <w:color w:val="000000"/>
          <w:sz w:val="28"/>
        </w:rPr>
        <w:t xml:space="preserve">      ___________________________________________________________________                    (органның атауы, жәрдемақы) </w:t>
      </w:r>
    </w:p>
    <w:p>
      <w:pPr>
        <w:spacing w:after="0"/>
        <w:ind w:left="0"/>
        <w:jc w:val="left"/>
      </w:pPr>
      <w:r>
        <w:rPr>
          <w:rFonts w:ascii="Times New Roman"/>
          <w:b/>
          <w:i w:val="false"/>
          <w:color w:val="000000"/>
        </w:rPr>
        <w:t xml:space="preserve"> Қазақстан Республикасынан тысқары жерлерге кетуiне немесе қайтыс болуына байланысты жәрдемақы төлеудi тоқтатуға және жерлеуге берiлетiн бiржолғы төлемдi төлеуге </w:t>
      </w:r>
      <w:r>
        <w:br/>
      </w:r>
      <w:r>
        <w:rPr>
          <w:rFonts w:ascii="Times New Roman"/>
          <w:b/>
          <w:i w:val="false"/>
          <w:color w:val="000000"/>
        </w:rPr>
        <w:t xml:space="preserve">
хабарлама </w:t>
      </w:r>
    </w:p>
    <w:p>
      <w:pPr>
        <w:spacing w:after="0"/>
        <w:ind w:left="0"/>
        <w:jc w:val="both"/>
      </w:pPr>
      <w:r>
        <w:rPr>
          <w:rFonts w:ascii="Times New Roman"/>
          <w:b w:val="false"/>
          <w:i w:val="false"/>
          <w:color w:val="000000"/>
          <w:sz w:val="28"/>
        </w:rPr>
        <w:t xml:space="preserve">N__________________зейнетақы iсi </w:t>
      </w:r>
    </w:p>
    <w:p>
      <w:pPr>
        <w:spacing w:after="0"/>
        <w:ind w:left="0"/>
        <w:jc w:val="both"/>
      </w:pPr>
      <w:r>
        <w:rPr>
          <w:rFonts w:ascii="Times New Roman"/>
          <w:b w:val="false"/>
          <w:i w:val="false"/>
          <w:color w:val="000000"/>
          <w:sz w:val="28"/>
        </w:rPr>
        <w:t xml:space="preserve">Тегi_______________________________________________________________ </w:t>
      </w:r>
      <w:r>
        <w:br/>
      </w:r>
      <w:r>
        <w:rPr>
          <w:rFonts w:ascii="Times New Roman"/>
          <w:b w:val="false"/>
          <w:i w:val="false"/>
          <w:color w:val="000000"/>
          <w:sz w:val="28"/>
        </w:rPr>
        <w:t xml:space="preserve">
Аты________________________________________________________________ </w:t>
      </w:r>
      <w:r>
        <w:br/>
      </w:r>
      <w:r>
        <w:rPr>
          <w:rFonts w:ascii="Times New Roman"/>
          <w:b w:val="false"/>
          <w:i w:val="false"/>
          <w:color w:val="000000"/>
          <w:sz w:val="28"/>
        </w:rPr>
        <w:t xml:space="preserve">
Әкесiнiң аты ______________________________________________________ </w:t>
      </w:r>
      <w:r>
        <w:br/>
      </w:r>
      <w:r>
        <w:rPr>
          <w:rFonts w:ascii="Times New Roman"/>
          <w:b w:val="false"/>
          <w:i w:val="false"/>
          <w:color w:val="000000"/>
          <w:sz w:val="28"/>
        </w:rPr>
        <w:t xml:space="preserve">
Тұрғылықты мекен-жайы (iс жүзiндегi): _____________________________ </w:t>
      </w:r>
      <w:r>
        <w:br/>
      </w:r>
      <w:r>
        <w:rPr>
          <w:rFonts w:ascii="Times New Roman"/>
          <w:b w:val="false"/>
          <w:i w:val="false"/>
          <w:color w:val="000000"/>
          <w:sz w:val="28"/>
        </w:rPr>
        <w:t xml:space="preserve">
Жәрдемақы төлемiн тоқтатудың себебi________________________________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(ҚР тысқары жерлерге кетуiне, қайтыс болуына байланысты) </w:t>
      </w:r>
      <w:r>
        <w:br/>
      </w:r>
      <w:r>
        <w:rPr>
          <w:rFonts w:ascii="Times New Roman"/>
          <w:b w:val="false"/>
          <w:i w:val="false"/>
          <w:color w:val="000000"/>
          <w:sz w:val="28"/>
        </w:rPr>
        <w:t xml:space="preserve">
Негiздеме: </w:t>
      </w:r>
      <w:r>
        <w:br/>
      </w:r>
      <w:r>
        <w:rPr>
          <w:rFonts w:ascii="Times New Roman"/>
          <w:b w:val="false"/>
          <w:i w:val="false"/>
          <w:color w:val="000000"/>
          <w:sz w:val="28"/>
        </w:rPr>
        <w:t xml:space="preserve">
200__ж "___" N_____ өлім туралы анықтама _________ берiлген </w:t>
      </w:r>
      <w:r>
        <w:br/>
      </w:r>
      <w:r>
        <w:rPr>
          <w:rFonts w:ascii="Times New Roman"/>
          <w:b w:val="false"/>
          <w:i w:val="false"/>
          <w:color w:val="000000"/>
          <w:sz w:val="28"/>
        </w:rPr>
        <w:t xml:space="preserve">
200__ж."___" N____________ тұрғылықты жерiнен есептен шыққаны </w:t>
      </w:r>
      <w:r>
        <w:br/>
      </w:r>
      <w:r>
        <w:rPr>
          <w:rFonts w:ascii="Times New Roman"/>
          <w:b w:val="false"/>
          <w:i w:val="false"/>
          <w:color w:val="000000"/>
          <w:sz w:val="28"/>
        </w:rPr>
        <w:t xml:space="preserve">
туралы белгiсi бар қоныс аудару мекен-жай парағы </w:t>
      </w:r>
      <w:r>
        <w:br/>
      </w:r>
      <w:r>
        <w:rPr>
          <w:rFonts w:ascii="Times New Roman"/>
          <w:b w:val="false"/>
          <w:i w:val="false"/>
          <w:color w:val="000000"/>
          <w:sz w:val="28"/>
        </w:rPr>
        <w:t xml:space="preserve">
Жәрдемақы мөлшерi_________________теңге </w:t>
      </w:r>
      <w:r>
        <w:br/>
      </w:r>
      <w:r>
        <w:rPr>
          <w:rFonts w:ascii="Times New Roman"/>
          <w:b w:val="false"/>
          <w:i w:val="false"/>
          <w:color w:val="000000"/>
          <w:sz w:val="28"/>
        </w:rPr>
        <w:t xml:space="preserve">
Базалық зейнетақы төлемiнiң мөлшерi__________________________теңге </w:t>
      </w:r>
      <w:r>
        <w:br/>
      </w:r>
      <w:r>
        <w:rPr>
          <w:rFonts w:ascii="Times New Roman"/>
          <w:b w:val="false"/>
          <w:i w:val="false"/>
          <w:color w:val="000000"/>
          <w:sz w:val="28"/>
        </w:rPr>
        <w:t xml:space="preserve">
Арнайы мемлекеттiк жәрдемақының мөлшерi______________________теңге </w:t>
      </w:r>
      <w:r>
        <w:br/>
      </w:r>
      <w:r>
        <w:rPr>
          <w:rFonts w:ascii="Times New Roman"/>
          <w:b w:val="false"/>
          <w:i w:val="false"/>
          <w:color w:val="000000"/>
          <w:sz w:val="28"/>
        </w:rPr>
        <w:t xml:space="preserve">
Жерлеуге берiлетiн бiржолғы төлемнiң мөлшерi </w:t>
      </w:r>
      <w:r>
        <w:br/>
      </w:r>
      <w:r>
        <w:rPr>
          <w:rFonts w:ascii="Times New Roman"/>
          <w:b w:val="false"/>
          <w:i w:val="false"/>
          <w:color w:val="000000"/>
          <w:sz w:val="28"/>
        </w:rPr>
        <w:t xml:space="preserve">
200__ ж. "___"_______________ _______________________________теңге. </w:t>
      </w:r>
      <w:r>
        <w:br/>
      </w:r>
      <w:r>
        <w:rPr>
          <w:rFonts w:ascii="Times New Roman"/>
          <w:b w:val="false"/>
          <w:i w:val="false"/>
          <w:color w:val="000000"/>
          <w:sz w:val="28"/>
        </w:rPr>
        <w:t xml:space="preserve">
Жерлеуге, отбасы мүшелерiне берiлетiн бiржолғы жәрдемақыны алушының </w:t>
      </w:r>
      <w:r>
        <w:br/>
      </w:r>
      <w:r>
        <w:rPr>
          <w:rFonts w:ascii="Times New Roman"/>
          <w:b w:val="false"/>
          <w:i w:val="false"/>
          <w:color w:val="000000"/>
          <w:sz w:val="28"/>
        </w:rPr>
        <w:t xml:space="preserve">
Т.А.Ә.:____________________________________________________ </w:t>
      </w:r>
      <w:r>
        <w:br/>
      </w:r>
      <w:r>
        <w:rPr>
          <w:rFonts w:ascii="Times New Roman"/>
          <w:b w:val="false"/>
          <w:i w:val="false"/>
          <w:color w:val="000000"/>
          <w:sz w:val="28"/>
        </w:rPr>
        <w:t xml:space="preserve">
Жеке куәлiгiнiң N_______________ _____ж."____"_____________ </w:t>
      </w:r>
      <w:r>
        <w:br/>
      </w:r>
      <w:r>
        <w:rPr>
          <w:rFonts w:ascii="Times New Roman"/>
          <w:b w:val="false"/>
          <w:i w:val="false"/>
          <w:color w:val="000000"/>
          <w:sz w:val="28"/>
        </w:rPr>
        <w:t xml:space="preserve">
______________________берiлдi </w:t>
      </w:r>
      <w:r>
        <w:br/>
      </w:r>
      <w:r>
        <w:rPr>
          <w:rFonts w:ascii="Times New Roman"/>
          <w:b w:val="false"/>
          <w:i w:val="false"/>
          <w:color w:val="000000"/>
          <w:sz w:val="28"/>
        </w:rPr>
        <w:t xml:space="preserve">
Алушының ЖСН-і____________________________________ </w:t>
      </w:r>
      <w:r>
        <w:br/>
      </w:r>
      <w:r>
        <w:rPr>
          <w:rFonts w:ascii="Times New Roman"/>
          <w:b w:val="false"/>
          <w:i w:val="false"/>
          <w:color w:val="000000"/>
          <w:sz w:val="28"/>
        </w:rPr>
        <w:t xml:space="preserve">
Мекен-жайы:_______________________________________________________ </w:t>
      </w:r>
      <w:r>
        <w:br/>
      </w:r>
      <w:r>
        <w:rPr>
          <w:rFonts w:ascii="Times New Roman"/>
          <w:b w:val="false"/>
          <w:i w:val="false"/>
          <w:color w:val="000000"/>
          <w:sz w:val="28"/>
        </w:rPr>
        <w:t xml:space="preserve">
Банктiң деректемелерi және алушының жеке шотының деректемелері: </w:t>
      </w:r>
      <w:r>
        <w:br/>
      </w:r>
      <w:r>
        <w:rPr>
          <w:rFonts w:ascii="Times New Roman"/>
          <w:b w:val="false"/>
          <w:i w:val="false"/>
          <w:color w:val="000000"/>
          <w:sz w:val="28"/>
        </w:rPr>
        <w:t xml:space="preserve">
МФО_______________________________________________ </w:t>
      </w:r>
      <w:r>
        <w:br/>
      </w:r>
      <w:r>
        <w:rPr>
          <w:rFonts w:ascii="Times New Roman"/>
          <w:b w:val="false"/>
          <w:i w:val="false"/>
          <w:color w:val="000000"/>
          <w:sz w:val="28"/>
        </w:rPr>
        <w:t xml:space="preserve">
Кор.шоты__________________________________________ </w:t>
      </w:r>
      <w:r>
        <w:br/>
      </w:r>
      <w:r>
        <w:rPr>
          <w:rFonts w:ascii="Times New Roman"/>
          <w:b w:val="false"/>
          <w:i w:val="false"/>
          <w:color w:val="000000"/>
          <w:sz w:val="28"/>
        </w:rPr>
        <w:t xml:space="preserve">
Банктің БСН-і_____________________________________ </w:t>
      </w:r>
      <w:r>
        <w:br/>
      </w:r>
      <w:r>
        <w:rPr>
          <w:rFonts w:ascii="Times New Roman"/>
          <w:b w:val="false"/>
          <w:i w:val="false"/>
          <w:color w:val="000000"/>
          <w:sz w:val="28"/>
        </w:rPr>
        <w:t xml:space="preserve">
Шоты______________________________________________ </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(банктiң атауы, орналасқан жерi) </w:t>
      </w:r>
    </w:p>
    <w:p>
      <w:pPr>
        <w:spacing w:after="0"/>
        <w:ind w:left="0"/>
        <w:jc w:val="both"/>
      </w:pPr>
      <w:r>
        <w:rPr>
          <w:rFonts w:ascii="Times New Roman"/>
          <w:b w:val="false"/>
          <w:i w:val="false"/>
          <w:color w:val="000000"/>
          <w:sz w:val="28"/>
        </w:rPr>
        <w:t xml:space="preserve">      M.O.                  Басшы_______ __________________________ </w:t>
      </w:r>
      <w:r>
        <w:br/>
      </w:r>
      <w:r>
        <w:rPr>
          <w:rFonts w:ascii="Times New Roman"/>
          <w:b w:val="false"/>
          <w:i w:val="false"/>
          <w:color w:val="000000"/>
          <w:sz w:val="28"/>
        </w:rPr>
        <w:t xml:space="preserve">
                                   қолы  (тегi, аты, әкесiнiң аты) </w:t>
      </w:r>
      <w:r>
        <w:br/>
      </w:r>
      <w:r>
        <w:rPr>
          <w:rFonts w:ascii="Times New Roman"/>
          <w:b w:val="false"/>
          <w:i w:val="false"/>
          <w:color w:val="000000"/>
          <w:sz w:val="28"/>
        </w:rPr>
        <w:t xml:space="preserve">
                            Маман_______ __________________________ </w:t>
      </w:r>
      <w:r>
        <w:br/>
      </w:r>
      <w:r>
        <w:rPr>
          <w:rFonts w:ascii="Times New Roman"/>
          <w:b w:val="false"/>
          <w:i w:val="false"/>
          <w:color w:val="000000"/>
          <w:sz w:val="28"/>
        </w:rPr>
        <w:t xml:space="preserve">
                                  қолы   (тегi, аты, әкесiнiң аты) </w:t>
      </w:r>
    </w:p>
    <w:bookmarkStart w:name="z80" w:id="76"/>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12-қосымша                 </w:t>
      </w:r>
    </w:p>
    <w:bookmarkEnd w:id="76"/>
    <w:p>
      <w:pPr>
        <w:spacing w:after="0"/>
        <w:ind w:left="0"/>
        <w:jc w:val="both"/>
      </w:pPr>
      <w:r>
        <w:rPr>
          <w:rFonts w:ascii="Times New Roman"/>
          <w:b w:val="false"/>
          <w:i w:val="false"/>
          <w:color w:val="ff0000"/>
          <w:sz w:val="28"/>
        </w:rPr>
        <w:t xml:space="preserve">      Ескерту. 12-қосымшаға өзгерту енгізілді - ҚР Үкіметінің 2007.04.30. </w:t>
      </w:r>
      <w:r>
        <w:rPr>
          <w:rFonts w:ascii="Times New Roman"/>
          <w:b w:val="false"/>
          <w:i w:val="false"/>
          <w:color w:val="ff0000"/>
          <w:sz w:val="28"/>
        </w:rPr>
        <w:t xml:space="preserve">N 352 </w:t>
      </w:r>
      <w:r>
        <w:rPr>
          <w:rFonts w:ascii="Times New Roman"/>
          <w:b w:val="false"/>
          <w:i w:val="false"/>
          <w:color w:val="ff0000"/>
          <w:sz w:val="28"/>
        </w:rPr>
        <w:t>(2010.08.13 бастап қолданысқа енгізіледі),</w:t>
      </w:r>
      <w:r>
        <w:br/>
      </w:r>
      <w:r>
        <w:rPr>
          <w:rFonts w:ascii="Times New Roman"/>
          <w:b w:val="false"/>
          <w:i w:val="false"/>
          <w:color w:val="ff0000"/>
          <w:sz w:val="28"/>
        </w:rPr>
        <w:t xml:space="preserve">
2008.11.18 </w:t>
      </w:r>
      <w:r>
        <w:rPr>
          <w:rFonts w:ascii="Times New Roman"/>
          <w:b w:val="false"/>
          <w:i w:val="false"/>
          <w:color w:val="ff0000"/>
          <w:sz w:val="28"/>
        </w:rPr>
        <w:t>N 1068</w:t>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w:t>
      </w:r>
      <w:r>
        <w:br/>
      </w:r>
      <w:r>
        <w:rPr>
          <w:rFonts w:ascii="Times New Roman"/>
          <w:b w:val="false"/>
          <w:i w:val="false"/>
          <w:color w:val="ff0000"/>
          <w:sz w:val="28"/>
        </w:rPr>
        <w:t xml:space="preserve">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                  __________________________________________________ </w:t>
      </w:r>
      <w:r>
        <w:br/>
      </w:r>
      <w:r>
        <w:rPr>
          <w:rFonts w:ascii="Times New Roman"/>
          <w:b w:val="false"/>
          <w:i w:val="false"/>
          <w:color w:val="000000"/>
          <w:sz w:val="28"/>
        </w:rPr>
        <w:t xml:space="preserve">
                Зейнетақыны немесе жәрдемақыны тағайындаған органның </w:t>
      </w:r>
      <w:r>
        <w:br/>
      </w:r>
      <w:r>
        <w:rPr>
          <w:rFonts w:ascii="Times New Roman"/>
          <w:b w:val="false"/>
          <w:i w:val="false"/>
          <w:color w:val="000000"/>
          <w:sz w:val="28"/>
        </w:rPr>
        <w:t xml:space="preserve">
                                      атауы </w:t>
      </w:r>
    </w:p>
    <w:p>
      <w:pPr>
        <w:spacing w:after="0"/>
        <w:ind w:left="0"/>
        <w:jc w:val="both"/>
      </w:pP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(мекен-жайында тұратын) </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xml:space="preserve">
                     (өтiнiш иесiнiң Т.А.Ә.) </w:t>
      </w:r>
      <w:r>
        <w:br/>
      </w:r>
      <w:r>
        <w:rPr>
          <w:rFonts w:ascii="Times New Roman"/>
          <w:b w:val="false"/>
          <w:i w:val="false"/>
          <w:color w:val="000000"/>
          <w:sz w:val="28"/>
        </w:rPr>
        <w:t xml:space="preserve">
жеке куәлiгi N_____ ___ж."___"________ ___________________берiлген </w:t>
      </w:r>
      <w:r>
        <w:br/>
      </w:r>
      <w:r>
        <w:rPr>
          <w:rFonts w:ascii="Times New Roman"/>
          <w:b w:val="false"/>
          <w:i w:val="false"/>
          <w:color w:val="000000"/>
          <w:sz w:val="28"/>
        </w:rPr>
        <w:t>
_____________________</w:t>
      </w:r>
      <w:r>
        <w:br/>
      </w:r>
      <w:r>
        <w:rPr>
          <w:rFonts w:ascii="Times New Roman"/>
          <w:b w:val="false"/>
          <w:i w:val="false"/>
          <w:color w:val="000000"/>
          <w:sz w:val="28"/>
        </w:rPr>
        <w:t>
       ЖСН</w:t>
      </w:r>
    </w:p>
    <w:p>
      <w:pPr>
        <w:spacing w:after="0"/>
        <w:ind w:left="0"/>
        <w:jc w:val="left"/>
      </w:pPr>
      <w:r>
        <w:rPr>
          <w:rFonts w:ascii="Times New Roman"/>
          <w:b/>
          <w:i w:val="false"/>
          <w:color w:val="000000"/>
        </w:rPr>
        <w:t xml:space="preserve"> Өтiнiш </w:t>
      </w:r>
    </w:p>
    <w:p>
      <w:pPr>
        <w:spacing w:after="0"/>
        <w:ind w:left="0"/>
        <w:jc w:val="both"/>
      </w:pPr>
      <w:r>
        <w:rPr>
          <w:rFonts w:ascii="Times New Roman"/>
          <w:b/>
          <w:i w:val="false"/>
          <w:color w:val="000000"/>
          <w:sz w:val="28"/>
        </w:rPr>
        <w:t xml:space="preserve">___________________________________________________________ </w:t>
      </w:r>
      <w:r>
        <w:br/>
      </w:r>
      <w:r>
        <w:rPr>
          <w:rFonts w:ascii="Times New Roman"/>
          <w:b w:val="false"/>
          <w:i w:val="false"/>
          <w:color w:val="000000"/>
          <w:sz w:val="28"/>
        </w:rPr>
        <w:t xml:space="preserve">
                 (мекен-жайы бойынша тұрған) </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(қайтыс болған адамның Т.А.Ә.) </w:t>
      </w:r>
      <w:r>
        <w:br/>
      </w:r>
      <w:r>
        <w:rPr>
          <w:rFonts w:ascii="Times New Roman"/>
          <w:b w:val="false"/>
          <w:i w:val="false"/>
          <w:color w:val="000000"/>
          <w:sz w:val="28"/>
        </w:rPr>
        <w:t xml:space="preserve">
қайтыс болуына байланысты жерлеуге берiлетiн бiржолғы төлемдi және </w:t>
      </w:r>
      <w:r>
        <w:br/>
      </w:r>
      <w:r>
        <w:rPr>
          <w:rFonts w:ascii="Times New Roman"/>
          <w:b w:val="false"/>
          <w:i w:val="false"/>
          <w:color w:val="000000"/>
          <w:sz w:val="28"/>
        </w:rPr>
        <w:t xml:space="preserve">
отбасы мүшелерiне берiлетiн бiржолғы жәрдемақыны төлеудi сұраймын. </w:t>
      </w:r>
    </w:p>
    <w:p>
      <w:pPr>
        <w:spacing w:after="0"/>
        <w:ind w:left="0"/>
        <w:jc w:val="both"/>
      </w:pPr>
      <w:r>
        <w:rPr>
          <w:rFonts w:ascii="Times New Roman"/>
          <w:b w:val="false"/>
          <w:i w:val="false"/>
          <w:color w:val="000000"/>
          <w:sz w:val="28"/>
        </w:rPr>
        <w:t xml:space="preserve">Жерлеуге арналған төлемдi банктiң, "Қазпочта" АҚ N____ филиалындағы </w:t>
      </w:r>
      <w:r>
        <w:br/>
      </w:r>
      <w:r>
        <w:rPr>
          <w:rFonts w:ascii="Times New Roman"/>
          <w:b w:val="false"/>
          <w:i w:val="false"/>
          <w:color w:val="000000"/>
          <w:sz w:val="28"/>
        </w:rPr>
        <w:t xml:space="preserve">
N______________жеке шотына аударуды сұраймын._____________________ </w:t>
      </w:r>
    </w:p>
    <w:p>
      <w:pPr>
        <w:spacing w:after="0"/>
        <w:ind w:left="0"/>
        <w:jc w:val="both"/>
      </w:pPr>
      <w:r>
        <w:rPr>
          <w:rFonts w:ascii="Times New Roman"/>
          <w:b w:val="false"/>
          <w:i w:val="false"/>
          <w:color w:val="000000"/>
          <w:sz w:val="28"/>
        </w:rPr>
        <w:t xml:space="preserve">Қосымша </w:t>
      </w:r>
    </w:p>
    <w:p>
      <w:pPr>
        <w:spacing w:after="0"/>
        <w:ind w:left="0"/>
        <w:jc w:val="both"/>
      </w:pPr>
      <w:r>
        <w:rPr>
          <w:rFonts w:ascii="Times New Roman"/>
          <w:b w:val="false"/>
          <w:i w:val="false"/>
          <w:color w:val="000000"/>
          <w:sz w:val="28"/>
        </w:rPr>
        <w:t xml:space="preserve">1. Қайтыс болғаны туралы куәлiктiң көшiрмесi </w:t>
      </w:r>
      <w:r>
        <w:br/>
      </w:r>
      <w:r>
        <w:rPr>
          <w:rFonts w:ascii="Times New Roman"/>
          <w:b w:val="false"/>
          <w:i w:val="false"/>
          <w:color w:val="000000"/>
          <w:sz w:val="28"/>
        </w:rPr>
        <w:t xml:space="preserve">
2. Қайтыс болғаны туралы анықтама (түпнұсқа) </w:t>
      </w:r>
      <w:r>
        <w:br/>
      </w:r>
      <w:r>
        <w:rPr>
          <w:rFonts w:ascii="Times New Roman"/>
          <w:b w:val="false"/>
          <w:i w:val="false"/>
          <w:color w:val="000000"/>
          <w:sz w:val="28"/>
        </w:rPr>
        <w:t xml:space="preserve">
3.__________________________________________ </w:t>
      </w:r>
      <w:r>
        <w:br/>
      </w:r>
      <w:r>
        <w:rPr>
          <w:rFonts w:ascii="Times New Roman"/>
          <w:b w:val="false"/>
          <w:i w:val="false"/>
          <w:color w:val="000000"/>
          <w:sz w:val="28"/>
        </w:rPr>
        <w:t xml:space="preserve">
4.__________________________________________ </w:t>
      </w:r>
    </w:p>
    <w:p>
      <w:pPr>
        <w:spacing w:after="0"/>
        <w:ind w:left="0"/>
        <w:jc w:val="both"/>
      </w:pPr>
      <w:r>
        <w:rPr>
          <w:rFonts w:ascii="Times New Roman"/>
          <w:b w:val="false"/>
          <w:i w:val="false"/>
          <w:color w:val="000000"/>
          <w:sz w:val="28"/>
        </w:rPr>
        <w:t xml:space="preserve">20______ж. "__________"                  Қолы __________________ </w:t>
      </w:r>
    </w:p>
    <w:bookmarkStart w:name="z81" w:id="77"/>
    <w:p>
      <w:pPr>
        <w:spacing w:after="0"/>
        <w:ind w:left="0"/>
        <w:jc w:val="both"/>
      </w:pPr>
      <w:r>
        <w:rPr>
          <w:rFonts w:ascii="Times New Roman"/>
          <w:b w:val="false"/>
          <w:i w:val="false"/>
          <w:color w:val="000000"/>
          <w:sz w:val="28"/>
        </w:rPr>
        <w:t xml:space="preserve">
Кеден органдарын қоспағанда, арнаулы    </w:t>
      </w:r>
      <w:r>
        <w:br/>
      </w:r>
      <w:r>
        <w:rPr>
          <w:rFonts w:ascii="Times New Roman"/>
          <w:b w:val="false"/>
          <w:i w:val="false"/>
          <w:color w:val="000000"/>
          <w:sz w:val="28"/>
        </w:rPr>
        <w:t xml:space="preserve">
мемлекеттік және құқық қорғау       </w:t>
      </w:r>
      <w:r>
        <w:br/>
      </w:r>
      <w:r>
        <w:rPr>
          <w:rFonts w:ascii="Times New Roman"/>
          <w:b w:val="false"/>
          <w:i w:val="false"/>
          <w:color w:val="000000"/>
          <w:sz w:val="28"/>
        </w:rPr>
        <w:t xml:space="preserve">
органдарының арнаулы атақтар, сыныптық   </w:t>
      </w:r>
      <w:r>
        <w:br/>
      </w:r>
      <w:r>
        <w:rPr>
          <w:rFonts w:ascii="Times New Roman"/>
          <w:b w:val="false"/>
          <w:i w:val="false"/>
          <w:color w:val="000000"/>
          <w:sz w:val="28"/>
        </w:rPr>
        <w:t xml:space="preserve">
шендер берiлген қызметкерлерiне, сондай-ақ </w:t>
      </w:r>
      <w:r>
        <w:br/>
      </w:r>
      <w:r>
        <w:rPr>
          <w:rFonts w:ascii="Times New Roman"/>
          <w:b w:val="false"/>
          <w:i w:val="false"/>
          <w:color w:val="000000"/>
          <w:sz w:val="28"/>
        </w:rPr>
        <w:t xml:space="preserve">
әскери немесе арнаулы атақтар, сыныптық  </w:t>
      </w:r>
      <w:r>
        <w:br/>
      </w:r>
      <w:r>
        <w:rPr>
          <w:rFonts w:ascii="Times New Roman"/>
          <w:b w:val="false"/>
          <w:i w:val="false"/>
          <w:color w:val="000000"/>
          <w:sz w:val="28"/>
        </w:rPr>
        <w:t xml:space="preserve">
шендер алу және нысанды киiм киiп     </w:t>
      </w:r>
      <w:r>
        <w:br/>
      </w:r>
      <w:r>
        <w:rPr>
          <w:rFonts w:ascii="Times New Roman"/>
          <w:b w:val="false"/>
          <w:i w:val="false"/>
          <w:color w:val="000000"/>
          <w:sz w:val="28"/>
        </w:rPr>
        <w:t xml:space="preserve">
жүру құқықтары 2012 жылғы 1 қаңтардан   </w:t>
      </w:r>
      <w:r>
        <w:br/>
      </w:r>
      <w:r>
        <w:rPr>
          <w:rFonts w:ascii="Times New Roman"/>
          <w:b w:val="false"/>
          <w:i w:val="false"/>
          <w:color w:val="000000"/>
          <w:sz w:val="28"/>
        </w:rPr>
        <w:t xml:space="preserve">
бастап жойылған адамдарға зейнетақы    </w:t>
      </w:r>
      <w:r>
        <w:br/>
      </w:r>
      <w:r>
        <w:rPr>
          <w:rFonts w:ascii="Times New Roman"/>
          <w:b w:val="false"/>
          <w:i w:val="false"/>
          <w:color w:val="000000"/>
          <w:sz w:val="28"/>
        </w:rPr>
        <w:t xml:space="preserve">
төлемдерiн, мемлекеттiк базалық зейнетақы </w:t>
      </w:r>
      <w:r>
        <w:br/>
      </w:r>
      <w:r>
        <w:rPr>
          <w:rFonts w:ascii="Times New Roman"/>
          <w:b w:val="false"/>
          <w:i w:val="false"/>
          <w:color w:val="000000"/>
          <w:sz w:val="28"/>
        </w:rPr>
        <w:t xml:space="preserve">
төлемін, мемлекеттік базалық әлеуметтік  </w:t>
      </w:r>
      <w:r>
        <w:br/>
      </w:r>
      <w:r>
        <w:rPr>
          <w:rFonts w:ascii="Times New Roman"/>
          <w:b w:val="false"/>
          <w:i w:val="false"/>
          <w:color w:val="000000"/>
          <w:sz w:val="28"/>
        </w:rPr>
        <w:t xml:space="preserve">
жәрдемақыларды тағайындау мен       </w:t>
      </w:r>
      <w:r>
        <w:br/>
      </w:r>
      <w:r>
        <w:rPr>
          <w:rFonts w:ascii="Times New Roman"/>
          <w:b w:val="false"/>
          <w:i w:val="false"/>
          <w:color w:val="000000"/>
          <w:sz w:val="28"/>
        </w:rPr>
        <w:t xml:space="preserve">
төлеудi жүзеге асыру ережесiне      </w:t>
      </w:r>
      <w:r>
        <w:br/>
      </w:r>
      <w:r>
        <w:rPr>
          <w:rFonts w:ascii="Times New Roman"/>
          <w:b w:val="false"/>
          <w:i w:val="false"/>
          <w:color w:val="000000"/>
          <w:sz w:val="28"/>
        </w:rPr>
        <w:t xml:space="preserve">
13-қосымша                 </w:t>
      </w:r>
    </w:p>
    <w:bookmarkEnd w:id="77"/>
    <w:p>
      <w:pPr>
        <w:spacing w:after="0"/>
        <w:ind w:left="0"/>
        <w:jc w:val="both"/>
      </w:pPr>
      <w:r>
        <w:rPr>
          <w:rFonts w:ascii="Times New Roman"/>
          <w:b w:val="false"/>
          <w:i w:val="false"/>
          <w:color w:val="ff0000"/>
          <w:sz w:val="28"/>
        </w:rPr>
        <w:t xml:space="preserve">       Ескерту. 13-қосымшаға өзгеріс енгізілді - 2008.11.18 </w:t>
      </w:r>
      <w:r>
        <w:rPr>
          <w:rFonts w:ascii="Times New Roman"/>
          <w:b w:val="false"/>
          <w:i w:val="false"/>
          <w:color w:val="ff0000"/>
          <w:sz w:val="28"/>
        </w:rPr>
        <w:t>N 1068</w:t>
      </w:r>
      <w:r>
        <w:rPr>
          <w:rFonts w:ascii="Times New Roman"/>
          <w:b w:val="false"/>
          <w:i w:val="false"/>
          <w:color w:val="ff0000"/>
          <w:sz w:val="28"/>
        </w:rPr>
        <w:t>,</w:t>
      </w:r>
      <w:r>
        <w:br/>
      </w:r>
      <w:r>
        <w:rPr>
          <w:rFonts w:ascii="Times New Roman"/>
          <w:b w:val="false"/>
          <w:i w:val="false"/>
          <w:color w:val="ff0000"/>
          <w:sz w:val="28"/>
        </w:rPr>
        <w:t xml:space="preserve">
2011.06.09 </w:t>
      </w:r>
      <w:r>
        <w:rPr>
          <w:rFonts w:ascii="Times New Roman"/>
          <w:b w:val="false"/>
          <w:i w:val="false"/>
          <w:color w:val="ff0000"/>
          <w:sz w:val="28"/>
        </w:rPr>
        <w:t>№ 648</w:t>
      </w:r>
      <w:r>
        <w:rPr>
          <w:rFonts w:ascii="Times New Roman"/>
          <w:b w:val="false"/>
          <w:i w:val="false"/>
          <w:color w:val="ff0000"/>
          <w:sz w:val="28"/>
        </w:rPr>
        <w:t xml:space="preserve"> (2012.01.01 бастап қолданысқа енгізіледі), 2012.09.14 </w:t>
      </w:r>
      <w:r>
        <w:rPr>
          <w:rFonts w:ascii="Times New Roman"/>
          <w:b w:val="false"/>
          <w:i w:val="false"/>
          <w:color w:val="ff0000"/>
          <w:sz w:val="28"/>
        </w:rPr>
        <w:t>N 1196</w:t>
      </w:r>
      <w:r>
        <w:rPr>
          <w:rFonts w:ascii="Times New Roman"/>
          <w:b w:val="false"/>
          <w:i w:val="false"/>
          <w:color w:val="ff0000"/>
          <w:sz w:val="28"/>
        </w:rPr>
        <w:t xml:space="preserve"> Қаулыларымен.</w:t>
      </w:r>
    </w:p>
    <w:p>
      <w:pPr>
        <w:spacing w:after="0"/>
        <w:ind w:left="0"/>
        <w:jc w:val="both"/>
      </w:pPr>
      <w:r>
        <w:rPr>
          <w:rFonts w:ascii="Times New Roman"/>
          <w:b w:val="false"/>
          <w:i w:val="false"/>
          <w:color w:val="000000"/>
          <w:sz w:val="28"/>
        </w:rPr>
        <w:t xml:space="preserve">_________________облысы____________________ауданының </w:t>
      </w:r>
      <w:r>
        <w:br/>
      </w:r>
      <w:r>
        <w:rPr>
          <w:rFonts w:ascii="Times New Roman"/>
          <w:b w:val="false"/>
          <w:i w:val="false"/>
          <w:color w:val="000000"/>
          <w:sz w:val="28"/>
        </w:rPr>
        <w:t xml:space="preserve">
жерлеуге берiлетiн бiржолғы төлемдi алушыларының </w:t>
      </w:r>
      <w:r>
        <w:br/>
      </w:r>
      <w:r>
        <w:rPr>
          <w:rFonts w:ascii="Times New Roman"/>
          <w:b w:val="false"/>
          <w:i w:val="false"/>
          <w:color w:val="000000"/>
          <w:sz w:val="28"/>
        </w:rPr>
        <w:t xml:space="preserve">
200__ж. "__"_____жерлеуге берiлетiн бiржолғы төлемдi төлеуге </w:t>
      </w:r>
      <w:r>
        <w:br/>
      </w:r>
      <w:r>
        <w:rPr>
          <w:rFonts w:ascii="Times New Roman"/>
          <w:b w:val="false"/>
          <w:i w:val="false"/>
          <w:color w:val="000000"/>
          <w:sz w:val="28"/>
        </w:rPr>
        <w:t xml:space="preserve">
N _______________ тiзiм-ведомосi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973"/>
        <w:gridCol w:w="2533"/>
        <w:gridCol w:w="2493"/>
        <w:gridCol w:w="2413"/>
        <w:gridCol w:w="2633"/>
      </w:tblGrid>
      <w:tr>
        <w:trPr>
          <w:trHeight w:val="450" w:hRule="atLeast"/>
        </w:trPr>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w:t>
            </w:r>
            <w:r>
              <w:br/>
            </w:r>
            <w:r>
              <w:rPr>
                <w:rFonts w:ascii="Times New Roman"/>
                <w:b w:val="false"/>
                <w:i w:val="false"/>
                <w:color w:val="000000"/>
                <w:sz w:val="20"/>
              </w:rPr>
              <w:t xml:space="preserve">
N </w:t>
            </w:r>
          </w:p>
        </w:tc>
        <w:tc>
          <w:tcPr>
            <w:tcW w:w="1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Зейнет- </w:t>
            </w:r>
            <w:r>
              <w:br/>
            </w:r>
            <w:r>
              <w:rPr>
                <w:rFonts w:ascii="Times New Roman"/>
                <w:b w:val="false"/>
                <w:i w:val="false"/>
                <w:color w:val="000000"/>
                <w:sz w:val="20"/>
              </w:rPr>
              <w:t xml:space="preserve">
ақы </w:t>
            </w:r>
            <w:r>
              <w:br/>
            </w:r>
            <w:r>
              <w:rPr>
                <w:rFonts w:ascii="Times New Roman"/>
                <w:b w:val="false"/>
                <w:i w:val="false"/>
                <w:color w:val="000000"/>
                <w:sz w:val="20"/>
              </w:rPr>
              <w:t xml:space="preserve">
ісінің </w:t>
            </w:r>
            <w:r>
              <w:br/>
            </w:r>
            <w:r>
              <w:rPr>
                <w:rFonts w:ascii="Times New Roman"/>
                <w:b w:val="false"/>
                <w:i w:val="false"/>
                <w:color w:val="000000"/>
                <w:sz w:val="20"/>
              </w:rPr>
              <w:t xml:space="preserve">
нөмірі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Қайтыс болған адамның толық тегі, аты, әкесінің </w:t>
            </w:r>
            <w:r>
              <w:br/>
            </w:r>
            <w:r>
              <w:rPr>
                <w:rFonts w:ascii="Times New Roman"/>
                <w:b w:val="false"/>
                <w:i w:val="false"/>
                <w:color w:val="000000"/>
                <w:sz w:val="20"/>
              </w:rPr>
              <w:t xml:space="preserve">
аты </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Тегі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Әкесінің </w:t>
            </w:r>
            <w:r>
              <w:br/>
            </w:r>
            <w:r>
              <w:rPr>
                <w:rFonts w:ascii="Times New Roman"/>
                <w:b w:val="false"/>
                <w:i w:val="false"/>
                <w:color w:val="000000"/>
                <w:sz w:val="20"/>
              </w:rPr>
              <w:t xml:space="preserve">
аты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Туған </w:t>
            </w:r>
            <w:r>
              <w:br/>
            </w:r>
            <w:r>
              <w:rPr>
                <w:rFonts w:ascii="Times New Roman"/>
                <w:b w:val="false"/>
                <w:i w:val="false"/>
                <w:color w:val="000000"/>
                <w:sz w:val="20"/>
              </w:rPr>
              <w:t xml:space="preserve">
күні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кестенің жалғасы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53"/>
        <w:gridCol w:w="3173"/>
        <w:gridCol w:w="3533"/>
        <w:gridCol w:w="3453"/>
      </w:tblGrid>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Жерлеуді </w:t>
            </w:r>
            <w:r>
              <w:br/>
            </w:r>
            <w:r>
              <w:rPr>
                <w:rFonts w:ascii="Times New Roman"/>
                <w:b w:val="false"/>
                <w:i w:val="false"/>
                <w:color w:val="000000"/>
                <w:sz w:val="20"/>
              </w:rPr>
              <w:t xml:space="preserve">
жүзеге </w:t>
            </w:r>
            <w:r>
              <w:br/>
            </w:r>
            <w:r>
              <w:rPr>
                <w:rFonts w:ascii="Times New Roman"/>
                <w:b w:val="false"/>
                <w:i w:val="false"/>
                <w:color w:val="000000"/>
                <w:sz w:val="20"/>
              </w:rPr>
              <w:t xml:space="preserve">
асырған </w:t>
            </w:r>
            <w:r>
              <w:br/>
            </w:r>
            <w:r>
              <w:rPr>
                <w:rFonts w:ascii="Times New Roman"/>
                <w:b w:val="false"/>
                <w:i w:val="false"/>
                <w:color w:val="000000"/>
                <w:sz w:val="20"/>
              </w:rPr>
              <w:t xml:space="preserve">
жерлеу </w:t>
            </w:r>
            <w:r>
              <w:br/>
            </w:r>
            <w:r>
              <w:rPr>
                <w:rFonts w:ascii="Times New Roman"/>
                <w:b w:val="false"/>
                <w:i w:val="false"/>
                <w:color w:val="000000"/>
                <w:sz w:val="20"/>
              </w:rPr>
              <w:t xml:space="preserve">
бюросының </w:t>
            </w:r>
            <w:r>
              <w:br/>
            </w:r>
            <w:r>
              <w:rPr>
                <w:rFonts w:ascii="Times New Roman"/>
                <w:b w:val="false"/>
                <w:i w:val="false"/>
                <w:color w:val="000000"/>
                <w:sz w:val="20"/>
              </w:rPr>
              <w:t xml:space="preserve">
атауы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Жерлеуге </w:t>
            </w:r>
            <w:r>
              <w:br/>
            </w:r>
            <w:r>
              <w:rPr>
                <w:rFonts w:ascii="Times New Roman"/>
                <w:b w:val="false"/>
                <w:i w:val="false"/>
                <w:color w:val="000000"/>
                <w:sz w:val="20"/>
              </w:rPr>
              <w:t xml:space="preserve">
берілетін бір- </w:t>
            </w:r>
            <w:r>
              <w:br/>
            </w:r>
            <w:r>
              <w:rPr>
                <w:rFonts w:ascii="Times New Roman"/>
                <w:b w:val="false"/>
                <w:i w:val="false"/>
                <w:color w:val="000000"/>
                <w:sz w:val="20"/>
              </w:rPr>
              <w:t xml:space="preserve">
жолғы төлемнің </w:t>
            </w:r>
            <w:r>
              <w:br/>
            </w:r>
            <w:r>
              <w:rPr>
                <w:rFonts w:ascii="Times New Roman"/>
                <w:b w:val="false"/>
                <w:i w:val="false"/>
                <w:color w:val="000000"/>
                <w:sz w:val="20"/>
              </w:rPr>
              <w:t xml:space="preserve">
сомасы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 мүшелеріне </w:t>
            </w:r>
            <w:r>
              <w:br/>
            </w:r>
            <w:r>
              <w:rPr>
                <w:rFonts w:ascii="Times New Roman"/>
                <w:b w:val="false"/>
                <w:i w:val="false"/>
                <w:color w:val="000000"/>
                <w:sz w:val="20"/>
              </w:rPr>
              <w:t xml:space="preserve">
берілетін бір- </w:t>
            </w:r>
            <w:r>
              <w:br/>
            </w:r>
            <w:r>
              <w:rPr>
                <w:rFonts w:ascii="Times New Roman"/>
                <w:b w:val="false"/>
                <w:i w:val="false"/>
                <w:color w:val="000000"/>
                <w:sz w:val="20"/>
              </w:rPr>
              <w:t xml:space="preserve">
жолғы жәрдемақы- </w:t>
            </w:r>
            <w:r>
              <w:br/>
            </w:r>
            <w:r>
              <w:rPr>
                <w:rFonts w:ascii="Times New Roman"/>
                <w:b w:val="false"/>
                <w:i w:val="false"/>
                <w:color w:val="000000"/>
                <w:sz w:val="20"/>
              </w:rPr>
              <w:t xml:space="preserve">
ның сомасы </w:t>
            </w:r>
            <w:r>
              <w:br/>
            </w:r>
            <w:r>
              <w:rPr>
                <w:rFonts w:ascii="Times New Roman"/>
                <w:b w:val="false"/>
                <w:i w:val="false"/>
                <w:color w:val="000000"/>
                <w:sz w:val="20"/>
              </w:rPr>
              <w:t xml:space="preserve">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Салт-рәсім қыз- </w:t>
            </w:r>
            <w:r>
              <w:br/>
            </w:r>
            <w:r>
              <w:rPr>
                <w:rFonts w:ascii="Times New Roman"/>
                <w:b w:val="false"/>
                <w:i w:val="false"/>
                <w:color w:val="000000"/>
                <w:sz w:val="20"/>
              </w:rPr>
              <w:t xml:space="preserve">
меттерін көрсету </w:t>
            </w:r>
            <w:r>
              <w:br/>
            </w:r>
            <w:r>
              <w:rPr>
                <w:rFonts w:ascii="Times New Roman"/>
                <w:b w:val="false"/>
                <w:i w:val="false"/>
                <w:color w:val="000000"/>
                <w:sz w:val="20"/>
              </w:rPr>
              <w:t xml:space="preserve">
шартының N мен </w:t>
            </w:r>
            <w:r>
              <w:br/>
            </w:r>
            <w:r>
              <w:rPr>
                <w:rFonts w:ascii="Times New Roman"/>
                <w:b w:val="false"/>
                <w:i w:val="false"/>
                <w:color w:val="000000"/>
                <w:sz w:val="20"/>
              </w:rPr>
              <w:t xml:space="preserve">
жасалған күні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xml:space="preserve">  Орталықтың аудандық (қалалық) бөлiмшесiнiң бастығы___________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