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38368" w14:textId="06383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"Балқаш-Алакөл бассейнiнiң 2007-2009 жылдарға арналған орнықты дамуын қамтамасыз ету" бағдарламасын бекiту туралы</w:t>
      </w:r>
    </w:p>
    <w:p>
      <w:pPr>
        <w:spacing w:after="0"/>
        <w:ind w:left="0"/>
        <w:jc w:val="both"/>
      </w:pPr>
      <w:r>
        <w:rPr>
          <w:rFonts w:ascii="Times New Roman"/>
          <w:b w:val="false"/>
          <w:i w:val="false"/>
          <w:color w:val="000000"/>
          <w:sz w:val="28"/>
        </w:rPr>
        <w:t>Қазақстан Республикасы Үкіметінің 2007 жылғы 2 наурыздағы N 163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Қоса берiлiп отырған "Балқаш-Алакөл бассейнiнiң 2007-2009 жылдарға арналған орнықты дамуын қамтамасыз ету" бағдарламасы (бұдан әрi - Бағдарлама) бекiтiлсiн. </w:t>
      </w:r>
    </w:p>
    <w:bookmarkEnd w:id="0"/>
    <w:bookmarkStart w:name="z2" w:id="1"/>
    <w:p>
      <w:pPr>
        <w:spacing w:after="0"/>
        <w:ind w:left="0"/>
        <w:jc w:val="both"/>
      </w:pPr>
      <w:r>
        <w:rPr>
          <w:rFonts w:ascii="Times New Roman"/>
          <w:b w:val="false"/>
          <w:i w:val="false"/>
          <w:color w:val="000000"/>
          <w:sz w:val="28"/>
        </w:rPr>
        <w:t xml:space="preserve">
      2. Мүдделi мемлекеттiк органдар жыл сайын есептi кезеңнен кейiнгi айдың 10-күнiнен кешiктiрмей Қазақстан Республикасы Қоршаған ортаны қорғау министрлiгiне Бағдарламаның iске асырылу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Үкіметінің 2008.07.30.  </w:t>
      </w:r>
      <w:r>
        <w:rPr>
          <w:rFonts w:ascii="Times New Roman"/>
          <w:b w:val="false"/>
          <w:i w:val="false"/>
          <w:color w:val="000000"/>
          <w:sz w:val="28"/>
        </w:rPr>
        <w:t xml:space="preserve">N 723 </w:t>
      </w:r>
      <w:r>
        <w:rPr>
          <w:rFonts w:ascii="Times New Roman"/>
          <w:b w:val="false"/>
          <w:i w:val="false"/>
          <w:color w:val="ff0000"/>
          <w:sz w:val="28"/>
        </w:rPr>
        <w:t xml:space="preserve"> Қаулысымен. </w:t>
      </w:r>
    </w:p>
    <w:bookmarkEnd w:id="1"/>
    <w:bookmarkStart w:name="z3" w:id="2"/>
    <w:p>
      <w:pPr>
        <w:spacing w:after="0"/>
        <w:ind w:left="0"/>
        <w:jc w:val="both"/>
      </w:pPr>
      <w:r>
        <w:rPr>
          <w:rFonts w:ascii="Times New Roman"/>
          <w:b w:val="false"/>
          <w:i w:val="false"/>
          <w:color w:val="000000"/>
          <w:sz w:val="28"/>
        </w:rPr>
        <w:t xml:space="preserve">
      3. Қазақстан Республикасы Қоршаған ортаны қорғау министрлiгi жыл сайын есептi жарты жылдықтан кейiнгi айдың 25-күнiнен кешiктiрмей Қазақстан Республикасының Үкiметiне Бағдарламаның орындалуы туралы жиынтық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2008.07.30.  </w:t>
      </w:r>
      <w:r>
        <w:rPr>
          <w:rFonts w:ascii="Times New Roman"/>
          <w:b w:val="false"/>
          <w:i w:val="false"/>
          <w:color w:val="000000"/>
          <w:sz w:val="28"/>
        </w:rPr>
        <w:t xml:space="preserve">N 723 </w:t>
      </w:r>
      <w:r>
        <w:rPr>
          <w:rFonts w:ascii="Times New Roman"/>
          <w:b w:val="false"/>
          <w:i w:val="false"/>
          <w:color w:val="ff0000"/>
          <w:sz w:val="28"/>
        </w:rPr>
        <w:t xml:space="preserve"> Қаулысымен. </w:t>
      </w:r>
    </w:p>
    <w:bookmarkEnd w:id="2"/>
    <w:bookmarkStart w:name="z4" w:id="3"/>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Премьер-Министрінің орынбасары Ө.Е. Шөкеевке жүктелсiн.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2008.07.30.  </w:t>
      </w:r>
      <w:r>
        <w:rPr>
          <w:rFonts w:ascii="Times New Roman"/>
          <w:b w:val="false"/>
          <w:i w:val="false"/>
          <w:color w:val="000000"/>
          <w:sz w:val="28"/>
        </w:rPr>
        <w:t xml:space="preserve">N 723 </w:t>
      </w:r>
      <w:r>
        <w:rPr>
          <w:rFonts w:ascii="Times New Roman"/>
          <w:b w:val="false"/>
          <w:i w:val="false"/>
          <w:color w:val="ff0000"/>
          <w:sz w:val="28"/>
        </w:rPr>
        <w:t xml:space="preserve"> Қаулысымен. </w:t>
      </w:r>
    </w:p>
    <w:bookmarkEnd w:id="3"/>
    <w:bookmarkStart w:name="z5" w:id="4"/>
    <w:p>
      <w:pPr>
        <w:spacing w:after="0"/>
        <w:ind w:left="0"/>
        <w:jc w:val="both"/>
      </w:pPr>
      <w:r>
        <w:rPr>
          <w:rFonts w:ascii="Times New Roman"/>
          <w:b w:val="false"/>
          <w:i w:val="false"/>
          <w:color w:val="000000"/>
          <w:sz w:val="28"/>
        </w:rPr>
        <w:t xml:space="preserve">
      5. Осы қаулы қол қойылған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2007 жылғы 2 наурыздағы  </w:t>
      </w:r>
      <w:r>
        <w:br/>
      </w:r>
      <w:r>
        <w:rPr>
          <w:rFonts w:ascii="Times New Roman"/>
          <w:b w:val="false"/>
          <w:i w:val="false"/>
          <w:color w:val="000000"/>
          <w:sz w:val="28"/>
        </w:rPr>
        <w:t xml:space="preserve">
N 163 қаулысымен    </w:t>
      </w:r>
      <w:r>
        <w:br/>
      </w:r>
      <w:r>
        <w:rPr>
          <w:rFonts w:ascii="Times New Roman"/>
          <w:b w:val="false"/>
          <w:i w:val="false"/>
          <w:color w:val="000000"/>
          <w:sz w:val="28"/>
        </w:rPr>
        <w:t xml:space="preserve">
бекiтiлген    </w:t>
      </w:r>
    </w:p>
    <w:bookmarkStart w:name="z6" w:id="5"/>
    <w:p>
      <w:pPr>
        <w:spacing w:after="0"/>
        <w:ind w:left="0"/>
        <w:jc w:val="left"/>
      </w:pPr>
      <w:r>
        <w:rPr>
          <w:rFonts w:ascii="Times New Roman"/>
          <w:b/>
          <w:i w:val="false"/>
          <w:color w:val="000000"/>
        </w:rPr>
        <w:t xml:space="preserve"> 
  "Балқаш-Алакөл бассейнiнiң 2007-2009 жылдарға арналған орнықты дамуын қамтамасыз ету" бағдарламасы </w:t>
      </w:r>
    </w:p>
    <w:bookmarkEnd w:id="5"/>
    <w:bookmarkStart w:name="z7" w:id="6"/>
    <w:p>
      <w:pPr>
        <w:spacing w:after="0"/>
        <w:ind w:left="0"/>
        <w:jc w:val="left"/>
      </w:pPr>
      <w:r>
        <w:rPr>
          <w:rFonts w:ascii="Times New Roman"/>
          <w:b/>
          <w:i w:val="false"/>
          <w:color w:val="000000"/>
        </w:rPr>
        <w:t xml:space="preserve"> 
  Мазмұны </w:t>
      </w:r>
    </w:p>
    <w:bookmarkEnd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 Бағдарламаның паспорты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 Кiрiспе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 Проблеманың қазiргi жай-күйiн талдау </w:t>
      </w:r>
      <w:r>
        <w:br/>
      </w:r>
      <w:r>
        <w:rPr>
          <w:rFonts w:ascii="Times New Roman"/>
          <w:b w:val="false"/>
          <w:i w:val="false"/>
          <w:color w:val="000000"/>
          <w:sz w:val="28"/>
        </w:rPr>
        <w:t>
</w:t>
      </w:r>
      <w:r>
        <w:rPr>
          <w:rFonts w:ascii="Times New Roman"/>
          <w:b w:val="false"/>
          <w:i w:val="false"/>
          <w:color w:val="000000"/>
          <w:sz w:val="28"/>
        </w:rPr>
        <w:t xml:space="preserve">       3.1. </w:t>
      </w:r>
      <w:r>
        <w:rPr>
          <w:rFonts w:ascii="Times New Roman"/>
          <w:b w:val="false"/>
          <w:i w:val="false"/>
          <w:color w:val="000000"/>
          <w:sz w:val="28"/>
        </w:rPr>
        <w:t xml:space="preserve"> Өңiрдiң қоршаған ортасының жай-күйi </w:t>
      </w:r>
      <w:r>
        <w:br/>
      </w:r>
      <w:r>
        <w:rPr>
          <w:rFonts w:ascii="Times New Roman"/>
          <w:b w:val="false"/>
          <w:i w:val="false"/>
          <w:color w:val="000000"/>
          <w:sz w:val="28"/>
        </w:rPr>
        <w:t>
</w:t>
      </w:r>
      <w:r>
        <w:rPr>
          <w:rFonts w:ascii="Times New Roman"/>
          <w:b w:val="false"/>
          <w:i w:val="false"/>
          <w:color w:val="000000"/>
          <w:sz w:val="28"/>
        </w:rPr>
        <w:t xml:space="preserve">       3.2. </w:t>
      </w:r>
      <w:r>
        <w:rPr>
          <w:rFonts w:ascii="Times New Roman"/>
          <w:b w:val="false"/>
          <w:i w:val="false"/>
          <w:color w:val="000000"/>
          <w:sz w:val="28"/>
        </w:rPr>
        <w:t xml:space="preserve"> Өңiрдiң әлеуметтiк-экономикалық дамуының жай-күйi </w:t>
      </w:r>
      <w:r>
        <w:br/>
      </w:r>
      <w:r>
        <w:rPr>
          <w:rFonts w:ascii="Times New Roman"/>
          <w:b w:val="false"/>
          <w:i w:val="false"/>
          <w:color w:val="000000"/>
          <w:sz w:val="28"/>
        </w:rPr>
        <w:t>
</w:t>
      </w:r>
      <w:r>
        <w:rPr>
          <w:rFonts w:ascii="Times New Roman"/>
          <w:b w:val="false"/>
          <w:i w:val="false"/>
          <w:color w:val="000000"/>
          <w:sz w:val="28"/>
        </w:rPr>
        <w:t xml:space="preserve">       3.3. </w:t>
      </w:r>
      <w:r>
        <w:rPr>
          <w:rFonts w:ascii="Times New Roman"/>
          <w:b w:val="false"/>
          <w:i w:val="false"/>
          <w:color w:val="000000"/>
          <w:sz w:val="28"/>
        </w:rPr>
        <w:t xml:space="preserve"> Трансшекаралық сипаттағы проблемалар </w:t>
      </w:r>
      <w:r>
        <w:br/>
      </w:r>
      <w:r>
        <w:rPr>
          <w:rFonts w:ascii="Times New Roman"/>
          <w:b w:val="false"/>
          <w:i w:val="false"/>
          <w:color w:val="000000"/>
          <w:sz w:val="28"/>
        </w:rPr>
        <w:t>
</w:t>
      </w:r>
      <w:r>
        <w:rPr>
          <w:rFonts w:ascii="Times New Roman"/>
          <w:b w:val="false"/>
          <w:i w:val="false"/>
          <w:color w:val="000000"/>
          <w:sz w:val="28"/>
        </w:rPr>
        <w:t xml:space="preserve">       3.4. </w:t>
      </w:r>
      <w:r>
        <w:rPr>
          <w:rFonts w:ascii="Times New Roman"/>
          <w:b w:val="false"/>
          <w:i w:val="false"/>
          <w:color w:val="000000"/>
          <w:sz w:val="28"/>
        </w:rPr>
        <w:t xml:space="preserve"> Бассейндi басқару проблемалары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 Бағдарламаның мақсаты мен мiндеттерi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 Бағдарламаны iске асырудың негiзгi бағыттары мен тетiктері </w:t>
      </w:r>
      <w:r>
        <w:br/>
      </w:r>
      <w:r>
        <w:rPr>
          <w:rFonts w:ascii="Times New Roman"/>
          <w:b w:val="false"/>
          <w:i w:val="false"/>
          <w:color w:val="000000"/>
          <w:sz w:val="28"/>
        </w:rPr>
        <w:t>
</w:t>
      </w:r>
      <w:r>
        <w:rPr>
          <w:rFonts w:ascii="Times New Roman"/>
          <w:b w:val="false"/>
          <w:i w:val="false"/>
          <w:color w:val="000000"/>
          <w:sz w:val="28"/>
        </w:rPr>
        <w:t xml:space="preserve">       5.1. </w:t>
      </w:r>
      <w:r>
        <w:rPr>
          <w:rFonts w:ascii="Times New Roman"/>
          <w:b w:val="false"/>
          <w:i w:val="false"/>
          <w:color w:val="000000"/>
          <w:sz w:val="28"/>
        </w:rPr>
        <w:t xml:space="preserve"> Қоршаған ортаның жай-күйiн жақсарту </w:t>
      </w:r>
      <w:r>
        <w:br/>
      </w:r>
      <w:r>
        <w:rPr>
          <w:rFonts w:ascii="Times New Roman"/>
          <w:b w:val="false"/>
          <w:i w:val="false"/>
          <w:color w:val="000000"/>
          <w:sz w:val="28"/>
        </w:rPr>
        <w:t>
</w:t>
      </w:r>
      <w:r>
        <w:rPr>
          <w:rFonts w:ascii="Times New Roman"/>
          <w:b w:val="false"/>
          <w:i w:val="false"/>
          <w:color w:val="000000"/>
          <w:sz w:val="28"/>
        </w:rPr>
        <w:t xml:space="preserve">       5.2. </w:t>
      </w:r>
      <w:r>
        <w:rPr>
          <w:rFonts w:ascii="Times New Roman"/>
          <w:b w:val="false"/>
          <w:i w:val="false"/>
          <w:color w:val="000000"/>
          <w:sz w:val="28"/>
        </w:rPr>
        <w:t xml:space="preserve"> Орнықты экологиялық-экономикалық қызметтi дамыту </w:t>
      </w:r>
      <w:r>
        <w:br/>
      </w:r>
      <w:r>
        <w:rPr>
          <w:rFonts w:ascii="Times New Roman"/>
          <w:b w:val="false"/>
          <w:i w:val="false"/>
          <w:color w:val="000000"/>
          <w:sz w:val="28"/>
        </w:rPr>
        <w:t>
</w:t>
      </w:r>
      <w:r>
        <w:rPr>
          <w:rFonts w:ascii="Times New Roman"/>
          <w:b w:val="false"/>
          <w:i w:val="false"/>
          <w:color w:val="000000"/>
          <w:sz w:val="28"/>
        </w:rPr>
        <w:t xml:space="preserve">       5.3. </w:t>
      </w:r>
      <w:r>
        <w:rPr>
          <w:rFonts w:ascii="Times New Roman"/>
          <w:b w:val="false"/>
          <w:i w:val="false"/>
          <w:color w:val="000000"/>
          <w:sz w:val="28"/>
        </w:rPr>
        <w:t xml:space="preserve"> Әлеуметтiк-демографиялық жағдай мен халық денсаулығының жай-күйiн жақсарту </w:t>
      </w:r>
      <w:r>
        <w:br/>
      </w:r>
      <w:r>
        <w:rPr>
          <w:rFonts w:ascii="Times New Roman"/>
          <w:b w:val="false"/>
          <w:i w:val="false"/>
          <w:color w:val="000000"/>
          <w:sz w:val="28"/>
        </w:rPr>
        <w:t>
</w:t>
      </w:r>
      <w:r>
        <w:rPr>
          <w:rFonts w:ascii="Times New Roman"/>
          <w:b w:val="false"/>
          <w:i w:val="false"/>
          <w:color w:val="000000"/>
          <w:sz w:val="28"/>
        </w:rPr>
        <w:t xml:space="preserve">       5.4. </w:t>
      </w:r>
      <w:r>
        <w:rPr>
          <w:rFonts w:ascii="Times New Roman"/>
          <w:b w:val="false"/>
          <w:i w:val="false"/>
          <w:color w:val="000000"/>
          <w:sz w:val="28"/>
        </w:rPr>
        <w:t xml:space="preserve"> Орнықты халықаралық ынтымақтастықты және трансшекаралық </w:t>
      </w:r>
      <w:r>
        <w:br/>
      </w:r>
      <w:r>
        <w:rPr>
          <w:rFonts w:ascii="Times New Roman"/>
          <w:b w:val="false"/>
          <w:i w:val="false"/>
          <w:color w:val="000000"/>
          <w:sz w:val="28"/>
        </w:rPr>
        <w:t xml:space="preserve">
проблемаларды шешудi қамтамасыз ету </w:t>
      </w:r>
      <w:r>
        <w:br/>
      </w:r>
      <w:r>
        <w:rPr>
          <w:rFonts w:ascii="Times New Roman"/>
          <w:b w:val="false"/>
          <w:i w:val="false"/>
          <w:color w:val="000000"/>
          <w:sz w:val="28"/>
        </w:rPr>
        <w:t>
</w:t>
      </w:r>
      <w:r>
        <w:rPr>
          <w:rFonts w:ascii="Times New Roman"/>
          <w:b w:val="false"/>
          <w:i w:val="false"/>
          <w:color w:val="000000"/>
          <w:sz w:val="28"/>
        </w:rPr>
        <w:t xml:space="preserve">       5.5. </w:t>
      </w:r>
      <w:r>
        <w:rPr>
          <w:rFonts w:ascii="Times New Roman"/>
          <w:b w:val="false"/>
          <w:i w:val="false"/>
          <w:color w:val="000000"/>
          <w:sz w:val="28"/>
        </w:rPr>
        <w:t xml:space="preserve"> Бассейндi басқару жүйесiн құру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 Қажеттi ресурстар мен оларды қаржыландыру көздерi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 Бағдарламаны iске асырудан күтiлетiн нәтижелер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 Бағдарламаны iске асыру жөнiндегi iс-шаралар жоспары </w:t>
      </w:r>
    </w:p>
    <w:bookmarkStart w:name="z8" w:id="7"/>
    <w:p>
      <w:pPr>
        <w:spacing w:after="0"/>
        <w:ind w:left="0"/>
        <w:jc w:val="left"/>
      </w:pPr>
      <w:r>
        <w:rPr>
          <w:rFonts w:ascii="Times New Roman"/>
          <w:b/>
          <w:i w:val="false"/>
          <w:color w:val="000000"/>
        </w:rPr>
        <w:t xml:space="preserve"> 
  1. БАҒДАРЛАМА ПАСПОРТЫ </w:t>
      </w:r>
    </w:p>
    <w:bookmarkEnd w:id="7"/>
    <w:p>
      <w:pPr>
        <w:spacing w:after="0"/>
        <w:ind w:left="0"/>
        <w:jc w:val="both"/>
      </w:pPr>
      <w:r>
        <w:rPr>
          <w:rFonts w:ascii="Times New Roman"/>
          <w:b w:val="false"/>
          <w:i w:val="false"/>
          <w:color w:val="000000"/>
          <w:sz w:val="28"/>
        </w:rPr>
        <w:t xml:space="preserve">Бағдарламаның           "Балқаш-Алакөл бассейнiнiң 2007-2009  </w:t>
      </w:r>
      <w:r>
        <w:br/>
      </w:r>
      <w:r>
        <w:rPr>
          <w:rFonts w:ascii="Times New Roman"/>
          <w:b w:val="false"/>
          <w:i w:val="false"/>
          <w:color w:val="000000"/>
          <w:sz w:val="28"/>
        </w:rPr>
        <w:t xml:space="preserve">
атауы                   жылдарға арналған орнықты дамуын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Бағдарламаны әзiрлеу    Қазақстан Республикасы Үкiметiнiң 2006 жылғы </w:t>
      </w:r>
      <w:r>
        <w:br/>
      </w:r>
      <w:r>
        <w:rPr>
          <w:rFonts w:ascii="Times New Roman"/>
          <w:b w:val="false"/>
          <w:i w:val="false"/>
          <w:color w:val="000000"/>
          <w:sz w:val="28"/>
        </w:rPr>
        <w:t>
үшiн негiздеме          25 тамыздағы N 822  </w:t>
      </w:r>
      <w:r>
        <w:rPr>
          <w:rFonts w:ascii="Times New Roman"/>
          <w:b w:val="false"/>
          <w:i w:val="false"/>
          <w:color w:val="000000"/>
          <w:sz w:val="28"/>
        </w:rPr>
        <w:t xml:space="preserve">қаулысымен </w:t>
      </w:r>
      <w:r>
        <w:rPr>
          <w:rFonts w:ascii="Times New Roman"/>
          <w:b w:val="false"/>
          <w:i w:val="false"/>
          <w:color w:val="000000"/>
          <w:sz w:val="28"/>
        </w:rPr>
        <w:t xml:space="preserve"> бекiтiлген </w:t>
      </w:r>
      <w:r>
        <w:br/>
      </w:r>
      <w:r>
        <w:rPr>
          <w:rFonts w:ascii="Times New Roman"/>
          <w:b w:val="false"/>
          <w:i w:val="false"/>
          <w:color w:val="000000"/>
          <w:sz w:val="28"/>
        </w:rPr>
        <w:t xml:space="preserve">
                        Қазақстан Республикасының орта кезеңдегi </w:t>
      </w:r>
      <w:r>
        <w:br/>
      </w:r>
      <w:r>
        <w:rPr>
          <w:rFonts w:ascii="Times New Roman"/>
          <w:b w:val="false"/>
          <w:i w:val="false"/>
          <w:color w:val="000000"/>
          <w:sz w:val="28"/>
        </w:rPr>
        <w:t xml:space="preserve">
                        әлеуметтiк-экономикалық дамуының 2007-2009 </w:t>
      </w:r>
      <w:r>
        <w:br/>
      </w:r>
      <w:r>
        <w:rPr>
          <w:rFonts w:ascii="Times New Roman"/>
          <w:b w:val="false"/>
          <w:i w:val="false"/>
          <w:color w:val="000000"/>
          <w:sz w:val="28"/>
        </w:rPr>
        <w:t xml:space="preserve">
                        жылдарға арналған орта мерзiмдi жоспарына </w:t>
      </w:r>
      <w:r>
        <w:br/>
      </w:r>
      <w:r>
        <w:rPr>
          <w:rFonts w:ascii="Times New Roman"/>
          <w:b w:val="false"/>
          <w:i w:val="false"/>
          <w:color w:val="000000"/>
          <w:sz w:val="28"/>
        </w:rPr>
        <w:t xml:space="preserve">
                        (екiншi кезеңi) сәйкес </w:t>
      </w:r>
    </w:p>
    <w:p>
      <w:pPr>
        <w:spacing w:after="0"/>
        <w:ind w:left="0"/>
        <w:jc w:val="both"/>
      </w:pPr>
      <w:r>
        <w:rPr>
          <w:rFonts w:ascii="Times New Roman"/>
          <w:b w:val="false"/>
          <w:i w:val="false"/>
          <w:color w:val="000000"/>
          <w:sz w:val="28"/>
        </w:rPr>
        <w:t xml:space="preserve">Бағдарламаны            Қазақстан Республикасы Қоршаған </w:t>
      </w:r>
      <w:r>
        <w:br/>
      </w:r>
      <w:r>
        <w:rPr>
          <w:rFonts w:ascii="Times New Roman"/>
          <w:b w:val="false"/>
          <w:i w:val="false"/>
          <w:color w:val="000000"/>
          <w:sz w:val="28"/>
        </w:rPr>
        <w:t xml:space="preserve">
негiзгi әзiрлеушi       ортаны қорғау министрлiгi </w:t>
      </w:r>
    </w:p>
    <w:p>
      <w:pPr>
        <w:spacing w:after="0"/>
        <w:ind w:left="0"/>
        <w:jc w:val="both"/>
      </w:pPr>
      <w:r>
        <w:rPr>
          <w:rFonts w:ascii="Times New Roman"/>
          <w:b w:val="false"/>
          <w:i w:val="false"/>
          <w:color w:val="000000"/>
          <w:sz w:val="28"/>
        </w:rPr>
        <w:t xml:space="preserve">Бағдарламаның           Бассейннiң орнықты дамуын қамтамасыз ету </w:t>
      </w:r>
      <w:r>
        <w:br/>
      </w:r>
      <w:r>
        <w:rPr>
          <w:rFonts w:ascii="Times New Roman"/>
          <w:b w:val="false"/>
          <w:i w:val="false"/>
          <w:color w:val="000000"/>
          <w:sz w:val="28"/>
        </w:rPr>
        <w:t xml:space="preserve">
мақсаты                 және экожүйелiк басқаруды қалыптастыру </w:t>
      </w:r>
      <w:r>
        <w:br/>
      </w:r>
      <w:r>
        <w:rPr>
          <w:rFonts w:ascii="Times New Roman"/>
          <w:b w:val="false"/>
          <w:i w:val="false"/>
          <w:color w:val="000000"/>
          <w:sz w:val="28"/>
        </w:rPr>
        <w:t xml:space="preserve">
                        және инвестицияларды тарту мен экологиялық </w:t>
      </w:r>
      <w:r>
        <w:br/>
      </w:r>
      <w:r>
        <w:rPr>
          <w:rFonts w:ascii="Times New Roman"/>
          <w:b w:val="false"/>
          <w:i w:val="false"/>
          <w:color w:val="000000"/>
          <w:sz w:val="28"/>
        </w:rPr>
        <w:t xml:space="preserve">
                        таза технологияларды енгiзу жөнiнде </w:t>
      </w:r>
      <w:r>
        <w:br/>
      </w:r>
      <w:r>
        <w:rPr>
          <w:rFonts w:ascii="Times New Roman"/>
          <w:b w:val="false"/>
          <w:i w:val="false"/>
          <w:color w:val="000000"/>
          <w:sz w:val="28"/>
        </w:rPr>
        <w:t xml:space="preserve">
                        қолайлы жағдай жасау негiзiнде өңiр </w:t>
      </w:r>
      <w:r>
        <w:br/>
      </w:r>
      <w:r>
        <w:rPr>
          <w:rFonts w:ascii="Times New Roman"/>
          <w:b w:val="false"/>
          <w:i w:val="false"/>
          <w:color w:val="000000"/>
          <w:sz w:val="28"/>
        </w:rPr>
        <w:t xml:space="preserve">
                        халқының өмiр сүру ортасын сақтау </w:t>
      </w:r>
    </w:p>
    <w:p>
      <w:pPr>
        <w:spacing w:after="0"/>
        <w:ind w:left="0"/>
        <w:jc w:val="both"/>
      </w:pPr>
      <w:r>
        <w:rPr>
          <w:rFonts w:ascii="Times New Roman"/>
          <w:b w:val="false"/>
          <w:i w:val="false"/>
          <w:color w:val="000000"/>
          <w:sz w:val="28"/>
        </w:rPr>
        <w:t xml:space="preserve">Бағдарламаның           Өңiрдiң ресурстық әлеуетiн ұтымды пайдалану; </w:t>
      </w:r>
      <w:r>
        <w:br/>
      </w:r>
      <w:r>
        <w:rPr>
          <w:rFonts w:ascii="Times New Roman"/>
          <w:b w:val="false"/>
          <w:i w:val="false"/>
          <w:color w:val="000000"/>
          <w:sz w:val="28"/>
        </w:rPr>
        <w:t xml:space="preserve">
мiндеттерi              бассейннiң және экологиялық бағдарланған </w:t>
      </w:r>
      <w:r>
        <w:br/>
      </w:r>
      <w:r>
        <w:rPr>
          <w:rFonts w:ascii="Times New Roman"/>
          <w:b w:val="false"/>
          <w:i w:val="false"/>
          <w:color w:val="000000"/>
          <w:sz w:val="28"/>
        </w:rPr>
        <w:t xml:space="preserve">
                        бизнестi жүргiзудiң негiзiнде аумақтық </w:t>
      </w:r>
      <w:r>
        <w:br/>
      </w:r>
      <w:r>
        <w:rPr>
          <w:rFonts w:ascii="Times New Roman"/>
          <w:b w:val="false"/>
          <w:i w:val="false"/>
          <w:color w:val="000000"/>
          <w:sz w:val="28"/>
        </w:rPr>
        <w:t xml:space="preserve">
                        ұйымдардың қазiргi заманғы модельдерiн </w:t>
      </w:r>
      <w:r>
        <w:br/>
      </w:r>
      <w:r>
        <w:rPr>
          <w:rFonts w:ascii="Times New Roman"/>
          <w:b w:val="false"/>
          <w:i w:val="false"/>
          <w:color w:val="000000"/>
          <w:sz w:val="28"/>
        </w:rPr>
        <w:t xml:space="preserve">
                        енгiзу; </w:t>
      </w:r>
      <w:r>
        <w:br/>
      </w:r>
      <w:r>
        <w:rPr>
          <w:rFonts w:ascii="Times New Roman"/>
          <w:b w:val="false"/>
          <w:i w:val="false"/>
          <w:color w:val="000000"/>
          <w:sz w:val="28"/>
        </w:rPr>
        <w:t xml:space="preserve">
                        алдын алу шараларын жетiлдiру және </w:t>
      </w:r>
      <w:r>
        <w:br/>
      </w:r>
      <w:r>
        <w:rPr>
          <w:rFonts w:ascii="Times New Roman"/>
          <w:b w:val="false"/>
          <w:i w:val="false"/>
          <w:color w:val="000000"/>
          <w:sz w:val="28"/>
        </w:rPr>
        <w:t xml:space="preserve">
                        тәуекелдердi төмендету жолымен </w:t>
      </w:r>
      <w:r>
        <w:br/>
      </w:r>
      <w:r>
        <w:rPr>
          <w:rFonts w:ascii="Times New Roman"/>
          <w:b w:val="false"/>
          <w:i w:val="false"/>
          <w:color w:val="000000"/>
          <w:sz w:val="28"/>
        </w:rPr>
        <w:t xml:space="preserve">
                        әлеуметтiк-демографиялық жағдай мен халық </w:t>
      </w:r>
      <w:r>
        <w:br/>
      </w:r>
      <w:r>
        <w:rPr>
          <w:rFonts w:ascii="Times New Roman"/>
          <w:b w:val="false"/>
          <w:i w:val="false"/>
          <w:color w:val="000000"/>
          <w:sz w:val="28"/>
        </w:rPr>
        <w:t xml:space="preserve">
                        денсаулығының жай-күйiн жақсарту; </w:t>
      </w:r>
      <w:r>
        <w:br/>
      </w:r>
      <w:r>
        <w:rPr>
          <w:rFonts w:ascii="Times New Roman"/>
          <w:b w:val="false"/>
          <w:i w:val="false"/>
          <w:color w:val="000000"/>
          <w:sz w:val="28"/>
        </w:rPr>
        <w:t xml:space="preserve">
                        экономикалық қызмет пен адами капиталдың </w:t>
      </w:r>
      <w:r>
        <w:br/>
      </w:r>
      <w:r>
        <w:rPr>
          <w:rFonts w:ascii="Times New Roman"/>
          <w:b w:val="false"/>
          <w:i w:val="false"/>
          <w:color w:val="000000"/>
          <w:sz w:val="28"/>
        </w:rPr>
        <w:t xml:space="preserve">
                        дамуын қолдайтын экожүйелердiң сақталуын </w:t>
      </w:r>
      <w:r>
        <w:br/>
      </w:r>
      <w:r>
        <w:rPr>
          <w:rFonts w:ascii="Times New Roman"/>
          <w:b w:val="false"/>
          <w:i w:val="false"/>
          <w:color w:val="000000"/>
          <w:sz w:val="28"/>
        </w:rPr>
        <w:t xml:space="preserve">
                        қамтамасыз ететiн инфрақұрылымды дамыту; </w:t>
      </w:r>
      <w:r>
        <w:br/>
      </w:r>
      <w:r>
        <w:rPr>
          <w:rFonts w:ascii="Times New Roman"/>
          <w:b w:val="false"/>
          <w:i w:val="false"/>
          <w:color w:val="000000"/>
          <w:sz w:val="28"/>
        </w:rPr>
        <w:t xml:space="preserve">
                        қолайлы iскерлiк және инвестициялық </w:t>
      </w:r>
      <w:r>
        <w:br/>
      </w:r>
      <w:r>
        <w:rPr>
          <w:rFonts w:ascii="Times New Roman"/>
          <w:b w:val="false"/>
          <w:i w:val="false"/>
          <w:color w:val="000000"/>
          <w:sz w:val="28"/>
        </w:rPr>
        <w:t xml:space="preserve">
                        климатты, инновацияларды ынталандыру, таза </w:t>
      </w:r>
      <w:r>
        <w:br/>
      </w:r>
      <w:r>
        <w:rPr>
          <w:rFonts w:ascii="Times New Roman"/>
          <w:b w:val="false"/>
          <w:i w:val="false"/>
          <w:color w:val="000000"/>
          <w:sz w:val="28"/>
        </w:rPr>
        <w:t xml:space="preserve">
                        технологиялар мен орнықты өндiрiс пен </w:t>
      </w:r>
      <w:r>
        <w:br/>
      </w:r>
      <w:r>
        <w:rPr>
          <w:rFonts w:ascii="Times New Roman"/>
          <w:b w:val="false"/>
          <w:i w:val="false"/>
          <w:color w:val="000000"/>
          <w:sz w:val="28"/>
        </w:rPr>
        <w:t xml:space="preserve">
                        тұтыну модельдерiн енгiзу мен жетiлдiру </w:t>
      </w:r>
      <w:r>
        <w:br/>
      </w:r>
      <w:r>
        <w:rPr>
          <w:rFonts w:ascii="Times New Roman"/>
          <w:b w:val="false"/>
          <w:i w:val="false"/>
          <w:color w:val="000000"/>
          <w:sz w:val="28"/>
        </w:rPr>
        <w:t xml:space="preserve">
                        үшiн жағдайлар жасау; </w:t>
      </w:r>
      <w:r>
        <w:br/>
      </w:r>
      <w:r>
        <w:rPr>
          <w:rFonts w:ascii="Times New Roman"/>
          <w:b w:val="false"/>
          <w:i w:val="false"/>
          <w:color w:val="000000"/>
          <w:sz w:val="28"/>
        </w:rPr>
        <w:t xml:space="preserve">
                        ұтымды табиғат пайдалану саласындағы ұлттық </w:t>
      </w:r>
      <w:r>
        <w:br/>
      </w:r>
      <w:r>
        <w:rPr>
          <w:rFonts w:ascii="Times New Roman"/>
          <w:b w:val="false"/>
          <w:i w:val="false"/>
          <w:color w:val="000000"/>
          <w:sz w:val="28"/>
        </w:rPr>
        <w:t xml:space="preserve">
                        заңнаманы жетiлдiру және халықаралық </w:t>
      </w:r>
      <w:r>
        <w:br/>
      </w:r>
      <w:r>
        <w:rPr>
          <w:rFonts w:ascii="Times New Roman"/>
          <w:b w:val="false"/>
          <w:i w:val="false"/>
          <w:color w:val="000000"/>
          <w:sz w:val="28"/>
        </w:rPr>
        <w:t xml:space="preserve">
                        нормалармен және шарттармен үйлестiру; </w:t>
      </w:r>
      <w:r>
        <w:br/>
      </w:r>
      <w:r>
        <w:rPr>
          <w:rFonts w:ascii="Times New Roman"/>
          <w:b w:val="false"/>
          <w:i w:val="false"/>
          <w:color w:val="000000"/>
          <w:sz w:val="28"/>
        </w:rPr>
        <w:t xml:space="preserve">
                        инфрақұрылымдық жобаларды қаржыландырудың </w:t>
      </w:r>
      <w:r>
        <w:br/>
      </w:r>
      <w:r>
        <w:rPr>
          <w:rFonts w:ascii="Times New Roman"/>
          <w:b w:val="false"/>
          <w:i w:val="false"/>
          <w:color w:val="000000"/>
          <w:sz w:val="28"/>
        </w:rPr>
        <w:t xml:space="preserve">
                        және коммуналдық, табиғат қорғау және </w:t>
      </w:r>
      <w:r>
        <w:br/>
      </w:r>
      <w:r>
        <w:rPr>
          <w:rFonts w:ascii="Times New Roman"/>
          <w:b w:val="false"/>
          <w:i w:val="false"/>
          <w:color w:val="000000"/>
          <w:sz w:val="28"/>
        </w:rPr>
        <w:t xml:space="preserve">
                        көлiк-коммуникациялық инфрақұрылымды </w:t>
      </w:r>
      <w:r>
        <w:br/>
      </w:r>
      <w:r>
        <w:rPr>
          <w:rFonts w:ascii="Times New Roman"/>
          <w:b w:val="false"/>
          <w:i w:val="false"/>
          <w:color w:val="000000"/>
          <w:sz w:val="28"/>
        </w:rPr>
        <w:t xml:space="preserve">
                        ұстаудың жаңа тетiктерiн енгiзу </w:t>
      </w:r>
    </w:p>
    <w:p>
      <w:pPr>
        <w:spacing w:after="0"/>
        <w:ind w:left="0"/>
        <w:jc w:val="both"/>
      </w:pPr>
      <w:r>
        <w:rPr>
          <w:rFonts w:ascii="Times New Roman"/>
          <w:b w:val="false"/>
          <w:i w:val="false"/>
          <w:color w:val="000000"/>
          <w:sz w:val="28"/>
        </w:rPr>
        <w:t xml:space="preserve">Бағдарламаны            Бағдарламада республикалық бюджеттiң </w:t>
      </w:r>
      <w:r>
        <w:br/>
      </w:r>
      <w:r>
        <w:rPr>
          <w:rFonts w:ascii="Times New Roman"/>
          <w:b w:val="false"/>
          <w:i w:val="false"/>
          <w:color w:val="000000"/>
          <w:sz w:val="28"/>
        </w:rPr>
        <w:t xml:space="preserve">
қаржыландыру            қаражаты есебiнен көзделген iс-шараларды </w:t>
      </w:r>
      <w:r>
        <w:br/>
      </w:r>
      <w:r>
        <w:rPr>
          <w:rFonts w:ascii="Times New Roman"/>
          <w:b w:val="false"/>
          <w:i w:val="false"/>
          <w:color w:val="000000"/>
          <w:sz w:val="28"/>
        </w:rPr>
        <w:t xml:space="preserve">
көлемi және көздерi     қаржыландырудың жыл сайынғы көлемi </w:t>
      </w:r>
      <w:r>
        <w:br/>
      </w:r>
      <w:r>
        <w:rPr>
          <w:rFonts w:ascii="Times New Roman"/>
          <w:b w:val="false"/>
          <w:i w:val="false"/>
          <w:color w:val="000000"/>
          <w:sz w:val="28"/>
        </w:rPr>
        <w:t xml:space="preserve">
                        Республикалық бюджет туралы Заңда </w:t>
      </w:r>
      <w:r>
        <w:br/>
      </w:r>
      <w:r>
        <w:rPr>
          <w:rFonts w:ascii="Times New Roman"/>
          <w:b w:val="false"/>
          <w:i w:val="false"/>
          <w:color w:val="000000"/>
          <w:sz w:val="28"/>
        </w:rPr>
        <w:t xml:space="preserve">
                        белгiленетiн болады және тиiстi қаржы жылына </w:t>
      </w:r>
      <w:r>
        <w:br/>
      </w:r>
      <w:r>
        <w:rPr>
          <w:rFonts w:ascii="Times New Roman"/>
          <w:b w:val="false"/>
          <w:i w:val="false"/>
          <w:color w:val="000000"/>
          <w:sz w:val="28"/>
        </w:rPr>
        <w:t xml:space="preserve">
                        арналған республикалық бюджеттi </w:t>
      </w:r>
      <w:r>
        <w:br/>
      </w:r>
      <w:r>
        <w:rPr>
          <w:rFonts w:ascii="Times New Roman"/>
          <w:b w:val="false"/>
          <w:i w:val="false"/>
          <w:color w:val="000000"/>
          <w:sz w:val="28"/>
        </w:rPr>
        <w:t xml:space="preserve">
                        қалыптастыру кезiнде нақтылануға тиiс. </w:t>
      </w:r>
      <w:r>
        <w:br/>
      </w:r>
      <w:r>
        <w:rPr>
          <w:rFonts w:ascii="Times New Roman"/>
          <w:b w:val="false"/>
          <w:i w:val="false"/>
          <w:color w:val="000000"/>
          <w:sz w:val="28"/>
        </w:rPr>
        <w:t xml:space="preserve">
                        Барлығы 2007-2009 жылдарға - 215,3 млн. </w:t>
      </w:r>
      <w:r>
        <w:br/>
      </w:r>
      <w:r>
        <w:rPr>
          <w:rFonts w:ascii="Times New Roman"/>
          <w:b w:val="false"/>
          <w:i w:val="false"/>
          <w:color w:val="000000"/>
          <w:sz w:val="28"/>
        </w:rPr>
        <w:t xml:space="preserve">
                        теңге, оның iшiнде: республикалық бюджеттен </w:t>
      </w:r>
      <w:r>
        <w:br/>
      </w:r>
      <w:r>
        <w:rPr>
          <w:rFonts w:ascii="Times New Roman"/>
          <w:b w:val="false"/>
          <w:i w:val="false"/>
          <w:color w:val="000000"/>
          <w:sz w:val="28"/>
        </w:rPr>
        <w:t xml:space="preserve">
                        2007 жылы - 26,0 млн. теңге; </w:t>
      </w:r>
      <w:r>
        <w:br/>
      </w:r>
      <w:r>
        <w:rPr>
          <w:rFonts w:ascii="Times New Roman"/>
          <w:b w:val="false"/>
          <w:i w:val="false"/>
          <w:color w:val="000000"/>
          <w:sz w:val="28"/>
        </w:rPr>
        <w:t xml:space="preserve">
                        халықаралық гранттар - 100,9 млн.теңге; </w:t>
      </w:r>
      <w:r>
        <w:br/>
      </w:r>
      <w:r>
        <w:rPr>
          <w:rFonts w:ascii="Times New Roman"/>
          <w:b w:val="false"/>
          <w:i w:val="false"/>
          <w:color w:val="000000"/>
          <w:sz w:val="28"/>
        </w:rPr>
        <w:t xml:space="preserve">
                        ұйымдардың қаражаты - 90,0 млн.теңге. </w:t>
      </w:r>
    </w:p>
    <w:p>
      <w:pPr>
        <w:spacing w:after="0"/>
        <w:ind w:left="0"/>
        <w:jc w:val="both"/>
      </w:pPr>
      <w:r>
        <w:rPr>
          <w:rFonts w:ascii="Times New Roman"/>
          <w:b w:val="false"/>
          <w:i w:val="false"/>
          <w:color w:val="000000"/>
          <w:sz w:val="28"/>
        </w:rPr>
        <w:t xml:space="preserve">Бағдарламаны iске       Бағдарламаның мақсаттары мен мiндеттерiн </w:t>
      </w:r>
      <w:r>
        <w:br/>
      </w:r>
      <w:r>
        <w:rPr>
          <w:rFonts w:ascii="Times New Roman"/>
          <w:b w:val="false"/>
          <w:i w:val="false"/>
          <w:color w:val="000000"/>
          <w:sz w:val="28"/>
        </w:rPr>
        <w:t xml:space="preserve">
асырудан                дәйектi түрде iске асыру мыналарға </w:t>
      </w:r>
      <w:r>
        <w:br/>
      </w:r>
      <w:r>
        <w:rPr>
          <w:rFonts w:ascii="Times New Roman"/>
          <w:b w:val="false"/>
          <w:i w:val="false"/>
          <w:color w:val="000000"/>
          <w:sz w:val="28"/>
        </w:rPr>
        <w:t xml:space="preserve">
күтiлетiн нәтижелер     мүмкiндiк бередi: </w:t>
      </w:r>
      <w:r>
        <w:br/>
      </w:r>
      <w:r>
        <w:rPr>
          <w:rFonts w:ascii="Times New Roman"/>
          <w:b w:val="false"/>
          <w:i w:val="false"/>
          <w:color w:val="000000"/>
          <w:sz w:val="28"/>
        </w:rPr>
        <w:t xml:space="preserve">
                        қазiргi заманғы халықаралық талаптарға және </w:t>
      </w:r>
      <w:r>
        <w:br/>
      </w:r>
      <w:r>
        <w:rPr>
          <w:rFonts w:ascii="Times New Roman"/>
          <w:b w:val="false"/>
          <w:i w:val="false"/>
          <w:color w:val="000000"/>
          <w:sz w:val="28"/>
        </w:rPr>
        <w:t xml:space="preserve">
                        Балқаш-Алакөл бассейнiнiң </w:t>
      </w:r>
      <w:r>
        <w:br/>
      </w:r>
      <w:r>
        <w:rPr>
          <w:rFonts w:ascii="Times New Roman"/>
          <w:b w:val="false"/>
          <w:i w:val="false"/>
          <w:color w:val="000000"/>
          <w:sz w:val="28"/>
        </w:rPr>
        <w:t xml:space="preserve">
                        әлеуметтiк-экономикалық қажеттiлiктерiне </w:t>
      </w:r>
      <w:r>
        <w:br/>
      </w:r>
      <w:r>
        <w:rPr>
          <w:rFonts w:ascii="Times New Roman"/>
          <w:b w:val="false"/>
          <w:i w:val="false"/>
          <w:color w:val="000000"/>
          <w:sz w:val="28"/>
        </w:rPr>
        <w:t xml:space="preserve">
                        сәйкес келетiн тиiстi су ресурстары </w:t>
      </w:r>
      <w:r>
        <w:br/>
      </w:r>
      <w:r>
        <w:rPr>
          <w:rFonts w:ascii="Times New Roman"/>
          <w:b w:val="false"/>
          <w:i w:val="false"/>
          <w:color w:val="000000"/>
          <w:sz w:val="28"/>
        </w:rPr>
        <w:t xml:space="preserve">
                        мен қоршаған ортаны қорғауды бiрiгiп басқару </w:t>
      </w:r>
      <w:r>
        <w:br/>
      </w:r>
      <w:r>
        <w:rPr>
          <w:rFonts w:ascii="Times New Roman"/>
          <w:b w:val="false"/>
          <w:i w:val="false"/>
          <w:color w:val="000000"/>
          <w:sz w:val="28"/>
        </w:rPr>
        <w:t xml:space="preserve">
                        моделiн қалыптастыру; </w:t>
      </w:r>
      <w:r>
        <w:br/>
      </w:r>
      <w:r>
        <w:rPr>
          <w:rFonts w:ascii="Times New Roman"/>
          <w:b w:val="false"/>
          <w:i w:val="false"/>
          <w:color w:val="000000"/>
          <w:sz w:val="28"/>
        </w:rPr>
        <w:t xml:space="preserve">
                        Қытай Халық Республикасымен, Қырғыз </w:t>
      </w:r>
      <w:r>
        <w:br/>
      </w:r>
      <w:r>
        <w:rPr>
          <w:rFonts w:ascii="Times New Roman"/>
          <w:b w:val="false"/>
          <w:i w:val="false"/>
          <w:color w:val="000000"/>
          <w:sz w:val="28"/>
        </w:rPr>
        <w:t xml:space="preserve">
                        Республикасымен және басқа да мүдделi </w:t>
      </w:r>
      <w:r>
        <w:br/>
      </w:r>
      <w:r>
        <w:rPr>
          <w:rFonts w:ascii="Times New Roman"/>
          <w:b w:val="false"/>
          <w:i w:val="false"/>
          <w:color w:val="000000"/>
          <w:sz w:val="28"/>
        </w:rPr>
        <w:t xml:space="preserve">
                        тараптармен су ресурстарын ұтымды пайдалану </w:t>
      </w:r>
      <w:r>
        <w:br/>
      </w:r>
      <w:r>
        <w:rPr>
          <w:rFonts w:ascii="Times New Roman"/>
          <w:b w:val="false"/>
          <w:i w:val="false"/>
          <w:color w:val="000000"/>
          <w:sz w:val="28"/>
        </w:rPr>
        <w:t xml:space="preserve">
                        және Балқаш-Алакөл бассейнiнiң экожүйесiн </w:t>
      </w:r>
      <w:r>
        <w:br/>
      </w:r>
      <w:r>
        <w:rPr>
          <w:rFonts w:ascii="Times New Roman"/>
          <w:b w:val="false"/>
          <w:i w:val="false"/>
          <w:color w:val="000000"/>
          <w:sz w:val="28"/>
        </w:rPr>
        <w:t xml:space="preserve">
                        сақтау жөнiндегi Бассейндiк Келiсiмге қол </w:t>
      </w:r>
      <w:r>
        <w:br/>
      </w:r>
      <w:r>
        <w:rPr>
          <w:rFonts w:ascii="Times New Roman"/>
          <w:b w:val="false"/>
          <w:i w:val="false"/>
          <w:color w:val="000000"/>
          <w:sz w:val="28"/>
        </w:rPr>
        <w:t xml:space="preserve">
                        қою; </w:t>
      </w:r>
      <w:r>
        <w:br/>
      </w:r>
      <w:r>
        <w:rPr>
          <w:rFonts w:ascii="Times New Roman"/>
          <w:b w:val="false"/>
          <w:i w:val="false"/>
          <w:color w:val="000000"/>
          <w:sz w:val="28"/>
        </w:rPr>
        <w:t xml:space="preserve">
                        мемлекеттiк органдар, жұртшылық, </w:t>
      </w:r>
      <w:r>
        <w:br/>
      </w:r>
      <w:r>
        <w:rPr>
          <w:rFonts w:ascii="Times New Roman"/>
          <w:b w:val="false"/>
          <w:i w:val="false"/>
          <w:color w:val="000000"/>
          <w:sz w:val="28"/>
        </w:rPr>
        <w:t xml:space="preserve">
                        жергiлiктi өзiн-өзi басқару органдары, жеке </w:t>
      </w:r>
      <w:r>
        <w:br/>
      </w:r>
      <w:r>
        <w:rPr>
          <w:rFonts w:ascii="Times New Roman"/>
          <w:b w:val="false"/>
          <w:i w:val="false"/>
          <w:color w:val="000000"/>
          <w:sz w:val="28"/>
        </w:rPr>
        <w:t xml:space="preserve">
                        сектор және табиғат пайдаланушылар арасында </w:t>
      </w:r>
      <w:r>
        <w:br/>
      </w:r>
      <w:r>
        <w:rPr>
          <w:rFonts w:ascii="Times New Roman"/>
          <w:b w:val="false"/>
          <w:i w:val="false"/>
          <w:color w:val="000000"/>
          <w:sz w:val="28"/>
        </w:rPr>
        <w:t xml:space="preserve">
                        әрiптестiктiң тиiмдi тетiктерiн құру; </w:t>
      </w:r>
      <w:r>
        <w:br/>
      </w:r>
      <w:r>
        <w:rPr>
          <w:rFonts w:ascii="Times New Roman"/>
          <w:b w:val="false"/>
          <w:i w:val="false"/>
          <w:color w:val="000000"/>
          <w:sz w:val="28"/>
        </w:rPr>
        <w:t xml:space="preserve">
                        гидрологиялық режимді тұрақтандыру және </w:t>
      </w:r>
      <w:r>
        <w:br/>
      </w:r>
      <w:r>
        <w:rPr>
          <w:rFonts w:ascii="Times New Roman"/>
          <w:b w:val="false"/>
          <w:i w:val="false"/>
          <w:color w:val="000000"/>
          <w:sz w:val="28"/>
        </w:rPr>
        <w:t xml:space="preserve">
                        Балқаш көлiнiң экожүйесiн сақтау әрi су </w:t>
      </w:r>
      <w:r>
        <w:br/>
      </w:r>
      <w:r>
        <w:rPr>
          <w:rFonts w:ascii="Times New Roman"/>
          <w:b w:val="false"/>
          <w:i w:val="false"/>
          <w:color w:val="000000"/>
          <w:sz w:val="28"/>
        </w:rPr>
        <w:t xml:space="preserve">
                        ресурстарын пайдаланудың нәтижелiлiгiн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өңiрдегi әлеуметтiк-демографиялық жағдайды, </w:t>
      </w:r>
      <w:r>
        <w:br/>
      </w:r>
      <w:r>
        <w:rPr>
          <w:rFonts w:ascii="Times New Roman"/>
          <w:b w:val="false"/>
          <w:i w:val="false"/>
          <w:color w:val="000000"/>
          <w:sz w:val="28"/>
        </w:rPr>
        <w:t xml:space="preserve">
                        халық денсаулығының жай күйiн жақсарту, </w:t>
      </w:r>
      <w:r>
        <w:br/>
      </w:r>
      <w:r>
        <w:rPr>
          <w:rFonts w:ascii="Times New Roman"/>
          <w:b w:val="false"/>
          <w:i w:val="false"/>
          <w:color w:val="000000"/>
          <w:sz w:val="28"/>
        </w:rPr>
        <w:t xml:space="preserve">
                        еңбек ресурстарының сапасы мен адам </w:t>
      </w:r>
      <w:r>
        <w:br/>
      </w:r>
      <w:r>
        <w:rPr>
          <w:rFonts w:ascii="Times New Roman"/>
          <w:b w:val="false"/>
          <w:i w:val="false"/>
          <w:color w:val="000000"/>
          <w:sz w:val="28"/>
        </w:rPr>
        <w:t xml:space="preserve">
                        әлеуетiнiң даму деңгейiн арттыру </w:t>
      </w:r>
    </w:p>
    <w:p>
      <w:pPr>
        <w:spacing w:after="0"/>
        <w:ind w:left="0"/>
        <w:jc w:val="both"/>
      </w:pPr>
      <w:r>
        <w:rPr>
          <w:rFonts w:ascii="Times New Roman"/>
          <w:b w:val="false"/>
          <w:i w:val="false"/>
          <w:color w:val="000000"/>
          <w:sz w:val="28"/>
        </w:rPr>
        <w:t xml:space="preserve">Бағдарламаны            2007-2009 жылдар </w:t>
      </w:r>
      <w:r>
        <w:br/>
      </w:r>
      <w:r>
        <w:rPr>
          <w:rFonts w:ascii="Times New Roman"/>
          <w:b w:val="false"/>
          <w:i w:val="false"/>
          <w:color w:val="000000"/>
          <w:sz w:val="28"/>
        </w:rPr>
        <w:t xml:space="preserve">
iске асыру мерзiмi </w:t>
      </w:r>
    </w:p>
    <w:bookmarkStart w:name="z9" w:id="8"/>
    <w:p>
      <w:pPr>
        <w:spacing w:after="0"/>
        <w:ind w:left="0"/>
        <w:jc w:val="left"/>
      </w:pPr>
      <w:r>
        <w:rPr>
          <w:rFonts w:ascii="Times New Roman"/>
          <w:b/>
          <w:i w:val="false"/>
          <w:color w:val="000000"/>
        </w:rPr>
        <w:t xml:space="preserve"> 
  2. Кiрiспе </w:t>
      </w:r>
    </w:p>
    <w:bookmarkEnd w:id="8"/>
    <w:p>
      <w:pPr>
        <w:spacing w:after="0"/>
        <w:ind w:left="0"/>
        <w:jc w:val="both"/>
      </w:pPr>
      <w:r>
        <w:rPr>
          <w:rFonts w:ascii="Times New Roman"/>
          <w:b w:val="false"/>
          <w:i w:val="false"/>
          <w:color w:val="000000"/>
          <w:sz w:val="28"/>
        </w:rPr>
        <w:t xml:space="preserve">      Қазақстанның әлемдiк экономикаға белсендi кiруi, оның бәсекеге қабiлеттiлiгiнiң артуы су және басқа да табиғи ресурстарды пайдаланудың тиiмдiлiгiне және өмiр сүру мен шаруашылық қызмет үшiн қолайлы аумақтардың сақталуына тәуелдi. </w:t>
      </w:r>
      <w:r>
        <w:br/>
      </w:r>
      <w:r>
        <w:rPr>
          <w:rFonts w:ascii="Times New Roman"/>
          <w:b w:val="false"/>
          <w:i w:val="false"/>
          <w:color w:val="000000"/>
          <w:sz w:val="28"/>
        </w:rPr>
        <w:t xml:space="preserve">
      Балқаш-Алакөл бассейнi планетаның iрi көлдiк экожүйелерiнiң бiрi болып табылады және көлемi жөнiнен көптеген мемлекеттердiң мөлшерiнен асып түсетiн бiрегей табиғи кешендi бiлдiредi. Ол Қазақстанның оңтүстiк-шығысы мен Қытайдың солтүстiк-батысындағы 415 мың шаршы километр кең аумақты алып жатыр. Бассейнде ел халқының бестен бiр бөлiгi тұрады, оның жартысын ауыл тұрғындары құрайды. </w:t>
      </w:r>
      <w:r>
        <w:br/>
      </w:r>
      <w:r>
        <w:rPr>
          <w:rFonts w:ascii="Times New Roman"/>
          <w:b w:val="false"/>
          <w:i w:val="false"/>
          <w:color w:val="000000"/>
          <w:sz w:val="28"/>
        </w:rPr>
        <w:t xml:space="preserve">
      Балқаш-Алакөл бассейнiнде кеңес кезеңiнде табиғат мүмкiншiлiктерi ескерiлмей қалыптасқан экономикалық әлеуеттiң дамуы, бүгiнгi болашақтағы даму үшiн елеулi кедергiлер тудыратын көптеген экологиялық проблемалардың пайда болуына әкелiп соқты. </w:t>
      </w:r>
      <w:r>
        <w:br/>
      </w:r>
      <w:r>
        <w:rPr>
          <w:rFonts w:ascii="Times New Roman"/>
          <w:b w:val="false"/>
          <w:i w:val="false"/>
          <w:color w:val="000000"/>
          <w:sz w:val="28"/>
        </w:rPr>
        <w:t xml:space="preserve">
      "Балқаш - 2000" және "Балқаш - 2005" халықаралық форумдарында Балқаш-Алакөл өңiрiндегi экологиялық жағдай суды ұтымсыз пайдалану, тау экожүйесiнiң ылғал ұстап тұруға қабiлеттiлiгiнiң төмендеуiмен, ормандарды кесуден, мұздықтардың қайтарылымсыз еруiнен және басқа да қатерлi факторлардан туындаған, экожүйенiң үдемелi осалдығы және Балқаш көлi деңгейiнiң тұрақсыздығымен аса орнықсыз, күрделi ретiнде танылды. Өңiрде халықтың ең төмен өмiр сүру деңгейi сақталуда. Бүгiнгi күнi жағдай климат өзгеруiнiң терiс салдарларымен, сондай-ақ бассейннiң су жинақталатын бөлiгiндегi Қытайдың шаруашылық қызметiнiң өсуiмен ұшығуда. Сонымен бiрге бассейннiң iшкi әлеуетi, халықаралық туризмдi дамыту, Азиядан Еуропаға транзиттiк жүк ағындарының мүмкiндiктерi пайдаланылмайды. </w:t>
      </w:r>
      <w:r>
        <w:br/>
      </w:r>
      <w:r>
        <w:rPr>
          <w:rFonts w:ascii="Times New Roman"/>
          <w:b w:val="false"/>
          <w:i w:val="false"/>
          <w:color w:val="000000"/>
          <w:sz w:val="28"/>
        </w:rPr>
        <w:t xml:space="preserve">
      Фрагментарлы өкiлеттiктер мен қысқа мерзiмдi iс-әрекеттерге негiзделген бассейннiң аумағын басқарудың қазiргi жүйесi бассейннiң iс-жүзiндегi проблемаларын шешуге және аумақтың дамуын қамтамасыз етуге мүмкiндiк бермейдi, орталық және жергiлiктi органдар, мемлекет, азаматтық қоғам мен жеке сектор iс-әрекеттерiнiң бiрiгуiне ықпал етпейдi деп танылды. Жүргiзiлген талдаудың басты нәтижелерінің бiрi бағдарламаны iске қосу мен iске асырудың, бiрiгiп жоспарлау мен басқаруға көшудiң, өңiрдiң қолда бар пайдаланатын әлеуетiн тарту үшiн маңызды шарт ретiндегi Балқаш-Алакөл өңiрiндегi басқару жүйесiн жетiлдiру туралы ұйғарым болып табылды. </w:t>
      </w:r>
      <w:r>
        <w:br/>
      </w:r>
      <w:r>
        <w:rPr>
          <w:rFonts w:ascii="Times New Roman"/>
          <w:b w:val="false"/>
          <w:i w:val="false"/>
          <w:color w:val="000000"/>
          <w:sz w:val="28"/>
        </w:rPr>
        <w:t xml:space="preserve">
      "Балқаш-Алакөл бассейнiнiң 2007-2009 жылдарға арналған орнықты дамуын қамтамасыз ету" бағдарламасы (бұдан әрi - Бағдарлама) ресурстарды ұтымды пайдалануды, өмiрлiк маңызы бар экожүйелердiң сақтауды және қоршаған ортаның ластану деңгейiн төмендетудi көздейтiн 2007-2024 жылдарға арналған Қазақстан Республикасының орнықты дамуға көшуiнiң тұжырымдамасын, 2004-2015 жылдарға арналған Қазақстан Республикасының Экологиялық қауiпсiздiк тұжырымдамасын, әлемнiң бәсекеге барынша қабiлеттi 50 елiнiң қатарына кiру стратегиясын және Қазақстан Республикасының 2015 жылға дейiнгi Аумақтық даму стратегиясын iске асыру тетiгi ретiнде әзiрленген. </w:t>
      </w:r>
      <w:r>
        <w:br/>
      </w:r>
      <w:r>
        <w:rPr>
          <w:rFonts w:ascii="Times New Roman"/>
          <w:b w:val="false"/>
          <w:i w:val="false"/>
          <w:color w:val="000000"/>
          <w:sz w:val="28"/>
        </w:rPr>
        <w:t xml:space="preserve">
      Бағдарламада табиғат пайдаланудағы бар үрдiстер мен Балқаш-Алакөл бассейнiнiң экологиялық жағынан проблемаларына талдау жасалған және осы өңiрдi экологиялық жағынан сауықтыру мен дамыту жөнiндегi шаралар ұсынылған. </w:t>
      </w:r>
      <w:r>
        <w:br/>
      </w:r>
      <w:r>
        <w:rPr>
          <w:rFonts w:ascii="Times New Roman"/>
          <w:b w:val="false"/>
          <w:i w:val="false"/>
          <w:color w:val="000000"/>
          <w:sz w:val="28"/>
        </w:rPr>
        <w:t xml:space="preserve">
      Бағдарлама бассейндiк экожүйелiк басқарудың моделiн енгiзу мен осы өңiрдi дамыту үшiн экологиялық бағдарланған инвестициялар мен технологияларды тарту үшiн жағдай жасауды көздейдi. </w:t>
      </w:r>
    </w:p>
    <w:bookmarkStart w:name="z10" w:id="9"/>
    <w:p>
      <w:pPr>
        <w:spacing w:after="0"/>
        <w:ind w:left="0"/>
        <w:jc w:val="left"/>
      </w:pPr>
      <w:r>
        <w:rPr>
          <w:rFonts w:ascii="Times New Roman"/>
          <w:b/>
          <w:i w:val="false"/>
          <w:color w:val="000000"/>
        </w:rPr>
        <w:t xml:space="preserve"> 
  3. Проблеманың қазiргi жай-күйiн талдау </w:t>
      </w:r>
    </w:p>
    <w:bookmarkEnd w:id="9"/>
    <w:p>
      <w:pPr>
        <w:spacing w:after="0"/>
        <w:ind w:left="0"/>
        <w:jc w:val="both"/>
      </w:pPr>
      <w:r>
        <w:rPr>
          <w:rFonts w:ascii="Times New Roman"/>
          <w:b w:val="false"/>
          <w:i w:val="false"/>
          <w:color w:val="000000"/>
          <w:sz w:val="28"/>
        </w:rPr>
        <w:t xml:space="preserve">      Балқаш-Алакөл бассейнiнiң аумағы Балқаш көлi мен Алакөл ойысының бассейнiн қамтиды және 500 мың шаршы километрден астамды, оның iшiнде Қазақстан Республикасының шегiнде - 415 мың шаршы километрдi құрайды. Бассейннiң ұзындығы батыстан шығысқа дейiн 900 км-ден астам, ал солтүстiктен оңтүстiкке дейiн - 680 км (1-сурет). </w:t>
      </w:r>
      <w:r>
        <w:br/>
      </w:r>
      <w:r>
        <w:rPr>
          <w:rFonts w:ascii="Times New Roman"/>
          <w:b w:val="false"/>
          <w:i w:val="false"/>
          <w:color w:val="000000"/>
          <w:sz w:val="28"/>
        </w:rPr>
        <w:t xml:space="preserve">
      Әкiмшiлiк тұрғыдан оған Алматы қаласы, Талдықорған, Қапшағай, Текелi қалаларымен бiрге Алматы облысының 16 ауданы; Шығыс Қазақстан облысының Аягөз бен Үржар аудандары; Қарағанды облысының Балқаш қаласымен бiрге Ақтоғай және Шет аудандары; Жамбыл облысының Қордай, Мойынқұм және Шу аудандары, сондай-ақ Қытай Халық Республикасы Шыңжан-Ұйғыр автономиялық ауданының солтүстiк-батыс бөлiгi кiредi. </w:t>
      </w:r>
      <w:r>
        <w:br/>
      </w:r>
      <w:r>
        <w:rPr>
          <w:rFonts w:ascii="Times New Roman"/>
          <w:b w:val="false"/>
          <w:i w:val="false"/>
          <w:color w:val="000000"/>
          <w:sz w:val="28"/>
        </w:rPr>
        <w:t xml:space="preserve">
      Көлдiң қоректенуi 80%-ға Iле өзенi суының қойылуымен қамтамасыз етiледi. Орташа құрғақ және аз сулы жылдары су ресурстарының тапшылығы суды тұтынуды азайту қажеттiлiгiн туғызды, көлдiң деңгейi төмендедi (341 - 340,5 м-ге дейiн), бұл өңiрдегi экологиялық және оның салдарынан әлеуметтiк-экономикалық көрсеткiштердiң едәуiр нашарлауына әкеп соқты. </w:t>
      </w:r>
      <w:r>
        <w:br/>
      </w:r>
      <w:r>
        <w:rPr>
          <w:rFonts w:ascii="Times New Roman"/>
          <w:b w:val="false"/>
          <w:i w:val="false"/>
          <w:color w:val="000000"/>
          <w:sz w:val="28"/>
        </w:rPr>
        <w:t xml:space="preserve">
      Алдыңғы суы көп жылдар, сондай-ақ өндiрiстiң құлдырауы көл деңгейiн 341,5 м белгiсiне дейiн жеткiзуге мүмкiндiк бердi, бiрақ алдағы аз сулы кезең мен Қытай Халық Республикасында (бұдан әрi - ҚХР) экономикалық қызметтiң өсуi экожүйенi сақтау мен ресурстарды ұтымды пайдалану жөнiндегi шұғыл шаралар қолдануды талап етедi. </w:t>
      </w:r>
    </w:p>
    <w:bookmarkStart w:name="z11" w:id="10"/>
    <w:p>
      <w:pPr>
        <w:spacing w:after="0"/>
        <w:ind w:left="0"/>
        <w:jc w:val="left"/>
      </w:pPr>
      <w:r>
        <w:rPr>
          <w:rFonts w:ascii="Times New Roman"/>
          <w:b/>
          <w:i w:val="false"/>
          <w:color w:val="000000"/>
        </w:rPr>
        <w:t xml:space="preserve"> 
  3.1. Өңiр қоршаған ортасының жай-күйi </w:t>
      </w:r>
    </w:p>
    <w:bookmarkEnd w:id="10"/>
    <w:p>
      <w:pPr>
        <w:spacing w:after="0"/>
        <w:ind w:left="0"/>
        <w:jc w:val="both"/>
      </w:pPr>
      <w:r>
        <w:rPr>
          <w:rFonts w:ascii="Times New Roman"/>
          <w:b w:val="false"/>
          <w:i w:val="false"/>
          <w:color w:val="000000"/>
          <w:sz w:val="28"/>
        </w:rPr>
        <w:t xml:space="preserve">      Балқаш-Алакөл бассейнiнiң айрықша ерекшелiгi орографиялық және климаттық бiр тектi еместiгi, табиғи жағдайлардың әртүрлiлiгi болып табылады. Бассейннiң солтүстiгiндегi қуаң дала аймағының тар жолағы Солтүстiк Балқаш маңының, Алакөл ойысының жартылай шөлейтi және Балқаш көлiнiң оңтүстiк жағалауынан Тянь-Шань мен Жоңғар Алатауының тау бөктерiне дейiн жазылған шөлейтпен ауысады. Таулы сiлемде табиғи жағдайлардың өзгеруi биiктiк ландшафттық аймақтылыққа бағынады. </w:t>
      </w:r>
    </w:p>
    <w:p>
      <w:pPr>
        <w:spacing w:after="0"/>
        <w:ind w:left="0"/>
        <w:jc w:val="both"/>
      </w:pPr>
      <w:r>
        <w:rPr>
          <w:rFonts w:ascii="Times New Roman"/>
          <w:b w:val="false"/>
          <w:i w:val="false"/>
          <w:color w:val="000000"/>
          <w:sz w:val="28"/>
        </w:rPr>
        <w:t xml:space="preserve">Сурет 1. Балқаш-Алакөл су бассейнінің сызбасы </w:t>
      </w:r>
      <w:r>
        <w:br/>
      </w:r>
      <w:r>
        <w:rPr>
          <w:rFonts w:ascii="Times New Roman"/>
          <w:b w:val="false"/>
          <w:i w:val="false"/>
          <w:color w:val="000000"/>
          <w:sz w:val="28"/>
        </w:rPr>
        <w:t>
</w:t>
      </w:r>
      <w:r>
        <w:rPr>
          <w:rFonts w:ascii="Times New Roman"/>
          <w:b w:val="false"/>
          <w:i w:val="false"/>
          <w:color w:val="ff0000"/>
          <w:sz w:val="28"/>
        </w:rPr>
        <w:t xml:space="preserve">(суретті қағаз мәтіннен қараңыз)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Бассейннiң климаты күрт континеталды, бiрақ бiр тектi емес, ол оның зор ендiк ұзақтығы мен жер бедерi құрылымының үлкен айырмашылықтарының нәтижесi. Атмосфералық жауын-шашын бiркелкi түспейдi. Жауын-шашын ең азы (жылына 150 мм шамасында) Балқаш көлiнiң жағалауына, ал ең көбi (жылына 1800 - 20000 мм) жоғары таулы аудандарға түседi. </w:t>
      </w:r>
      <w:r>
        <w:br/>
      </w:r>
      <w:r>
        <w:rPr>
          <w:rFonts w:ascii="Times New Roman"/>
          <w:b w:val="false"/>
          <w:i w:val="false"/>
          <w:color w:val="000000"/>
          <w:sz w:val="28"/>
        </w:rPr>
        <w:t xml:space="preserve">
      Бассейннiң оңтүстiгiнде, оңтүстiк-шығысы мен шығысындағы биiк таулы жоталар, солтүстiгi мен батысындағы төмен таулар өзендер ағынының басты бағытын белгiлейдi. Өзендердiң көпшiлiгi оңтүстiк-шығыстан солтүстiк-батысқа ағады. </w:t>
      </w:r>
      <w:r>
        <w:br/>
      </w:r>
      <w:r>
        <w:rPr>
          <w:rFonts w:ascii="Times New Roman"/>
          <w:b w:val="false"/>
          <w:i w:val="false"/>
          <w:color w:val="000000"/>
          <w:sz w:val="28"/>
        </w:rPr>
        <w:t xml:space="preserve">
      Балқаш-Алакөл гидрографиялық бассейн өзендерiнiң жер үстi ағынының орта көпжылдық жылдық көлемi шамамен 26,5 текше километрдi құрайды. </w:t>
      </w:r>
      <w:r>
        <w:br/>
      </w:r>
      <w:r>
        <w:rPr>
          <w:rFonts w:ascii="Times New Roman"/>
          <w:b w:val="false"/>
          <w:i w:val="false"/>
          <w:color w:val="000000"/>
          <w:sz w:val="28"/>
        </w:rPr>
        <w:t xml:space="preserve">
      Бассейннiң жер асты суларының жалпы болжамды қоры 17,4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олардың iшiнен барланып, пайдалану үшiн бекiтiлгенi 6,892 км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2005 жылы Балқаш-Алакөл гидрографиялық бассейнi бойынша жер үстi ағынның жалпы көлемi 28,2189 км </w:t>
      </w:r>
      <w:r>
        <w:rPr>
          <w:rFonts w:ascii="Times New Roman"/>
          <w:b w:val="false"/>
          <w:i w:val="false"/>
          <w:color w:val="000000"/>
          <w:vertAlign w:val="superscript"/>
        </w:rPr>
        <w:t xml:space="preserve">3 </w:t>
      </w:r>
      <w:r>
        <w:rPr>
          <w:rFonts w:ascii="Times New Roman"/>
          <w:b w:val="false"/>
          <w:i w:val="false"/>
          <w:color w:val="000000"/>
          <w:sz w:val="28"/>
        </w:rPr>
        <w:t xml:space="preserve">. Балқаш-Алакөл бассейнi су объектiлерiнен су алудың жалпы көлемi 2005 жылы 3559,194 млн. 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жер үстi көздерiнен 3278,285 млн. м </w:t>
      </w:r>
      <w:r>
        <w:rPr>
          <w:rFonts w:ascii="Times New Roman"/>
          <w:b w:val="false"/>
          <w:i w:val="false"/>
          <w:color w:val="000000"/>
          <w:vertAlign w:val="superscript"/>
        </w:rPr>
        <w:t xml:space="preserve">3 </w:t>
      </w:r>
      <w:r>
        <w:rPr>
          <w:rFonts w:ascii="Times New Roman"/>
          <w:b w:val="false"/>
          <w:i w:val="false"/>
          <w:color w:val="000000"/>
          <w:sz w:val="28"/>
        </w:rPr>
        <w:t xml:space="preserve">, жер асты көздерiнен 268,851 млн.м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0,137 млн. м </w:t>
      </w:r>
      <w:r>
        <w:rPr>
          <w:rFonts w:ascii="Times New Roman"/>
          <w:b w:val="false"/>
          <w:i w:val="false"/>
          <w:color w:val="000000"/>
          <w:vertAlign w:val="superscript"/>
        </w:rPr>
        <w:t xml:space="preserve">3 </w:t>
      </w:r>
      <w:r>
        <w:rPr>
          <w:rFonts w:ascii="Times New Roman"/>
          <w:b w:val="false"/>
          <w:i w:val="false"/>
          <w:color w:val="000000"/>
          <w:sz w:val="28"/>
        </w:rPr>
        <w:t xml:space="preserve"> шахталық-кен орындық cу). </w:t>
      </w:r>
      <w:r>
        <w:br/>
      </w:r>
      <w:r>
        <w:rPr>
          <w:rFonts w:ascii="Times New Roman"/>
          <w:b w:val="false"/>
          <w:i w:val="false"/>
          <w:color w:val="000000"/>
          <w:sz w:val="28"/>
        </w:rPr>
        <w:t>
</w:t>
      </w:r>
      <w:r>
        <w:rPr>
          <w:rFonts w:ascii="Times New Roman"/>
          <w:b/>
          <w:i w:val="false"/>
          <w:color w:val="000000"/>
          <w:sz w:val="28"/>
        </w:rPr>
        <w:t xml:space="preserve">       Жер үстi сулары. </w:t>
      </w:r>
      <w:r>
        <w:rPr>
          <w:rFonts w:ascii="Times New Roman"/>
          <w:b w:val="false"/>
          <w:i w:val="false"/>
          <w:color w:val="000000"/>
          <w:sz w:val="28"/>
        </w:rPr>
        <w:t xml:space="preserve"> Балқаш-Алакөл бассейнiнiң аумағында 52  мыңнан астам өзен мен уақытша ағын сулар (өзендердiң 90%-ға жуығы Балқаш көлiнiң бассейнiне, қалғандары - Алакөл көлдерiнiң тобына жатады) және 24,3 мыңға жуық көл мен жасанды су қоймалары бар. Бассейн су қоймаларының жалпы акваториясы 22700 км </w:t>
      </w:r>
      <w:r>
        <w:rPr>
          <w:rFonts w:ascii="Times New Roman"/>
          <w:b w:val="false"/>
          <w:i w:val="false"/>
          <w:color w:val="000000"/>
          <w:vertAlign w:val="superscript"/>
        </w:rPr>
        <w:t xml:space="preserve">2 </w:t>
      </w:r>
      <w:r>
        <w:rPr>
          <w:rFonts w:ascii="Times New Roman"/>
          <w:b w:val="false"/>
          <w:i w:val="false"/>
          <w:color w:val="000000"/>
          <w:sz w:val="28"/>
        </w:rPr>
        <w:t xml:space="preserve"> құрайды. Ең iрi су қоймалары Балқаш пен Алакөл көлдерi болып табылады, олар екi дербес су бассейнiн - Балқаш көлiнiң бассейнi мен Алакөл көлдерi тобының бассейнiн құрайды. </w:t>
      </w:r>
      <w:r>
        <w:br/>
      </w:r>
      <w:r>
        <w:rPr>
          <w:rFonts w:ascii="Times New Roman"/>
          <w:b w:val="false"/>
          <w:i w:val="false"/>
          <w:color w:val="000000"/>
          <w:sz w:val="28"/>
        </w:rPr>
        <w:t xml:space="preserve">
      Балқаш көлiне бес тұрақты өзен ағады: Iле, Қаратал, Ақсу, Лепсi, Аягөз - олар Тянь-Шань таулы облыстарында және аздап Тарбағатай мен Шыңғыс Тау тауларында өз ағынын қалыптастырады. Iле өзенi Батыс Балқашқа, қалған көлдерi Шығыс Балқашқа ағып кiредi. Балқаш көлiнiң су бетi көлемi 340,0 - 342,0 м белгiлерде 14120 - 18210 км </w:t>
      </w:r>
      <w:r>
        <w:rPr>
          <w:rFonts w:ascii="Times New Roman"/>
          <w:b w:val="false"/>
          <w:i w:val="false"/>
          <w:color w:val="000000"/>
          <w:vertAlign w:val="superscript"/>
        </w:rPr>
        <w:t xml:space="preserve">2 </w:t>
      </w:r>
      <w:r>
        <w:rPr>
          <w:rFonts w:ascii="Times New Roman"/>
          <w:b w:val="false"/>
          <w:i w:val="false"/>
          <w:color w:val="000000"/>
          <w:sz w:val="28"/>
        </w:rPr>
        <w:t xml:space="preserve"> шегiнде өзгередi, сол кезде су көлемi 72,2 - 106,0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w:t>
      </w:r>
      <w:r>
        <w:br/>
      </w:r>
      <w:r>
        <w:rPr>
          <w:rFonts w:ascii="Times New Roman"/>
          <w:b w:val="false"/>
          <w:i w:val="false"/>
          <w:color w:val="000000"/>
          <w:sz w:val="28"/>
        </w:rPr>
        <w:t xml:space="preserve">
      - 3400 км </w:t>
      </w:r>
      <w:r>
        <w:rPr>
          <w:rFonts w:ascii="Times New Roman"/>
          <w:b w:val="false"/>
          <w:i w:val="false"/>
          <w:color w:val="000000"/>
          <w:vertAlign w:val="superscript"/>
        </w:rPr>
        <w:t xml:space="preserve">2 </w:t>
      </w:r>
      <w:r>
        <w:rPr>
          <w:rFonts w:ascii="Times New Roman"/>
          <w:b w:val="false"/>
          <w:i w:val="false"/>
          <w:color w:val="000000"/>
          <w:sz w:val="28"/>
        </w:rPr>
        <w:t xml:space="preserve"> су айнасының сомалық көлемiмен Алакөл тобының бассейнiне 500-ден астам көл кiредi, олардың iшiнде - Алакөл, Сасықкөл, Қошқаркөл, Жалаңашкөлдiң үлесiне су айнасының жалпы көлемiнен 95% және көлдердiң осы тобының су қорының 95%-нан астамы (61,6 млрд. км </w:t>
      </w:r>
      <w:r>
        <w:rPr>
          <w:rFonts w:ascii="Times New Roman"/>
          <w:b w:val="false"/>
          <w:i w:val="false"/>
          <w:color w:val="000000"/>
          <w:vertAlign w:val="superscript"/>
        </w:rPr>
        <w:t xml:space="preserve">3 </w:t>
      </w:r>
      <w:r>
        <w:rPr>
          <w:rFonts w:ascii="Times New Roman"/>
          <w:b w:val="false"/>
          <w:i w:val="false"/>
          <w:color w:val="000000"/>
          <w:sz w:val="28"/>
        </w:rPr>
        <w:t xml:space="preserve">) келедi. Алакөл тобы өзендерiнiң басты салалары Тентек, Үржар, Қатынсу, Емел, Жаманты және Ырғайлы өзендерi болып табылады. </w:t>
      </w:r>
      <w:r>
        <w:br/>
      </w:r>
      <w:r>
        <w:rPr>
          <w:rFonts w:ascii="Times New Roman"/>
          <w:b w:val="false"/>
          <w:i w:val="false"/>
          <w:color w:val="000000"/>
          <w:sz w:val="28"/>
        </w:rPr>
        <w:t xml:space="preserve">
      Кiшi және орта көлдер өнеркәсiптi, қалалар мен ауылды мекендердiң халқын кепiлдi сумен қамтамасыз ету, сондай-ақ тұрақты суармалау үшiн пайдалану мүмкiн емес. Iрi көлдердiң су қорлары оларды қоректендiретiн көздермен қаралуы керек. Жалпы алғанда, кiшi, орта және iрi көлдер табиғат қорғау маңызы бар объектiлер ретiнде қаралуы мүмкiн. Өткен 30 жыл iшiнде 16 көлдiк жүйеден тек қана 5 көл қалды. </w:t>
      </w:r>
      <w:r>
        <w:br/>
      </w:r>
      <w:r>
        <w:rPr>
          <w:rFonts w:ascii="Times New Roman"/>
          <w:b w:val="false"/>
          <w:i w:val="false"/>
          <w:color w:val="000000"/>
          <w:sz w:val="28"/>
        </w:rPr>
        <w:t>
</w:t>
      </w:r>
      <w:r>
        <w:rPr>
          <w:rFonts w:ascii="Times New Roman"/>
          <w:b/>
          <w:i w:val="false"/>
          <w:color w:val="000000"/>
          <w:sz w:val="28"/>
        </w:rPr>
        <w:t xml:space="preserve">       Жер асты сулары. </w:t>
      </w:r>
      <w:r>
        <w:rPr>
          <w:rFonts w:ascii="Times New Roman"/>
          <w:b w:val="false"/>
          <w:i w:val="false"/>
          <w:color w:val="000000"/>
          <w:sz w:val="28"/>
        </w:rPr>
        <w:t xml:space="preserve"> Балқаш-Алакөл гидрографиялық бассейннiң жер асты суларының болжамды ресурстары жылына 17,4 км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жер үстi ағындымен байланыста емес жылына 7,7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6,892 км </w:t>
      </w:r>
      <w:r>
        <w:rPr>
          <w:rFonts w:ascii="Times New Roman"/>
          <w:b w:val="false"/>
          <w:i w:val="false"/>
          <w:color w:val="000000"/>
          <w:vertAlign w:val="superscript"/>
        </w:rPr>
        <w:t xml:space="preserve">3 </w:t>
      </w:r>
      <w:r>
        <w:rPr>
          <w:rFonts w:ascii="Times New Roman"/>
          <w:b w:val="false"/>
          <w:i w:val="false"/>
          <w:color w:val="000000"/>
          <w:sz w:val="28"/>
        </w:rPr>
        <w:t xml:space="preserve"> барланып және пайдалану үшiн бекiтiлген. 2005 жылы жер асты көздерiнен 271,909 млн.м </w:t>
      </w:r>
      <w:r>
        <w:rPr>
          <w:rFonts w:ascii="Times New Roman"/>
          <w:b w:val="false"/>
          <w:i w:val="false"/>
          <w:color w:val="000000"/>
          <w:vertAlign w:val="superscript"/>
        </w:rPr>
        <w:t xml:space="preserve">3 </w:t>
      </w:r>
      <w:r>
        <w:rPr>
          <w:rFonts w:ascii="Times New Roman"/>
          <w:b w:val="false"/>
          <w:i w:val="false"/>
          <w:color w:val="000000"/>
          <w:sz w:val="28"/>
        </w:rPr>
        <w:t xml:space="preserve">, оларды iшiнен шахталық-кен орындық 1,921 млн. м </w:t>
      </w:r>
      <w:r>
        <w:rPr>
          <w:rFonts w:ascii="Times New Roman"/>
          <w:b w:val="false"/>
          <w:i w:val="false"/>
          <w:color w:val="000000"/>
          <w:vertAlign w:val="superscript"/>
        </w:rPr>
        <w:t xml:space="preserve">3 </w:t>
      </w:r>
      <w:r>
        <w:rPr>
          <w:rFonts w:ascii="Times New Roman"/>
          <w:b w:val="false"/>
          <w:i w:val="false"/>
          <w:color w:val="000000"/>
          <w:sz w:val="28"/>
        </w:rPr>
        <w:t xml:space="preserve">. Жер асты көздерден бас тоғанның жалпы санынан негiзгi тұтынушы коммуналдық шаруашылық (63%), өнеркәсіп (20%), ауыл шаруашылығы (16%), әуiт шаруашылығы (1%) болып табылады. Бассейн аумағында ластануға негiзiнен аэракция аймағының геологиялық қимасындағы әзер өтетiн түзiлiмдердiң болмауы немесе кiшкентай қуаттылығы себебiнен әлсiз табиғи қорғанушылығы бар алғашқы сулы қат-қабат ұшырайды. </w:t>
      </w:r>
      <w:r>
        <w:br/>
      </w:r>
      <w:r>
        <w:rPr>
          <w:rFonts w:ascii="Times New Roman"/>
          <w:b w:val="false"/>
          <w:i w:val="false"/>
          <w:color w:val="000000"/>
          <w:sz w:val="28"/>
        </w:rPr>
        <w:t xml:space="preserve">
      Жер асты сулардың үлкен қоры болғанда олардың пайдалануы әзiрше шамалы және өңiр сумен қамтамасыз етуде зор резервтерге ие. </w:t>
      </w:r>
      <w:r>
        <w:br/>
      </w:r>
      <w:r>
        <w:rPr>
          <w:rFonts w:ascii="Times New Roman"/>
          <w:b w:val="false"/>
          <w:i w:val="false"/>
          <w:color w:val="000000"/>
          <w:sz w:val="28"/>
        </w:rPr>
        <w:t>
</w:t>
      </w:r>
      <w:r>
        <w:rPr>
          <w:rFonts w:ascii="Times New Roman"/>
          <w:b/>
          <w:i w:val="false"/>
          <w:color w:val="000000"/>
          <w:sz w:val="28"/>
        </w:rPr>
        <w:t xml:space="preserve">       Ағынды, шахталық-кен орындық және коллекторлық-кәрiздеу сулары.  </w:t>
      </w:r>
      <w:r>
        <w:rPr>
          <w:rFonts w:ascii="Times New Roman"/>
          <w:b w:val="false"/>
          <w:i w:val="false"/>
          <w:color w:val="000000"/>
          <w:sz w:val="28"/>
        </w:rPr>
        <w:t xml:space="preserve">Су қорына сондай-ақ, суармалау жер шаруашылығы, коммуналдық шаруашылық пен өнеркәсiптiң ағынды және шахталық-кен орындық суларымен коллекторлық-кәрiздеу ағынымен пайда болған қайтарма сулар да жатады. 1990 жылдың деңгейiнде су бөлудiң сомалық көлемi шамамен 3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құрады, оның iшiнде табиғи су көздерiне шамамен 1 км </w:t>
      </w:r>
      <w:r>
        <w:rPr>
          <w:rFonts w:ascii="Times New Roman"/>
          <w:b w:val="false"/>
          <w:i w:val="false"/>
          <w:color w:val="000000"/>
          <w:vertAlign w:val="superscript"/>
        </w:rPr>
        <w:t xml:space="preserve">3 </w:t>
      </w:r>
      <w:r>
        <w:rPr>
          <w:rFonts w:ascii="Times New Roman"/>
          <w:b w:val="false"/>
          <w:i w:val="false"/>
          <w:color w:val="000000"/>
          <w:sz w:val="28"/>
        </w:rPr>
        <w:t xml:space="preserve"> шартты-тазартылған су қайтарылды, қалған көлемi (2 км </w:t>
      </w:r>
      <w:r>
        <w:rPr>
          <w:rFonts w:ascii="Times New Roman"/>
          <w:b w:val="false"/>
          <w:i w:val="false"/>
          <w:color w:val="000000"/>
          <w:vertAlign w:val="superscript"/>
        </w:rPr>
        <w:t xml:space="preserve">3 </w:t>
      </w:r>
      <w:r>
        <w:rPr>
          <w:rFonts w:ascii="Times New Roman"/>
          <w:b w:val="false"/>
          <w:i w:val="false"/>
          <w:color w:val="000000"/>
          <w:sz w:val="28"/>
        </w:rPr>
        <w:t xml:space="preserve"> ) жинауыштар мен жердiң төмен жерлерiне жеткiзiлiп, шашырап және жоғалып кеткен. </w:t>
      </w:r>
      <w:r>
        <w:br/>
      </w:r>
      <w:r>
        <w:rPr>
          <w:rFonts w:ascii="Times New Roman"/>
          <w:b w:val="false"/>
          <w:i w:val="false"/>
          <w:color w:val="000000"/>
          <w:sz w:val="28"/>
        </w:rPr>
        <w:t xml:space="preserve">
      2000 жылға қарай, судың бас тоғандардың азаюымен қайтарылатын сулардың да көлемдерi 0,5 км </w:t>
      </w:r>
      <w:r>
        <w:rPr>
          <w:rFonts w:ascii="Times New Roman"/>
          <w:b w:val="false"/>
          <w:i w:val="false"/>
          <w:color w:val="000000"/>
          <w:vertAlign w:val="superscript"/>
        </w:rPr>
        <w:t xml:space="preserve">3 </w:t>
      </w:r>
      <w:r>
        <w:rPr>
          <w:rFonts w:ascii="Times New Roman"/>
          <w:b w:val="false"/>
          <w:i w:val="false"/>
          <w:color w:val="000000"/>
          <w:sz w:val="28"/>
        </w:rPr>
        <w:t xml:space="preserve">-гe дейiн төмендеді, оның iшiнде табиғи су объектiлерiне - 0,3 - 0,4 км </w:t>
      </w:r>
      <w:r>
        <w:rPr>
          <w:rFonts w:ascii="Times New Roman"/>
          <w:b w:val="false"/>
          <w:i w:val="false"/>
          <w:color w:val="000000"/>
          <w:vertAlign w:val="superscript"/>
        </w:rPr>
        <w:t xml:space="preserve">3 </w:t>
      </w:r>
      <w:r>
        <w:rPr>
          <w:rFonts w:ascii="Times New Roman"/>
          <w:b w:val="false"/>
          <w:i w:val="false"/>
          <w:color w:val="000000"/>
          <w:sz w:val="28"/>
        </w:rPr>
        <w:t xml:space="preserve">. Негiзгi су қабылдағышқа пайда болатын ағындылардың 90%-на дейiнгiсi жататын, жер үстi су объектiлерi (өзендер, көлдер, су қоймалары) болып табылады. </w:t>
      </w:r>
      <w:r>
        <w:br/>
      </w:r>
      <w:r>
        <w:rPr>
          <w:rFonts w:ascii="Times New Roman"/>
          <w:b w:val="false"/>
          <w:i w:val="false"/>
          <w:color w:val="000000"/>
          <w:sz w:val="28"/>
        </w:rPr>
        <w:t>
</w:t>
      </w:r>
      <w:r>
        <w:rPr>
          <w:rFonts w:ascii="Times New Roman"/>
          <w:b/>
          <w:i w:val="false"/>
          <w:color w:val="000000"/>
          <w:sz w:val="28"/>
        </w:rPr>
        <w:t xml:space="preserve">       Мұздықтар. </w:t>
      </w:r>
      <w:r>
        <w:rPr>
          <w:rFonts w:ascii="Times New Roman"/>
          <w:b w:val="false"/>
          <w:i w:val="false"/>
          <w:color w:val="000000"/>
          <w:sz w:val="28"/>
        </w:rPr>
        <w:t xml:space="preserve"> Балқаш-Алакөл бассейнiнiң аумағында 2092 мұздық бар, жалпы аумағы 1756,5 км </w:t>
      </w:r>
      <w:r>
        <w:rPr>
          <w:rFonts w:ascii="Times New Roman"/>
          <w:b w:val="false"/>
          <w:i w:val="false"/>
          <w:color w:val="000000"/>
          <w:vertAlign w:val="superscript"/>
        </w:rPr>
        <w:t xml:space="preserve">2 </w:t>
      </w:r>
      <w:r>
        <w:rPr>
          <w:rFonts w:ascii="Times New Roman"/>
          <w:b w:val="false"/>
          <w:i w:val="false"/>
          <w:color w:val="000000"/>
          <w:sz w:val="28"/>
        </w:rPr>
        <w:t xml:space="preserve">, мұздың көлемi - 100,2 км </w:t>
      </w:r>
      <w:r>
        <w:rPr>
          <w:rFonts w:ascii="Times New Roman"/>
          <w:b w:val="false"/>
          <w:i w:val="false"/>
          <w:color w:val="000000"/>
          <w:vertAlign w:val="superscript"/>
        </w:rPr>
        <w:t xml:space="preserve">3 </w:t>
      </w:r>
      <w:r>
        <w:rPr>
          <w:rFonts w:ascii="Times New Roman"/>
          <w:b w:val="false"/>
          <w:i w:val="false"/>
          <w:color w:val="000000"/>
          <w:sz w:val="28"/>
        </w:rPr>
        <w:t xml:space="preserve">, шоғырланған судың көлемi 90,1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құрайды. </w:t>
      </w:r>
      <w:r>
        <w:br/>
      </w:r>
      <w:r>
        <w:rPr>
          <w:rFonts w:ascii="Times New Roman"/>
          <w:b w:val="false"/>
          <w:i w:val="false"/>
          <w:color w:val="000000"/>
          <w:sz w:val="28"/>
        </w:rPr>
        <w:t xml:space="preserve">
      Мұздықтар, өңiр экономикасының мұқтаждықтар үшiн де, қоршаған орта үшiн де қажеттi ауа қабаттарынан су ресурстарын шоғырлана отырып, маңызды роль атқарады. Қазiргi уақытта мұздықтардың көлемi сел мен басқа да табиғи апаттарға әкелiп соғып, азайып барады. Мұздықтарды сақтау және қар-мұздық жамылғысына жүргiзiлетiн мониторинг жөнiндегi шаралар жер үстi ресурстарын ұтымды пайдалану жөнiндегi шаралармен сүйемелдену керек: суды үнемдеу, ағындыны су қоймаларымен реттеу, қайтарма суларды неғұрлым толық пайдалану, ағындыны бассейнаралық қайта қайтару, жер асты суларын пайдалану. </w:t>
      </w:r>
      <w:r>
        <w:br/>
      </w:r>
      <w:r>
        <w:rPr>
          <w:rFonts w:ascii="Times New Roman"/>
          <w:b w:val="false"/>
          <w:i w:val="false"/>
          <w:color w:val="000000"/>
          <w:sz w:val="28"/>
        </w:rPr>
        <w:t>
</w:t>
      </w:r>
      <w:r>
        <w:rPr>
          <w:rFonts w:ascii="Times New Roman"/>
          <w:b/>
          <w:i w:val="false"/>
          <w:color w:val="000000"/>
          <w:sz w:val="28"/>
        </w:rPr>
        <w:t xml:space="preserve">       Су ресурстарын пайдалану. </w:t>
      </w:r>
      <w:r>
        <w:rPr>
          <w:rFonts w:ascii="Times New Roman"/>
          <w:b w:val="false"/>
          <w:i w:val="false"/>
          <w:color w:val="000000"/>
          <w:sz w:val="28"/>
        </w:rPr>
        <w:t xml:space="preserve"> Бассейн су ресурстарының негiзгi тұтынушылары коммуналдық шаруашылық, өнеркәсiп пен энергетика, ауылдық елдi мекендер мен мал шаруашылығы, суармалы егiн шаруашылығы, балық шаруашылығы болып табылады. Суды тұтынбайтын, бiрақ суды пайдаланатын салалар рекреациялық шаруашылықтар, су көлiгi, гидроэнергетика болып табылады. </w:t>
      </w:r>
      <w:r>
        <w:br/>
      </w:r>
      <w:r>
        <w:rPr>
          <w:rFonts w:ascii="Times New Roman"/>
          <w:b w:val="false"/>
          <w:i w:val="false"/>
          <w:color w:val="000000"/>
          <w:sz w:val="28"/>
        </w:rPr>
        <w:t xml:space="preserve">
      Есепке алынған су пайдаланушылардың талдауы олардың көпшiлiгi ауыл шаруашылық өнiмiн шығарушылар (68,9%), өнеркәсiп кәсiпорындары (13,1%) және тұрғын-үй коммуналдық шаруашылығы (10,0%) екендiгiн көрсетедi. Елде байқалған жақсаруға байланысты (экономикалық, қаржылық) осы салаларда су пайдаланушылар санының және су тұтыну көлемiнiң одан әрі ұлғаюы мүмкiн. </w:t>
      </w:r>
      <w:r>
        <w:br/>
      </w:r>
      <w:r>
        <w:rPr>
          <w:rFonts w:ascii="Times New Roman"/>
          <w:b w:val="false"/>
          <w:i w:val="false"/>
          <w:color w:val="000000"/>
          <w:sz w:val="28"/>
        </w:rPr>
        <w:t xml:space="preserve">
      Бассейн бойынша пайдалану үшiн таза судың жалпы алынуы 2005 жылы 3,55 км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жер үстi көздерiнен 3,29 км </w:t>
      </w:r>
      <w:r>
        <w:rPr>
          <w:rFonts w:ascii="Times New Roman"/>
          <w:b w:val="false"/>
          <w:i w:val="false"/>
          <w:color w:val="000000"/>
          <w:vertAlign w:val="superscript"/>
        </w:rPr>
        <w:t xml:space="preserve">3 </w:t>
      </w:r>
      <w:r>
        <w:rPr>
          <w:rFonts w:ascii="Times New Roman"/>
          <w:b w:val="false"/>
          <w:i w:val="false"/>
          <w:color w:val="000000"/>
          <w:sz w:val="28"/>
        </w:rPr>
        <w:t xml:space="preserve">, жер асты көздерiнен - 0,26 км </w:t>
      </w:r>
      <w:r>
        <w:rPr>
          <w:rFonts w:ascii="Times New Roman"/>
          <w:b w:val="false"/>
          <w:i w:val="false"/>
          <w:color w:val="000000"/>
          <w:vertAlign w:val="superscript"/>
        </w:rPr>
        <w:t xml:space="preserve">3 </w:t>
      </w:r>
      <w:r>
        <w:rPr>
          <w:rFonts w:ascii="Times New Roman"/>
          <w:b w:val="false"/>
          <w:i w:val="false"/>
          <w:color w:val="000000"/>
          <w:sz w:val="28"/>
        </w:rPr>
        <w:t xml:space="preserve"> құрады. </w:t>
      </w:r>
      <w:r>
        <w:br/>
      </w:r>
      <w:r>
        <w:rPr>
          <w:rFonts w:ascii="Times New Roman"/>
          <w:b w:val="false"/>
          <w:i w:val="false"/>
          <w:color w:val="000000"/>
          <w:sz w:val="28"/>
        </w:rPr>
        <w:t xml:space="preserve">
      1992-2005 жылдар кезеңiне Балқаш-Алакөл гидрографиялық бассейнiнiң су пайдаланушыларымен өзендер бассейнiндегi бөлiкте су ресурстардың жалпы алынуы 7,4-тен 3,5 км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немесе 2 есе қысқартылды. </w:t>
      </w:r>
      <w:r>
        <w:br/>
      </w:r>
      <w:r>
        <w:rPr>
          <w:rFonts w:ascii="Times New Roman"/>
          <w:b w:val="false"/>
          <w:i w:val="false"/>
          <w:color w:val="000000"/>
          <w:sz w:val="28"/>
        </w:rPr>
        <w:t xml:space="preserve">
      Алматы облысында 6,2-ден 3 км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2 есе қысқартылды және 2003 жылдан бастап тұрақтанды, Алматыда 21%-ға қысқартылды 0,35-ден 2,82 км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бiрақ 2003 жылдан бастап су тұтынудың өсуi басталды. </w:t>
      </w:r>
      <w:r>
        <w:br/>
      </w:r>
      <w:r>
        <w:rPr>
          <w:rFonts w:ascii="Times New Roman"/>
          <w:b w:val="false"/>
          <w:i w:val="false"/>
          <w:color w:val="000000"/>
          <w:sz w:val="28"/>
        </w:rPr>
        <w:t xml:space="preserve">
      Қарағанды облысында 0,18-ден 0,16 км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қысқартылды (22%), ал 2004 жылдан бастап су тұтынудың ұлғаюы басталды. </w:t>
      </w:r>
      <w:r>
        <w:br/>
      </w:r>
      <w:r>
        <w:rPr>
          <w:rFonts w:ascii="Times New Roman"/>
          <w:b w:val="false"/>
          <w:i w:val="false"/>
          <w:color w:val="000000"/>
          <w:sz w:val="28"/>
        </w:rPr>
        <w:t xml:space="preserve">
      Шығыс Қазақстан облысында 0,59-дан 0,94 км </w:t>
      </w:r>
      <w:r>
        <w:rPr>
          <w:rFonts w:ascii="Times New Roman"/>
          <w:b w:val="false"/>
          <w:i w:val="false"/>
          <w:color w:val="000000"/>
          <w:vertAlign w:val="superscript"/>
        </w:rPr>
        <w:t xml:space="preserve">3 </w:t>
      </w:r>
      <w:r>
        <w:rPr>
          <w:rFonts w:ascii="Times New Roman"/>
          <w:b w:val="false"/>
          <w:i w:val="false"/>
          <w:color w:val="000000"/>
          <w:sz w:val="28"/>
        </w:rPr>
        <w:t xml:space="preserve">-гe дейiн 6 еседен астам қысқартылды. </w:t>
      </w:r>
      <w:r>
        <w:br/>
      </w:r>
      <w:r>
        <w:rPr>
          <w:rFonts w:ascii="Times New Roman"/>
          <w:b w:val="false"/>
          <w:i w:val="false"/>
          <w:color w:val="000000"/>
          <w:sz w:val="28"/>
        </w:rPr>
        <w:t xml:space="preserve">
      Жамбыл облысы бойынша 2000 жылдан кезеңде шамамен 2,02-ден 4,69 және 0,66 млн. м </w:t>
      </w:r>
      <w:r>
        <w:rPr>
          <w:rFonts w:ascii="Times New Roman"/>
          <w:b w:val="false"/>
          <w:i w:val="false"/>
          <w:color w:val="000000"/>
          <w:vertAlign w:val="superscript"/>
        </w:rPr>
        <w:t xml:space="preserve">3 </w:t>
      </w:r>
      <w:r>
        <w:rPr>
          <w:rFonts w:ascii="Times New Roman"/>
          <w:b w:val="false"/>
          <w:i w:val="false"/>
          <w:color w:val="000000"/>
          <w:sz w:val="28"/>
        </w:rPr>
        <w:t xml:space="preserve"> дейiн қысқартылды. </w:t>
      </w:r>
      <w:r>
        <w:br/>
      </w:r>
      <w:r>
        <w:rPr>
          <w:rFonts w:ascii="Times New Roman"/>
          <w:b w:val="false"/>
          <w:i w:val="false"/>
          <w:color w:val="000000"/>
          <w:sz w:val="28"/>
        </w:rPr>
        <w:t xml:space="preserve">
      Ағынды судың барлығы 106,609 млн. м </w:t>
      </w:r>
      <w:r>
        <w:rPr>
          <w:rFonts w:ascii="Times New Roman"/>
          <w:b w:val="false"/>
          <w:i w:val="false"/>
          <w:color w:val="000000"/>
          <w:vertAlign w:val="superscript"/>
        </w:rPr>
        <w:t xml:space="preserve">3 </w:t>
      </w:r>
      <w:r>
        <w:rPr>
          <w:rFonts w:ascii="Times New Roman"/>
          <w:b w:val="false"/>
          <w:i w:val="false"/>
          <w:color w:val="000000"/>
          <w:sz w:val="28"/>
        </w:rPr>
        <w:t xml:space="preserve">, оның iшiнде суармалауға 24,62 млн. м </w:t>
      </w:r>
      <w:r>
        <w:rPr>
          <w:rFonts w:ascii="Times New Roman"/>
          <w:b w:val="false"/>
          <w:i w:val="false"/>
          <w:color w:val="000000"/>
          <w:vertAlign w:val="superscript"/>
        </w:rPr>
        <w:t xml:space="preserve">3 </w:t>
      </w:r>
      <w:r>
        <w:rPr>
          <w:rFonts w:ascii="Times New Roman"/>
          <w:b w:val="false"/>
          <w:i w:val="false"/>
          <w:color w:val="000000"/>
          <w:sz w:val="28"/>
        </w:rPr>
        <w:t xml:space="preserve">; коллекторлық-кәрiздеуге барлығы 31,53 млн. м </w:t>
      </w:r>
      <w:r>
        <w:rPr>
          <w:rFonts w:ascii="Times New Roman"/>
          <w:b w:val="false"/>
          <w:i w:val="false"/>
          <w:color w:val="000000"/>
          <w:vertAlign w:val="superscript"/>
        </w:rPr>
        <w:t xml:space="preserve">3 </w:t>
      </w:r>
      <w:r>
        <w:rPr>
          <w:rFonts w:ascii="Times New Roman"/>
          <w:b w:val="false"/>
          <w:i w:val="false"/>
          <w:color w:val="000000"/>
          <w:sz w:val="28"/>
        </w:rPr>
        <w:t xml:space="preserve">; өнеркәсiптiк мұқтаждықтарға 45,833 млн. м </w:t>
      </w:r>
      <w:r>
        <w:rPr>
          <w:rFonts w:ascii="Times New Roman"/>
          <w:b w:val="false"/>
          <w:i w:val="false"/>
          <w:color w:val="000000"/>
          <w:vertAlign w:val="superscript"/>
        </w:rPr>
        <w:t xml:space="preserve">3 </w:t>
      </w:r>
      <w:r>
        <w:rPr>
          <w:rFonts w:ascii="Times New Roman"/>
          <w:b w:val="false"/>
          <w:i w:val="false"/>
          <w:color w:val="000000"/>
          <w:sz w:val="28"/>
        </w:rPr>
        <w:t xml:space="preserve">; шаруашылық мұқтаждықтарға 4,626 млн. м </w:t>
      </w:r>
      <w:r>
        <w:rPr>
          <w:rFonts w:ascii="Times New Roman"/>
          <w:b w:val="false"/>
          <w:i w:val="false"/>
          <w:color w:val="000000"/>
          <w:vertAlign w:val="superscript"/>
        </w:rPr>
        <w:t xml:space="preserve">3 </w:t>
      </w:r>
      <w:r>
        <w:rPr>
          <w:rFonts w:ascii="Times New Roman"/>
          <w:b w:val="false"/>
          <w:i w:val="false"/>
          <w:color w:val="000000"/>
          <w:sz w:val="28"/>
        </w:rPr>
        <w:t xml:space="preserve"> пайдаланылды. </w:t>
      </w:r>
      <w:r>
        <w:br/>
      </w:r>
      <w:r>
        <w:rPr>
          <w:rFonts w:ascii="Times New Roman"/>
          <w:b w:val="false"/>
          <w:i w:val="false"/>
          <w:color w:val="000000"/>
          <w:sz w:val="28"/>
        </w:rPr>
        <w:t xml:space="preserve">
      Айналым және қайталау-бiртiндеп сумен қамтамасыз ету жүйесiндегi шығындар 451,260 млн. м </w:t>
      </w:r>
      <w:r>
        <w:rPr>
          <w:rFonts w:ascii="Times New Roman"/>
          <w:b w:val="false"/>
          <w:i w:val="false"/>
          <w:color w:val="000000"/>
          <w:vertAlign w:val="superscript"/>
        </w:rPr>
        <w:t xml:space="preserve">3 </w:t>
      </w:r>
      <w:r>
        <w:rPr>
          <w:rFonts w:ascii="Times New Roman"/>
          <w:b w:val="false"/>
          <w:i w:val="false"/>
          <w:color w:val="000000"/>
          <w:sz w:val="28"/>
        </w:rPr>
        <w:t xml:space="preserve">-ге тең, бұл 2004 жылмен салыстырғанда 5%-ға көп. Қарағанды өңiрiндегi өнеркәсiпте қайталау-бiртiндеп сумен қамтамасыз ету ұлғайды, бұл жақсы көрсеткiш болып тұр. </w:t>
      </w:r>
      <w:r>
        <w:br/>
      </w:r>
      <w:r>
        <w:rPr>
          <w:rFonts w:ascii="Times New Roman"/>
          <w:b w:val="false"/>
          <w:i w:val="false"/>
          <w:color w:val="000000"/>
          <w:sz w:val="28"/>
        </w:rPr>
        <w:t xml:space="preserve">
      Оған қарамастан су пайдаланудың жалпы көлемi экономика салалары бойынша 2001 жылдан бастап көбейе бастады: жылдар бойынша шамамен 2318,33 млн. м </w:t>
      </w:r>
      <w:r>
        <w:rPr>
          <w:rFonts w:ascii="Times New Roman"/>
          <w:b w:val="false"/>
          <w:i w:val="false"/>
          <w:color w:val="000000"/>
          <w:vertAlign w:val="superscript"/>
        </w:rPr>
        <w:t xml:space="preserve">3 </w:t>
      </w:r>
      <w:r>
        <w:rPr>
          <w:rFonts w:ascii="Times New Roman"/>
          <w:b w:val="false"/>
          <w:i w:val="false"/>
          <w:color w:val="000000"/>
          <w:sz w:val="28"/>
        </w:rPr>
        <w:t xml:space="preserve">-ден 2478,581 млн. м </w:t>
      </w:r>
      <w:r>
        <w:rPr>
          <w:rFonts w:ascii="Times New Roman"/>
          <w:b w:val="false"/>
          <w:i w:val="false"/>
          <w:color w:val="000000"/>
          <w:vertAlign w:val="superscript"/>
        </w:rPr>
        <w:t xml:space="preserve">3 </w:t>
      </w:r>
      <w:r>
        <w:rPr>
          <w:rFonts w:ascii="Times New Roman"/>
          <w:b w:val="false"/>
          <w:i w:val="false"/>
          <w:color w:val="000000"/>
          <w:sz w:val="28"/>
        </w:rPr>
        <w:t xml:space="preserve">-ге дейiн, ұлғаю жылына 160,251 млн. м </w:t>
      </w:r>
      <w:r>
        <w:rPr>
          <w:rFonts w:ascii="Times New Roman"/>
          <w:b w:val="false"/>
          <w:i w:val="false"/>
          <w:color w:val="000000"/>
          <w:vertAlign w:val="superscript"/>
        </w:rPr>
        <w:t xml:space="preserve">3 </w:t>
      </w:r>
      <w:r>
        <w:rPr>
          <w:rFonts w:ascii="Times New Roman"/>
          <w:b w:val="false"/>
          <w:i w:val="false"/>
          <w:color w:val="000000"/>
          <w:sz w:val="28"/>
        </w:rPr>
        <w:t xml:space="preserve"> немесе 6,5%-ды құрайды. </w:t>
      </w:r>
      <w:r>
        <w:br/>
      </w:r>
      <w:r>
        <w:rPr>
          <w:rFonts w:ascii="Times New Roman"/>
          <w:b w:val="false"/>
          <w:i w:val="false"/>
          <w:color w:val="000000"/>
          <w:sz w:val="28"/>
        </w:rPr>
        <w:t xml:space="preserve">
      1996-2005 жылғы кезең бойынша Балқаш-Алакөл бассейнiнде тасымалдау кезiндегi судың ысырабы олардың ұлғаюының тұрақты үрдiсi әсiресе, суармалау егiн аудандарында байқалатындығын көрсетедi.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253"/>
        <w:gridCol w:w="1253"/>
        <w:gridCol w:w="1273"/>
        <w:gridCol w:w="1273"/>
        <w:gridCol w:w="1273"/>
        <w:gridCol w:w="1273"/>
        <w:gridCol w:w="1273"/>
        <w:gridCol w:w="1313"/>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 </w:t>
            </w:r>
            <w:r>
              <w:br/>
            </w:r>
            <w:r>
              <w:rPr>
                <w:rFonts w:ascii="Times New Roman"/>
                <w:b/>
                <w:i w:val="false"/>
                <w:color w:val="000000"/>
                <w:sz w:val="20"/>
              </w:rPr>
              <w:t xml:space="preserve">
с </w:t>
            </w:r>
            <w:r>
              <w:br/>
            </w:r>
            <w:r>
              <w:rPr>
                <w:rFonts w:ascii="Times New Roman"/>
                <w:b/>
                <w:i w:val="false"/>
                <w:color w:val="000000"/>
                <w:sz w:val="20"/>
              </w:rPr>
              <w:t>
N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Эко- </w:t>
            </w:r>
            <w:r>
              <w:br/>
            </w:r>
            <w:r>
              <w:rPr>
                <w:rFonts w:ascii="Times New Roman"/>
                <w:b/>
                <w:i w:val="false"/>
                <w:color w:val="000000"/>
                <w:sz w:val="20"/>
              </w:rPr>
              <w:t xml:space="preserve">
номи- </w:t>
            </w:r>
            <w:r>
              <w:br/>
            </w:r>
            <w:r>
              <w:rPr>
                <w:rFonts w:ascii="Times New Roman"/>
                <w:b/>
                <w:i w:val="false"/>
                <w:color w:val="000000"/>
                <w:sz w:val="20"/>
              </w:rPr>
              <w:t xml:space="preserve">
калық </w:t>
            </w:r>
            <w:r>
              <w:br/>
            </w:r>
            <w:r>
              <w:rPr>
                <w:rFonts w:ascii="Times New Roman"/>
                <w:b/>
                <w:i w:val="false"/>
                <w:color w:val="000000"/>
                <w:sz w:val="20"/>
              </w:rPr>
              <w:t xml:space="preserve">
өңір- </w:t>
            </w:r>
            <w:r>
              <w:br/>
            </w:r>
            <w:r>
              <w:rPr>
                <w:rFonts w:ascii="Times New Roman"/>
                <w:b/>
                <w:i w:val="false"/>
                <w:color w:val="000000"/>
                <w:sz w:val="20"/>
              </w:rPr>
              <w:t>
лер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Жыл- </w:t>
            </w:r>
            <w:r>
              <w:br/>
            </w:r>
            <w:r>
              <w:rPr>
                <w:rFonts w:ascii="Times New Roman"/>
                <w:b/>
                <w:i w:val="false"/>
                <w:color w:val="000000"/>
                <w:sz w:val="20"/>
              </w:rPr>
              <w:t>
дар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Пайдаланған судың көлемі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Су </w:t>
            </w:r>
            <w:r>
              <w:br/>
            </w:r>
            <w:r>
              <w:rPr>
                <w:rFonts w:ascii="Times New Roman"/>
                <w:b/>
                <w:i w:val="false"/>
                <w:color w:val="000000"/>
                <w:sz w:val="20"/>
              </w:rPr>
              <w:t xml:space="preserve">
пай- </w:t>
            </w:r>
            <w:r>
              <w:br/>
            </w:r>
            <w:r>
              <w:rPr>
                <w:rFonts w:ascii="Times New Roman"/>
                <w:b/>
                <w:i w:val="false"/>
                <w:color w:val="000000"/>
                <w:sz w:val="20"/>
              </w:rPr>
              <w:t xml:space="preserve">
дала- </w:t>
            </w:r>
            <w:r>
              <w:br/>
            </w:r>
            <w:r>
              <w:rPr>
                <w:rFonts w:ascii="Times New Roman"/>
                <w:b/>
                <w:i w:val="false"/>
                <w:color w:val="000000"/>
                <w:sz w:val="20"/>
              </w:rPr>
              <w:t xml:space="preserve">
нудың </w:t>
            </w:r>
            <w:r>
              <w:br/>
            </w:r>
            <w:r>
              <w:rPr>
                <w:rFonts w:ascii="Times New Roman"/>
                <w:b/>
                <w:i w:val="false"/>
                <w:color w:val="000000"/>
                <w:sz w:val="20"/>
              </w:rPr>
              <w:t xml:space="preserve">
үрді- </w:t>
            </w:r>
            <w:r>
              <w:br/>
            </w:r>
            <w:r>
              <w:rPr>
                <w:rFonts w:ascii="Times New Roman"/>
                <w:b/>
                <w:i w:val="false"/>
                <w:color w:val="000000"/>
                <w:sz w:val="20"/>
              </w:rPr>
              <w:t>
сі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Бар- </w:t>
            </w:r>
            <w:r>
              <w:br/>
            </w:r>
            <w:r>
              <w:rPr>
                <w:rFonts w:ascii="Times New Roman"/>
                <w:b/>
                <w:i w:val="false"/>
                <w:color w:val="000000"/>
                <w:sz w:val="20"/>
              </w:rPr>
              <w:t>
лығы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ТҮШ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Өнер- </w:t>
            </w:r>
            <w:r>
              <w:br/>
            </w:r>
            <w:r>
              <w:rPr>
                <w:rFonts w:ascii="Times New Roman"/>
                <w:b/>
                <w:i w:val="false"/>
                <w:color w:val="000000"/>
                <w:sz w:val="20"/>
              </w:rPr>
              <w:t>
кәсіп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w:t>
            </w:r>
            <w:r>
              <w:br/>
            </w:r>
            <w:r>
              <w:rPr>
                <w:rFonts w:ascii="Times New Roman"/>
                <w:b/>
                <w:i w:val="false"/>
                <w:color w:val="000000"/>
                <w:sz w:val="20"/>
              </w:rPr>
              <w:t xml:space="preserve">
шару- </w:t>
            </w:r>
            <w:r>
              <w:br/>
            </w:r>
            <w:r>
              <w:rPr>
                <w:rFonts w:ascii="Times New Roman"/>
                <w:b/>
                <w:i w:val="false"/>
                <w:color w:val="000000"/>
                <w:sz w:val="20"/>
              </w:rPr>
              <w:t xml:space="preserve">
ашы- </w:t>
            </w:r>
            <w:r>
              <w:br/>
            </w:r>
            <w:r>
              <w:rPr>
                <w:rFonts w:ascii="Times New Roman"/>
                <w:b/>
                <w:i w:val="false"/>
                <w:color w:val="000000"/>
                <w:sz w:val="20"/>
              </w:rPr>
              <w:t>
лығы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Балық </w:t>
            </w:r>
            <w:r>
              <w:br/>
            </w:r>
            <w:r>
              <w:rPr>
                <w:rFonts w:ascii="Times New Roman"/>
                <w:b/>
                <w:i w:val="false"/>
                <w:color w:val="000000"/>
                <w:sz w:val="20"/>
              </w:rPr>
              <w:t xml:space="preserve">
шару- </w:t>
            </w:r>
            <w:r>
              <w:br/>
            </w:r>
            <w:r>
              <w:rPr>
                <w:rFonts w:ascii="Times New Roman"/>
                <w:b/>
                <w:i w:val="false"/>
                <w:color w:val="000000"/>
                <w:sz w:val="20"/>
              </w:rPr>
              <w:t xml:space="preserve">
ашы- </w:t>
            </w:r>
            <w:r>
              <w:br/>
            </w:r>
            <w:r>
              <w:rPr>
                <w:rFonts w:ascii="Times New Roman"/>
                <w:b/>
                <w:i w:val="false"/>
                <w:color w:val="000000"/>
                <w:sz w:val="20"/>
              </w:rPr>
              <w:t>
лығы 
</w:t>
            </w: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2040, 93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30,701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70,621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1925,6 </w:t>
            </w:r>
            <w:r>
              <w:br/>
            </w:r>
            <w:r>
              <w:rPr>
                <w:rFonts w:ascii="Times New Roman"/>
                <w:b w:val="false"/>
                <w:i w:val="false"/>
                <w:color w:val="000000"/>
                <w:sz w:val="20"/>
              </w:rPr>
              <w:t xml:space="preserve">
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 </w:t>
            </w:r>
            <w:r>
              <w:br/>
            </w:r>
            <w:r>
              <w:rPr>
                <w:rFonts w:ascii="Times New Roman"/>
                <w:b w:val="false"/>
                <w:i w:val="false"/>
                <w:color w:val="000000"/>
                <w:sz w:val="20"/>
              </w:rPr>
              <w:t xml:space="preserve">
8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Ауыт- </w:t>
            </w:r>
            <w:r>
              <w:br/>
            </w:r>
            <w:r>
              <w:rPr>
                <w:rFonts w:ascii="Times New Roman"/>
                <w:b w:val="false"/>
                <w:i w:val="false"/>
                <w:color w:val="000000"/>
                <w:sz w:val="20"/>
              </w:rPr>
              <w:t xml:space="preserve">
қумен </w:t>
            </w:r>
            <w:r>
              <w:br/>
            </w:r>
            <w:r>
              <w:rPr>
                <w:rFonts w:ascii="Times New Roman"/>
                <w:b w:val="false"/>
                <w:i w:val="false"/>
                <w:color w:val="000000"/>
                <w:sz w:val="20"/>
              </w:rPr>
              <w:t xml:space="preserve">
ұлғаю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 </w:t>
            </w:r>
            <w:r>
              <w:br/>
            </w:r>
            <w:r>
              <w:rPr>
                <w:rFonts w:ascii="Times New Roman"/>
                <w:b w:val="false"/>
                <w:i w:val="false"/>
                <w:color w:val="000000"/>
                <w:sz w:val="20"/>
              </w:rPr>
              <w:t xml:space="preserve">
19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28,572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72,021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2161,4 </w:t>
            </w:r>
            <w:r>
              <w:br/>
            </w:r>
            <w:r>
              <w:rPr>
                <w:rFonts w:ascii="Times New Roman"/>
                <w:b w:val="false"/>
                <w:i w:val="false"/>
                <w:color w:val="000000"/>
                <w:sz w:val="20"/>
              </w:rPr>
              <w:t xml:space="preserve">
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15,194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1895, </w:t>
            </w:r>
            <w:r>
              <w:br/>
            </w:r>
            <w:r>
              <w:rPr>
                <w:rFonts w:ascii="Times New Roman"/>
                <w:b w:val="false"/>
                <w:i w:val="false"/>
                <w:color w:val="000000"/>
                <w:sz w:val="20"/>
              </w:rPr>
              <w:t xml:space="preserve">
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33,14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67,93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1905, </w:t>
            </w:r>
            <w:r>
              <w:br/>
            </w:r>
            <w:r>
              <w:rPr>
                <w:rFonts w:ascii="Times New Roman"/>
                <w:b w:val="false"/>
                <w:i w:val="false"/>
                <w:color w:val="000000"/>
                <w:sz w:val="20"/>
              </w:rPr>
              <w:t xml:space="preserve">
52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33,488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55,444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1807,0 </w:t>
            </w:r>
            <w:r>
              <w:br/>
            </w:r>
            <w:r>
              <w:rPr>
                <w:rFonts w:ascii="Times New Roman"/>
                <w:b w:val="false"/>
                <w:i w:val="false"/>
                <w:color w:val="000000"/>
                <w:sz w:val="20"/>
              </w:rPr>
              <w:t xml:space="preserve">
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9,5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1927,3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33,58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1823,9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24,47 </w:t>
            </w:r>
          </w:p>
        </w:tc>
        <w:tc>
          <w:tcPr>
            <w:tcW w:w="0" w:type="auto"/>
            <w:vMerge/>
            <w:tcBorders>
              <w:top w:val="nil"/>
              <w:left w:val="single" w:color="cfcfcf" w:sz="5"/>
              <w:bottom w:val="single" w:color="cfcfcf" w:sz="5"/>
              <w:right w:val="single" w:color="cfcfcf" w:sz="5"/>
            </w:tcBorders>
          </w:tcP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Алматы </w:t>
            </w:r>
            <w:r>
              <w:br/>
            </w:r>
            <w:r>
              <w:rPr>
                <w:rFonts w:ascii="Times New Roman"/>
                <w:b w:val="false"/>
                <w:i w:val="false"/>
                <w:color w:val="000000"/>
                <w:sz w:val="20"/>
              </w:rPr>
              <w:t xml:space="preserve">
қаласы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192,30 </w:t>
            </w:r>
            <w:r>
              <w:br/>
            </w:r>
            <w:r>
              <w:rPr>
                <w:rFonts w:ascii="Times New Roman"/>
                <w:b w:val="false"/>
                <w:i w:val="false"/>
                <w:color w:val="000000"/>
                <w:sz w:val="20"/>
              </w:rPr>
              <w:t xml:space="preserve">
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28,597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2,585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w:t>
            </w:r>
            <w:r>
              <w:br/>
            </w:r>
            <w:r>
              <w:rPr>
                <w:rFonts w:ascii="Times New Roman"/>
                <w:b w:val="false"/>
                <w:i w:val="false"/>
                <w:color w:val="000000"/>
                <w:sz w:val="20"/>
              </w:rPr>
              <w:t xml:space="preserve">
ты </w:t>
            </w:r>
            <w:r>
              <w:br/>
            </w:r>
            <w:r>
              <w:rPr>
                <w:rFonts w:ascii="Times New Roman"/>
                <w:b w:val="false"/>
                <w:i w:val="false"/>
                <w:color w:val="000000"/>
                <w:sz w:val="20"/>
              </w:rPr>
              <w:t xml:space="preserve">
ұлғаю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189,97 </w:t>
            </w:r>
            <w:r>
              <w:br/>
            </w:r>
            <w:r>
              <w:rPr>
                <w:rFonts w:ascii="Times New Roman"/>
                <w:b w:val="false"/>
                <w:i w:val="false"/>
                <w:color w:val="000000"/>
                <w:sz w:val="20"/>
              </w:rPr>
              <w:t xml:space="preserve">
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124,53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170,18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174,47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32,38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0" w:type="auto"/>
            <w:vMerge/>
            <w:tcBorders>
              <w:top w:val="nil"/>
              <w:left w:val="single" w:color="cfcfcf" w:sz="5"/>
              <w:bottom w:val="single" w:color="cfcfcf" w:sz="5"/>
              <w:right w:val="single" w:color="cfcfcf" w:sz="5"/>
            </w:tcBorders>
          </w:tcP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ғанды </w:t>
            </w:r>
            <w:r>
              <w:br/>
            </w:r>
            <w:r>
              <w:rPr>
                <w:rFonts w:ascii="Times New Roman"/>
                <w:b w:val="false"/>
                <w:i w:val="false"/>
                <w:color w:val="000000"/>
                <w:sz w:val="20"/>
              </w:rPr>
              <w:t xml:space="preserve">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159,37 </w:t>
            </w:r>
            <w:r>
              <w:br/>
            </w:r>
            <w:r>
              <w:rPr>
                <w:rFonts w:ascii="Times New Roman"/>
                <w:b w:val="false"/>
                <w:i w:val="false"/>
                <w:color w:val="000000"/>
                <w:sz w:val="20"/>
              </w:rPr>
              <w:t xml:space="preserve">
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148,42 </w:t>
            </w:r>
            <w:r>
              <w:br/>
            </w:r>
            <w:r>
              <w:rPr>
                <w:rFonts w:ascii="Times New Roman"/>
                <w:b w:val="false"/>
                <w:i w:val="false"/>
                <w:color w:val="000000"/>
                <w:sz w:val="20"/>
              </w:rPr>
              <w:t xml:space="preserve">
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0,839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w:t>
            </w:r>
            <w:r>
              <w:br/>
            </w:r>
            <w:r>
              <w:rPr>
                <w:rFonts w:ascii="Times New Roman"/>
                <w:b w:val="false"/>
                <w:i w:val="false"/>
                <w:color w:val="000000"/>
                <w:sz w:val="20"/>
              </w:rPr>
              <w:t xml:space="preserve">
ты </w:t>
            </w:r>
            <w:r>
              <w:br/>
            </w:r>
            <w:r>
              <w:rPr>
                <w:rFonts w:ascii="Times New Roman"/>
                <w:b w:val="false"/>
                <w:i w:val="false"/>
                <w:color w:val="000000"/>
                <w:sz w:val="20"/>
              </w:rPr>
              <w:t xml:space="preserve">
ұлғаю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164,00 </w:t>
            </w:r>
            <w:r>
              <w:br/>
            </w:r>
            <w:r>
              <w:rPr>
                <w:rFonts w:ascii="Times New Roman"/>
                <w:b w:val="false"/>
                <w:i w:val="false"/>
                <w:color w:val="000000"/>
                <w:sz w:val="20"/>
              </w:rPr>
              <w:t xml:space="preserve">
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152,69 </w:t>
            </w:r>
            <w:r>
              <w:br/>
            </w:r>
            <w:r>
              <w:rPr>
                <w:rFonts w:ascii="Times New Roman"/>
                <w:b w:val="false"/>
                <w:i w:val="false"/>
                <w:color w:val="000000"/>
                <w:sz w:val="20"/>
              </w:rPr>
              <w:t xml:space="preserve">
8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143,67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132,70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114,16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w:t>
            </w:r>
            <w:r>
              <w:br/>
            </w:r>
            <w:r>
              <w:rPr>
                <w:rFonts w:ascii="Times New Roman"/>
                <w:b w:val="false"/>
                <w:i w:val="false"/>
                <w:color w:val="000000"/>
                <w:sz w:val="20"/>
              </w:rPr>
              <w:t xml:space="preserve">
Қазақ- </w:t>
            </w:r>
            <w:r>
              <w:br/>
            </w:r>
            <w:r>
              <w:rPr>
                <w:rFonts w:ascii="Times New Roman"/>
                <w:b w:val="false"/>
                <w:i w:val="false"/>
                <w:color w:val="000000"/>
                <w:sz w:val="20"/>
              </w:rPr>
              <w:t xml:space="preserve">
стан </w:t>
            </w:r>
            <w:r>
              <w:br/>
            </w:r>
            <w:r>
              <w:rPr>
                <w:rFonts w:ascii="Times New Roman"/>
                <w:b w:val="false"/>
                <w:i w:val="false"/>
                <w:color w:val="000000"/>
                <w:sz w:val="20"/>
              </w:rPr>
              <w:t xml:space="preserve">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85,379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81,884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Ұлғаю- </w:t>
            </w:r>
            <w:r>
              <w:br/>
            </w:r>
            <w:r>
              <w:rPr>
                <w:rFonts w:ascii="Times New Roman"/>
                <w:b w:val="false"/>
                <w:i w:val="false"/>
                <w:color w:val="000000"/>
                <w:sz w:val="20"/>
              </w:rPr>
              <w:t xml:space="preserve">
дан </w:t>
            </w:r>
            <w:r>
              <w:br/>
            </w:r>
            <w:r>
              <w:rPr>
                <w:rFonts w:ascii="Times New Roman"/>
                <w:b w:val="false"/>
                <w:i w:val="false"/>
                <w:color w:val="000000"/>
                <w:sz w:val="20"/>
              </w:rPr>
              <w:t xml:space="preserve">
азаюға </w:t>
            </w:r>
            <w:r>
              <w:br/>
            </w:r>
            <w:r>
              <w:rPr>
                <w:rFonts w:ascii="Times New Roman"/>
                <w:b w:val="false"/>
                <w:i w:val="false"/>
                <w:color w:val="000000"/>
                <w:sz w:val="20"/>
              </w:rPr>
              <w:t xml:space="preserve">
дейін- </w:t>
            </w:r>
            <w:r>
              <w:br/>
            </w:r>
            <w:r>
              <w:rPr>
                <w:rFonts w:ascii="Times New Roman"/>
                <w:b w:val="false"/>
                <w:i w:val="false"/>
                <w:color w:val="000000"/>
                <w:sz w:val="20"/>
              </w:rPr>
              <w:t xml:space="preserve">
гі </w:t>
            </w:r>
            <w:r>
              <w:br/>
            </w:r>
            <w:r>
              <w:rPr>
                <w:rFonts w:ascii="Times New Roman"/>
                <w:b w:val="false"/>
                <w:i w:val="false"/>
                <w:color w:val="000000"/>
                <w:sz w:val="20"/>
              </w:rPr>
              <w:t xml:space="preserve">
ауытқ- </w:t>
            </w:r>
            <w:r>
              <w:br/>
            </w:r>
            <w:r>
              <w:rPr>
                <w:rFonts w:ascii="Times New Roman"/>
                <w:b w:val="false"/>
                <w:i w:val="false"/>
                <w:color w:val="000000"/>
                <w:sz w:val="20"/>
              </w:rPr>
              <w:t xml:space="preserve">
уы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88,176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4,637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82,86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66,92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65,69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66,274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91,26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90,25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w:t>
            </w:r>
            <w:r>
              <w:br/>
            </w:r>
            <w:r>
              <w:rPr>
                <w:rFonts w:ascii="Times New Roman"/>
                <w:b w:val="false"/>
                <w:i w:val="false"/>
                <w:color w:val="000000"/>
                <w:sz w:val="20"/>
              </w:rPr>
              <w:t xml:space="preserve">
облысы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0,595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Тұрақ- </w:t>
            </w:r>
            <w:r>
              <w:br/>
            </w:r>
            <w:r>
              <w:rPr>
                <w:rFonts w:ascii="Times New Roman"/>
                <w:b w:val="false"/>
                <w:i w:val="false"/>
                <w:color w:val="000000"/>
                <w:sz w:val="20"/>
              </w:rPr>
              <w:t xml:space="preserve">
ты </w:t>
            </w:r>
            <w:r>
              <w:br/>
            </w:r>
            <w:r>
              <w:rPr>
                <w:rFonts w:ascii="Times New Roman"/>
                <w:b w:val="false"/>
                <w:i w:val="false"/>
                <w:color w:val="000000"/>
                <w:sz w:val="20"/>
              </w:rPr>
              <w:t xml:space="preserve">
азаю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1,879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0,734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0,65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2002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4,03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0,006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Алматы облысында 1996 жылдан 2005 жылдары аралығында ысыраптың көлемi 26-33% құрайды. 2005 жылы су алудың 3020,04 млн. м </w:t>
      </w:r>
      <w:r>
        <w:rPr>
          <w:rFonts w:ascii="Times New Roman"/>
          <w:b w:val="false"/>
          <w:i w:val="false"/>
          <w:color w:val="000000"/>
          <w:vertAlign w:val="superscript"/>
        </w:rPr>
        <w:t xml:space="preserve">3 </w:t>
      </w:r>
      <w:r>
        <w:rPr>
          <w:rFonts w:ascii="Times New Roman"/>
          <w:b w:val="false"/>
          <w:i w:val="false"/>
          <w:color w:val="000000"/>
          <w:sz w:val="28"/>
        </w:rPr>
        <w:t xml:space="preserve"> көлемiнде, ысырабы 985,33 млн. м </w:t>
      </w:r>
      <w:r>
        <w:rPr>
          <w:rFonts w:ascii="Times New Roman"/>
          <w:b w:val="false"/>
          <w:i w:val="false"/>
          <w:color w:val="000000"/>
          <w:vertAlign w:val="superscript"/>
        </w:rPr>
        <w:t xml:space="preserve">3 </w:t>
      </w:r>
      <w:r>
        <w:rPr>
          <w:rFonts w:ascii="Times New Roman"/>
          <w:b w:val="false"/>
          <w:i w:val="false"/>
          <w:color w:val="000000"/>
          <w:sz w:val="28"/>
        </w:rPr>
        <w:t xml:space="preserve"> немесе 33%-ды құрайды. Алматы қаласының су жеткiзетiн құбырларындағы ысырап көзден алынған судың көлемiнен 23-30% құрайды және 1996 жылдан 2005 жылға дейiнгi кезеңде 14-28%-ға ұлғайды. </w:t>
      </w:r>
      <w:r>
        <w:br/>
      </w:r>
      <w:r>
        <w:rPr>
          <w:rFonts w:ascii="Times New Roman"/>
          <w:b w:val="false"/>
          <w:i w:val="false"/>
          <w:color w:val="000000"/>
          <w:sz w:val="28"/>
        </w:rPr>
        <w:t xml:space="preserve">
      Судың тасымалдаған кездегi ысырап бойынша осындай жағдай су жеткiзетiн құбырлардың тозуы мен шаруашылықаралық суармалау каналдардың нашар техникалық жағдайы туралы куәландырады, олар күрделi жөндеу, қайта жандандыру және қосымша жабдықтау жөнiндегi жұмыстарға мұқтаж болып тұр. Су ресурстарын тиiмдi пайдалану, өндірістік емес ысырапты қысқарту мәселесi шұғыл шешiмiн талап етедi. </w:t>
      </w:r>
      <w:r>
        <w:br/>
      </w:r>
      <w:r>
        <w:rPr>
          <w:rFonts w:ascii="Times New Roman"/>
          <w:b w:val="false"/>
          <w:i w:val="false"/>
          <w:color w:val="000000"/>
          <w:sz w:val="28"/>
        </w:rPr>
        <w:t xml:space="preserve">
      Суармалы егiн шаруашылығында жер үстi көздерден алынатын сулардың есепке алынуын су пайдаланушылар өздерi жүргiзедi. Бастапқы су пайдаланушылар есепке алуды, су алатын ғимараттардың оларды қазіргi заманғы тексеру мен аттестациялауға арналған есепке алудың қондырғылары мен аспаптарымен жабдықталуына мүдделi емес. Мұның барлығы мемлекеттiк мүлiк болып табылатын су ресурстарының ұрлануына ықпал етедi, олардың ұтымды және үнемдi пайдалануына ынталандырмайды, алынған су үшiн төлемдердiң бюджетке толық түсуiн қамтамасыз етпейдi. Жер үстi су көздерiнен алынатын суды есепке алу жөнiндегi жағдайды қайта қарау қажет. </w:t>
      </w:r>
      <w:r>
        <w:br/>
      </w:r>
      <w:r>
        <w:rPr>
          <w:rFonts w:ascii="Times New Roman"/>
          <w:b w:val="false"/>
          <w:i w:val="false"/>
          <w:color w:val="000000"/>
          <w:sz w:val="28"/>
        </w:rPr>
        <w:t>
</w:t>
      </w:r>
      <w:r>
        <w:rPr>
          <w:rFonts w:ascii="Times New Roman"/>
          <w:b/>
          <w:i w:val="false"/>
          <w:color w:val="000000"/>
          <w:sz w:val="28"/>
        </w:rPr>
        <w:t xml:space="preserve">       Су ресурстарының ластану проблемасы. </w:t>
      </w:r>
      <w:r>
        <w:rPr>
          <w:rFonts w:ascii="Times New Roman"/>
          <w:b w:val="false"/>
          <w:i w:val="false"/>
          <w:color w:val="000000"/>
          <w:sz w:val="28"/>
        </w:rPr>
        <w:t xml:space="preserve"> Бассейн су объектiлерiнiң негiзгi ластаушысы өнеркәсiптiк объектiлер ("Қазақмыс", Текелi қорғасын-мырыш комбинаты және т.б.), елдi мекендердiң коммуналдық-тұрмыстық шаруашылығы (негiзiнен қаланың) және ауыл шаруашылығы, атап айтқанда суармалы егiн шаруашылығы болып табылады. Осыған байланысты бассейннiң көптеген өзендерiнiң гидрологиялық режимi балық шаруашылығы, рекреация, iшу үшiн нормативтiк талаптарға сай келмейдi, ал олардың ластанған ағындысы өзендiк атыраулар мен Балқаш көлiнiң экологиялық жай-күйiн нашарлатады. </w:t>
      </w:r>
      <w:r>
        <w:br/>
      </w:r>
      <w:r>
        <w:rPr>
          <w:rFonts w:ascii="Times New Roman"/>
          <w:b w:val="false"/>
          <w:i w:val="false"/>
          <w:color w:val="000000"/>
          <w:sz w:val="28"/>
        </w:rPr>
        <w:t xml:space="preserve">
      Өнеркәсiп пен коммуналдық шаруашылықта ағынды суларды жер үстi көздерi мен су қоймаларына төгудiң 40-қа дейiн орындары бар. Бұдан өзге, осы төгiндiлер жер асты сулардың кен орындарын да ластайды. </w:t>
      </w:r>
      <w:r>
        <w:br/>
      </w:r>
      <w:r>
        <w:rPr>
          <w:rFonts w:ascii="Times New Roman"/>
          <w:b w:val="false"/>
          <w:i w:val="false"/>
          <w:color w:val="000000"/>
          <w:sz w:val="28"/>
        </w:rPr>
        <w:t xml:space="preserve">
      Жер үстi суларын негiзгi ластаушылар тобына сондай-ақ қалалар мен елдi мекендер де жатады. Жер үстi суларын ластағыштардың iрi көздерiне Алматы қаласы жатады, ол "Водоканал" МКК арқылы Iле өзенiне 35,0 млн. м </w:t>
      </w:r>
      <w:r>
        <w:rPr>
          <w:rFonts w:ascii="Times New Roman"/>
          <w:b w:val="false"/>
          <w:i w:val="false"/>
          <w:color w:val="000000"/>
          <w:vertAlign w:val="superscript"/>
        </w:rPr>
        <w:t xml:space="preserve">3 </w:t>
      </w:r>
      <w:r>
        <w:rPr>
          <w:rFonts w:ascii="Times New Roman"/>
          <w:b w:val="false"/>
          <w:i w:val="false"/>
          <w:color w:val="000000"/>
          <w:sz w:val="28"/>
        </w:rPr>
        <w:t xml:space="preserve"> ағынды суларды жеткiзедi. </w:t>
      </w:r>
      <w:r>
        <w:br/>
      </w:r>
      <w:r>
        <w:rPr>
          <w:rFonts w:ascii="Times New Roman"/>
          <w:b w:val="false"/>
          <w:i w:val="false"/>
          <w:color w:val="000000"/>
          <w:sz w:val="28"/>
        </w:rPr>
        <w:t xml:space="preserve">
      Жер үстi болсын, жер асты суларын болсын ластайтын басты көздер - тыңайтқышқа толы коллекторлық-кәрiздеу ағындысымен суармалы егiн шаруашылығы болып табылады. Суармалы жерлер бассейннiң барлық өзендерi бойынша, олардың жағалауларында, таулы өзендердi шығаратын конустарында және Балқаш көлiне ағатын өзендердiң төменгi ағысында орналасқан. </w:t>
      </w:r>
      <w:r>
        <w:br/>
      </w:r>
      <w:r>
        <w:rPr>
          <w:rFonts w:ascii="Times New Roman"/>
          <w:b w:val="false"/>
          <w:i w:val="false"/>
          <w:color w:val="000000"/>
          <w:sz w:val="28"/>
        </w:rPr>
        <w:t xml:space="preserve">
      Ауыл шаруашылығында коллекторлық-кәрiздеу және төгiндi суларды тазарту жөнiнде ешқандай шара қолданылмайды, осы ағынды мен басқа да ағынды суларды өндiрiсте қайталап пайдалану да әзiрше кең қолдау таппады. Ағын суды едәуiр ластайтын мал шаруашылығының ағындылары кейбiр жерлерде ұйымдастырылмаған, еш жерде тазартылмайды, кәдеге жаратылмайды және пайдаланылмайды. Ауыл шаруашылығы кәсiпорындары жыл сайын 200 млн. м </w:t>
      </w:r>
      <w:r>
        <w:rPr>
          <w:rFonts w:ascii="Times New Roman"/>
          <w:b w:val="false"/>
          <w:i w:val="false"/>
          <w:color w:val="000000"/>
          <w:vertAlign w:val="superscript"/>
        </w:rPr>
        <w:t xml:space="preserve">3 </w:t>
      </w:r>
      <w:r>
        <w:rPr>
          <w:rFonts w:ascii="Times New Roman"/>
          <w:b w:val="false"/>
          <w:i w:val="false"/>
          <w:color w:val="000000"/>
          <w:sz w:val="28"/>
        </w:rPr>
        <w:t xml:space="preserve"> астам құрамында органикалық, азоты және өлшелмелi заттар бар коллекторлық-кәрiздеу суларды жеткiзедi. </w:t>
      </w:r>
      <w:r>
        <w:br/>
      </w:r>
      <w:r>
        <w:rPr>
          <w:rFonts w:ascii="Times New Roman"/>
          <w:b w:val="false"/>
          <w:i w:val="false"/>
          <w:color w:val="000000"/>
          <w:sz w:val="28"/>
        </w:rPr>
        <w:t xml:space="preserve">
      Кiшi өзендердiң ластануы үлкен проблема болып тұр. Су қорғайтын аймақтағы өнеркәсiптiк болсын, коммуналдық-тұрмыстық (оның iшiнде жеке сектор объектiлерi, су мен жер төмен жерлерiндегi қоқыс үйiндiлерi) және басқа да объектiлердiң өзенге ағынды суларының төгiндiлерi де өзектi мәселе болып тұр. </w:t>
      </w:r>
      <w:r>
        <w:br/>
      </w:r>
      <w:r>
        <w:rPr>
          <w:rFonts w:ascii="Times New Roman"/>
          <w:b w:val="false"/>
          <w:i w:val="false"/>
          <w:color w:val="000000"/>
          <w:sz w:val="28"/>
        </w:rPr>
        <w:t>
</w:t>
      </w:r>
      <w:r>
        <w:rPr>
          <w:rFonts w:ascii="Times New Roman"/>
          <w:b/>
          <w:i w:val="false"/>
          <w:color w:val="000000"/>
          <w:sz w:val="28"/>
        </w:rPr>
        <w:t xml:space="preserve">       Жер қоры. </w:t>
      </w:r>
      <w:r>
        <w:rPr>
          <w:rFonts w:ascii="Times New Roman"/>
          <w:b w:val="false"/>
          <w:i w:val="false"/>
          <w:color w:val="000000"/>
          <w:sz w:val="28"/>
        </w:rPr>
        <w:t xml:space="preserve"> Балқаш-Алакөл бассейнiнiң шегiнде барлық санаттардағы пайдаланушылар жерiнiң жалпы көлемi Қазақстан Республикасы Жер ресурстарын пайдалану агенттiгiнiң деректерi бойынша 34333 мың га, оның iшiнде ауыл шаруашылық алқаптар 26593,82 мың га құрайды. </w:t>
      </w:r>
      <w:r>
        <w:br/>
      </w:r>
      <w:r>
        <w:rPr>
          <w:rFonts w:ascii="Times New Roman"/>
          <w:b w:val="false"/>
          <w:i w:val="false"/>
          <w:color w:val="000000"/>
          <w:sz w:val="28"/>
        </w:rPr>
        <w:t xml:space="preserve">
      Ауыл шаруашылығы алқаптарының шамадан тыс көп көлемiн жайылымдар - 24072,76 мың га немесе барлық жер көлемiнiң 90,5% алып жатыр. Соңғы жылдары жайылымдардың (0,3 мың га дейiн) және суармалы жерлердiң өнiмдiлiгi төмендеп кеткен. Ұлттық есептiң мәлiметiне қарағанда жердiң тозу процесi барлық көлемiнiң 30% қамтылған. Ауыл шаруашылығына арналған жерлердiң негiзгi бөлiгi шаруа қожалығына бекiтiлген. </w:t>
      </w:r>
    </w:p>
    <w:bookmarkStart w:name="z12" w:id="11"/>
    <w:p>
      <w:pPr>
        <w:spacing w:after="0"/>
        <w:ind w:left="0"/>
        <w:jc w:val="left"/>
      </w:pPr>
      <w:r>
        <w:rPr>
          <w:rFonts w:ascii="Times New Roman"/>
          <w:b/>
          <w:i w:val="false"/>
          <w:color w:val="000000"/>
        </w:rPr>
        <w:t xml:space="preserve"> 
  3.2. Өңiрдiң әлеуметтiк-экономикалық дамуының жай-күйi </w:t>
      </w:r>
    </w:p>
    <w:bookmarkEnd w:id="11"/>
    <w:p>
      <w:pPr>
        <w:spacing w:after="0"/>
        <w:ind w:left="0"/>
        <w:jc w:val="both"/>
      </w:pPr>
      <w:r>
        <w:rPr>
          <w:rFonts w:ascii="Times New Roman"/>
          <w:b/>
          <w:i w:val="false"/>
          <w:color w:val="000000"/>
          <w:sz w:val="28"/>
        </w:rPr>
        <w:t xml:space="preserve">       Өнеркәсiп. </w:t>
      </w:r>
      <w:r>
        <w:rPr>
          <w:rFonts w:ascii="Times New Roman"/>
          <w:b w:val="false"/>
          <w:i w:val="false"/>
          <w:color w:val="000000"/>
          <w:sz w:val="28"/>
        </w:rPr>
        <w:t xml:space="preserve"> Балқаш-Алакөл бассейнiнiң негiзгi өнеркәсiбi минералды-шикiзаттар ресурстары болып табылады. Минералды шикiзаттардың көп түрлiлiгі, соның iшiнде мыс құрамды және полиметалды кендерi, Балқаш-Алакөл бассейнiн Қазақстанның өндiрiстiк күштерiн дамытушы басымды өңiрлер қатарына қойды. Олардың базасында "Балқаш цветмет" ӨК және Текелi қорғасын-мырыш комбинаты қызмет етедi. </w:t>
      </w:r>
      <w:r>
        <w:br/>
      </w:r>
      <w:r>
        <w:rPr>
          <w:rFonts w:ascii="Times New Roman"/>
          <w:b w:val="false"/>
          <w:i w:val="false"/>
          <w:color w:val="000000"/>
          <w:sz w:val="28"/>
        </w:rPr>
        <w:t xml:space="preserve">
      Өзге салалардан - Талдықорғандағы қорғасын аккумулятор зауыты, Қапшағай фосфор зауыты, Боролдай және Жансүгiров қант зауыттары. </w:t>
      </w:r>
      <w:r>
        <w:br/>
      </w:r>
      <w:r>
        <w:rPr>
          <w:rFonts w:ascii="Times New Roman"/>
          <w:b w:val="false"/>
          <w:i w:val="false"/>
          <w:color w:val="000000"/>
          <w:sz w:val="28"/>
        </w:rPr>
        <w:t xml:space="preserve">
      Өңiрдiң өнеркәсiптiк кешенi қоршаған ортаға терiс әсер етедi. Оның қызметi қоршаған орта жағдайына, әсiресе су ресурстарының, жер және атмосфераның ластануына әсер етедi. Өнеркәсiпте және коммуналды шаруашылықта тұйық жүйенi және айналмалы сумен қамтамасыз ету жүйесiн қолдану деңгейi өте төмен; су тарту көлемi көп, соның iшiнде қажеттi тазалаусыз жүргiзiледi. Жеке және жалпы жүйелiк болсын тазалау имараттарының қуаттылығы ағынды су көлемiне сәйкес емес, тазалау сапасыз жүргiзiледi, көбiнесе өзендер мен су қоймаларына тазаланбаған су төгiледi. </w:t>
      </w:r>
      <w:r>
        <w:br/>
      </w:r>
      <w:r>
        <w:rPr>
          <w:rFonts w:ascii="Times New Roman"/>
          <w:b w:val="false"/>
          <w:i w:val="false"/>
          <w:color w:val="000000"/>
          <w:sz w:val="28"/>
        </w:rPr>
        <w:t xml:space="preserve">
      Сондай-ақ, өнеркәсiпте таза суды қолдану көлемiнiң төмендегенi байқалады. Солай, Алматы облысында 1%, Қарағанды облысында 8%, Шығыс Қазақстан облысында 2%, Жамбыл облысында 69% су тұтынушылар есебiнен төмендеу болды. </w:t>
      </w:r>
      <w:r>
        <w:br/>
      </w:r>
      <w:r>
        <w:rPr>
          <w:rFonts w:ascii="Times New Roman"/>
          <w:b w:val="false"/>
          <w:i w:val="false"/>
          <w:color w:val="000000"/>
          <w:sz w:val="28"/>
        </w:rPr>
        <w:t xml:space="preserve">
      Алматы қаласында су тұтыну 1%-ға көтерiлдi. 2004 жылмен салыстырғанда Қарағанды облысында өндiрiстiк қажеттiлiкке, "Балқашцветмет" айналмалы және қайталама сумен қамтамасыз етумен қолдануының көбею есебiнен таза су 13%-ға аз алынған. "Балқашцветмет" ӨҰ жақсы көрсеткiш көрсетiп, 2005 жылы Балқаш көлiнен таза суды пайдаланбады. Соңғы бес жылдағы "Балқашцветмет" ӨҰ-ның су тұтынуын талдай келе, 38% айналмалы-қайталама сумен қамтамасыз етудiң көбейгенiн көреміз. </w:t>
      </w:r>
      <w:r>
        <w:br/>
      </w:r>
      <w:r>
        <w:rPr>
          <w:rFonts w:ascii="Times New Roman"/>
          <w:b w:val="false"/>
          <w:i w:val="false"/>
          <w:color w:val="000000"/>
          <w:sz w:val="28"/>
        </w:rPr>
        <w:t xml:space="preserve">
      Айналмалы сумен қамтамасыз ету, әсiресе өнеркәсiпте, су ресурстарын үнемдеуде маңызды резерв болып табылады. Оны су шаруашылығына енгiзу кезiнде шаруашылықтың су алу қажеттiлiгiн 25-30 есе төмендетедi, яғни пайдаланған суды төгу де азаяды. </w:t>
      </w:r>
      <w:r>
        <w:br/>
      </w:r>
      <w:r>
        <w:rPr>
          <w:rFonts w:ascii="Times New Roman"/>
          <w:b w:val="false"/>
          <w:i w:val="false"/>
          <w:color w:val="000000"/>
          <w:sz w:val="28"/>
        </w:rPr>
        <w:t xml:space="preserve">
      Бұдан өзге, шамамен қырық жыл бойы Балқаш өзенiнiң экожүйесi және жақын аумақтардың экологиялық қолайсыздығына Сарышаған әскери полигонының (полигонның жалпы көлемi 81,2 мың шаршы метр), сонымен бiрге бассейнде - 49,2 мың шаршы метр, қызметi ықпал етедi. Өзеннiң экожүйесiне өзен жағалауына электр стансасын салу жобасын iске асыру да, сонымен қатар Iле өзенi атырауындағы Төменгi Iле көмiр бұрғылау кен орындарын игеру де үлкен қауiп-қатер төндiруi мүмкiн. </w:t>
      </w:r>
      <w:r>
        <w:br/>
      </w:r>
      <w:r>
        <w:rPr>
          <w:rFonts w:ascii="Times New Roman"/>
          <w:b w:val="false"/>
          <w:i w:val="false"/>
          <w:color w:val="000000"/>
          <w:sz w:val="28"/>
        </w:rPr>
        <w:t>
</w:t>
      </w:r>
      <w:r>
        <w:rPr>
          <w:rFonts w:ascii="Times New Roman"/>
          <w:b/>
          <w:i w:val="false"/>
          <w:color w:val="000000"/>
          <w:sz w:val="28"/>
        </w:rPr>
        <w:t xml:space="preserve">       Ауыл шаруашылығы. </w:t>
      </w:r>
      <w:r>
        <w:rPr>
          <w:rFonts w:ascii="Times New Roman"/>
          <w:b w:val="false"/>
          <w:i w:val="false"/>
          <w:color w:val="000000"/>
          <w:sz w:val="28"/>
        </w:rPr>
        <w:t xml:space="preserve"> Өңiрде соңғы жылдары суармалы жерлер  көлемi қысқарып кеттi және олардың өнiмдiлiгi төмендеп кеттi. Шөлейт жайылымдардың тозуы және су басқан жайылымдар көлемi азаюы байқалады. Сонымен бiрге, Балқаш-Алакөл бассейнiнде суармалы егiн шаруашылығы суды көп қажетсiнетiн, бассейннiң экологиялық жағдайына әсер ететiн сала болып табылады. Бассейнде су шаруашылығы имараттарында алдын алу, жөндеу-қалпына келтiру жұмыстары шұғыл қысқарды және толық тоқтатылды. Iшкi шаруашылық торап иесiз қалды, суармалы жерлерге көптеген өз бетiмен қожалық етiп отырған су пайдаланушы субъектiлердiң пайда болуы iшкi шаруашылық торабын пайдалану жүйесiне iрiткi салуға әкелiп соғады. </w:t>
      </w:r>
      <w:r>
        <w:br/>
      </w:r>
      <w:r>
        <w:rPr>
          <w:rFonts w:ascii="Times New Roman"/>
          <w:b w:val="false"/>
          <w:i w:val="false"/>
          <w:color w:val="000000"/>
          <w:sz w:val="28"/>
        </w:rPr>
        <w:t xml:space="preserve">
      1992-2005 жыл аралығында ауыл шаруашылығының су алуына талдау 6,2-ден 2,9 км </w:t>
      </w:r>
      <w:r>
        <w:rPr>
          <w:rFonts w:ascii="Times New Roman"/>
          <w:b w:val="false"/>
          <w:i w:val="false"/>
          <w:color w:val="000000"/>
          <w:vertAlign w:val="superscript"/>
        </w:rPr>
        <w:t xml:space="preserve">3 </w:t>
      </w:r>
      <w:r>
        <w:rPr>
          <w:rFonts w:ascii="Times New Roman"/>
          <w:b w:val="false"/>
          <w:i w:val="false"/>
          <w:color w:val="000000"/>
          <w:sz w:val="28"/>
        </w:rPr>
        <w:t xml:space="preserve">-ге немесе 2,5 есе қысқарғанын көрсетедi. Әлеуметтiк-экономикалық жағдайдың нашарлауымен iрi суармалау массивтерi iстен шыққан, суармалы жерлерде өнiмдiлiк төмен. Пайдаланудың нашар деңгейiнен су басқан жайылымдар көлемi азайған, онымен бiрге мал басы тез арада азайып кеттi. </w:t>
      </w:r>
      <w:r>
        <w:br/>
      </w:r>
      <w:r>
        <w:rPr>
          <w:rFonts w:ascii="Times New Roman"/>
          <w:b w:val="false"/>
          <w:i w:val="false"/>
          <w:color w:val="000000"/>
          <w:sz w:val="28"/>
        </w:rPr>
        <w:t xml:space="preserve">
      1992 жылдан 2005 жыл аралығында тұрақты суармалау көлемi 663,4-тан 443,963 мың гектарға немесе 34% қысқарған, тұрақты суармалы жерлерге су алу 5804,05-тен 2974,189 млн. м </w:t>
      </w:r>
      <w:r>
        <w:rPr>
          <w:rFonts w:ascii="Times New Roman"/>
          <w:b w:val="false"/>
          <w:i w:val="false"/>
          <w:color w:val="000000"/>
          <w:vertAlign w:val="superscript"/>
        </w:rPr>
        <w:t xml:space="preserve">3 </w:t>
      </w:r>
      <w:r>
        <w:rPr>
          <w:rFonts w:ascii="Times New Roman"/>
          <w:b w:val="false"/>
          <w:i w:val="false"/>
          <w:color w:val="000000"/>
          <w:sz w:val="28"/>
        </w:rPr>
        <w:t xml:space="preserve"> немесе 49-51% пайызға қысқарған, жалпы суармалау көлемi 663,4-тен 443,711 мың гектарға немесе 34% қысқарған. </w:t>
      </w:r>
      <w:r>
        <w:br/>
      </w:r>
      <w:r>
        <w:rPr>
          <w:rFonts w:ascii="Times New Roman"/>
          <w:b w:val="false"/>
          <w:i w:val="false"/>
          <w:color w:val="000000"/>
          <w:sz w:val="28"/>
        </w:rPr>
        <w:t xml:space="preserve">
      Суармалы егiн шаруашылығына реформа - суармалы жерлерде шаруашылық етушi субъектiлердiң әр түрлi көптеген түрлерiнiң шығуымен, егiн себудiң құрылымдарын қайта профилдеумен, ауыспалы егiс жүйесiн жүргiзудiң бұзылуымен, суды пайдаланудың нарықтық тетiгiн енгiзумен байланысты. </w:t>
      </w:r>
      <w:r>
        <w:br/>
      </w:r>
      <w:r>
        <w:rPr>
          <w:rFonts w:ascii="Times New Roman"/>
          <w:b w:val="false"/>
          <w:i w:val="false"/>
          <w:color w:val="000000"/>
          <w:sz w:val="28"/>
        </w:rPr>
        <w:t xml:space="preserve">
      Егер бұрын суармалы жерлерде көбінесе масақты, жемшөп, күрiш, дәнге арналған жүгерi, көп жылдық шөптер өсiрiлсе, соңғы жылдары техникалық дақылдардың - қант қызылшасы, қытай бұршақ, темекi, күнбағыстың - көбеюi байқалады. </w:t>
      </w:r>
      <w:r>
        <w:br/>
      </w:r>
      <w:r>
        <w:rPr>
          <w:rFonts w:ascii="Times New Roman"/>
          <w:b w:val="false"/>
          <w:i w:val="false"/>
          <w:color w:val="000000"/>
          <w:sz w:val="28"/>
        </w:rPr>
        <w:t xml:space="preserve">
      1992 жылдан 2002 жыл аралығында суармалау жүйесiнiң пайдалы әсер коэффициентi 0,75-тен 0,64-ке дейiн төмендедi, ал 2003 жылдан 0,66-ға дейiн көбейдi. Суармалау нормасы 6295-тен 4518 м </w:t>
      </w:r>
      <w:r>
        <w:rPr>
          <w:rFonts w:ascii="Times New Roman"/>
          <w:b w:val="false"/>
          <w:i w:val="false"/>
          <w:color w:val="000000"/>
          <w:vertAlign w:val="superscript"/>
        </w:rPr>
        <w:t xml:space="preserve">3 </w:t>
      </w:r>
      <w:r>
        <w:rPr>
          <w:rFonts w:ascii="Times New Roman"/>
          <w:b w:val="false"/>
          <w:i w:val="false"/>
          <w:color w:val="000000"/>
          <w:sz w:val="28"/>
        </w:rPr>
        <w:t xml:space="preserve">/гектарға төмендедi. </w:t>
      </w:r>
      <w:r>
        <w:br/>
      </w:r>
      <w:r>
        <w:rPr>
          <w:rFonts w:ascii="Times New Roman"/>
          <w:b w:val="false"/>
          <w:i w:val="false"/>
          <w:color w:val="000000"/>
          <w:sz w:val="28"/>
        </w:rPr>
        <w:t xml:space="preserve">
      - 2005 жылы 2004 жылмен салыстырғанда қытай бұршақ, қант қызылшасы, күрiш, масақты дақылдар, көкөнiстер сияқты ауыл шаруашылығы дақылдары орташа 10-12% көбейдi. Солай, соңғы жылдары суарған жерлердiң берерiнде жақсы өзгерiстер байқалады, бұлар экономиканың тұрақтылығы және тауар өндiрушiлердi қаржыландырудың ұлғаюымен ескерiледi. </w:t>
      </w:r>
      <w:r>
        <w:br/>
      </w:r>
      <w:r>
        <w:rPr>
          <w:rFonts w:ascii="Times New Roman"/>
          <w:b w:val="false"/>
          <w:i w:val="false"/>
          <w:color w:val="000000"/>
          <w:sz w:val="28"/>
        </w:rPr>
        <w:t xml:space="preserve">
      Ауыл шаруашылығын сумен қамтамасыз ету 12 мыңнан астам халқы санымен ауылдық елдi мекендердi қамтиды. </w:t>
      </w:r>
      <w:r>
        <w:br/>
      </w:r>
      <w:r>
        <w:rPr>
          <w:rFonts w:ascii="Times New Roman"/>
          <w:b w:val="false"/>
          <w:i w:val="false"/>
          <w:color w:val="000000"/>
          <w:sz w:val="28"/>
        </w:rPr>
        <w:t xml:space="preserve">
      Ауыл халқы тұрғындарының саны 100-ден 5000-ға дейiнгi және одан да астам адамы бар екi жүзден астам елдi мекендерге орналасқан, тұрғындарының саны 1 мың адамнан асатын елдi мекендер (40% шамасында) басымдыққа ие. </w:t>
      </w:r>
      <w:r>
        <w:br/>
      </w:r>
      <w:r>
        <w:rPr>
          <w:rFonts w:ascii="Times New Roman"/>
          <w:b w:val="false"/>
          <w:i w:val="false"/>
          <w:color w:val="000000"/>
          <w:sz w:val="28"/>
        </w:rPr>
        <w:t xml:space="preserve">
      Бассейннiң ауыл халқының сумен қамтамасыз ету көздерi жер үстi және жер асты сулары болып табылады. </w:t>
      </w:r>
      <w:r>
        <w:br/>
      </w:r>
      <w:r>
        <w:rPr>
          <w:rFonts w:ascii="Times New Roman"/>
          <w:b w:val="false"/>
          <w:i w:val="false"/>
          <w:color w:val="000000"/>
          <w:sz w:val="28"/>
        </w:rPr>
        <w:t xml:space="preserve">
      Ауылдық елдi мекендерде су құбырының ұзындығы 2214 км астам құрайды. Су құбырының техникалық жағдайы қанағаттанарлықсыз жағдайда, олардың тозушылығы шамамен 70-80% құрайды. </w:t>
      </w:r>
      <w:r>
        <w:br/>
      </w:r>
      <w:r>
        <w:rPr>
          <w:rFonts w:ascii="Times New Roman"/>
          <w:b w:val="false"/>
          <w:i w:val="false"/>
          <w:color w:val="000000"/>
          <w:sz w:val="28"/>
        </w:rPr>
        <w:t xml:space="preserve">
      Құбырлардың көбiнiң қызмет мерзiмi өтiп кеткен, бұл жиi жарылулар мен апатты жағдайларға, қызметтердiң қымбаттауына әкелiп соғады. Кейбiр жағдайларда халықтар санитарлық нормаға сәйкес емес суды ауыз су үшін пайдаланады. </w:t>
      </w:r>
      <w:r>
        <w:br/>
      </w:r>
      <w:r>
        <w:rPr>
          <w:rFonts w:ascii="Times New Roman"/>
          <w:b w:val="false"/>
          <w:i w:val="false"/>
          <w:color w:val="000000"/>
          <w:sz w:val="28"/>
        </w:rPr>
        <w:t xml:space="preserve">
      Ауылды елдi мекендерде, сумен қамтамасыз ету жүйесiн толық пайдаланатын ауылдық шаруашылық ететiн субъектiлер жоқ. Бюджеттен дотациясыз ауылдық жерлерде су құбырлары қызмет ете алмайды. </w:t>
      </w:r>
      <w:r>
        <w:br/>
      </w:r>
      <w:r>
        <w:rPr>
          <w:rFonts w:ascii="Times New Roman"/>
          <w:b w:val="false"/>
          <w:i w:val="false"/>
          <w:color w:val="000000"/>
          <w:sz w:val="28"/>
        </w:rPr>
        <w:t xml:space="preserve">
      Бассейнде балық шаруашылығы негiзiнен Балқаш көлiнде және жартылай Iле өзенiнде шоғырланған. Қалған тоғандар балық өнiмiн өндiруде маңызы жоқ. Су қоймалары, Қапшағайдан өзге, балық өндiру өнеркәсiбi жоқ. Алматы облысында Iле және Еңбекшi қазақ аудандарында орналасқан тауарлы балықтарды өсiру жөнiндегi кiшi тоғандық шаруашылықтар бар. 2001 жылдан 2005 жыл аралығындағы балық аулау көрсеткiшiнiң төмендеуiн талдау балық шаруашылығындағы тоғандарды ылғалдатуға су пайдаланудың жылдан жылға қысқаруынан екендiгiн көрсетедi. Әлеуметтiк-экономикалық жағдай, жемшөптiң қымбаттауы, су сапасының, күрiш себудiң төмендеуi, балыққа тән емес әр түрлерiн енгiзу балық ресурстарының едәуiр төмендеуiне әкелiп соқты. </w:t>
      </w:r>
      <w:r>
        <w:br/>
      </w:r>
      <w:r>
        <w:rPr>
          <w:rFonts w:ascii="Times New Roman"/>
          <w:b w:val="false"/>
          <w:i w:val="false"/>
          <w:color w:val="000000"/>
          <w:sz w:val="28"/>
        </w:rPr>
        <w:t>
</w:t>
      </w:r>
      <w:r>
        <w:rPr>
          <w:rFonts w:ascii="Times New Roman"/>
          <w:b/>
          <w:i w:val="false"/>
          <w:color w:val="000000"/>
          <w:sz w:val="28"/>
        </w:rPr>
        <w:t xml:space="preserve">       Энергетика. </w:t>
      </w:r>
      <w:r>
        <w:rPr>
          <w:rFonts w:ascii="Times New Roman"/>
          <w:b w:val="false"/>
          <w:i w:val="false"/>
          <w:color w:val="000000"/>
          <w:sz w:val="28"/>
        </w:rPr>
        <w:t xml:space="preserve"> Бассейнде 14 гидроэлектрстанциясы бар (бұдан әрi - ГЭС). Едәуiр iрi гидроэлектр станциясы Қапшағай ГЭС болып табылады. Соңғы жылдардың талдауы көрсеткендей Қапшағай ГЭС электр энергиясын өндiруге су шығыны суы көп жылдары, 2004 жылдан бастап су шығыны азая бастағанын көрсетедi. Электр энергиясын өндiру болашақта Iле өзенi бойынша ҚХР-нан келетiн сулардан тәуелдi болады. </w:t>
      </w:r>
      <w:r>
        <w:br/>
      </w:r>
      <w:r>
        <w:rPr>
          <w:rFonts w:ascii="Times New Roman"/>
          <w:b w:val="false"/>
          <w:i w:val="false"/>
          <w:color w:val="000000"/>
          <w:sz w:val="28"/>
        </w:rPr>
        <w:t xml:space="preserve">
      Қапшағай су қоймасынан жiберiлу режимiнiң ұдайы бұзылуына, энергетикалық төгiндiлердiң ұлғаюына байланысты Ақдала сiлемдерiнiң суарылатын жерлерiндегi су қақпалары ауданында Iле өзенi жағалауының шайылуы мен бұзылуына әкеп соқты. Шайылу процесiнiң нәтижесiнде атырауда бiрқатар тармақ лайланып қалды, және өзен жүйесi тозады. Атырау тармақтарын тазалау және арна реттеу жұмыстары, ауылшаруашылық және экожүйелiк мүддесiн ескере отырып, ГЭС режимiн оңтайландыру жөнiндегi шұғыл шаралар қажет. Жер үстi ағындылары су ресурстарын қысқартуды күту жағдайында Қапшағай су қоймасынан Балқаш көлiне жiберудiң су қорғаушы компенсациялық режимiн, сонымен қатар Құланбас мерзiмдi ағын контррегуляторының имаратын жүргiзу қажет. </w:t>
      </w:r>
      <w:r>
        <w:br/>
      </w:r>
      <w:r>
        <w:rPr>
          <w:rFonts w:ascii="Times New Roman"/>
          <w:b w:val="false"/>
          <w:i w:val="false"/>
          <w:color w:val="000000"/>
          <w:sz w:val="28"/>
        </w:rPr>
        <w:t xml:space="preserve">
      2004 жылдың басында жылу энергетикасында су көлемiнiң ұлғаюы, жаңа турбоагрегат iске қосылған Балқаш ТЭЦ-те болды. 2005 жылы Төменгi Тоқырау кен орынынан аз ғана су алып айналма және қайталама суда жұмыс iстейтiн мырыш зауыты өндiрiстiк сатыға қосылды. "Балқашцветмет" ӨҰ айналмалы сумен қамтамасыз ету есебiнен күкiртқышқыл өндiрiсiн енгiзудi жоспарлап отыр. Шығыс Қазақстан облысы Ақтоғай станциясынан алыс емес жерде Балқаш тау-кен-металлургия комбинаты үшiн жаңа мыс кен орыны өңделетiн болады. </w:t>
      </w:r>
      <w:r>
        <w:br/>
      </w:r>
      <w:r>
        <w:rPr>
          <w:rFonts w:ascii="Times New Roman"/>
          <w:b w:val="false"/>
          <w:i w:val="false"/>
          <w:color w:val="000000"/>
          <w:sz w:val="28"/>
        </w:rPr>
        <w:t xml:space="preserve">
      Электр энергиясын өндiру бойынша Балқаш ТЭЦ-нiң шартты таза суды қолдануы 2001 жылдан 2005 жыл аралығында 167-ден 171 м </w:t>
      </w:r>
      <w:r>
        <w:rPr>
          <w:rFonts w:ascii="Times New Roman"/>
          <w:b w:val="false"/>
          <w:i w:val="false"/>
          <w:color w:val="000000"/>
          <w:vertAlign w:val="superscript"/>
        </w:rPr>
        <w:t xml:space="preserve">3 </w:t>
      </w:r>
      <w:r>
        <w:rPr>
          <w:rFonts w:ascii="Times New Roman"/>
          <w:b w:val="false"/>
          <w:i w:val="false"/>
          <w:color w:val="000000"/>
          <w:sz w:val="28"/>
        </w:rPr>
        <w:t xml:space="preserve">/МВт дейiн ұлғайған. Осы мерзiм аралығында жылу энергиясын өндiруге бiртiндеп пайдаланылған судың шартты су қолдануы 12,8-ден 13,9 м </w:t>
      </w:r>
      <w:r>
        <w:rPr>
          <w:rFonts w:ascii="Times New Roman"/>
          <w:b w:val="false"/>
          <w:i w:val="false"/>
          <w:color w:val="000000"/>
          <w:vertAlign w:val="superscript"/>
        </w:rPr>
        <w:t xml:space="preserve">3 </w:t>
      </w:r>
      <w:r>
        <w:rPr>
          <w:rFonts w:ascii="Times New Roman"/>
          <w:b w:val="false"/>
          <w:i w:val="false"/>
          <w:color w:val="000000"/>
          <w:sz w:val="28"/>
        </w:rPr>
        <w:t xml:space="preserve">/Гкал өскен. </w:t>
      </w:r>
      <w:r>
        <w:br/>
      </w:r>
      <w:r>
        <w:rPr>
          <w:rFonts w:ascii="Times New Roman"/>
          <w:b w:val="false"/>
          <w:i w:val="false"/>
          <w:color w:val="000000"/>
          <w:sz w:val="28"/>
        </w:rPr>
        <w:t>
</w:t>
      </w:r>
      <w:r>
        <w:rPr>
          <w:rFonts w:ascii="Times New Roman"/>
          <w:b/>
          <w:i w:val="false"/>
          <w:color w:val="000000"/>
          <w:sz w:val="28"/>
        </w:rPr>
        <w:t xml:space="preserve">       Коммуналды шаруашылық </w:t>
      </w:r>
      <w:r>
        <w:rPr>
          <w:rFonts w:ascii="Times New Roman"/>
          <w:b w:val="false"/>
          <w:i w:val="false"/>
          <w:color w:val="000000"/>
          <w:sz w:val="28"/>
        </w:rPr>
        <w:t xml:space="preserve"> инфраструктураның жоғары тозығымен сипатталады. Кәсiпорындарда құралдардың жалпы тозығы 40-60 пайызға дейiн жетедi, едәуiр тозық елдi мекендердiң энергия желiлерi мен су жүргiзетiн канализациялық желiлерде байқалады. Бiрқатар елдi мекендерде орталықтандырылған сумен қамтамасыз ету жүйесi мүлдем жоқ немесе жағдайы қанағаттанарлық емес. Орташа есеппен су құбыры арқылы сумен тұрғындардың 70-75 пайызы қамтамасыз етiледi. Қалалық су құбырларының 70 пайызы тозығы жеткен, бұл апат және едәуiр су шығынына әкеп соғады. Желiдегi су шығыны 30 және одан да көп пайызға жетедi. Көптеген кенттер мен ауылдардың канализациялары жоқ. Су шаруашылығының жағдайы ең төмен қанағаттанарлықсыз болып тұр. Бөгеттер, су торабтары мен өзге де имараттардың нашар техникалық жағдайы. </w:t>
      </w:r>
      <w:r>
        <w:br/>
      </w:r>
      <w:r>
        <w:rPr>
          <w:rFonts w:ascii="Times New Roman"/>
          <w:b w:val="false"/>
          <w:i w:val="false"/>
          <w:color w:val="000000"/>
          <w:sz w:val="28"/>
        </w:rPr>
        <w:t xml:space="preserve">
      Рекрациондық инфрақұрылымның нашар дамуы. Реакрациондық инфрақұрылымдардың көптеген объектiлерi кеңес дәуiрiнде салынған, өте тозған және халықаралық стандарттарға жауап бермейдi. </w:t>
      </w:r>
      <w:r>
        <w:br/>
      </w:r>
      <w:r>
        <w:rPr>
          <w:rFonts w:ascii="Times New Roman"/>
          <w:b w:val="false"/>
          <w:i w:val="false"/>
          <w:color w:val="000000"/>
          <w:sz w:val="28"/>
        </w:rPr>
        <w:t xml:space="preserve">
      Алматы және Талдықорған қалаларындағы өндiрiстiк кәсiпорындар мен автожуғыштардағы техникалық қажеттiлiкке қолданылатын iшетiн судың сапасы үлкен алаңдатушылықты туғызады. Көптеген автожуғыштарда айналмалы сумен қамтамасыз ету жүйесi бар, бiрақ олар оны қолданбайды, себебi электр энергиясы қымбат. Iшу сапалы суды шаруашылық-iшуге сумен қамтамасыз етуге байланысты емес қажеттiлiкке пайдаланатын кәсiпорындар үшiн жоғары тарифтер қондыру қажет. </w:t>
      </w:r>
      <w:r>
        <w:br/>
      </w:r>
      <w:r>
        <w:rPr>
          <w:rFonts w:ascii="Times New Roman"/>
          <w:b w:val="false"/>
          <w:i w:val="false"/>
          <w:color w:val="000000"/>
          <w:sz w:val="28"/>
        </w:rPr>
        <w:t>
</w:t>
      </w:r>
      <w:r>
        <w:rPr>
          <w:rFonts w:ascii="Times New Roman"/>
          <w:b/>
          <w:i w:val="false"/>
          <w:color w:val="000000"/>
          <w:sz w:val="28"/>
        </w:rPr>
        <w:t xml:space="preserve">       Әлеуметтiк сала. </w:t>
      </w:r>
      <w:r>
        <w:rPr>
          <w:rFonts w:ascii="Times New Roman"/>
          <w:b w:val="false"/>
          <w:i w:val="false"/>
          <w:color w:val="000000"/>
          <w:sz w:val="28"/>
        </w:rPr>
        <w:t xml:space="preserve"> Аймақтың тұрғындарының демографиялық жағдайы мен денсаулығы үлкен алаңдатушылықты туғызады. Аймақта өмiр ұзақтығының функциясы ретiнде өлшенетiн өмiр сапасы, халықтың әл-ауқаты және қоршаған ортаның жағдайы қажеттi деңгейде емес. Бұл - әлеуметтiк саласы кенже дамыған ауылдық аудандарға, сонымен қатар қоршаған ортаға антропогендi қысымы мол қала аймақтарына да байланысты. Демографиялық көрсеткiштердi ықшамдау, тұрғындардың науқастану көрсеткiштерiн төмендету қажет. Санитарлық жағдай, тұрғындардың едәуiр бөлiгiнiң физиологиялық толыққанды iшетiн су ресурстарына қолжетiмдiгiнiң жоқтығы үлкен алаңдатушылықты туғызады. Балқаш-Алакөл бассейiнiң орнықты дамуы - нақты мақсатты құру негiзiнде экономикалық, экологиялық және әлеуметтiк факторлардың балансын, даму параметрлерiн және нәтижелер мониторингiн жобалауды қамтамасыз етуде болуы керек. </w:t>
      </w:r>
    </w:p>
    <w:bookmarkStart w:name="z13" w:id="12"/>
    <w:p>
      <w:pPr>
        <w:spacing w:after="0"/>
        <w:ind w:left="0"/>
        <w:jc w:val="left"/>
      </w:pPr>
      <w:r>
        <w:rPr>
          <w:rFonts w:ascii="Times New Roman"/>
          <w:b/>
          <w:i w:val="false"/>
          <w:color w:val="000000"/>
        </w:rPr>
        <w:t xml:space="preserve"> 
  3.3. Трансшекаралық сипаттағы проблемалар </w:t>
      </w:r>
    </w:p>
    <w:bookmarkEnd w:id="12"/>
    <w:p>
      <w:pPr>
        <w:spacing w:after="0"/>
        <w:ind w:left="0"/>
        <w:jc w:val="both"/>
      </w:pPr>
      <w:r>
        <w:rPr>
          <w:rFonts w:ascii="Times New Roman"/>
          <w:b w:val="false"/>
          <w:i w:val="false"/>
          <w:color w:val="000000"/>
          <w:sz w:val="28"/>
        </w:rPr>
        <w:t xml:space="preserve">      Трансшекаралық проблемалар мен бассейндiк басқарудың жеткiлiктi оң шешiмдi халықаралық тәжiрибе бар. Ұлы өзендер (АҚШ), Онтарио (АҚШ және Канада), Тенеси көлi бассейнiнiң корпорациясы, Бива көлiнiң (Жапония) Франциядағы бассейндiк басқаруы және өзге де бассейндiк басқару нәтижелерi, әлеуметтiк-экономикалық және экологиялық проблемаларды кешендi шешудiң тексерiлген тетiгi болып табылады, ортақ мақсат маңайына әртүрлi топтардың мүдделерiн интеграциялауға және оларға жету үшiн күш-жiгер мен ресурстарды бiрiктiруге мүмкiндiк бередi. Көптеген дамыған елдерде қоғамды топтастыру және экономикалық даму үшiн дәл осы бассейндiк бағдарламалар негiз болып табылды. </w:t>
      </w:r>
      <w:r>
        <w:br/>
      </w:r>
      <w:r>
        <w:rPr>
          <w:rFonts w:ascii="Times New Roman"/>
          <w:b w:val="false"/>
          <w:i w:val="false"/>
          <w:color w:val="000000"/>
          <w:sz w:val="28"/>
        </w:rPr>
        <w:t xml:space="preserve">
      ҚХР-дың аумағы 70% дейiн өзендiк ағын қалыптасатын, Iле өзендiк трансшекаралық көлемнiң шамамен 18% пайызын алып жатыр (60 мың км </w:t>
      </w:r>
      <w:r>
        <w:rPr>
          <w:rFonts w:ascii="Times New Roman"/>
          <w:b w:val="false"/>
          <w:i w:val="false"/>
          <w:color w:val="000000"/>
          <w:vertAlign w:val="superscript"/>
        </w:rPr>
        <w:t xml:space="preserve">2 </w:t>
      </w:r>
      <w:r>
        <w:rPr>
          <w:rFonts w:ascii="Times New Roman"/>
          <w:b w:val="false"/>
          <w:i w:val="false"/>
          <w:color w:val="000000"/>
          <w:sz w:val="28"/>
        </w:rPr>
        <w:t xml:space="preserve">). Осыған сәйкес Қазақстан шегiнде бассейн көлемiнiң 80% (268 мың км </w:t>
      </w:r>
      <w:r>
        <w:rPr>
          <w:rFonts w:ascii="Times New Roman"/>
          <w:b w:val="false"/>
          <w:i w:val="false"/>
          <w:color w:val="000000"/>
          <w:vertAlign w:val="superscript"/>
        </w:rPr>
        <w:t xml:space="preserve">2 </w:t>
      </w:r>
      <w:r>
        <w:rPr>
          <w:rFonts w:ascii="Times New Roman"/>
          <w:b w:val="false"/>
          <w:i w:val="false"/>
          <w:color w:val="000000"/>
          <w:sz w:val="28"/>
        </w:rPr>
        <w:t xml:space="preserve">) бар және ағынның 30% қалыптасады. Шартты-табиғи мезгiл аралығында Iле өзенi ағынының жиынтық шығыны ҚХР-да бассейннiң жалпы ағынынан 20%, Қазақстанда - шамамен 30% құрайды, шамамен өзен ағынының жартысы Балқаш өзенiне құйылады. Судың органикамен, мұнай өнiмдерiмен және өзге де заттармен ластануы байқалады. </w:t>
      </w:r>
      <w:r>
        <w:br/>
      </w:r>
      <w:r>
        <w:rPr>
          <w:rFonts w:ascii="Times New Roman"/>
          <w:b w:val="false"/>
          <w:i w:val="false"/>
          <w:color w:val="000000"/>
          <w:sz w:val="28"/>
        </w:rPr>
        <w:t xml:space="preserve">
      Iле өзенiнен Қытай тарапынан мөлшерден тыс су алу қатерi, өңiрдiң дамуы үшiн қосымша тәуекел факторы болып табылады. Бұл өзеннен 10-15% су алу, мамандардың пiкiрi бойынша, Балқаштың қайырлануы мен тұздалуына, Аралға ұқсас Экологиялық апатқа, байыпты әлеуметтiк-экономикалық зардаптарға әкеп соғады. </w:t>
      </w:r>
      <w:r>
        <w:br/>
      </w:r>
      <w:r>
        <w:rPr>
          <w:rFonts w:ascii="Times New Roman"/>
          <w:b w:val="false"/>
          <w:i w:val="false"/>
          <w:color w:val="000000"/>
          <w:sz w:val="28"/>
        </w:rPr>
        <w:t xml:space="preserve">
      Бассейндегi су балансының орнықтылығы, Қытай аймағынан, сонымен қатар жартылай Қырғызстан аймағынан келетiн суға тәуелдi екендiгiн ескерсек, суды әдiл бөлу және барлық бассейн елдерiмен қабылданған орнықты даму жөнiндегi мiндеттер негiзiнде, экожүйенi сақтау туралы халықаралық көптарапты келiсiм қажет. </w:t>
      </w:r>
      <w:r>
        <w:br/>
      </w:r>
      <w:r>
        <w:rPr>
          <w:rFonts w:ascii="Times New Roman"/>
          <w:b w:val="false"/>
          <w:i w:val="false"/>
          <w:color w:val="000000"/>
          <w:sz w:val="28"/>
        </w:rPr>
        <w:t xml:space="preserve">
      Аумақтық даму стратегиясында ескерiлгендей бассейн аумағы орта-азиялық өңiрде iшкi өңiрлiк экологиялық және экономикалық байланыстарын ықпалдастыруда, капитал мен инвестицияларды тартуда, орта-азиялық рынокқа бағытталған экологиялық таза өндiрiстердi орналастыруда, халықаралық деңгейде қызмет көрсетуде маңызды роль атқара алады, сонымен қатар маңызды байланыстырушы буын, өзара әрекет ететiн еуропалық, азия-тынық мұхит және оңтүстiк азиялық даму бағдарламасының трансконтиненттi көпiр функциясын орындай алады. </w:t>
      </w:r>
      <w:r>
        <w:br/>
      </w:r>
      <w:r>
        <w:rPr>
          <w:rFonts w:ascii="Times New Roman"/>
          <w:b w:val="false"/>
          <w:i w:val="false"/>
          <w:color w:val="000000"/>
          <w:sz w:val="28"/>
        </w:rPr>
        <w:t xml:space="preserve">
      Өңiрдiң географиялық орналасуы халықаралық серiктестердiң, еуропалық одақтың тек қана жүктердi тасымалдаудан пайдасын ғана пайдалану емес, еуразиялық кеңiстiкте экологиялық және сауда-экономикалық ықпалдастықтың қалыптасу процестерiне болашақта қатысу қызығушылығын алдын ала анықтайды. Трансшекаралық проблемаларды шешуге, сонымен қатар технологиялар мен инвестициялар тартуға ықпал ететiн халықаралық серiктестер Бағдарламаларының басымды бағыттарын қатыстыру қажет. </w:t>
      </w:r>
    </w:p>
    <w:bookmarkStart w:name="z14" w:id="13"/>
    <w:p>
      <w:pPr>
        <w:spacing w:after="0"/>
        <w:ind w:left="0"/>
        <w:jc w:val="left"/>
      </w:pPr>
      <w:r>
        <w:rPr>
          <w:rFonts w:ascii="Times New Roman"/>
          <w:b/>
          <w:i w:val="false"/>
          <w:color w:val="000000"/>
        </w:rPr>
        <w:t xml:space="preserve"> 
  3.4. Бассейндi басқару проблемалары </w:t>
      </w:r>
    </w:p>
    <w:bookmarkEnd w:id="13"/>
    <w:p>
      <w:pPr>
        <w:spacing w:after="0"/>
        <w:ind w:left="0"/>
        <w:jc w:val="both"/>
      </w:pPr>
      <w:r>
        <w:rPr>
          <w:rFonts w:ascii="Times New Roman"/>
          <w:b w:val="false"/>
          <w:i w:val="false"/>
          <w:color w:val="000000"/>
          <w:sz w:val="28"/>
        </w:rPr>
        <w:t xml:space="preserve">      Басты проблема - бассейнде қызмет етiп отырған басқару жүйесiнiң кемшiлiктерi болып табылады. Қазақстан Республикасының аумақтық даму Стратегиясында белгiленгендей "аймақтық дамуда сақталған сәйкессiздiктi және жаңа перспективалық мiндеттердi ескере отырып аумақтың даму мәселелерi орталық және жергiлiктi дәрежедегi тиiмдi үйлестiрушiлiктi талап етедi". "Өңiрлiк жобалаумен, маңызды табиғи ресурстар және инфрақұрылымдарды пайдаланудың салалық схемасымен өзара байланыста болатын, елдiң кеңiстiктiк ұйымдарының моделi қалыптаспаған. Көршiлес әкiмшiлiк-аумақтық бiрлiктердiң (облыстар, аудандар, қалалар мен ауылдар), трансөңiрлiк процестер мүдделерiнiң үйлестiру құралдары (тетiктер) жоқ". Мемлекеттiк органның суды басқаруда қажеттi мәртебесi және өкiлеттiгiнiң жоқтығы, Бассейндiк су шаруашылық басқармалар мен облыстық "Водхоздардың" жұмысындағы параллелизм, бiрқатар су шаруашылық объектiлерiн коммуналды немесе акционерлiк меншiлiктiкке берiлуi: кейбiр "Водхоздардың" коммуналды шаруашылық жүйесiне көшуi - мұның бәрi, егер жалпы экономикалық кризиске байланысты туған су тұтынудың едәуiр төмендеуi, суы көп жылдар болмаса, Аралға ұқсас экологиялық кризиске әкеп соғуы мүмкiн едi. </w:t>
      </w:r>
      <w:r>
        <w:br/>
      </w:r>
      <w:r>
        <w:rPr>
          <w:rFonts w:ascii="Times New Roman"/>
          <w:b w:val="false"/>
          <w:i w:val="false"/>
          <w:color w:val="000000"/>
          <w:sz w:val="28"/>
        </w:rPr>
        <w:t xml:space="preserve">
      Фрагментарлы өкiлеттiк және қысқа мерзiмдi мүдделiлiк бассейннiң аталған проблемаларын шешуiне мүмкiндiк бермейдi, қызмет етiп отырған үйлесiмдiк тетiгi ведомствоаралық және халықаралық қарама-қайшылықтың келiсiмге келуiне ықпал етпейдi. </w:t>
      </w:r>
      <w:r>
        <w:br/>
      </w:r>
      <w:r>
        <w:rPr>
          <w:rFonts w:ascii="Times New Roman"/>
          <w:b w:val="false"/>
          <w:i w:val="false"/>
          <w:color w:val="000000"/>
          <w:sz w:val="28"/>
        </w:rPr>
        <w:t xml:space="preserve">
      Басқарудың қажеттi аясын қалыптастыру, барлық мүдделi тараптарды қатыстыру, жалпы мақсаттарды өндiру және қажеттi инвестицияларды тарту - Бағдарламаның iске асыру шарттары мен бiрiншi кезектегi шаралары болып табылады. </w:t>
      </w:r>
      <w:r>
        <w:br/>
      </w:r>
      <w:r>
        <w:rPr>
          <w:rFonts w:ascii="Times New Roman"/>
          <w:b w:val="false"/>
          <w:i w:val="false"/>
          <w:color w:val="000000"/>
          <w:sz w:val="28"/>
        </w:rPr>
        <w:t xml:space="preserve">
      Басқару жүйесi тұрғындар мен бассейннiң санитарлық және экожүйелiк қажеттiлiгiн қамтамасыз ететiн су режимiнiң тұрақтануы мен су сапасын жақсартуға ықпал етуi керек. Басқару әдiсiн оңтайландыруға бассейнде су сапасының мақсатты көрсеткiштерiн кезеңмен қондыру және аграрлы, коммуналды және өнеркәсiптiк секторларда суды пайдалануды ұтымды ету жолымен қол жеткiзу керек. </w:t>
      </w:r>
      <w:r>
        <w:br/>
      </w:r>
      <w:r>
        <w:rPr>
          <w:rFonts w:ascii="Times New Roman"/>
          <w:b w:val="false"/>
          <w:i w:val="false"/>
          <w:color w:val="000000"/>
          <w:sz w:val="28"/>
        </w:rPr>
        <w:t xml:space="preserve">
      Орта мерзiмдi немесе ұзақ мерзiмдi шұғыл мақсатты көрсеткiштер технологиялық нормативтер, жоспарланатын бюджеттiк қаражаттар көлемi, бюджеттiк қоса қаржыландыру кестесi, даму институттарының қатысу, қоршаған ортаны ластағаны үшiн төлемақылар мен айыппұлдар ставкасы және өзге реттеу құралдары негiзiнде төгiндiлердi шектеу әдiстемесiмен тұтас пакетте Қазақстан Республикасы Үкiметiне бекiтуге берiлуi қажет. </w:t>
      </w:r>
      <w:r>
        <w:br/>
      </w:r>
      <w:r>
        <w:rPr>
          <w:rFonts w:ascii="Times New Roman"/>
          <w:b w:val="false"/>
          <w:i w:val="false"/>
          <w:color w:val="000000"/>
          <w:sz w:val="28"/>
        </w:rPr>
        <w:t xml:space="preserve">
      Бассейн және оның учаскесi үшiн мақсатты көрсеткiш ретiнде мыналар қолданыла алады: </w:t>
      </w:r>
      <w:r>
        <w:br/>
      </w:r>
      <w:r>
        <w:rPr>
          <w:rFonts w:ascii="Times New Roman"/>
          <w:b w:val="false"/>
          <w:i w:val="false"/>
          <w:color w:val="000000"/>
          <w:sz w:val="28"/>
        </w:rPr>
        <w:t xml:space="preserve">
      су тасуының тиiмдi режимiн қадағалау кезiнде, Балқаш көлiнiң қазiргi белгiсiнде (341,5м) су деңгейiн ұстап тұру үшiн жеткiлiктi көлемде экологиялық ағынды қамтамасыз ету. </w:t>
      </w:r>
      <w:r>
        <w:br/>
      </w:r>
      <w:r>
        <w:rPr>
          <w:rFonts w:ascii="Times New Roman"/>
          <w:b w:val="false"/>
          <w:i w:val="false"/>
          <w:color w:val="000000"/>
          <w:sz w:val="28"/>
        </w:rPr>
        <w:t xml:space="preserve">
      Басымды ластаушы заттар: мыс, қорғасын, фенол, пестицидтер, органикалық заттар мен мұнай өнiмдерi жөнiндегi санитарлық талаптарға сәйкес, бассейннiң проблемалық учаскесiнде және Балқаш көлiнiң су сапасына кезегіндегі жету. </w:t>
      </w:r>
      <w:r>
        <w:br/>
      </w:r>
      <w:r>
        <w:rPr>
          <w:rFonts w:ascii="Times New Roman"/>
          <w:b w:val="false"/>
          <w:i w:val="false"/>
          <w:color w:val="000000"/>
          <w:sz w:val="28"/>
        </w:rPr>
        <w:t xml:space="preserve">
      Бассейндегi судың мақсатты көрсеткiштерi, индикаторлар мен жоғары дәрежедегi көрсеткiштерде, атап айтқанда - Қазақстан Республикасының орнықты дамуының 2007-2024 жылдарға арналған тұжырымдамасында, Қазақстан Республикасының Президентi мен Үкiметiмен қондырылған өзге де бағдарламалары мен стратегиялық құжаттарға сәйкес болуы және орындалуын қамтамасыз етуi қажет. Олар бiр уақытта өкiлеттi орган реттеу қызметiнiң тиiмдiлiк индикаторы ретiнде пайдаланылады. </w:t>
      </w:r>
      <w:r>
        <w:br/>
      </w:r>
      <w:r>
        <w:rPr>
          <w:rFonts w:ascii="Times New Roman"/>
          <w:b w:val="false"/>
          <w:i w:val="false"/>
          <w:color w:val="000000"/>
          <w:sz w:val="28"/>
        </w:rPr>
        <w:t xml:space="preserve">
      Олардың экономикалық маңыздылығын ескере отырып, бассейндердi басқару құралдарының пакетiн әзiрлеу сапасына жоғары талаптар қойылады. Осыған байланысты әдiстемелiк әзiрлемелер мен стратегиялық жоспарлаудың тұрақты қызмет ететiн техникалық үйлесiмдiк тобын ұйымдастыру қажет. </w:t>
      </w:r>
    </w:p>
    <w:bookmarkStart w:name="z15" w:id="14"/>
    <w:p>
      <w:pPr>
        <w:spacing w:after="0"/>
        <w:ind w:left="0"/>
        <w:jc w:val="left"/>
      </w:pPr>
      <w:r>
        <w:rPr>
          <w:rFonts w:ascii="Times New Roman"/>
          <w:b/>
          <w:i w:val="false"/>
          <w:color w:val="000000"/>
        </w:rPr>
        <w:t xml:space="preserve"> 
  4. Бағдарламаның мақсаты мен мiндеттерi </w:t>
      </w:r>
    </w:p>
    <w:bookmarkEnd w:id="14"/>
    <w:p>
      <w:pPr>
        <w:spacing w:after="0"/>
        <w:ind w:left="0"/>
        <w:jc w:val="both"/>
      </w:pPr>
      <w:r>
        <w:rPr>
          <w:rFonts w:ascii="Times New Roman"/>
          <w:b/>
          <w:i w:val="false"/>
          <w:color w:val="000000"/>
          <w:sz w:val="28"/>
        </w:rPr>
        <w:t xml:space="preserve">       Бағдарлама мақсаты. </w:t>
      </w:r>
      <w:r>
        <w:rPr>
          <w:rFonts w:ascii="Times New Roman"/>
          <w:b w:val="false"/>
          <w:i w:val="false"/>
          <w:color w:val="000000"/>
          <w:sz w:val="28"/>
        </w:rPr>
        <w:t xml:space="preserve"> Бассейннiң орнықты дамуын қамтамасыз ету және экожүйелiк басқаруды қалыптастыру мен инвестиция және экологиялық таза технологияларды енгiзу жөнiнде қолайлы жағдай құру негiзiнде өңiр халқының өмiр сүру ортасын сақтау. </w:t>
      </w:r>
      <w:r>
        <w:br/>
      </w:r>
      <w:r>
        <w:rPr>
          <w:rFonts w:ascii="Times New Roman"/>
          <w:b w:val="false"/>
          <w:i w:val="false"/>
          <w:color w:val="000000"/>
          <w:sz w:val="28"/>
        </w:rPr>
        <w:t xml:space="preserve">
      Бағдарламаның  </w:t>
      </w:r>
      <w:r>
        <w:rPr>
          <w:rFonts w:ascii="Times New Roman"/>
          <w:b/>
          <w:i w:val="false"/>
          <w:color w:val="000000"/>
          <w:sz w:val="28"/>
        </w:rPr>
        <w:t xml:space="preserve">негізгi мiндетi </w:t>
      </w:r>
      <w:r>
        <w:rPr>
          <w:rFonts w:ascii="Times New Roman"/>
          <w:b w:val="false"/>
          <w:i w:val="false"/>
          <w:color w:val="000000"/>
          <w:sz w:val="28"/>
        </w:rPr>
        <w:t xml:space="preserve"> болып мыналар табылады: </w:t>
      </w:r>
      <w:r>
        <w:br/>
      </w:r>
      <w:r>
        <w:rPr>
          <w:rFonts w:ascii="Times New Roman"/>
          <w:b w:val="false"/>
          <w:i w:val="false"/>
          <w:color w:val="000000"/>
          <w:sz w:val="28"/>
        </w:rPr>
        <w:t xml:space="preserve">
      өңiрдiң ресурстық (жер, cу, рекрациондық) әлеуетiн тиiмдi пайдалану; </w:t>
      </w:r>
      <w:r>
        <w:br/>
      </w:r>
      <w:r>
        <w:rPr>
          <w:rFonts w:ascii="Times New Roman"/>
          <w:b w:val="false"/>
          <w:i w:val="false"/>
          <w:color w:val="000000"/>
          <w:sz w:val="28"/>
        </w:rPr>
        <w:t xml:space="preserve">
      бассейн негiзiнде қазiргi заманғы аумақтық ұйымдастыру моделдерiн енгiзу және экологиялық бағытталған бизнестi жүргiзу; </w:t>
      </w:r>
      <w:r>
        <w:br/>
      </w:r>
      <w:r>
        <w:rPr>
          <w:rFonts w:ascii="Times New Roman"/>
          <w:b w:val="false"/>
          <w:i w:val="false"/>
          <w:color w:val="000000"/>
          <w:sz w:val="28"/>
        </w:rPr>
        <w:t xml:space="preserve">
      әлеуметтiк-демографиялық жағдайды және тұрғындар денсаулығын алдын алу шаралары мен қауiп-қатерлердi төмендету жолдарымен жақсарту; </w:t>
      </w:r>
      <w:r>
        <w:br/>
      </w:r>
      <w:r>
        <w:rPr>
          <w:rFonts w:ascii="Times New Roman"/>
          <w:b w:val="false"/>
          <w:i w:val="false"/>
          <w:color w:val="000000"/>
          <w:sz w:val="28"/>
        </w:rPr>
        <w:t xml:space="preserve">
      экожүйенi сақтауды, экономикалық қызметтi қолдайтын және адамдық капиталды дамытуды қамтамасыз ететiн инфрақұрылымдарды дамыту; </w:t>
      </w:r>
      <w:r>
        <w:br/>
      </w:r>
      <w:r>
        <w:rPr>
          <w:rFonts w:ascii="Times New Roman"/>
          <w:b w:val="false"/>
          <w:i w:val="false"/>
          <w:color w:val="000000"/>
          <w:sz w:val="28"/>
        </w:rPr>
        <w:t xml:space="preserve">
      іскери және инвестициялық климатты құру, жаңашылдықтарды ынталандыру, таза технологиялар және орнықты өндiру мен тұтыну моделдерiн жетiлдiру және енгiзу үшiн жағдай жасау; </w:t>
      </w:r>
      <w:r>
        <w:br/>
      </w:r>
      <w:r>
        <w:rPr>
          <w:rFonts w:ascii="Times New Roman"/>
          <w:b w:val="false"/>
          <w:i w:val="false"/>
          <w:color w:val="000000"/>
          <w:sz w:val="28"/>
        </w:rPr>
        <w:t xml:space="preserve">
      табиғатты тиiмдi пайдалану және халықаралық нормалармен, конвенциялармен және келiсiмдермен үйлесiмдiк саласында ұлттық заңнаманы жетiлдiру; </w:t>
      </w:r>
      <w:r>
        <w:br/>
      </w:r>
      <w:r>
        <w:rPr>
          <w:rFonts w:ascii="Times New Roman"/>
          <w:b w:val="false"/>
          <w:i w:val="false"/>
          <w:color w:val="000000"/>
          <w:sz w:val="28"/>
        </w:rPr>
        <w:t xml:space="preserve">
      инфрақұрылымдық жобаларды қаржыландырудың жаңа тетiктерiн енгiзу және коммуналды, табиғат қорғау және көлiк-коммуникациялық инфрақұрылым объектiлерiн ұстап тұру. </w:t>
      </w:r>
    </w:p>
    <w:bookmarkStart w:name="z16" w:id="15"/>
    <w:p>
      <w:pPr>
        <w:spacing w:after="0"/>
        <w:ind w:left="0"/>
        <w:jc w:val="left"/>
      </w:pPr>
      <w:r>
        <w:rPr>
          <w:rFonts w:ascii="Times New Roman"/>
          <w:b/>
          <w:i w:val="false"/>
          <w:color w:val="000000"/>
        </w:rPr>
        <w:t xml:space="preserve"> 
  5. Бағдарламаны iске асырудың негiзгi бағыты мен тетiгi </w:t>
      </w:r>
    </w:p>
    <w:bookmarkEnd w:id="15"/>
    <w:p>
      <w:pPr>
        <w:spacing w:after="0"/>
        <w:ind w:left="0"/>
        <w:jc w:val="both"/>
      </w:pPr>
      <w:r>
        <w:rPr>
          <w:rFonts w:ascii="Times New Roman"/>
          <w:b w:val="false"/>
          <w:i w:val="false"/>
          <w:color w:val="000000"/>
          <w:sz w:val="28"/>
        </w:rPr>
        <w:t xml:space="preserve">      Бұдан бұрын қалыптасқан әдiстердi жоспарлау тәжiрибесiне қарағанда, тиiмдi аумақтық ұйымдастыру, табиғи, экономикалық және еңбек ресурстарын, өңiрдiң географиялық жағдайын тиiмдi пайдалану үшiн қолайлы орта құру мiндетi тұр. </w:t>
      </w:r>
      <w:r>
        <w:br/>
      </w:r>
      <w:r>
        <w:rPr>
          <w:rFonts w:ascii="Times New Roman"/>
          <w:b w:val="false"/>
          <w:i w:val="false"/>
          <w:color w:val="000000"/>
          <w:sz w:val="28"/>
        </w:rPr>
        <w:t xml:space="preserve">
      Бассейннiң трансшекаралық сипатынан қарағанда, көршi мемлекеттер тарапынан бұдан әрi су алу және ластауының алдын алу үшiн, балық шаруашылығы, ауыл шаруашылығы, туризм және өзге де судың саны мен сапасының параметрлерiн сақтау және жақсартуға мүдделi салаларда бiрiккен инвестициялық бағдарламалар және жобаларды қалыптастыруға ерекше көңiл бөлiнедi. </w:t>
      </w:r>
      <w:r>
        <w:br/>
      </w:r>
      <w:r>
        <w:rPr>
          <w:rFonts w:ascii="Times New Roman"/>
          <w:b w:val="false"/>
          <w:i w:val="false"/>
          <w:color w:val="000000"/>
          <w:sz w:val="28"/>
        </w:rPr>
        <w:t xml:space="preserve">
      Жалпы, қалыптастыратын бассейндiк басқару жүйесi өңiрдiң әкiмшiлiк-аумақтық ұйымдастыру мен аумақтың жоспарлау жүйесiн бұдан әрi жетiлдiру параметрлерiн бередi. </w:t>
      </w:r>
      <w:r>
        <w:br/>
      </w:r>
      <w:r>
        <w:rPr>
          <w:rFonts w:ascii="Times New Roman"/>
          <w:b w:val="false"/>
          <w:i w:val="false"/>
          <w:color w:val="000000"/>
          <w:sz w:val="28"/>
        </w:rPr>
        <w:t xml:space="preserve">
      Еуропа мен Азия арасындағы көпiр ретiнде бассейн аумағын пайдалануда Еуропалық елдердiң мүддесiн қолдану қажет. Қолданыстағы экология және орнықты даму жөнiндегi жалпы еуропалық бағдарламалар, қалыптасып жатқан коммуникациялық дәлiздер өңiрлiк және жаһандық нарықта өңiрдi интеграциялауға да, экологиялық таза технологиялар мен инвестицияларды тартуға да ықпал етуi керек. </w:t>
      </w:r>
      <w:r>
        <w:br/>
      </w:r>
      <w:r>
        <w:rPr>
          <w:rFonts w:ascii="Times New Roman"/>
          <w:b w:val="false"/>
          <w:i w:val="false"/>
          <w:color w:val="000000"/>
          <w:sz w:val="28"/>
        </w:rPr>
        <w:t xml:space="preserve">
      Капиталды көп қажетсiнетiн инфрақұрылымдық жобаларға, бюджеттiк қаржыландырумен қатар, Бағдарламаның iрi инвестициялық жобасын iске асыру формасы мемлекеттiк-жеке әрiптестiк болып табылады. Сонымен бiрге мемлекеттiк-жеке әрiптестiк жолымен жүзеге асыру лайықты болатын iске асырылатын стратегиялық маңызды басымды инфрақұрылымдық жобалар тiзбесi белгiленетiн болады. </w:t>
      </w:r>
    </w:p>
    <w:bookmarkStart w:name="z17" w:id="16"/>
    <w:p>
      <w:pPr>
        <w:spacing w:after="0"/>
        <w:ind w:left="0"/>
        <w:jc w:val="left"/>
      </w:pPr>
      <w:r>
        <w:rPr>
          <w:rFonts w:ascii="Times New Roman"/>
          <w:b/>
          <w:i w:val="false"/>
          <w:color w:val="000000"/>
        </w:rPr>
        <w:t xml:space="preserve"> 
  5.1. Қоршаған ортаның жағдайын жақсарту </w:t>
      </w:r>
    </w:p>
    <w:bookmarkEnd w:id="16"/>
    <w:p>
      <w:pPr>
        <w:spacing w:after="0"/>
        <w:ind w:left="0"/>
        <w:jc w:val="both"/>
      </w:pPr>
      <w:r>
        <w:rPr>
          <w:rFonts w:ascii="Times New Roman"/>
          <w:b/>
          <w:i w:val="false"/>
          <w:color w:val="000000"/>
          <w:sz w:val="28"/>
        </w:rPr>
        <w:t xml:space="preserve">       Су ресурстарын ұтымды қолдану және оларды ластанудан сақтау проблемасын шешу үшін келесi iс-шаралар </w:t>
      </w:r>
      <w:r>
        <w:rPr>
          <w:rFonts w:ascii="Times New Roman"/>
          <w:b w:val="false"/>
          <w:i w:val="false"/>
          <w:color w:val="000000"/>
          <w:sz w:val="28"/>
        </w:rPr>
        <w:t xml:space="preserve"> қарастырылады: </w:t>
      </w:r>
      <w:r>
        <w:br/>
      </w:r>
      <w:r>
        <w:rPr>
          <w:rFonts w:ascii="Times New Roman"/>
          <w:b w:val="false"/>
          <w:i w:val="false"/>
          <w:color w:val="000000"/>
          <w:sz w:val="28"/>
        </w:rPr>
        <w:t xml:space="preserve">
      су объектiлерiнiң мониторинг жүйесiн дамыту және оларды қолдануда мемлекеттiк бақылаудың тиiмдiлiгiн арттыру; </w:t>
      </w:r>
      <w:r>
        <w:br/>
      </w:r>
      <w:r>
        <w:rPr>
          <w:rFonts w:ascii="Times New Roman"/>
          <w:b w:val="false"/>
          <w:i w:val="false"/>
          <w:color w:val="000000"/>
          <w:sz w:val="28"/>
        </w:rPr>
        <w:t xml:space="preserve">
      Балқаш-Алакөл бассейнiнiң су көздерiндегi су қорғау аймақтарын жайластыру; </w:t>
      </w:r>
      <w:r>
        <w:br/>
      </w:r>
      <w:r>
        <w:rPr>
          <w:rFonts w:ascii="Times New Roman"/>
          <w:b w:val="false"/>
          <w:i w:val="false"/>
          <w:color w:val="000000"/>
          <w:sz w:val="28"/>
        </w:rPr>
        <w:t xml:space="preserve">
      жер бетi сулары ресурстарының күтiлетiн өзгерiстерi жағдайында Балқаш-Алакөл бассейнiнiң табиғи-шаруашылық жүйесiнiң гидроэкологиялық қауiпсiздiгiн қамтамасыз ету; </w:t>
      </w:r>
      <w:r>
        <w:br/>
      </w:r>
      <w:r>
        <w:rPr>
          <w:rFonts w:ascii="Times New Roman"/>
          <w:b w:val="false"/>
          <w:i w:val="false"/>
          <w:color w:val="000000"/>
          <w:sz w:val="28"/>
        </w:rPr>
        <w:t xml:space="preserve">
      шекаралас мемлекеттермен су алу көлемiн ескере отырып трансшекаралық су ағынының болжамы; </w:t>
      </w:r>
      <w:r>
        <w:br/>
      </w:r>
      <w:r>
        <w:rPr>
          <w:rFonts w:ascii="Times New Roman"/>
          <w:b w:val="false"/>
          <w:i w:val="false"/>
          <w:color w:val="000000"/>
          <w:sz w:val="28"/>
        </w:rPr>
        <w:t xml:space="preserve">
      экожүйенiң орнықтылығын қамтамасыз етудi ескере отырып Алакөл-Сасықкөл көлiнiң жүйесiндегi су айдыны деңгейiнiң режимiн оңтайландыру; </w:t>
      </w:r>
      <w:r>
        <w:br/>
      </w:r>
      <w:r>
        <w:rPr>
          <w:rFonts w:ascii="Times New Roman"/>
          <w:b w:val="false"/>
          <w:i w:val="false"/>
          <w:color w:val="000000"/>
          <w:sz w:val="28"/>
        </w:rPr>
        <w:t xml:space="preserve">
      Ағын және коллекторлық-дренаждық суды тиiмдi тазалау және суландыруға қайталама қолдану жөнiндегi ұсыныстарды дайындау. </w:t>
      </w:r>
      <w:r>
        <w:br/>
      </w:r>
      <w:r>
        <w:rPr>
          <w:rFonts w:ascii="Times New Roman"/>
          <w:b w:val="false"/>
          <w:i w:val="false"/>
          <w:color w:val="000000"/>
          <w:sz w:val="28"/>
        </w:rPr>
        <w:t>
</w:t>
      </w:r>
      <w:r>
        <w:rPr>
          <w:rFonts w:ascii="Times New Roman"/>
          <w:b/>
          <w:i w:val="false"/>
          <w:color w:val="000000"/>
          <w:sz w:val="28"/>
        </w:rPr>
        <w:t xml:space="preserve">       Жайылымдар мен егiстiк жерлердiң тозуын төмендету </w:t>
      </w:r>
      <w:r>
        <w:rPr>
          <w:rFonts w:ascii="Times New Roman"/>
          <w:b w:val="false"/>
          <w:i w:val="false"/>
          <w:color w:val="000000"/>
          <w:sz w:val="28"/>
        </w:rPr>
        <w:t xml:space="preserve"> үшiн жер ресурстарын қорғау жөнiндегi шаралар қарастырылады: </w:t>
      </w:r>
      <w:r>
        <w:br/>
      </w:r>
      <w:r>
        <w:rPr>
          <w:rFonts w:ascii="Times New Roman"/>
          <w:b w:val="false"/>
          <w:i w:val="false"/>
          <w:color w:val="000000"/>
          <w:sz w:val="28"/>
        </w:rPr>
        <w:t xml:space="preserve">
      топырақ, шаруашылыққа арналған жерлердi қорғау және адамның шаруашылық және өндiрiстiк қызметiне байланысты бұзылған жерлердi қалпына келтiру; </w:t>
      </w:r>
      <w:r>
        <w:br/>
      </w:r>
      <w:r>
        <w:rPr>
          <w:rFonts w:ascii="Times New Roman"/>
          <w:b w:val="false"/>
          <w:i w:val="false"/>
          <w:color w:val="000000"/>
          <w:sz w:val="28"/>
        </w:rPr>
        <w:t xml:space="preserve">
      жел эрозиясының алдын алу үшiн топырақ сақтаушы егiншiлiктiң аймақтық жүйесiн енгiзу; </w:t>
      </w:r>
      <w:r>
        <w:br/>
      </w:r>
      <w:r>
        <w:rPr>
          <w:rFonts w:ascii="Times New Roman"/>
          <w:b w:val="false"/>
          <w:i w:val="false"/>
          <w:color w:val="000000"/>
          <w:sz w:val="28"/>
        </w:rPr>
        <w:t xml:space="preserve">
      агротехникалық, орманды жақсарту, гидротехникалық және ұйымдастырушылық-шаруашылық iс-шараларын қоса, өсiмдiктердi сақтау құралдарының топыраққа терiс әсер етуiн төмендету; </w:t>
      </w:r>
      <w:r>
        <w:br/>
      </w:r>
      <w:r>
        <w:rPr>
          <w:rFonts w:ascii="Times New Roman"/>
          <w:b w:val="false"/>
          <w:i w:val="false"/>
          <w:color w:val="000000"/>
          <w:sz w:val="28"/>
        </w:rPr>
        <w:t xml:space="preserve">
      жаңа жер қатынастарының жағдайында Балқаш-Алакөл табиғи-шаруашылық жүйесiн жер пайдалану және жер құрылғы жүйесiн ұйымдастыруда ландшафты-экологиялық талаптарды әзiрлеу. </w:t>
      </w:r>
      <w:r>
        <w:br/>
      </w:r>
      <w:r>
        <w:rPr>
          <w:rFonts w:ascii="Times New Roman"/>
          <w:b w:val="false"/>
          <w:i w:val="false"/>
          <w:color w:val="000000"/>
          <w:sz w:val="28"/>
        </w:rPr>
        <w:t>
</w:t>
      </w:r>
      <w:r>
        <w:rPr>
          <w:rFonts w:ascii="Times New Roman"/>
          <w:b/>
          <w:i w:val="false"/>
          <w:color w:val="000000"/>
          <w:sz w:val="28"/>
        </w:rPr>
        <w:t xml:space="preserve">       Атмосфераға зиянды заттардың шығарындысын қысқарту </w:t>
      </w:r>
      <w:r>
        <w:rPr>
          <w:rFonts w:ascii="Times New Roman"/>
          <w:b w:val="false"/>
          <w:i w:val="false"/>
          <w:color w:val="000000"/>
          <w:sz w:val="28"/>
        </w:rPr>
        <w:t xml:space="preserve"> үшiн мыналар қарастырылады: </w:t>
      </w:r>
      <w:r>
        <w:br/>
      </w:r>
      <w:r>
        <w:rPr>
          <w:rFonts w:ascii="Times New Roman"/>
          <w:b w:val="false"/>
          <w:i w:val="false"/>
          <w:color w:val="000000"/>
          <w:sz w:val="28"/>
        </w:rPr>
        <w:t xml:space="preserve">
      металлургия, жылу энергетикасы, өнеркәсiп және тау-кен өндiру саласындағы объектiлерiнде өндiрiс және тазалау имараттарының экологиялық таза технологияларын енгiзу жөнiндегi ұсыныстарды дайындау; </w:t>
      </w:r>
      <w:r>
        <w:br/>
      </w:r>
      <w:r>
        <w:rPr>
          <w:rFonts w:ascii="Times New Roman"/>
          <w:b w:val="false"/>
          <w:i w:val="false"/>
          <w:color w:val="000000"/>
          <w:sz w:val="28"/>
        </w:rPr>
        <w:t xml:space="preserve">
      жаңғыртылатын және дәстүрлi емес энергия көздерiн пайдалану жөнiндегi ұсыныстарды дайындау. </w:t>
      </w:r>
      <w:r>
        <w:br/>
      </w:r>
      <w:r>
        <w:rPr>
          <w:rFonts w:ascii="Times New Roman"/>
          <w:b w:val="false"/>
          <w:i w:val="false"/>
          <w:color w:val="000000"/>
          <w:sz w:val="28"/>
        </w:rPr>
        <w:t>
</w:t>
      </w:r>
      <w:r>
        <w:rPr>
          <w:rFonts w:ascii="Times New Roman"/>
          <w:b/>
          <w:i w:val="false"/>
          <w:color w:val="000000"/>
          <w:sz w:val="28"/>
        </w:rPr>
        <w:t xml:space="preserve">       өнеркәсiптiк және тұтыну қалдықтарының жинақталу деңгейiн төмендету үшiн </w:t>
      </w:r>
      <w:r>
        <w:rPr>
          <w:rFonts w:ascii="Times New Roman"/>
          <w:b w:val="false"/>
          <w:i w:val="false"/>
          <w:color w:val="000000"/>
          <w:sz w:val="28"/>
        </w:rPr>
        <w:t xml:space="preserve"> мыналар қажет: </w:t>
      </w:r>
      <w:r>
        <w:br/>
      </w:r>
      <w:r>
        <w:rPr>
          <w:rFonts w:ascii="Times New Roman"/>
          <w:b w:val="false"/>
          <w:i w:val="false"/>
          <w:color w:val="000000"/>
          <w:sz w:val="28"/>
        </w:rPr>
        <w:t xml:space="preserve">
      Балқаш-Алакөл бассейнi кәсiпорындарында өнеркәсiптiк және тұрмыстық қалдықтарды басқару және оларды қайталама қайта өңдеу жөнiндегi ұсыныстарды дайындау; </w:t>
      </w:r>
      <w:r>
        <w:br/>
      </w:r>
      <w:r>
        <w:rPr>
          <w:rFonts w:ascii="Times New Roman"/>
          <w:b w:val="false"/>
          <w:i w:val="false"/>
          <w:color w:val="000000"/>
          <w:sz w:val="28"/>
        </w:rPr>
        <w:t xml:space="preserve">
      өнеркәсiп, тұтыну және коммуналды-тұрмыстық қалдықтарды қайта өңдеу жөнiндегi технологиялық желiнi құру; </w:t>
      </w:r>
      <w:r>
        <w:br/>
      </w:r>
      <w:r>
        <w:rPr>
          <w:rFonts w:ascii="Times New Roman"/>
          <w:b w:val="false"/>
          <w:i w:val="false"/>
          <w:color w:val="000000"/>
          <w:sz w:val="28"/>
        </w:rPr>
        <w:t xml:space="preserve">
      жер үстi және жер асты суларына өнеркәсiптiк қалдықтар (қалдық сақтауыш, гидрошлак үйiндiлерi, күл үйiндiлерi, жинақтағыш-тоғандар, тұндырмалар, тау жыныстарының үйiндiлерi) көптеген жинақтағышының әсерiн бейтараптандыру. </w:t>
      </w:r>
      <w:r>
        <w:br/>
      </w:r>
      <w:r>
        <w:rPr>
          <w:rFonts w:ascii="Times New Roman"/>
          <w:b w:val="false"/>
          <w:i w:val="false"/>
          <w:color w:val="000000"/>
          <w:sz w:val="28"/>
        </w:rPr>
        <w:t>
</w:t>
      </w:r>
      <w:r>
        <w:rPr>
          <w:rFonts w:ascii="Times New Roman"/>
          <w:b w:val="false"/>
          <w:i w:val="false"/>
          <w:color w:val="ff0000"/>
          <w:sz w:val="28"/>
        </w:rPr>
        <w:t xml:space="preserve">       Ескерту. 5.1-кіші бөлімге өзгерту енгізілді - ҚР Үкіметінің 2008.07.30.  </w:t>
      </w:r>
      <w:r>
        <w:rPr>
          <w:rFonts w:ascii="Times New Roman"/>
          <w:b w:val="false"/>
          <w:i w:val="false"/>
          <w:color w:val="000000"/>
          <w:sz w:val="28"/>
        </w:rPr>
        <w:t xml:space="preserve">N 723 </w:t>
      </w:r>
      <w:r>
        <w:rPr>
          <w:rFonts w:ascii="Times New Roman"/>
          <w:b w:val="false"/>
          <w:i w:val="false"/>
          <w:color w:val="ff0000"/>
          <w:sz w:val="28"/>
        </w:rPr>
        <w:t xml:space="preserve"> Қаулысымен. </w:t>
      </w:r>
    </w:p>
    <w:bookmarkStart w:name="z18" w:id="17"/>
    <w:p>
      <w:pPr>
        <w:spacing w:after="0"/>
        <w:ind w:left="0"/>
        <w:jc w:val="left"/>
      </w:pPr>
      <w:r>
        <w:rPr>
          <w:rFonts w:ascii="Times New Roman"/>
          <w:b/>
          <w:i w:val="false"/>
          <w:color w:val="000000"/>
        </w:rPr>
        <w:t xml:space="preserve"> 
  5.2 Орнықты экологиялық-экономикалық қызметтi дамыту </w:t>
      </w:r>
    </w:p>
    <w:bookmarkEnd w:id="17"/>
    <w:p>
      <w:pPr>
        <w:spacing w:after="0"/>
        <w:ind w:left="0"/>
        <w:jc w:val="both"/>
      </w:pPr>
      <w:r>
        <w:rPr>
          <w:rFonts w:ascii="Times New Roman"/>
          <w:b w:val="false"/>
          <w:i w:val="false"/>
          <w:color w:val="000000"/>
          <w:sz w:val="28"/>
        </w:rPr>
        <w:t xml:space="preserve">      Коммуналды шаруашылықты жетiлдiру үшiн қайта қалпына келтiру, техникалық қайта жарақтандыру мен имараттар және су құбырларының торабын, бассейнде қала және қалалық кенттерде канализация және тазалау имараттарын салу, осы өңiрлерде өнеркәсiптiк кәсiпорындар мен коммуналды объектiлердiң тазалау имараттарын кеңейту және жұмыс технологияларын жетiлдiруге мыналар қажет: </w:t>
      </w:r>
      <w:r>
        <w:br/>
      </w:r>
      <w:r>
        <w:rPr>
          <w:rFonts w:ascii="Times New Roman"/>
          <w:b w:val="false"/>
          <w:i w:val="false"/>
          <w:color w:val="000000"/>
          <w:sz w:val="28"/>
        </w:rPr>
        <w:t xml:space="preserve">
      су және санитария жөнiндегi мыңжылдықты дамыту мақсаттарына жету саласында Қазақстан Республикасында қолданыстағы немесе жоспарланған инвестициялық жобаларға талдау және бағалау жүргiзу; </w:t>
      </w:r>
      <w:r>
        <w:br/>
      </w:r>
      <w:r>
        <w:rPr>
          <w:rFonts w:ascii="Times New Roman"/>
          <w:b w:val="false"/>
          <w:i w:val="false"/>
          <w:color w:val="000000"/>
          <w:sz w:val="28"/>
        </w:rPr>
        <w:t xml:space="preserve">
      бассейндi дамытудың ұзақ мерзiмдi бағдарламасына қосу үшiн инвестициялық жобалар тiзбесiн әзiрлеу. </w:t>
      </w:r>
      <w:r>
        <w:br/>
      </w:r>
      <w:r>
        <w:rPr>
          <w:rFonts w:ascii="Times New Roman"/>
          <w:b w:val="false"/>
          <w:i w:val="false"/>
          <w:color w:val="000000"/>
          <w:sz w:val="28"/>
        </w:rPr>
        <w:t xml:space="preserve">
      Өнеркәсiптiк уытты қалдықтарды қауiпсiз жинақтау, сақтау, қайта өңдеу және пайдалану процесiн реттеу мақсатында қатты және сұйық өнеркәсiптiк қалдықтарды қайта өңдеу жөнiндегi зауыттар салу қажет. </w:t>
      </w:r>
      <w:r>
        <w:br/>
      </w:r>
      <w:r>
        <w:rPr>
          <w:rFonts w:ascii="Times New Roman"/>
          <w:b w:val="false"/>
          <w:i w:val="false"/>
          <w:color w:val="000000"/>
          <w:sz w:val="28"/>
        </w:rPr>
        <w:t xml:space="preserve">
      Ауыл шаруашылығы саласында келесi проблемаларды шешу болжанады: </w:t>
      </w:r>
      <w:r>
        <w:br/>
      </w:r>
      <w:r>
        <w:rPr>
          <w:rFonts w:ascii="Times New Roman"/>
          <w:b w:val="false"/>
          <w:i w:val="false"/>
          <w:color w:val="000000"/>
          <w:sz w:val="28"/>
        </w:rPr>
        <w:t xml:space="preserve">
      Балқаш-Алакөл бассейнiнде ауылшаруашылық дақылдар үшiн суармалау және су бөлу нормаларын төмендету жөнiндегi ұсыныстар дайындау; </w:t>
      </w:r>
      <w:r>
        <w:br/>
      </w:r>
      <w:r>
        <w:rPr>
          <w:rFonts w:ascii="Times New Roman"/>
          <w:b w:val="false"/>
          <w:i w:val="false"/>
          <w:color w:val="000000"/>
          <w:sz w:val="28"/>
        </w:rPr>
        <w:t xml:space="preserve">
      ауыл шаруашылығы өнiмдерiнiң қауiпсiздiгi мен сапасына Балқаш-Алакөл бассейнi экологиялық жағдайының әсер етуiне бағалау жүргiзу; </w:t>
      </w:r>
      <w:r>
        <w:br/>
      </w:r>
      <w:r>
        <w:rPr>
          <w:rFonts w:ascii="Times New Roman"/>
          <w:b w:val="false"/>
          <w:i w:val="false"/>
          <w:color w:val="000000"/>
          <w:sz w:val="28"/>
        </w:rPr>
        <w:t xml:space="preserve">
      су алуда балық сақтауыш құрылғы жұмысының тиiмдiлiгiн көтеру жөнiндегi ұсыныстарды дайындау; </w:t>
      </w:r>
      <w:r>
        <w:br/>
      </w:r>
      <w:r>
        <w:rPr>
          <w:rFonts w:ascii="Times New Roman"/>
          <w:b w:val="false"/>
          <w:i w:val="false"/>
          <w:color w:val="000000"/>
          <w:sz w:val="28"/>
        </w:rPr>
        <w:t xml:space="preserve">
      Балқаш-Алакөл өңiрiнде ауылшаруашылық өнiмдерiн қайта өңдеу жөнiндегi кәсiпорындарды дамыту және орналастыру жөнiндегi ұсыныстарды дайындау. </w:t>
      </w:r>
      <w:r>
        <w:br/>
      </w:r>
      <w:r>
        <w:rPr>
          <w:rFonts w:ascii="Times New Roman"/>
          <w:b w:val="false"/>
          <w:i w:val="false"/>
          <w:color w:val="000000"/>
          <w:sz w:val="28"/>
        </w:rPr>
        <w:t>
</w:t>
      </w:r>
      <w:r>
        <w:rPr>
          <w:rFonts w:ascii="Times New Roman"/>
          <w:b w:val="false"/>
          <w:i w:val="false"/>
          <w:color w:val="ff0000"/>
          <w:sz w:val="28"/>
        </w:rPr>
        <w:t xml:space="preserve">       Ескерту. 5.2-кіші бөлімге өзгерту енгізілді - ҚР Үкіметінің 2008.07.30.  </w:t>
      </w:r>
      <w:r>
        <w:rPr>
          <w:rFonts w:ascii="Times New Roman"/>
          <w:b w:val="false"/>
          <w:i w:val="false"/>
          <w:color w:val="000000"/>
          <w:sz w:val="28"/>
        </w:rPr>
        <w:t xml:space="preserve">N 723 </w:t>
      </w:r>
      <w:r>
        <w:rPr>
          <w:rFonts w:ascii="Times New Roman"/>
          <w:b w:val="false"/>
          <w:i w:val="false"/>
          <w:color w:val="ff0000"/>
          <w:sz w:val="28"/>
        </w:rPr>
        <w:t xml:space="preserve"> Қаулысымен. </w:t>
      </w:r>
    </w:p>
    <w:bookmarkStart w:name="z19" w:id="18"/>
    <w:p>
      <w:pPr>
        <w:spacing w:after="0"/>
        <w:ind w:left="0"/>
        <w:jc w:val="left"/>
      </w:pPr>
      <w:r>
        <w:rPr>
          <w:rFonts w:ascii="Times New Roman"/>
          <w:b/>
          <w:i w:val="false"/>
          <w:color w:val="000000"/>
        </w:rPr>
        <w:t xml:space="preserve"> 
  5.3 Әлеуметтiк-демографиялық жағдай мен халықтар денсаулығын жақсарту </w:t>
      </w:r>
    </w:p>
    <w:bookmarkEnd w:id="18"/>
    <w:p>
      <w:pPr>
        <w:spacing w:after="0"/>
        <w:ind w:left="0"/>
        <w:jc w:val="both"/>
      </w:pPr>
      <w:r>
        <w:rPr>
          <w:rFonts w:ascii="Times New Roman"/>
          <w:b w:val="false"/>
          <w:i w:val="false"/>
          <w:color w:val="000000"/>
          <w:sz w:val="28"/>
        </w:rPr>
        <w:t xml:space="preserve">      Балқаш-Алакөл өңiрi - қоршаған ортаның сапасын және тұрақтылығын жақсартуға кешендi тұрғы негiзiнде орнықты әлеуметтiк-демографиялық дамыту және халықтар денсаулығын жақсарту саясатын iске асырудың алғашқы тиiмдi мысалы болуы керек. </w:t>
      </w:r>
      <w:r>
        <w:br/>
      </w:r>
      <w:r>
        <w:rPr>
          <w:rFonts w:ascii="Times New Roman"/>
          <w:b w:val="false"/>
          <w:i w:val="false"/>
          <w:color w:val="000000"/>
          <w:sz w:val="28"/>
        </w:rPr>
        <w:t xml:space="preserve">
      Демографиялық көрсеткiштердi жақсарту - жалпы және сәби өлiмiн төмендету, фертильдi және туу көрсеткiшiн тұрақтандыру - келесi негiзгi шаралар есебiнен қол жеткiзу керек: </w:t>
      </w:r>
      <w:r>
        <w:br/>
      </w:r>
      <w:r>
        <w:rPr>
          <w:rFonts w:ascii="Times New Roman"/>
          <w:b w:val="false"/>
          <w:i w:val="false"/>
          <w:color w:val="000000"/>
          <w:sz w:val="28"/>
        </w:rPr>
        <w:t xml:space="preserve">
      Балқаш-Алакөл бассейнiнде халықтар денсаулығының төмендеу тенденциясына антропогендiк факторлардың әсерiн зерттеу және бағалау; </w:t>
      </w:r>
      <w:r>
        <w:br/>
      </w:r>
      <w:r>
        <w:rPr>
          <w:rFonts w:ascii="Times New Roman"/>
          <w:b w:val="false"/>
          <w:i w:val="false"/>
          <w:color w:val="000000"/>
          <w:sz w:val="28"/>
        </w:rPr>
        <w:t xml:space="preserve">
      Балқаш-Алакөл бассейнi өңiрiнде экологиялық-шарттылық патологияның алдын алу және терапия. </w:t>
      </w:r>
    </w:p>
    <w:bookmarkStart w:name="z20" w:id="19"/>
    <w:p>
      <w:pPr>
        <w:spacing w:after="0"/>
        <w:ind w:left="0"/>
        <w:jc w:val="left"/>
      </w:pPr>
      <w:r>
        <w:rPr>
          <w:rFonts w:ascii="Times New Roman"/>
          <w:b/>
          <w:i w:val="false"/>
          <w:color w:val="000000"/>
        </w:rPr>
        <w:t xml:space="preserve"> 
  5.4. Орнықты халықаралық ынтымақтастық және трансшекаралық проблемаларды шешуiн қамтамасыз ету </w:t>
      </w:r>
    </w:p>
    <w:bookmarkEnd w:id="19"/>
    <w:p>
      <w:pPr>
        <w:spacing w:after="0"/>
        <w:ind w:left="0"/>
        <w:jc w:val="both"/>
      </w:pPr>
      <w:r>
        <w:rPr>
          <w:rFonts w:ascii="Times New Roman"/>
          <w:b w:val="false"/>
          <w:i w:val="false"/>
          <w:color w:val="000000"/>
          <w:sz w:val="28"/>
        </w:rPr>
        <w:t xml:space="preserve">      Трансшекаралық су объектiлерiнiң өзара қарым-қатынастары саласында халықаралық-құқықтық реттеу тиiмдiлiгiн көтеру бассейннiң маңызды проблемаларының бiрi болып табылады. Өңiрде орнықты әлеуметтiк-экономикалық даму және тұрақты экожүйенi құру негiзi - Қазақстан Республикасы, Қытай Халық Республикасы арасында келiсiлген, ортақ стратегияны дамыту мен орындауды реттейтiн елдердiң заңдылық мiндеттерi бар, су ресурстарын реттеу, басқару және қолдану үшiн халықаралық келiсiм-шарттың бар болуы қажет. </w:t>
      </w:r>
      <w:r>
        <w:br/>
      </w:r>
      <w:r>
        <w:rPr>
          <w:rFonts w:ascii="Times New Roman"/>
          <w:b w:val="false"/>
          <w:i w:val="false"/>
          <w:color w:val="000000"/>
          <w:sz w:val="28"/>
        </w:rPr>
        <w:t xml:space="preserve">
      Балқаш-Алакөл бассейндiк кеңесi мүшелерi арасында екi және көп тарапты Бассейндiк келiсiм жобасын әзiрлеу және келiсу. </w:t>
      </w:r>
      <w:r>
        <w:br/>
      </w:r>
      <w:r>
        <w:rPr>
          <w:rFonts w:ascii="Times New Roman"/>
          <w:b w:val="false"/>
          <w:i w:val="false"/>
          <w:color w:val="000000"/>
          <w:sz w:val="28"/>
        </w:rPr>
        <w:t xml:space="preserve">
      Бассейннiң экожүйесiн қолдау және сақтау үшiн табиғатты тиiмдi пайдалану саласында ұлттық заңнаманы үйлестiру мәселесiн халықаралық конференцияларда талқылау және ақпаратпен алмасу қажет. </w:t>
      </w:r>
    </w:p>
    <w:bookmarkStart w:name="z21" w:id="20"/>
    <w:p>
      <w:pPr>
        <w:spacing w:after="0"/>
        <w:ind w:left="0"/>
        <w:jc w:val="left"/>
      </w:pPr>
      <w:r>
        <w:rPr>
          <w:rFonts w:ascii="Times New Roman"/>
          <w:b/>
          <w:i w:val="false"/>
          <w:color w:val="000000"/>
        </w:rPr>
        <w:t xml:space="preserve"> 
  5.5. Бассейндi басқару жүйесiн құру </w:t>
      </w:r>
    </w:p>
    <w:bookmarkEnd w:id="20"/>
    <w:p>
      <w:pPr>
        <w:spacing w:after="0"/>
        <w:ind w:left="0"/>
        <w:jc w:val="both"/>
      </w:pPr>
      <w:r>
        <w:rPr>
          <w:rFonts w:ascii="Times New Roman"/>
          <w:b/>
          <w:i w:val="false"/>
          <w:color w:val="000000"/>
          <w:sz w:val="28"/>
        </w:rPr>
        <w:t xml:space="preserve">       Институтционалды негiздер. </w:t>
      </w:r>
      <w:r>
        <w:rPr>
          <w:rFonts w:ascii="Times New Roman"/>
          <w:b w:val="false"/>
          <w:i w:val="false"/>
          <w:color w:val="000000"/>
          <w:sz w:val="28"/>
        </w:rPr>
        <w:t xml:space="preserve"> Аумақтық даму, аумақты дамытуды қаржыландыру мәселелерiнде үйлестiру, өңiраралық және салааралық өзара қызмет етудi қамтамасыз ету мақсатында, орнықты даму саласында өкiлеттi органды белгiлеу жөнiндегi мәселе қарастырылуы қажет. </w:t>
      </w:r>
      <w:r>
        <w:br/>
      </w:r>
      <w:r>
        <w:rPr>
          <w:rFonts w:ascii="Times New Roman"/>
          <w:b w:val="false"/>
          <w:i w:val="false"/>
          <w:color w:val="000000"/>
          <w:sz w:val="28"/>
        </w:rPr>
        <w:t xml:space="preserve">
      "Бассейндiк басқару органы туралы ереже" жобасына халықаралық сараптама өткiзумен бассейндiк қағида бойынша экожүйелiк басқаруды енгiзу мүмкiндiгiн пысықтау. </w:t>
      </w:r>
      <w:r>
        <w:br/>
      </w:r>
      <w:r>
        <w:rPr>
          <w:rFonts w:ascii="Times New Roman"/>
          <w:b w:val="false"/>
          <w:i w:val="false"/>
          <w:color w:val="000000"/>
          <w:sz w:val="28"/>
        </w:rPr>
        <w:t>
</w:t>
      </w:r>
      <w:r>
        <w:rPr>
          <w:rFonts w:ascii="Times New Roman"/>
          <w:b/>
          <w:i w:val="false"/>
          <w:color w:val="000000"/>
          <w:sz w:val="28"/>
        </w:rPr>
        <w:t xml:space="preserve">       Нормативтi құқықтық және әдiстемелiк негiз. </w:t>
      </w:r>
      <w:r>
        <w:rPr>
          <w:rFonts w:ascii="Times New Roman"/>
          <w:b w:val="false"/>
          <w:i w:val="false"/>
          <w:color w:val="000000"/>
          <w:sz w:val="28"/>
        </w:rPr>
        <w:t xml:space="preserve"> Ысырапты, тиiмсiз табиғат пайдаланудың алдын алу мақсатында бiрқатар нормативтi құқықтық және әдiстемелiк құжаттарды әзiрлеу және қабылдау: </w:t>
      </w:r>
      <w:r>
        <w:br/>
      </w:r>
      <w:r>
        <w:rPr>
          <w:rFonts w:ascii="Times New Roman"/>
          <w:b w:val="false"/>
          <w:i w:val="false"/>
          <w:color w:val="000000"/>
          <w:sz w:val="28"/>
        </w:rPr>
        <w:t xml:space="preserve">
      Балқаш-Алакөл бассейнiн дамыту сценарийiн бағалау үшiн орнықты дамудың бассейндiк және салалық индикаторлар жүйесiн; </w:t>
      </w:r>
      <w:r>
        <w:br/>
      </w:r>
      <w:r>
        <w:rPr>
          <w:rFonts w:ascii="Times New Roman"/>
          <w:b w:val="false"/>
          <w:i w:val="false"/>
          <w:color w:val="000000"/>
          <w:sz w:val="28"/>
        </w:rPr>
        <w:t xml:space="preserve">
      Отандық өндiрушiлердiң ISO-9000 және ISO-14000 сериялы халықаралық стандарттарға көшуiн ынталандыру жолымен экологиялық стандарттау және нормалау институтын нығайту. </w:t>
      </w:r>
      <w:r>
        <w:br/>
      </w:r>
      <w:r>
        <w:rPr>
          <w:rFonts w:ascii="Times New Roman"/>
          <w:b w:val="false"/>
          <w:i w:val="false"/>
          <w:color w:val="000000"/>
          <w:sz w:val="28"/>
        </w:rPr>
        <w:t xml:space="preserve">
      Басқарудың қазақстандық тәжiрибесiне бассейндiк басқару және инвестициялық саясат әдiсiмен байланысқан техникалық нормалау негiзiнде, су бассейндерiнiң экологиялық жағдайының кезеңдiк мақсатты көрсеткiштерiнiң әдiстемесiн және төгiндiлердi нормалау әдiстерiн және инвестицияларды жоспарлауды енгiзу қажет. Су сапасын жақсартуға халықаралық нормаларды ескере отырып, жаңа стандарттарды (су объектiсiне шартты-рұқсатты әсер ету) енгiзудi қажет. </w:t>
      </w:r>
      <w:r>
        <w:br/>
      </w:r>
      <w:r>
        <w:rPr>
          <w:rFonts w:ascii="Times New Roman"/>
          <w:b w:val="false"/>
          <w:i w:val="false"/>
          <w:color w:val="000000"/>
          <w:sz w:val="28"/>
        </w:rPr>
        <w:t>
</w:t>
      </w:r>
      <w:r>
        <w:rPr>
          <w:rFonts w:ascii="Times New Roman"/>
          <w:b/>
          <w:i w:val="false"/>
          <w:color w:val="000000"/>
          <w:sz w:val="28"/>
        </w:rPr>
        <w:t xml:space="preserve">       Бассейндi экожүйелiк басқаруда ғылыми-техникалық және ақпараттық қамтамасыз ету. </w:t>
      </w:r>
      <w:r>
        <w:rPr>
          <w:rFonts w:ascii="Times New Roman"/>
          <w:b w:val="false"/>
          <w:i w:val="false"/>
          <w:color w:val="000000"/>
          <w:sz w:val="28"/>
        </w:rPr>
        <w:t xml:space="preserve"> Өңiрде қоршаған ортаны қорғау, су ортасының ластануы адам және ауылшаруашылық жануарлар ағзасына әсер етуiн бағалау, ақпараттың сенiмдiлiгi, нақтылығы және анықтылығына бақылау әдiсi енгiзiледi. Барлық табиғат пайдаланушыларды бiрыңғай ақпараттық жүйемен қамту - мiндеттi шарт болып табылады. </w:t>
      </w:r>
      <w:r>
        <w:br/>
      </w:r>
      <w:r>
        <w:rPr>
          <w:rFonts w:ascii="Times New Roman"/>
          <w:b w:val="false"/>
          <w:i w:val="false"/>
          <w:color w:val="000000"/>
          <w:sz w:val="28"/>
        </w:rPr>
        <w:t xml:space="preserve">
      Бассейндi ықпалдастыра басқаруда ғылыми-техникалық және ақпараттық қамтамасыз етудi жетiлдiру үшiн: </w:t>
      </w:r>
      <w:r>
        <w:br/>
      </w:r>
      <w:r>
        <w:rPr>
          <w:rFonts w:ascii="Times New Roman"/>
          <w:b w:val="false"/>
          <w:i w:val="false"/>
          <w:color w:val="000000"/>
          <w:sz w:val="28"/>
        </w:rPr>
        <w:t xml:space="preserve">
      Балқаш-Алакөл бассейнiнiң рекреациялық әлеуетiн кешендi игерудiң ғылыми негiзделген сызбасы; </w:t>
      </w:r>
      <w:r>
        <w:br/>
      </w:r>
      <w:r>
        <w:rPr>
          <w:rFonts w:ascii="Times New Roman"/>
          <w:b w:val="false"/>
          <w:i w:val="false"/>
          <w:color w:val="000000"/>
          <w:sz w:val="28"/>
        </w:rPr>
        <w:t xml:space="preserve">
      климаттың өзгеру жағдайында ағынның қалыптасу аймағында қарлы-мұзды ресурстарын бағалау; </w:t>
      </w:r>
      <w:r>
        <w:br/>
      </w:r>
      <w:r>
        <w:rPr>
          <w:rFonts w:ascii="Times New Roman"/>
          <w:b w:val="false"/>
          <w:i w:val="false"/>
          <w:color w:val="000000"/>
          <w:sz w:val="28"/>
        </w:rPr>
        <w:t xml:space="preserve">
      Iле өзенiнiң атырауының экожүйесiне зерттеулер жүргiзу және Iле атырауындағы биоалуан түрлiлiктi сақтау және қайта жаңғырту жөнiндегi кешендi шараларды әзiрлеу. </w:t>
      </w:r>
      <w:r>
        <w:br/>
      </w:r>
      <w:r>
        <w:rPr>
          <w:rFonts w:ascii="Times New Roman"/>
          <w:b w:val="false"/>
          <w:i w:val="false"/>
          <w:color w:val="000000"/>
          <w:sz w:val="28"/>
        </w:rPr>
        <w:t xml:space="preserve">
      Тентек өзенi, Алакөл және Сасықкөл көлдерiнiң экожүйесiн қайта қалпына келтiру және атырауын дамыту негiзi жөнiнде зерттеу жүргiзу; </w:t>
      </w:r>
      <w:r>
        <w:br/>
      </w:r>
      <w:r>
        <w:rPr>
          <w:rFonts w:ascii="Times New Roman"/>
          <w:b w:val="false"/>
          <w:i w:val="false"/>
          <w:color w:val="000000"/>
          <w:sz w:val="28"/>
        </w:rPr>
        <w:t xml:space="preserve">
      Балқаш-Алакөл өңiрi экожүйесiнiң орнықтылығын көтерудiң ғылыми негiзiн әзiрлеу; </w:t>
      </w:r>
      <w:r>
        <w:br/>
      </w:r>
      <w:r>
        <w:rPr>
          <w:rFonts w:ascii="Times New Roman"/>
          <w:b w:val="false"/>
          <w:i w:val="false"/>
          <w:color w:val="000000"/>
          <w:sz w:val="28"/>
        </w:rPr>
        <w:t xml:space="preserve">
      тазалау имараттарын және өзге iс-шаралардың орналасуын ғылыми-негiзделген негiзде "Сарыбұлақ" жинақтағышының деңгейiн тұрақтандыру; </w:t>
      </w:r>
      <w:r>
        <w:br/>
      </w:r>
      <w:r>
        <w:rPr>
          <w:rFonts w:ascii="Times New Roman"/>
          <w:b w:val="false"/>
          <w:i w:val="false"/>
          <w:color w:val="000000"/>
          <w:sz w:val="28"/>
        </w:rPr>
        <w:t xml:space="preserve">
      "Қазақмыс" Ұлттық Акционерлiк Компаниясын қоса, өндiрiстiк кәсiпорындардан зиянды әсердi қысқарту жөнiндегi шараларды әзiрлеу және енгiзу; </w:t>
      </w:r>
      <w:r>
        <w:br/>
      </w:r>
      <w:r>
        <w:rPr>
          <w:rFonts w:ascii="Times New Roman"/>
          <w:b w:val="false"/>
          <w:i w:val="false"/>
          <w:color w:val="000000"/>
          <w:sz w:val="28"/>
        </w:rPr>
        <w:t xml:space="preserve">
      Балқаш-Алакөл бассейнiнде экологиялық туризмдi ұйымдастыру жөнiндегi iс-шараларды әзiрлеу; </w:t>
      </w:r>
      <w:r>
        <w:br/>
      </w:r>
      <w:r>
        <w:rPr>
          <w:rFonts w:ascii="Times New Roman"/>
          <w:b w:val="false"/>
          <w:i w:val="false"/>
          <w:color w:val="000000"/>
          <w:sz w:val="28"/>
        </w:rPr>
        <w:t xml:space="preserve">
      Балқаш-Алакөл бассейнi аумағында табиғи-ресурстық әлеуеттi және экологиялық ахуалды картасын әзiрлеу үшiн ғылыми негiз құру; </w:t>
      </w:r>
      <w:r>
        <w:br/>
      </w:r>
      <w:r>
        <w:rPr>
          <w:rFonts w:ascii="Times New Roman"/>
          <w:b w:val="false"/>
          <w:i w:val="false"/>
          <w:color w:val="000000"/>
          <w:sz w:val="28"/>
        </w:rPr>
        <w:t xml:space="preserve">
      геотермалдық суларды пайдалану жолдарын кеңейту. </w:t>
      </w:r>
      <w:r>
        <w:br/>
      </w:r>
      <w:r>
        <w:rPr>
          <w:rFonts w:ascii="Times New Roman"/>
          <w:b w:val="false"/>
          <w:i w:val="false"/>
          <w:color w:val="000000"/>
          <w:sz w:val="28"/>
        </w:rPr>
        <w:t>
</w:t>
      </w:r>
      <w:r>
        <w:rPr>
          <w:rFonts w:ascii="Times New Roman"/>
          <w:b/>
          <w:i w:val="false"/>
          <w:color w:val="000000"/>
          <w:sz w:val="28"/>
        </w:rPr>
        <w:t xml:space="preserve">       Қоршаған ортаның мониторинг жүйесiн жетiлдiру және құру </w:t>
      </w:r>
      <w:r>
        <w:rPr>
          <w:rFonts w:ascii="Times New Roman"/>
          <w:b w:val="false"/>
          <w:i w:val="false"/>
          <w:color w:val="000000"/>
          <w:sz w:val="28"/>
        </w:rPr>
        <w:t xml:space="preserve">. Экологиялық жағдайды жақсартуға бағытталған басқару шешiмдерiн қабылдау үшiн шешiлетiн табиғат қорғау мiндеттерiне және қоршаған ортаның жағдайына қадағалау негiзiнде қалыптасатын, қоршаған орта жағдайының талап ету деңгейiнде шұғыл нақты тұтас суретi, яғни қоршаған орта және табиғи ресурстар мониторингi, сонымен қатар жер асты сулары мен қауiптi геологиялық процестердi қоса, жер қойнауының мониторингi болуы керек. </w:t>
      </w:r>
      <w:r>
        <w:br/>
      </w:r>
      <w:r>
        <w:rPr>
          <w:rFonts w:ascii="Times New Roman"/>
          <w:b w:val="false"/>
          <w:i w:val="false"/>
          <w:color w:val="000000"/>
          <w:sz w:val="28"/>
        </w:rPr>
        <w:t xml:space="preserve">
      Бассейннiң гидрометеорологиялық мониторингi және бассейннiң қоршаған орта мониторингi, Балқаш-Алакөл бассейнiнiң қарлы-мұзды ресурстарының мониторингi, бассейндегi трансшекаралық өзендерiнiң ҚХР-мен бiрiккен мемлекетаралық өңiрлiк мониторингiн жүйесiн қайта қалпына келтiру жөнiндегi iс-шаралар жүргiзiлетiн болады. Қоршаған ортаның мониторингiн өңiрлiк деңгейде жүргiзiлуiн қамтамасыз ету. </w:t>
      </w:r>
      <w:r>
        <w:br/>
      </w:r>
      <w:r>
        <w:rPr>
          <w:rFonts w:ascii="Times New Roman"/>
          <w:b w:val="false"/>
          <w:i w:val="false"/>
          <w:color w:val="000000"/>
          <w:sz w:val="28"/>
        </w:rPr>
        <w:t>
</w:t>
      </w:r>
      <w:r>
        <w:rPr>
          <w:rFonts w:ascii="Times New Roman"/>
          <w:b/>
          <w:i w:val="false"/>
          <w:color w:val="000000"/>
          <w:sz w:val="28"/>
        </w:rPr>
        <w:t xml:space="preserve">       Табиғат пайдалану саласында жұртшылықты насихаттау және ақпараттау. </w:t>
      </w:r>
      <w:r>
        <w:rPr>
          <w:rFonts w:ascii="Times New Roman"/>
          <w:b w:val="false"/>
          <w:i w:val="false"/>
          <w:color w:val="000000"/>
          <w:sz w:val="28"/>
        </w:rPr>
        <w:t xml:space="preserve"> Бағдарлама саясатын iске асыру бұқаралық ақпараттар құралын және жұртшылықтың және тұрғындардың кең саласын қатыстырумен су ресурстарын ықпалдастыра басқару жөнiндегi ғылыми-техникалық iс-шаралар, форумдар, насихаттауды жүргiзудi тиiстi ұйымдастырушылықты талап етедi. </w:t>
      </w:r>
      <w:r>
        <w:br/>
      </w:r>
      <w:r>
        <w:rPr>
          <w:rFonts w:ascii="Times New Roman"/>
          <w:b w:val="false"/>
          <w:i w:val="false"/>
          <w:color w:val="000000"/>
          <w:sz w:val="28"/>
        </w:rPr>
        <w:t xml:space="preserve">
      Экологиялық ағарту саласында экологиялық бiлiм беру және тәрбиелеу жүйесiнiң негiзiн құру арнайы ғылыми-белгiлi кiтапша, газет, журналдар, электрондық сайттар және өзгелердi шығару мен тарату, тұрғындарды әсiресе, әйелдер, жастар мен табиғат пайдаланушылар ұйымдарын табиғи ресурстарды басқару, қалдықтарды жинау, рециркуляциялау және жоюды басқаруға қатысуын ынталандыру. </w:t>
      </w:r>
    </w:p>
    <w:bookmarkStart w:name="z22" w:id="21"/>
    <w:p>
      <w:pPr>
        <w:spacing w:after="0"/>
        <w:ind w:left="0"/>
        <w:jc w:val="left"/>
      </w:pPr>
      <w:r>
        <w:rPr>
          <w:rFonts w:ascii="Times New Roman"/>
          <w:b/>
          <w:i w:val="false"/>
          <w:color w:val="000000"/>
        </w:rPr>
        <w:t xml:space="preserve"> 
  6. Қажеттi ресурстар және оларды қаржыландыру көздерi </w:t>
      </w:r>
    </w:p>
    <w:bookmarkEnd w:id="21"/>
    <w:p>
      <w:pPr>
        <w:spacing w:after="0"/>
        <w:ind w:left="0"/>
        <w:jc w:val="both"/>
      </w:pPr>
      <w:r>
        <w:rPr>
          <w:rFonts w:ascii="Times New Roman"/>
          <w:b w:val="false"/>
          <w:i w:val="false"/>
          <w:color w:val="000000"/>
          <w:sz w:val="28"/>
        </w:rPr>
        <w:t xml:space="preserve">      Кешендi Бағдарламаның мақсаттары мен мiндеттерiн iске асыру үшiн едәуiр капитал салу және материалды-техникалық шығындар қажет. Қаржыландыру көзi республикалық және қызмет етiп отырған субъектiлер қаражатына, табиғат пайдаланушы-кәсiпорындардың өз қаражаттарынан, халықаралық донор-елдердiң гранттары және өзге де Қазақстан Республикасы заңнамасымен тыйым салынбаған көздерiнен қаржыландырылатын болады. </w:t>
      </w:r>
      <w:r>
        <w:br/>
      </w:r>
      <w:r>
        <w:rPr>
          <w:rFonts w:ascii="Times New Roman"/>
          <w:b w:val="false"/>
          <w:i w:val="false"/>
          <w:color w:val="000000"/>
          <w:sz w:val="28"/>
        </w:rPr>
        <w:t xml:space="preserve">
      Қаражат бөлу барлығы 215,3 млн. теңге мөлшерiнде көзделедi, соның iшiнде: </w:t>
      </w:r>
      <w:r>
        <w:br/>
      </w:r>
      <w:r>
        <w:rPr>
          <w:rFonts w:ascii="Times New Roman"/>
          <w:b w:val="false"/>
          <w:i w:val="false"/>
          <w:color w:val="000000"/>
          <w:sz w:val="28"/>
        </w:rPr>
        <w:t xml:space="preserve">
      2007 жылы - 26,0 млн. теңге; </w:t>
      </w:r>
      <w:r>
        <w:br/>
      </w:r>
      <w:r>
        <w:rPr>
          <w:rFonts w:ascii="Times New Roman"/>
          <w:b w:val="false"/>
          <w:i w:val="false"/>
          <w:color w:val="000000"/>
          <w:sz w:val="28"/>
        </w:rPr>
        <w:t xml:space="preserve">
      халықаралық гранттар: </w:t>
      </w:r>
      <w:r>
        <w:br/>
      </w:r>
      <w:r>
        <w:rPr>
          <w:rFonts w:ascii="Times New Roman"/>
          <w:b w:val="false"/>
          <w:i w:val="false"/>
          <w:color w:val="000000"/>
          <w:sz w:val="28"/>
        </w:rPr>
        <w:t xml:space="preserve">
      2007 жылы - 64,3 млн. теңге; </w:t>
      </w:r>
      <w:r>
        <w:br/>
      </w:r>
      <w:r>
        <w:rPr>
          <w:rFonts w:ascii="Times New Roman"/>
          <w:b w:val="false"/>
          <w:i w:val="false"/>
          <w:color w:val="000000"/>
          <w:sz w:val="28"/>
        </w:rPr>
        <w:t xml:space="preserve">
      2009 жылы - 35,0 млн. теңге; </w:t>
      </w:r>
      <w:r>
        <w:br/>
      </w:r>
      <w:r>
        <w:rPr>
          <w:rFonts w:ascii="Times New Roman"/>
          <w:b w:val="false"/>
          <w:i w:val="false"/>
          <w:color w:val="000000"/>
          <w:sz w:val="28"/>
        </w:rPr>
        <w:t xml:space="preserve">
      кәсiпорындар қаржысы: </w:t>
      </w:r>
      <w:r>
        <w:br/>
      </w:r>
      <w:r>
        <w:rPr>
          <w:rFonts w:ascii="Times New Roman"/>
          <w:b w:val="false"/>
          <w:i w:val="false"/>
          <w:color w:val="000000"/>
          <w:sz w:val="28"/>
        </w:rPr>
        <w:t xml:space="preserve">
      2007 жылы - 30,0 млн. теңге; </w:t>
      </w:r>
      <w:r>
        <w:br/>
      </w:r>
      <w:r>
        <w:rPr>
          <w:rFonts w:ascii="Times New Roman"/>
          <w:b w:val="false"/>
          <w:i w:val="false"/>
          <w:color w:val="000000"/>
          <w:sz w:val="28"/>
        </w:rPr>
        <w:t xml:space="preserve">
      2008 жылы - 30,0 млн. теңге; </w:t>
      </w:r>
      <w:r>
        <w:br/>
      </w:r>
      <w:r>
        <w:rPr>
          <w:rFonts w:ascii="Times New Roman"/>
          <w:b w:val="false"/>
          <w:i w:val="false"/>
          <w:color w:val="000000"/>
          <w:sz w:val="28"/>
        </w:rPr>
        <w:t xml:space="preserve">
      2009 жылы - 30,0 млн. теңге. </w:t>
      </w:r>
    </w:p>
    <w:bookmarkStart w:name="z23" w:id="22"/>
    <w:p>
      <w:pPr>
        <w:spacing w:after="0"/>
        <w:ind w:left="0"/>
        <w:jc w:val="left"/>
      </w:pPr>
      <w:r>
        <w:rPr>
          <w:rFonts w:ascii="Times New Roman"/>
          <w:b/>
          <w:i w:val="false"/>
          <w:color w:val="000000"/>
        </w:rPr>
        <w:t xml:space="preserve"> 
  7. Бағдарламаны iске асырудан күтiлетiн нәтиже </w:t>
      </w:r>
    </w:p>
    <w:bookmarkEnd w:id="22"/>
    <w:p>
      <w:pPr>
        <w:spacing w:after="0"/>
        <w:ind w:left="0"/>
        <w:jc w:val="both"/>
      </w:pPr>
      <w:r>
        <w:rPr>
          <w:rFonts w:ascii="Times New Roman"/>
          <w:b w:val="false"/>
          <w:i w:val="false"/>
          <w:color w:val="000000"/>
          <w:sz w:val="28"/>
        </w:rPr>
        <w:t xml:space="preserve">      Бағдарламаны iске асыру бассейндiк қағида тетiгi бойынша пысықтау және жетiлдiруге мүмкiндiк бередi және мыналар қамтамасыз етiледi: </w:t>
      </w:r>
      <w:r>
        <w:br/>
      </w:r>
      <w:r>
        <w:rPr>
          <w:rFonts w:ascii="Times New Roman"/>
          <w:b w:val="false"/>
          <w:i w:val="false"/>
          <w:color w:val="000000"/>
          <w:sz w:val="28"/>
        </w:rPr>
        <w:t xml:space="preserve">
      экология және табиғатты пайдаланушылар саласында халықаралық стандарттарға көшу бөлiгiнде Президенттiң 2006 жылғы 1 наурыздағы Жолдауындағы тапсырмаларды орындау; </w:t>
      </w:r>
      <w:r>
        <w:br/>
      </w:r>
      <w:r>
        <w:rPr>
          <w:rFonts w:ascii="Times New Roman"/>
          <w:b w:val="false"/>
          <w:i w:val="false"/>
          <w:color w:val="000000"/>
          <w:sz w:val="28"/>
        </w:rPr>
        <w:t xml:space="preserve">
      Балқаш-Алакөл бассейнiнiң негiзгi ағыстарының экологиялық және әлеуеттi бос ағысының ғылыми негiздемелiк жолымен Балқаш-Алакөл бассейнiнiң экожүйесiн сақтау үшiн жағдай жасау; </w:t>
      </w:r>
      <w:r>
        <w:br/>
      </w:r>
      <w:r>
        <w:rPr>
          <w:rFonts w:ascii="Times New Roman"/>
          <w:b w:val="false"/>
          <w:i w:val="false"/>
          <w:color w:val="000000"/>
          <w:sz w:val="28"/>
        </w:rPr>
        <w:t xml:space="preserve">
      Балқаш-Алакөл бассейнiнiң қазiргi заманғы талаптарына және әлеуметтiк-экономикалық қажеттiлiгiне сәйкес табиғи ресурстарды және қоршаған ортаны қорғауды ықпалдастыра басқару моделiн енгiзу; </w:t>
      </w:r>
      <w:r>
        <w:br/>
      </w:r>
      <w:r>
        <w:rPr>
          <w:rFonts w:ascii="Times New Roman"/>
          <w:b w:val="false"/>
          <w:i w:val="false"/>
          <w:color w:val="000000"/>
          <w:sz w:val="28"/>
        </w:rPr>
        <w:t xml:space="preserve">
      Қырғыз Республикасымен, Қытай Халық Республикасымен және өзге де мүдделi тараптармен Балқаш-Алакөл бассейнiнiң табиғи ресурстарын тиiмдi пайдалану және экожүйесiн сақтау жөнiндегi Бассейндiк Келiсiмдер жасасу; </w:t>
      </w:r>
      <w:r>
        <w:br/>
      </w:r>
      <w:r>
        <w:rPr>
          <w:rFonts w:ascii="Times New Roman"/>
          <w:b w:val="false"/>
          <w:i w:val="false"/>
          <w:color w:val="000000"/>
          <w:sz w:val="28"/>
        </w:rPr>
        <w:t xml:space="preserve">
      мемлекеттiк билiк органдары, жергiлiктi өзiн-өзi басқару органдары және табиғатты пайдаланушылар арасында әрiптестiктiң тиiмдi тетiгiн құру; </w:t>
      </w:r>
      <w:r>
        <w:br/>
      </w:r>
      <w:r>
        <w:rPr>
          <w:rFonts w:ascii="Times New Roman"/>
          <w:b w:val="false"/>
          <w:i w:val="false"/>
          <w:color w:val="000000"/>
          <w:sz w:val="28"/>
        </w:rPr>
        <w:t xml:space="preserve">
      Балқаш өзенiнiң гидрологиялық режимiн және су деңгейiн - 342 м белгiсiнде тұрақтандыру, экожүйенi сақтау және су ресурстарын пайдаланудың тиiмдiлiгiн жоғарылату; </w:t>
      </w:r>
      <w:r>
        <w:br/>
      </w:r>
      <w:r>
        <w:rPr>
          <w:rFonts w:ascii="Times New Roman"/>
          <w:b w:val="false"/>
          <w:i w:val="false"/>
          <w:color w:val="000000"/>
          <w:sz w:val="28"/>
        </w:rPr>
        <w:t xml:space="preserve">
      өңiрдегi әлеуметтiк-демографиялық ахуалын 1 туған балаға 5-6 өлi туу деңгейiне дейiн төмендету есебiнен жақсарту; </w:t>
      </w:r>
      <w:r>
        <w:br/>
      </w:r>
      <w:r>
        <w:rPr>
          <w:rFonts w:ascii="Times New Roman"/>
          <w:b w:val="false"/>
          <w:i w:val="false"/>
          <w:color w:val="000000"/>
          <w:sz w:val="28"/>
        </w:rPr>
        <w:t xml:space="preserve">
      халық денсаулығының ахуалын жақсарту, еңбек ресурстарының сапасын және адами әлеуеттi дамыту деңгейiн жоғарылату. </w:t>
      </w:r>
    </w:p>
    <w:bookmarkStart w:name="z24" w:id="23"/>
    <w:p>
      <w:pPr>
        <w:spacing w:after="0"/>
        <w:ind w:left="0"/>
        <w:jc w:val="left"/>
      </w:pPr>
      <w:r>
        <w:rPr>
          <w:rFonts w:ascii="Times New Roman"/>
          <w:b/>
          <w:i w:val="false"/>
          <w:color w:val="000000"/>
        </w:rPr>
        <w:t xml:space="preserve"> 
  8. "Балқаш-Алакөл бассейнiнiң 2007-2009 жылдарға арналған орнықты дамуын қамтамасыз ету" бағдарламасын iске асыру жөнiндегi iс-шаралар жоспары </w:t>
      </w:r>
    </w:p>
    <w:bookmarkEnd w:id="23"/>
    <w:p>
      <w:pPr>
        <w:spacing w:after="0"/>
        <w:ind w:left="0"/>
        <w:jc w:val="both"/>
      </w:pPr>
      <w:r>
        <w:rPr>
          <w:rFonts w:ascii="Times New Roman"/>
          <w:b w:val="false"/>
          <w:i w:val="false"/>
          <w:color w:val="ff0000"/>
          <w:sz w:val="28"/>
        </w:rPr>
        <w:t xml:space="preserve">       Ескерту. Жоспарға өзгерту енгізілді - ҚР Үкіметінің 2008.07.30.  </w:t>
      </w:r>
      <w:r>
        <w:rPr>
          <w:rFonts w:ascii="Times New Roman"/>
          <w:b w:val="false"/>
          <w:i w:val="false"/>
          <w:color w:val="ff0000"/>
          <w:sz w:val="28"/>
        </w:rPr>
        <w:t xml:space="preserve">N 723 </w:t>
      </w:r>
      <w:r>
        <w:rPr>
          <w:rFonts w:ascii="Times New Roman"/>
          <w:b w:val="false"/>
          <w:i w:val="false"/>
          <w:color w:val="ff0000"/>
          <w:sz w:val="28"/>
        </w:rPr>
        <w:t xml:space="preserve"> 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
        <w:gridCol w:w="2989"/>
        <w:gridCol w:w="2072"/>
        <w:gridCol w:w="1766"/>
        <w:gridCol w:w="1930"/>
        <w:gridCol w:w="1767"/>
        <w:gridCol w:w="1666"/>
      </w:tblGrid>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N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Іс-шаралар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Аяқталу </w:t>
            </w:r>
            <w:r>
              <w:br/>
            </w:r>
            <w:r>
              <w:rPr>
                <w:rFonts w:ascii="Times New Roman"/>
                <w:b/>
                <w:i w:val="false"/>
                <w:color w:val="000000"/>
                <w:sz w:val="20"/>
              </w:rPr>
              <w:t>
нысаны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 </w:t>
            </w:r>
            <w:r>
              <w:br/>
            </w:r>
            <w:r>
              <w:rPr>
                <w:rFonts w:ascii="Times New Roman"/>
                <w:b/>
                <w:i w:val="false"/>
                <w:color w:val="000000"/>
                <w:sz w:val="20"/>
              </w:rPr>
              <w:t xml:space="preserve">
луына </w:t>
            </w:r>
            <w:r>
              <w:br/>
            </w:r>
            <w:r>
              <w:rPr>
                <w:rFonts w:ascii="Times New Roman"/>
                <w:b/>
                <w:i w:val="false"/>
                <w:color w:val="000000"/>
                <w:sz w:val="20"/>
              </w:rPr>
              <w:t xml:space="preserve">
жауап- </w:t>
            </w:r>
            <w:r>
              <w:br/>
            </w:r>
            <w:r>
              <w:rPr>
                <w:rFonts w:ascii="Times New Roman"/>
                <w:b/>
                <w:i w:val="false"/>
                <w:color w:val="000000"/>
                <w:sz w:val="20"/>
              </w:rPr>
              <w:t>
тылар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Орындалу </w:t>
            </w:r>
            <w:r>
              <w:br/>
            </w:r>
            <w:r>
              <w:rPr>
                <w:rFonts w:ascii="Times New Roman"/>
                <w:b/>
                <w:i w:val="false"/>
                <w:color w:val="000000"/>
                <w:sz w:val="20"/>
              </w:rPr>
              <w:t>
мерзімі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 </w:t>
            </w:r>
            <w:r>
              <w:br/>
            </w:r>
            <w:r>
              <w:rPr>
                <w:rFonts w:ascii="Times New Roman"/>
                <w:b/>
                <w:i w:val="false"/>
                <w:color w:val="000000"/>
                <w:sz w:val="20"/>
              </w:rPr>
              <w:t xml:space="preserve">
натын </w:t>
            </w:r>
            <w:r>
              <w:br/>
            </w:r>
            <w:r>
              <w:rPr>
                <w:rFonts w:ascii="Times New Roman"/>
                <w:b/>
                <w:i w:val="false"/>
                <w:color w:val="000000"/>
                <w:sz w:val="20"/>
              </w:rPr>
              <w:t xml:space="preserve">
шығын- </w:t>
            </w:r>
            <w:r>
              <w:br/>
            </w:r>
            <w:r>
              <w:rPr>
                <w:rFonts w:ascii="Times New Roman"/>
                <w:b/>
                <w:i w:val="false"/>
                <w:color w:val="000000"/>
                <w:sz w:val="20"/>
              </w:rPr>
              <w:t xml:space="preserve">
дар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ландыру </w:t>
            </w:r>
            <w:r>
              <w:br/>
            </w:r>
            <w:r>
              <w:rPr>
                <w:rFonts w:ascii="Times New Roman"/>
                <w:b/>
                <w:i w:val="false"/>
                <w:color w:val="000000"/>
                <w:sz w:val="20"/>
              </w:rPr>
              <w:t>
көздері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Қоршаған ортаның жай-күйін жақсарту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объектiлерi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пайдаланудағы </w:t>
            </w:r>
            <w:r>
              <w:br/>
            </w:r>
            <w:r>
              <w:rPr>
                <w:rFonts w:ascii="Times New Roman"/>
                <w:b w:val="false"/>
                <w:i w:val="false"/>
                <w:color w:val="000000"/>
                <w:sz w:val="20"/>
              </w:rPr>
              <w:t xml:space="preserve">
мемлекеттiк бақылаудың тиiмдiлiгiн көтеру мониторингi </w:t>
            </w:r>
            <w:r>
              <w:br/>
            </w:r>
            <w:r>
              <w:rPr>
                <w:rFonts w:ascii="Times New Roman"/>
                <w:b w:val="false"/>
                <w:i w:val="false"/>
                <w:color w:val="000000"/>
                <w:sz w:val="20"/>
              </w:rPr>
              <w:t xml:space="preserve">
жүйесiн </w:t>
            </w:r>
            <w:r>
              <w:br/>
            </w:r>
            <w:r>
              <w:rPr>
                <w:rFonts w:ascii="Times New Roman"/>
                <w:b w:val="false"/>
                <w:i w:val="false"/>
                <w:color w:val="000000"/>
                <w:sz w:val="20"/>
              </w:rPr>
              <w:t xml:space="preserve">
жетiлдiру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су </w:t>
            </w:r>
            <w:r>
              <w:br/>
            </w:r>
            <w:r>
              <w:rPr>
                <w:rFonts w:ascii="Times New Roman"/>
                <w:b w:val="false"/>
                <w:i w:val="false"/>
                <w:color w:val="000000"/>
                <w:sz w:val="20"/>
              </w:rPr>
              <w:t xml:space="preserve">
көздерiндегi </w:t>
            </w:r>
            <w:r>
              <w:br/>
            </w:r>
            <w:r>
              <w:rPr>
                <w:rFonts w:ascii="Times New Roman"/>
                <w:b w:val="false"/>
                <w:i w:val="false"/>
                <w:color w:val="000000"/>
                <w:sz w:val="20"/>
              </w:rPr>
              <w:t xml:space="preserve">
су қорғайтын </w:t>
            </w:r>
            <w:r>
              <w:br/>
            </w:r>
            <w:r>
              <w:rPr>
                <w:rFonts w:ascii="Times New Roman"/>
                <w:b w:val="false"/>
                <w:i w:val="false"/>
                <w:color w:val="000000"/>
                <w:sz w:val="20"/>
              </w:rPr>
              <w:t xml:space="preserve">
аймақтарды </w:t>
            </w:r>
            <w:r>
              <w:br/>
            </w:r>
            <w:r>
              <w:rPr>
                <w:rFonts w:ascii="Times New Roman"/>
                <w:b w:val="false"/>
                <w:i w:val="false"/>
                <w:color w:val="000000"/>
                <w:sz w:val="20"/>
              </w:rPr>
              <w:t xml:space="preserve">
жайғастыру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.3.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 жер </w:t>
            </w:r>
            <w:r>
              <w:br/>
            </w:r>
            <w:r>
              <w:rPr>
                <w:rFonts w:ascii="Times New Roman"/>
                <w:b w:val="false"/>
                <w:i w:val="false"/>
                <w:color w:val="000000"/>
                <w:sz w:val="20"/>
              </w:rPr>
              <w:t xml:space="preserve">
үстi суларының </w:t>
            </w:r>
            <w:r>
              <w:br/>
            </w:r>
            <w:r>
              <w:rPr>
                <w:rFonts w:ascii="Times New Roman"/>
                <w:b w:val="false"/>
                <w:i w:val="false"/>
                <w:color w:val="000000"/>
                <w:sz w:val="20"/>
              </w:rPr>
              <w:t xml:space="preserve">
күтiлетiн өзгерiстер </w:t>
            </w:r>
            <w:r>
              <w:br/>
            </w:r>
            <w:r>
              <w:rPr>
                <w:rFonts w:ascii="Times New Roman"/>
                <w:b w:val="false"/>
                <w:i w:val="false"/>
                <w:color w:val="000000"/>
                <w:sz w:val="20"/>
              </w:rPr>
              <w:t xml:space="preserve">
жағдайындағы </w:t>
            </w:r>
            <w:r>
              <w:br/>
            </w:r>
            <w:r>
              <w:rPr>
                <w:rFonts w:ascii="Times New Roman"/>
                <w:b w:val="false"/>
                <w:i w:val="false"/>
                <w:color w:val="000000"/>
                <w:sz w:val="20"/>
              </w:rPr>
              <w:t xml:space="preserve">
табиғи-шаруа- </w:t>
            </w:r>
            <w:r>
              <w:br/>
            </w:r>
            <w:r>
              <w:rPr>
                <w:rFonts w:ascii="Times New Roman"/>
                <w:b w:val="false"/>
                <w:i w:val="false"/>
                <w:color w:val="000000"/>
                <w:sz w:val="20"/>
              </w:rPr>
              <w:t xml:space="preserve">
шылық жүйесi- </w:t>
            </w:r>
            <w:r>
              <w:br/>
            </w:r>
            <w:r>
              <w:rPr>
                <w:rFonts w:ascii="Times New Roman"/>
                <w:b w:val="false"/>
                <w:i w:val="false"/>
                <w:color w:val="000000"/>
                <w:sz w:val="20"/>
              </w:rPr>
              <w:t xml:space="preserve">
нiң гидроэко- </w:t>
            </w:r>
            <w:r>
              <w:br/>
            </w:r>
            <w:r>
              <w:rPr>
                <w:rFonts w:ascii="Times New Roman"/>
                <w:b w:val="false"/>
                <w:i w:val="false"/>
                <w:color w:val="000000"/>
                <w:sz w:val="20"/>
              </w:rPr>
              <w:t xml:space="preserve">
логиялық </w:t>
            </w:r>
            <w:r>
              <w:br/>
            </w:r>
            <w:r>
              <w:rPr>
                <w:rFonts w:ascii="Times New Roman"/>
                <w:b w:val="false"/>
                <w:i w:val="false"/>
                <w:color w:val="000000"/>
                <w:sz w:val="20"/>
              </w:rPr>
              <w:t xml:space="preserve">
қауiпсiздiгiн </w:t>
            </w:r>
            <w:r>
              <w:br/>
            </w:r>
            <w:r>
              <w:rPr>
                <w:rFonts w:ascii="Times New Roman"/>
                <w:b w:val="false"/>
                <w:i w:val="false"/>
                <w:color w:val="000000"/>
                <w:sz w:val="20"/>
              </w:rPr>
              <w:t xml:space="preserve">
қамтамасыз </w:t>
            </w:r>
            <w:r>
              <w:br/>
            </w:r>
            <w:r>
              <w:rPr>
                <w:rFonts w:ascii="Times New Roman"/>
                <w:b w:val="false"/>
                <w:i w:val="false"/>
                <w:color w:val="000000"/>
                <w:sz w:val="20"/>
              </w:rPr>
              <w:t xml:space="preserve">
етудiң </w:t>
            </w:r>
            <w:r>
              <w:br/>
            </w:r>
            <w:r>
              <w:rPr>
                <w:rFonts w:ascii="Times New Roman"/>
                <w:b w:val="false"/>
                <w:i w:val="false"/>
                <w:color w:val="000000"/>
                <w:sz w:val="20"/>
              </w:rPr>
              <w:t xml:space="preserve">
негiздерiн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 </w:t>
            </w: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.4.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Шектес мемлекеттер- </w:t>
            </w:r>
            <w:r>
              <w:br/>
            </w:r>
            <w:r>
              <w:rPr>
                <w:rFonts w:ascii="Times New Roman"/>
                <w:b w:val="false"/>
                <w:i w:val="false"/>
                <w:color w:val="000000"/>
                <w:sz w:val="20"/>
              </w:rPr>
              <w:t xml:space="preserve">
мен су сынама- </w:t>
            </w:r>
            <w:r>
              <w:br/>
            </w:r>
            <w:r>
              <w:rPr>
                <w:rFonts w:ascii="Times New Roman"/>
                <w:b w:val="false"/>
                <w:i w:val="false"/>
                <w:color w:val="000000"/>
                <w:sz w:val="20"/>
              </w:rPr>
              <w:t xml:space="preserve">
лары көлемiн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трансшекаралық </w:t>
            </w:r>
            <w:r>
              <w:br/>
            </w:r>
            <w:r>
              <w:rPr>
                <w:rFonts w:ascii="Times New Roman"/>
                <w:b w:val="false"/>
                <w:i w:val="false"/>
                <w:color w:val="000000"/>
                <w:sz w:val="20"/>
              </w:rPr>
              <w:t xml:space="preserve">
ағын сулардың </w:t>
            </w:r>
            <w:r>
              <w:br/>
            </w:r>
            <w:r>
              <w:rPr>
                <w:rFonts w:ascii="Times New Roman"/>
                <w:b w:val="false"/>
                <w:i w:val="false"/>
                <w:color w:val="000000"/>
                <w:sz w:val="20"/>
              </w:rPr>
              <w:t xml:space="preserve">
ағындысын </w:t>
            </w:r>
            <w:r>
              <w:br/>
            </w:r>
            <w:r>
              <w:rPr>
                <w:rFonts w:ascii="Times New Roman"/>
                <w:b w:val="false"/>
                <w:i w:val="false"/>
                <w:color w:val="000000"/>
                <w:sz w:val="20"/>
              </w:rPr>
              <w:t xml:space="preserve">
болжау әдiсте- </w:t>
            </w:r>
            <w:r>
              <w:br/>
            </w:r>
            <w:r>
              <w:rPr>
                <w:rFonts w:ascii="Times New Roman"/>
                <w:b w:val="false"/>
                <w:i w:val="false"/>
                <w:color w:val="000000"/>
                <w:sz w:val="20"/>
              </w:rPr>
              <w:t xml:space="preserve">
месiн әзiрлеу </w:t>
            </w:r>
            <w:r>
              <w:br/>
            </w:r>
            <w:r>
              <w:rPr>
                <w:rFonts w:ascii="Times New Roman"/>
                <w:b w:val="false"/>
                <w:i w:val="false"/>
                <w:color w:val="000000"/>
                <w:sz w:val="20"/>
              </w:rPr>
              <w:t xml:space="preserve">
(Iле өзенi </w:t>
            </w:r>
            <w:r>
              <w:br/>
            </w:r>
            <w:r>
              <w:rPr>
                <w:rFonts w:ascii="Times New Roman"/>
                <w:b w:val="false"/>
                <w:i w:val="false"/>
                <w:color w:val="000000"/>
                <w:sz w:val="20"/>
              </w:rPr>
              <w:t xml:space="preserve">
мысалында)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 </w:t>
            </w:r>
            <w:r>
              <w:br/>
            </w:r>
            <w:r>
              <w:rPr>
                <w:rFonts w:ascii="Times New Roman"/>
                <w:b w:val="false"/>
                <w:i w:val="false"/>
                <w:color w:val="000000"/>
                <w:sz w:val="20"/>
              </w:rPr>
              <w:t xml:space="preserve">
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актінің </w:t>
            </w:r>
            <w:r>
              <w:br/>
            </w:r>
            <w:r>
              <w:rPr>
                <w:rFonts w:ascii="Times New Roman"/>
                <w:b w:val="false"/>
                <w:i w:val="false"/>
                <w:color w:val="000000"/>
                <w:sz w:val="20"/>
              </w:rPr>
              <w:t xml:space="preserve">
жобасы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.5.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Экожүйелердiң </w:t>
            </w:r>
            <w:r>
              <w:br/>
            </w:r>
            <w:r>
              <w:rPr>
                <w:rFonts w:ascii="Times New Roman"/>
                <w:b w:val="false"/>
                <w:i w:val="false"/>
                <w:color w:val="000000"/>
                <w:sz w:val="20"/>
              </w:rPr>
              <w:t xml:space="preserve">
орнықтылығының </w:t>
            </w:r>
            <w:r>
              <w:br/>
            </w:r>
            <w:r>
              <w:rPr>
                <w:rFonts w:ascii="Times New Roman"/>
                <w:b w:val="false"/>
                <w:i w:val="false"/>
                <w:color w:val="000000"/>
                <w:sz w:val="20"/>
              </w:rPr>
              <w:t xml:space="preserve">
қамтамасыз етуiн ескере </w:t>
            </w:r>
            <w:r>
              <w:br/>
            </w:r>
            <w:r>
              <w:rPr>
                <w:rFonts w:ascii="Times New Roman"/>
                <w:b w:val="false"/>
                <w:i w:val="false"/>
                <w:color w:val="000000"/>
                <w:sz w:val="20"/>
              </w:rPr>
              <w:t xml:space="preserve">
отырып, Алакөл-Сасық- </w:t>
            </w:r>
            <w:r>
              <w:br/>
            </w:r>
            <w:r>
              <w:rPr>
                <w:rFonts w:ascii="Times New Roman"/>
                <w:b w:val="false"/>
                <w:i w:val="false"/>
                <w:color w:val="000000"/>
                <w:sz w:val="20"/>
              </w:rPr>
              <w:t xml:space="preserve">
көл көлдер </w:t>
            </w:r>
            <w:r>
              <w:br/>
            </w:r>
            <w:r>
              <w:rPr>
                <w:rFonts w:ascii="Times New Roman"/>
                <w:b w:val="false"/>
                <w:i w:val="false"/>
                <w:color w:val="000000"/>
                <w:sz w:val="20"/>
              </w:rPr>
              <w:t xml:space="preserve">
жүйесi суқоймалары </w:t>
            </w:r>
            <w:r>
              <w:br/>
            </w:r>
            <w:r>
              <w:rPr>
                <w:rFonts w:ascii="Times New Roman"/>
                <w:b w:val="false"/>
                <w:i w:val="false"/>
                <w:color w:val="000000"/>
                <w:sz w:val="20"/>
              </w:rPr>
              <w:t xml:space="preserve">
деңгейiнiң </w:t>
            </w:r>
            <w:r>
              <w:br/>
            </w:r>
            <w:r>
              <w:rPr>
                <w:rFonts w:ascii="Times New Roman"/>
                <w:b w:val="false"/>
                <w:i w:val="false"/>
                <w:color w:val="000000"/>
                <w:sz w:val="20"/>
              </w:rPr>
              <w:t xml:space="preserve">
режимдерiн </w:t>
            </w:r>
            <w:r>
              <w:br/>
            </w:r>
            <w:r>
              <w:rPr>
                <w:rFonts w:ascii="Times New Roman"/>
                <w:b w:val="false"/>
                <w:i w:val="false"/>
                <w:color w:val="000000"/>
                <w:sz w:val="20"/>
              </w:rPr>
              <w:t xml:space="preserve">
оңтайландыру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.6.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2008.07.30. N 723 Қаулысымен.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r>
              <w:br/>
            </w:r>
            <w:r>
              <w:rPr>
                <w:rFonts w:ascii="Times New Roman"/>
                <w:b w:val="false"/>
                <w:i w:val="false"/>
                <w:color w:val="000000"/>
                <w:sz w:val="20"/>
              </w:rPr>
              <w:t xml:space="preserve">
.7.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Ағынды және </w:t>
            </w:r>
            <w:r>
              <w:br/>
            </w:r>
            <w:r>
              <w:rPr>
                <w:rFonts w:ascii="Times New Roman"/>
                <w:b w:val="false"/>
                <w:i w:val="false"/>
                <w:color w:val="000000"/>
                <w:sz w:val="20"/>
              </w:rPr>
              <w:t xml:space="preserve">
коллекторлық </w:t>
            </w:r>
            <w:r>
              <w:br/>
            </w:r>
            <w:r>
              <w:rPr>
                <w:rFonts w:ascii="Times New Roman"/>
                <w:b w:val="false"/>
                <w:i w:val="false"/>
                <w:color w:val="000000"/>
                <w:sz w:val="20"/>
              </w:rPr>
              <w:t xml:space="preserve">
кәрiздеу сула- </w:t>
            </w:r>
            <w:r>
              <w:br/>
            </w:r>
            <w:r>
              <w:rPr>
                <w:rFonts w:ascii="Times New Roman"/>
                <w:b w:val="false"/>
                <w:i w:val="false"/>
                <w:color w:val="000000"/>
                <w:sz w:val="20"/>
              </w:rPr>
              <w:t xml:space="preserve">
рын пайдалану </w:t>
            </w:r>
            <w:r>
              <w:br/>
            </w:r>
            <w:r>
              <w:rPr>
                <w:rFonts w:ascii="Times New Roman"/>
                <w:b w:val="false"/>
                <w:i w:val="false"/>
                <w:color w:val="000000"/>
                <w:sz w:val="20"/>
              </w:rPr>
              <w:t xml:space="preserve">
және оларды </w:t>
            </w:r>
            <w:r>
              <w:br/>
            </w:r>
            <w:r>
              <w:rPr>
                <w:rFonts w:ascii="Times New Roman"/>
                <w:b w:val="false"/>
                <w:i w:val="false"/>
                <w:color w:val="000000"/>
                <w:sz w:val="20"/>
              </w:rPr>
              <w:t xml:space="preserve">
суармалауға </w:t>
            </w:r>
            <w:r>
              <w:br/>
            </w:r>
            <w:r>
              <w:rPr>
                <w:rFonts w:ascii="Times New Roman"/>
                <w:b w:val="false"/>
                <w:i w:val="false"/>
                <w:color w:val="000000"/>
                <w:sz w:val="20"/>
              </w:rPr>
              <w:t xml:space="preserve">
қайталама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Жайылымдар мен жыртылатын жерлердің тозуын төмендету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w:t>
            </w:r>
            <w:r>
              <w:br/>
            </w:r>
            <w:r>
              <w:rPr>
                <w:rFonts w:ascii="Times New Roman"/>
                <w:b w:val="false"/>
                <w:i w:val="false"/>
                <w:color w:val="000000"/>
                <w:sz w:val="20"/>
              </w:rPr>
              <w:t xml:space="preserve">
қорғау, жердi </w:t>
            </w:r>
            <w:r>
              <w:br/>
            </w:r>
            <w:r>
              <w:rPr>
                <w:rFonts w:ascii="Times New Roman"/>
                <w:b w:val="false"/>
                <w:i w:val="false"/>
                <w:color w:val="000000"/>
                <w:sz w:val="20"/>
              </w:rPr>
              <w:t xml:space="preserve">
қалпына келтiру, жел </w:t>
            </w:r>
            <w:r>
              <w:br/>
            </w:r>
            <w:r>
              <w:rPr>
                <w:rFonts w:ascii="Times New Roman"/>
                <w:b w:val="false"/>
                <w:i w:val="false"/>
                <w:color w:val="000000"/>
                <w:sz w:val="20"/>
              </w:rPr>
              <w:t xml:space="preserve">
эрозиясының </w:t>
            </w:r>
            <w:r>
              <w:br/>
            </w:r>
            <w:r>
              <w:rPr>
                <w:rFonts w:ascii="Times New Roman"/>
                <w:b w:val="false"/>
                <w:i w:val="false"/>
                <w:color w:val="000000"/>
                <w:sz w:val="20"/>
              </w:rPr>
              <w:t xml:space="preserve">
алдын алу </w:t>
            </w:r>
            <w:r>
              <w:br/>
            </w:r>
            <w:r>
              <w:rPr>
                <w:rFonts w:ascii="Times New Roman"/>
                <w:b w:val="false"/>
                <w:i w:val="false"/>
                <w:color w:val="000000"/>
                <w:sz w:val="20"/>
              </w:rPr>
              <w:t xml:space="preserve">
жөнiнде және </w:t>
            </w:r>
            <w:r>
              <w:br/>
            </w:r>
            <w:r>
              <w:rPr>
                <w:rFonts w:ascii="Times New Roman"/>
                <w:b w:val="false"/>
                <w:i w:val="false"/>
                <w:color w:val="000000"/>
                <w:sz w:val="20"/>
              </w:rPr>
              <w:t xml:space="preserve">
оның iшiнде </w:t>
            </w:r>
            <w:r>
              <w:br/>
            </w:r>
            <w:r>
              <w:rPr>
                <w:rFonts w:ascii="Times New Roman"/>
                <w:b w:val="false"/>
                <w:i w:val="false"/>
                <w:color w:val="000000"/>
                <w:sz w:val="20"/>
              </w:rPr>
              <w:t xml:space="preserve">
ландшафттық-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талаптар мен </w:t>
            </w:r>
            <w:r>
              <w:br/>
            </w:r>
            <w:r>
              <w:rPr>
                <w:rFonts w:ascii="Times New Roman"/>
                <w:b w:val="false"/>
                <w:i w:val="false"/>
                <w:color w:val="000000"/>
                <w:sz w:val="20"/>
              </w:rPr>
              <w:t xml:space="preserve">
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өңiрлiк ерек- </w:t>
            </w:r>
            <w:r>
              <w:br/>
            </w:r>
            <w:r>
              <w:rPr>
                <w:rFonts w:ascii="Times New Roman"/>
                <w:b w:val="false"/>
                <w:i w:val="false"/>
                <w:color w:val="000000"/>
                <w:sz w:val="20"/>
              </w:rPr>
              <w:t xml:space="preserve">
шелiктерiн </w:t>
            </w:r>
            <w:r>
              <w:br/>
            </w:r>
            <w:r>
              <w:rPr>
                <w:rFonts w:ascii="Times New Roman"/>
                <w:b w:val="false"/>
                <w:i w:val="false"/>
                <w:color w:val="000000"/>
                <w:sz w:val="20"/>
              </w:rPr>
              <w:t xml:space="preserve">
ескере отырып, </w:t>
            </w:r>
            <w:r>
              <w:br/>
            </w:r>
            <w:r>
              <w:rPr>
                <w:rFonts w:ascii="Times New Roman"/>
                <w:b w:val="false"/>
                <w:i w:val="false"/>
                <w:color w:val="000000"/>
                <w:sz w:val="20"/>
              </w:rPr>
              <w:t xml:space="preserve">
жаңа жер қатынастары </w:t>
            </w:r>
            <w:r>
              <w:br/>
            </w:r>
            <w:r>
              <w:rPr>
                <w:rFonts w:ascii="Times New Roman"/>
                <w:b w:val="false"/>
                <w:i w:val="false"/>
                <w:color w:val="000000"/>
                <w:sz w:val="20"/>
              </w:rPr>
              <w:t xml:space="preserve">
жағдайларында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ЖРА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Атмосфералық зиянды заттардың шығарындыларын азайту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Металлургия, </w:t>
            </w:r>
            <w:r>
              <w:br/>
            </w:r>
            <w:r>
              <w:rPr>
                <w:rFonts w:ascii="Times New Roman"/>
                <w:b w:val="false"/>
                <w:i w:val="false"/>
                <w:color w:val="000000"/>
                <w:sz w:val="20"/>
              </w:rPr>
              <w:t xml:space="preserve">
жылу энергети- </w:t>
            </w:r>
            <w:r>
              <w:br/>
            </w:r>
            <w:r>
              <w:rPr>
                <w:rFonts w:ascii="Times New Roman"/>
                <w:b w:val="false"/>
                <w:i w:val="false"/>
                <w:color w:val="000000"/>
                <w:sz w:val="20"/>
              </w:rPr>
              <w:t xml:space="preserve">
касы, өнер- </w:t>
            </w:r>
            <w:r>
              <w:br/>
            </w:r>
            <w:r>
              <w:rPr>
                <w:rFonts w:ascii="Times New Roman"/>
                <w:b w:val="false"/>
                <w:i w:val="false"/>
                <w:color w:val="000000"/>
                <w:sz w:val="20"/>
              </w:rPr>
              <w:t xml:space="preserve">
кәсiп және </w:t>
            </w:r>
            <w:r>
              <w:br/>
            </w:r>
            <w:r>
              <w:rPr>
                <w:rFonts w:ascii="Times New Roman"/>
                <w:b w:val="false"/>
                <w:i w:val="false"/>
                <w:color w:val="000000"/>
                <w:sz w:val="20"/>
              </w:rPr>
              <w:t xml:space="preserve">
тау-кен өндiру </w:t>
            </w:r>
            <w:r>
              <w:br/>
            </w:r>
            <w:r>
              <w:rPr>
                <w:rFonts w:ascii="Times New Roman"/>
                <w:b w:val="false"/>
                <w:i w:val="false"/>
                <w:color w:val="000000"/>
                <w:sz w:val="20"/>
              </w:rPr>
              <w:t xml:space="preserve">
саласындағы </w:t>
            </w:r>
            <w:r>
              <w:br/>
            </w:r>
            <w:r>
              <w:rPr>
                <w:rFonts w:ascii="Times New Roman"/>
                <w:b w:val="false"/>
                <w:i w:val="false"/>
                <w:color w:val="000000"/>
                <w:sz w:val="20"/>
              </w:rPr>
              <w:t xml:space="preserve">
объектiлерде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таза техноло- </w:t>
            </w:r>
            <w:r>
              <w:br/>
            </w:r>
            <w:r>
              <w:rPr>
                <w:rFonts w:ascii="Times New Roman"/>
                <w:b w:val="false"/>
                <w:i w:val="false"/>
                <w:color w:val="000000"/>
                <w:sz w:val="20"/>
              </w:rPr>
              <w:t xml:space="preserve">
гияларды және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енгiзу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ЭМРМ,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Жаңғыртылатын </w:t>
            </w:r>
            <w:r>
              <w:br/>
            </w:r>
            <w:r>
              <w:rPr>
                <w:rFonts w:ascii="Times New Roman"/>
                <w:b w:val="false"/>
                <w:i w:val="false"/>
                <w:color w:val="000000"/>
                <w:sz w:val="20"/>
              </w:rPr>
              <w:t xml:space="preserve">
және дәстүрлi </w:t>
            </w:r>
            <w:r>
              <w:br/>
            </w:r>
            <w:r>
              <w:rPr>
                <w:rFonts w:ascii="Times New Roman"/>
                <w:b w:val="false"/>
                <w:i w:val="false"/>
                <w:color w:val="000000"/>
                <w:sz w:val="20"/>
              </w:rPr>
              <w:t xml:space="preserve">
емес энергия </w:t>
            </w:r>
            <w:r>
              <w:br/>
            </w:r>
            <w:r>
              <w:rPr>
                <w:rFonts w:ascii="Times New Roman"/>
                <w:b w:val="false"/>
                <w:i w:val="false"/>
                <w:color w:val="000000"/>
                <w:sz w:val="20"/>
              </w:rPr>
              <w:t xml:space="preserve">
көздерiн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 </w:t>
            </w:r>
            <w:r>
              <w:br/>
            </w:r>
            <w:r>
              <w:rPr>
                <w:rFonts w:ascii="Times New Roman"/>
                <w:b w:val="false"/>
                <w:i w:val="false"/>
                <w:color w:val="000000"/>
                <w:sz w:val="20"/>
              </w:rPr>
              <w:t xml:space="preserve">
миніне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1.4. Өндіріс және тұтыну қалдықтарының жинақталу </w:t>
            </w:r>
            <w:r>
              <w:br/>
            </w:r>
            <w:r>
              <w:rPr>
                <w:rFonts w:ascii="Times New Roman"/>
                <w:b/>
                <w:i w:val="false"/>
                <w:color w:val="000000"/>
                <w:sz w:val="20"/>
              </w:rPr>
              <w:t>
деңгейін төмендету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Өнеркәсiптiк </w:t>
            </w:r>
            <w:r>
              <w:br/>
            </w:r>
            <w:r>
              <w:rPr>
                <w:rFonts w:ascii="Times New Roman"/>
                <w:b w:val="false"/>
                <w:i w:val="false"/>
                <w:color w:val="000000"/>
                <w:sz w:val="20"/>
              </w:rPr>
              <w:t xml:space="preserve">
және тұрмыстық </w:t>
            </w:r>
            <w:r>
              <w:br/>
            </w:r>
            <w:r>
              <w:rPr>
                <w:rFonts w:ascii="Times New Roman"/>
                <w:b w:val="false"/>
                <w:i w:val="false"/>
                <w:color w:val="000000"/>
                <w:sz w:val="20"/>
              </w:rPr>
              <w:t xml:space="preserve">
қалдықтарды </w:t>
            </w:r>
            <w:r>
              <w:br/>
            </w:r>
            <w:r>
              <w:rPr>
                <w:rFonts w:ascii="Times New Roman"/>
                <w:b w:val="false"/>
                <w:i w:val="false"/>
                <w:color w:val="000000"/>
                <w:sz w:val="20"/>
              </w:rPr>
              <w:t xml:space="preserve">
басқару және </w:t>
            </w:r>
            <w:r>
              <w:br/>
            </w:r>
            <w:r>
              <w:rPr>
                <w:rFonts w:ascii="Times New Roman"/>
                <w:b w:val="false"/>
                <w:i w:val="false"/>
                <w:color w:val="000000"/>
                <w:sz w:val="20"/>
              </w:rPr>
              <w:t xml:space="preserve">
оларды қайталама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Балқаш-Алакөл </w:t>
            </w:r>
            <w:r>
              <w:br/>
            </w:r>
            <w:r>
              <w:rPr>
                <w:rFonts w:ascii="Times New Roman"/>
                <w:b w:val="false"/>
                <w:i w:val="false"/>
                <w:color w:val="000000"/>
                <w:sz w:val="20"/>
              </w:rPr>
              <w:t xml:space="preserve">
бассейнінің кәсiпорында- </w:t>
            </w:r>
            <w:r>
              <w:br/>
            </w:r>
            <w:r>
              <w:rPr>
                <w:rFonts w:ascii="Times New Roman"/>
                <w:b w:val="false"/>
                <w:i w:val="false"/>
                <w:color w:val="000000"/>
                <w:sz w:val="20"/>
              </w:rPr>
              <w:t xml:space="preserve">
рына оларды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бойынша техно- </w:t>
            </w:r>
            <w:r>
              <w:br/>
            </w:r>
            <w:r>
              <w:rPr>
                <w:rFonts w:ascii="Times New Roman"/>
                <w:b w:val="false"/>
                <w:i w:val="false"/>
                <w:color w:val="000000"/>
                <w:sz w:val="20"/>
              </w:rPr>
              <w:t xml:space="preserve">
логиялық жолдар құру </w:t>
            </w:r>
            <w:r>
              <w:br/>
            </w:r>
            <w:r>
              <w:rPr>
                <w:rFonts w:ascii="Times New Roman"/>
                <w:b w:val="false"/>
                <w:i w:val="false"/>
                <w:color w:val="000000"/>
                <w:sz w:val="20"/>
              </w:rPr>
              <w:t xml:space="preserve">
туралы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жер үстi және </w:t>
            </w:r>
            <w:r>
              <w:br/>
            </w:r>
            <w:r>
              <w:rPr>
                <w:rFonts w:ascii="Times New Roman"/>
                <w:b w:val="false"/>
                <w:i w:val="false"/>
                <w:color w:val="000000"/>
                <w:sz w:val="20"/>
              </w:rPr>
              <w:t xml:space="preserve">
жер асты сула- </w:t>
            </w:r>
            <w:r>
              <w:br/>
            </w:r>
            <w:r>
              <w:rPr>
                <w:rFonts w:ascii="Times New Roman"/>
                <w:b w:val="false"/>
                <w:i w:val="false"/>
                <w:color w:val="000000"/>
                <w:sz w:val="20"/>
              </w:rPr>
              <w:t xml:space="preserve">
рына өнеркә- </w:t>
            </w:r>
            <w:r>
              <w:br/>
            </w:r>
            <w:r>
              <w:rPr>
                <w:rFonts w:ascii="Times New Roman"/>
                <w:b w:val="false"/>
                <w:i w:val="false"/>
                <w:color w:val="000000"/>
                <w:sz w:val="20"/>
              </w:rPr>
              <w:t xml:space="preserve">
сiптiк қалдық- </w:t>
            </w:r>
            <w:r>
              <w:br/>
            </w:r>
            <w:r>
              <w:rPr>
                <w:rFonts w:ascii="Times New Roman"/>
                <w:b w:val="false"/>
                <w:i w:val="false"/>
                <w:color w:val="000000"/>
                <w:sz w:val="20"/>
              </w:rPr>
              <w:t xml:space="preserve">
тарды жинақта- </w:t>
            </w:r>
            <w:r>
              <w:br/>
            </w:r>
            <w:r>
              <w:rPr>
                <w:rFonts w:ascii="Times New Roman"/>
                <w:b w:val="false"/>
                <w:i w:val="false"/>
                <w:color w:val="000000"/>
                <w:sz w:val="20"/>
              </w:rPr>
              <w:t xml:space="preserve">
уыштардың </w:t>
            </w:r>
            <w:r>
              <w:br/>
            </w:r>
            <w:r>
              <w:rPr>
                <w:rFonts w:ascii="Times New Roman"/>
                <w:b w:val="false"/>
                <w:i w:val="false"/>
                <w:color w:val="000000"/>
                <w:sz w:val="20"/>
              </w:rPr>
              <w:t xml:space="preserve">
әсерiн бейта- </w:t>
            </w:r>
            <w:r>
              <w:br/>
            </w:r>
            <w:r>
              <w:rPr>
                <w:rFonts w:ascii="Times New Roman"/>
                <w:b w:val="false"/>
                <w:i w:val="false"/>
                <w:color w:val="000000"/>
                <w:sz w:val="20"/>
              </w:rPr>
              <w:t xml:space="preserve">
раптандыру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 </w:t>
            </w:r>
            <w:r>
              <w:br/>
            </w:r>
            <w:r>
              <w:rPr>
                <w:rFonts w:ascii="Times New Roman"/>
                <w:b w:val="false"/>
                <w:i w:val="false"/>
                <w:color w:val="000000"/>
                <w:sz w:val="20"/>
              </w:rPr>
              <w:t xml:space="preserve">
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Орнықты экологиялық-экономикалық қызметті дамыту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Коммуналдық шаруашылықты жетілдіру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Республикасын- </w:t>
            </w:r>
            <w:r>
              <w:br/>
            </w:r>
            <w:r>
              <w:rPr>
                <w:rFonts w:ascii="Times New Roman"/>
                <w:b w:val="false"/>
                <w:i w:val="false"/>
                <w:color w:val="000000"/>
                <w:sz w:val="20"/>
              </w:rPr>
              <w:t xml:space="preserve">
дағы су және </w:t>
            </w:r>
            <w:r>
              <w:br/>
            </w:r>
            <w:r>
              <w:rPr>
                <w:rFonts w:ascii="Times New Roman"/>
                <w:b w:val="false"/>
                <w:i w:val="false"/>
                <w:color w:val="000000"/>
                <w:sz w:val="20"/>
              </w:rPr>
              <w:t xml:space="preserve">
санитария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мыңжылдықтың </w:t>
            </w:r>
            <w:r>
              <w:br/>
            </w:r>
            <w:r>
              <w:rPr>
                <w:rFonts w:ascii="Times New Roman"/>
                <w:b w:val="false"/>
                <w:i w:val="false"/>
                <w:color w:val="000000"/>
                <w:sz w:val="20"/>
              </w:rPr>
              <w:t xml:space="preserve">
даму мақсатта- </w:t>
            </w:r>
            <w:r>
              <w:br/>
            </w:r>
            <w:r>
              <w:rPr>
                <w:rFonts w:ascii="Times New Roman"/>
                <w:b w:val="false"/>
                <w:i w:val="false"/>
                <w:color w:val="000000"/>
                <w:sz w:val="20"/>
              </w:rPr>
              <w:t xml:space="preserve">
рына қол </w:t>
            </w:r>
            <w:r>
              <w:br/>
            </w:r>
            <w:r>
              <w:rPr>
                <w:rFonts w:ascii="Times New Roman"/>
                <w:b w:val="false"/>
                <w:i w:val="false"/>
                <w:color w:val="000000"/>
                <w:sz w:val="20"/>
              </w:rPr>
              <w:t xml:space="preserve">
жеткiзу сала- </w:t>
            </w:r>
            <w:r>
              <w:br/>
            </w:r>
            <w:r>
              <w:rPr>
                <w:rFonts w:ascii="Times New Roman"/>
                <w:b w:val="false"/>
                <w:i w:val="false"/>
                <w:color w:val="000000"/>
                <w:sz w:val="20"/>
              </w:rPr>
              <w:t xml:space="preserve">
сындағы iс </w:t>
            </w:r>
            <w:r>
              <w:br/>
            </w:r>
            <w:r>
              <w:rPr>
                <w:rFonts w:ascii="Times New Roman"/>
                <w:b w:val="false"/>
                <w:i w:val="false"/>
                <w:color w:val="000000"/>
                <w:sz w:val="20"/>
              </w:rPr>
              <w:t xml:space="preserve">
жүзiнде бар </w:t>
            </w:r>
            <w:r>
              <w:br/>
            </w:r>
            <w:r>
              <w:rPr>
                <w:rFonts w:ascii="Times New Roman"/>
                <w:b w:val="false"/>
                <w:i w:val="false"/>
                <w:color w:val="000000"/>
                <w:sz w:val="20"/>
              </w:rPr>
              <w:t xml:space="preserve">
және жоспар- </w:t>
            </w:r>
            <w:r>
              <w:br/>
            </w:r>
            <w:r>
              <w:rPr>
                <w:rFonts w:ascii="Times New Roman"/>
                <w:b w:val="false"/>
                <w:i w:val="false"/>
                <w:color w:val="000000"/>
                <w:sz w:val="20"/>
              </w:rPr>
              <w:t xml:space="preserve">
ланған инвес- </w:t>
            </w:r>
            <w:r>
              <w:br/>
            </w:r>
            <w:r>
              <w:rPr>
                <w:rFonts w:ascii="Times New Roman"/>
                <w:b w:val="false"/>
                <w:i w:val="false"/>
                <w:color w:val="000000"/>
                <w:sz w:val="20"/>
              </w:rPr>
              <w:t xml:space="preserve">
тициялық </w:t>
            </w:r>
            <w:r>
              <w:br/>
            </w:r>
            <w:r>
              <w:rPr>
                <w:rFonts w:ascii="Times New Roman"/>
                <w:b w:val="false"/>
                <w:i w:val="false"/>
                <w:color w:val="000000"/>
                <w:sz w:val="20"/>
              </w:rPr>
              <w:t xml:space="preserve">
жобаларды </w:t>
            </w:r>
            <w:r>
              <w:br/>
            </w:r>
            <w:r>
              <w:rPr>
                <w:rFonts w:ascii="Times New Roman"/>
                <w:b w:val="false"/>
                <w:i w:val="false"/>
                <w:color w:val="000000"/>
                <w:sz w:val="20"/>
              </w:rPr>
              <w:t xml:space="preserve">
талдау және </w:t>
            </w:r>
            <w:r>
              <w:br/>
            </w:r>
            <w:r>
              <w:rPr>
                <w:rFonts w:ascii="Times New Roman"/>
                <w:b w:val="false"/>
                <w:i w:val="false"/>
                <w:color w:val="000000"/>
                <w:sz w:val="20"/>
              </w:rPr>
              <w:t xml:space="preserve">
бағалау </w:t>
            </w:r>
            <w:r>
              <w:br/>
            </w:r>
            <w:r>
              <w:rPr>
                <w:rFonts w:ascii="Times New Roman"/>
                <w:b w:val="false"/>
                <w:i w:val="false"/>
                <w:color w:val="000000"/>
                <w:sz w:val="20"/>
              </w:rPr>
              <w:t xml:space="preserve">
жүргiзу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w:t>
            </w:r>
            <w:r>
              <w:br/>
            </w:r>
            <w:r>
              <w:rPr>
                <w:rFonts w:ascii="Times New Roman"/>
                <w:b w:val="false"/>
                <w:i w:val="false"/>
                <w:color w:val="000000"/>
                <w:sz w:val="20"/>
              </w:rPr>
              <w:t xml:space="preserve">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- 0,5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Бассейiндi </w:t>
            </w:r>
            <w:r>
              <w:br/>
            </w:r>
            <w:r>
              <w:rPr>
                <w:rFonts w:ascii="Times New Roman"/>
                <w:b w:val="false"/>
                <w:i w:val="false"/>
                <w:color w:val="000000"/>
                <w:sz w:val="20"/>
              </w:rPr>
              <w:t xml:space="preserve">
дамытудың ұзақ </w:t>
            </w:r>
            <w:r>
              <w:br/>
            </w:r>
            <w:r>
              <w:rPr>
                <w:rFonts w:ascii="Times New Roman"/>
                <w:b w:val="false"/>
                <w:i w:val="false"/>
                <w:color w:val="000000"/>
                <w:sz w:val="20"/>
              </w:rPr>
              <w:t xml:space="preserve">
мерзiмдi бағдарламасына </w:t>
            </w:r>
            <w:r>
              <w:br/>
            </w:r>
            <w:r>
              <w:rPr>
                <w:rFonts w:ascii="Times New Roman"/>
                <w:b w:val="false"/>
                <w:i w:val="false"/>
                <w:color w:val="000000"/>
                <w:sz w:val="20"/>
              </w:rPr>
              <w:t xml:space="preserve">
қосу үшiн </w:t>
            </w:r>
            <w:r>
              <w:br/>
            </w:r>
            <w:r>
              <w:rPr>
                <w:rFonts w:ascii="Times New Roman"/>
                <w:b w:val="false"/>
                <w:i w:val="false"/>
                <w:color w:val="000000"/>
                <w:sz w:val="20"/>
              </w:rPr>
              <w:t xml:space="preserve">
инвестициялық </w:t>
            </w:r>
            <w:r>
              <w:br/>
            </w:r>
            <w:r>
              <w:rPr>
                <w:rFonts w:ascii="Times New Roman"/>
                <w:b w:val="false"/>
                <w:i w:val="false"/>
                <w:color w:val="000000"/>
                <w:sz w:val="20"/>
              </w:rPr>
              <w:t xml:space="preserve">
жобалар пакетiн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Мүдделі </w:t>
            </w:r>
            <w:r>
              <w:br/>
            </w:r>
            <w:r>
              <w:rPr>
                <w:rFonts w:ascii="Times New Roman"/>
                <w:b w:val="false"/>
                <w:i w:val="false"/>
                <w:color w:val="000000"/>
                <w:sz w:val="20"/>
              </w:rPr>
              <w:t xml:space="preserve">
мемле- </w:t>
            </w:r>
            <w:r>
              <w:br/>
            </w:r>
            <w:r>
              <w:rPr>
                <w:rFonts w:ascii="Times New Roman"/>
                <w:b w:val="false"/>
                <w:i w:val="false"/>
                <w:color w:val="000000"/>
                <w:sz w:val="20"/>
              </w:rPr>
              <w:t xml:space="preserve">
кеттік </w:t>
            </w:r>
            <w:r>
              <w:br/>
            </w:r>
            <w:r>
              <w:rPr>
                <w:rFonts w:ascii="Times New Roman"/>
                <w:b w:val="false"/>
                <w:i w:val="false"/>
                <w:color w:val="000000"/>
                <w:sz w:val="20"/>
              </w:rPr>
              <w:t xml:space="preserve">
орган- </w:t>
            </w:r>
            <w:r>
              <w:br/>
            </w:r>
            <w:r>
              <w:rPr>
                <w:rFonts w:ascii="Times New Roman"/>
                <w:b w:val="false"/>
                <w:i w:val="false"/>
                <w:color w:val="000000"/>
                <w:sz w:val="20"/>
              </w:rPr>
              <w:t xml:space="preserve">
дар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- 2,1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r>
              <w:br/>
            </w:r>
            <w:r>
              <w:rPr>
                <w:rFonts w:ascii="Times New Roman"/>
                <w:b w:val="false"/>
                <w:i w:val="false"/>
                <w:color w:val="000000"/>
                <w:sz w:val="20"/>
              </w:rPr>
              <w:t xml:space="preserve">
.3.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 </w:t>
            </w:r>
            <w:r>
              <w:br/>
            </w:r>
            <w:r>
              <w:rPr>
                <w:rFonts w:ascii="Times New Roman"/>
                <w:b w:val="false"/>
                <w:i w:val="false"/>
                <w:color w:val="000000"/>
                <w:sz w:val="20"/>
              </w:rPr>
              <w:t xml:space="preserve">
кәсiпорында- </w:t>
            </w:r>
            <w:r>
              <w:br/>
            </w:r>
            <w:r>
              <w:rPr>
                <w:rFonts w:ascii="Times New Roman"/>
                <w:b w:val="false"/>
                <w:i w:val="false"/>
                <w:color w:val="000000"/>
                <w:sz w:val="20"/>
              </w:rPr>
              <w:t xml:space="preserve">
рының қатты- </w:t>
            </w:r>
            <w:r>
              <w:br/>
            </w:r>
            <w:r>
              <w:rPr>
                <w:rFonts w:ascii="Times New Roman"/>
                <w:b w:val="false"/>
                <w:i w:val="false"/>
                <w:color w:val="000000"/>
                <w:sz w:val="20"/>
              </w:rPr>
              <w:t xml:space="preserve">
тұрмыстық және </w:t>
            </w:r>
            <w:r>
              <w:br/>
            </w:r>
            <w:r>
              <w:rPr>
                <w:rFonts w:ascii="Times New Roman"/>
                <w:b w:val="false"/>
                <w:i w:val="false"/>
                <w:color w:val="000000"/>
                <w:sz w:val="20"/>
              </w:rPr>
              <w:t xml:space="preserve">
сұйық өнеркә- </w:t>
            </w:r>
            <w:r>
              <w:br/>
            </w:r>
            <w:r>
              <w:rPr>
                <w:rFonts w:ascii="Times New Roman"/>
                <w:b w:val="false"/>
                <w:i w:val="false"/>
                <w:color w:val="000000"/>
                <w:sz w:val="20"/>
              </w:rPr>
              <w:t xml:space="preserve">
сiптiк қалдықтарын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Ауыл шаруашылығын дамыту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.1.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алынып тасталды - ҚР Үкіметінің 2008.07.30. N 723 Қаулысымен.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бассейнiнiн- </w:t>
            </w:r>
            <w:r>
              <w:br/>
            </w:r>
            <w:r>
              <w:rPr>
                <w:rFonts w:ascii="Times New Roman"/>
                <w:b w:val="false"/>
                <w:i w:val="false"/>
                <w:color w:val="000000"/>
                <w:sz w:val="20"/>
              </w:rPr>
              <w:t xml:space="preserve">
дегi ауыл </w:t>
            </w:r>
            <w:r>
              <w:br/>
            </w:r>
            <w:r>
              <w:rPr>
                <w:rFonts w:ascii="Times New Roman"/>
                <w:b w:val="false"/>
                <w:i w:val="false"/>
                <w:color w:val="000000"/>
                <w:sz w:val="20"/>
              </w:rPr>
              <w:t xml:space="preserve">
шаруашылығы </w:t>
            </w:r>
            <w:r>
              <w:br/>
            </w:r>
            <w:r>
              <w:rPr>
                <w:rFonts w:ascii="Times New Roman"/>
                <w:b w:val="false"/>
                <w:i w:val="false"/>
                <w:color w:val="000000"/>
                <w:sz w:val="20"/>
              </w:rPr>
              <w:t xml:space="preserve">
дақылдардың </w:t>
            </w:r>
            <w:r>
              <w:br/>
            </w:r>
            <w:r>
              <w:rPr>
                <w:rFonts w:ascii="Times New Roman"/>
                <w:b w:val="false"/>
                <w:i w:val="false"/>
                <w:color w:val="000000"/>
                <w:sz w:val="20"/>
              </w:rPr>
              <w:t xml:space="preserve">
өнiмдiлiгi </w:t>
            </w:r>
            <w:r>
              <w:br/>
            </w:r>
            <w:r>
              <w:rPr>
                <w:rFonts w:ascii="Times New Roman"/>
                <w:b w:val="false"/>
                <w:i w:val="false"/>
                <w:color w:val="000000"/>
                <w:sz w:val="20"/>
              </w:rPr>
              <w:t xml:space="preserve">
үшiн суармалау </w:t>
            </w:r>
            <w:r>
              <w:br/>
            </w:r>
            <w:r>
              <w:rPr>
                <w:rFonts w:ascii="Times New Roman"/>
                <w:b w:val="false"/>
                <w:i w:val="false"/>
                <w:color w:val="000000"/>
                <w:sz w:val="20"/>
              </w:rPr>
              <w:t xml:space="preserve">
және су тарту </w:t>
            </w:r>
            <w:r>
              <w:br/>
            </w:r>
            <w:r>
              <w:rPr>
                <w:rFonts w:ascii="Times New Roman"/>
                <w:b w:val="false"/>
                <w:i w:val="false"/>
                <w:color w:val="000000"/>
                <w:sz w:val="20"/>
              </w:rPr>
              <w:t xml:space="preserve">
нормаларын </w:t>
            </w:r>
            <w:r>
              <w:br/>
            </w:r>
            <w:r>
              <w:rPr>
                <w:rFonts w:ascii="Times New Roman"/>
                <w:b w:val="false"/>
                <w:i w:val="false"/>
                <w:color w:val="000000"/>
                <w:sz w:val="20"/>
              </w:rPr>
              <w:t xml:space="preserve">
төмендету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.3.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ахуалының </w:t>
            </w:r>
            <w:r>
              <w:br/>
            </w:r>
            <w:r>
              <w:rPr>
                <w:rFonts w:ascii="Times New Roman"/>
                <w:b w:val="false"/>
                <w:i w:val="false"/>
                <w:color w:val="000000"/>
                <w:sz w:val="20"/>
              </w:rPr>
              <w:t xml:space="preserve">
шаруашылық </w:t>
            </w:r>
            <w:r>
              <w:br/>
            </w:r>
            <w:r>
              <w:rPr>
                <w:rFonts w:ascii="Times New Roman"/>
                <w:b w:val="false"/>
                <w:i w:val="false"/>
                <w:color w:val="000000"/>
                <w:sz w:val="20"/>
              </w:rPr>
              <w:t xml:space="preserve">
өнiмнiң </w:t>
            </w:r>
            <w:r>
              <w:br/>
            </w:r>
            <w:r>
              <w:rPr>
                <w:rFonts w:ascii="Times New Roman"/>
                <w:b w:val="false"/>
                <w:i w:val="false"/>
                <w:color w:val="000000"/>
                <w:sz w:val="20"/>
              </w:rPr>
              <w:t xml:space="preserve">
қауiпсiздiгi </w:t>
            </w:r>
            <w:r>
              <w:br/>
            </w:r>
            <w:r>
              <w:rPr>
                <w:rFonts w:ascii="Times New Roman"/>
                <w:b w:val="false"/>
                <w:i w:val="false"/>
                <w:color w:val="000000"/>
                <w:sz w:val="20"/>
              </w:rPr>
              <w:t xml:space="preserve">
мен сапасына </w:t>
            </w:r>
            <w:r>
              <w:br/>
            </w:r>
            <w:r>
              <w:rPr>
                <w:rFonts w:ascii="Times New Roman"/>
                <w:b w:val="false"/>
                <w:i w:val="false"/>
                <w:color w:val="000000"/>
                <w:sz w:val="20"/>
              </w:rPr>
              <w:t xml:space="preserve">
әсерiн </w:t>
            </w:r>
            <w:r>
              <w:br/>
            </w:r>
            <w:r>
              <w:rPr>
                <w:rFonts w:ascii="Times New Roman"/>
                <w:b w:val="false"/>
                <w:i w:val="false"/>
                <w:color w:val="000000"/>
                <w:sz w:val="20"/>
              </w:rPr>
              <w:t xml:space="preserve">
бағалауды </w:t>
            </w:r>
            <w:r>
              <w:br/>
            </w:r>
            <w:r>
              <w:rPr>
                <w:rFonts w:ascii="Times New Roman"/>
                <w:b w:val="false"/>
                <w:i w:val="false"/>
                <w:color w:val="000000"/>
                <w:sz w:val="20"/>
              </w:rPr>
              <w:t xml:space="preserve">
жүргізу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- 5,0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.4.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 тоғандарда </w:t>
            </w:r>
            <w:r>
              <w:br/>
            </w:r>
            <w:r>
              <w:rPr>
                <w:rFonts w:ascii="Times New Roman"/>
                <w:b w:val="false"/>
                <w:i w:val="false"/>
                <w:color w:val="000000"/>
                <w:sz w:val="20"/>
              </w:rPr>
              <w:t xml:space="preserve">
балық қорғау </w:t>
            </w:r>
            <w:r>
              <w:br/>
            </w:r>
            <w:r>
              <w:rPr>
                <w:rFonts w:ascii="Times New Roman"/>
                <w:b w:val="false"/>
                <w:i w:val="false"/>
                <w:color w:val="000000"/>
                <w:sz w:val="20"/>
              </w:rPr>
              <w:t xml:space="preserve">
қондырғылары </w:t>
            </w:r>
            <w:r>
              <w:br/>
            </w:r>
            <w:r>
              <w:rPr>
                <w:rFonts w:ascii="Times New Roman"/>
                <w:b w:val="false"/>
                <w:i w:val="false"/>
                <w:color w:val="000000"/>
                <w:sz w:val="20"/>
              </w:rPr>
              <w:t xml:space="preserve">
жұмысының </w:t>
            </w:r>
            <w:r>
              <w:br/>
            </w:r>
            <w:r>
              <w:rPr>
                <w:rFonts w:ascii="Times New Roman"/>
                <w:b w:val="false"/>
                <w:i w:val="false"/>
                <w:color w:val="000000"/>
                <w:sz w:val="20"/>
              </w:rPr>
              <w:t xml:space="preserve">
тиiмдiлiгiн </w:t>
            </w:r>
            <w:r>
              <w:br/>
            </w:r>
            <w:r>
              <w:rPr>
                <w:rFonts w:ascii="Times New Roman"/>
                <w:b w:val="false"/>
                <w:i w:val="false"/>
                <w:color w:val="000000"/>
                <w:sz w:val="20"/>
              </w:rPr>
              <w:t xml:space="preserve">
жоғарылату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ортамині- </w:t>
            </w:r>
            <w:r>
              <w:br/>
            </w:r>
            <w:r>
              <w:rPr>
                <w:rFonts w:ascii="Times New Roman"/>
                <w:b w:val="false"/>
                <w:i w:val="false"/>
                <w:color w:val="000000"/>
                <w:sz w:val="20"/>
              </w:rPr>
              <w:t xml:space="preserve">
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 </w:t>
            </w:r>
            <w:r>
              <w:br/>
            </w:r>
            <w:r>
              <w:rPr>
                <w:rFonts w:ascii="Times New Roman"/>
                <w:b w:val="false"/>
                <w:i w:val="false"/>
                <w:color w:val="000000"/>
                <w:sz w:val="20"/>
              </w:rPr>
              <w:t xml:space="preserve">
.5.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өңiрiндегi </w:t>
            </w:r>
            <w:r>
              <w:br/>
            </w:r>
            <w:r>
              <w:rPr>
                <w:rFonts w:ascii="Times New Roman"/>
                <w:b w:val="false"/>
                <w:i w:val="false"/>
                <w:color w:val="000000"/>
                <w:sz w:val="20"/>
              </w:rPr>
              <w:t xml:space="preserve">
ауыл шаруашы- </w:t>
            </w:r>
            <w:r>
              <w:br/>
            </w:r>
            <w:r>
              <w:rPr>
                <w:rFonts w:ascii="Times New Roman"/>
                <w:b w:val="false"/>
                <w:i w:val="false"/>
                <w:color w:val="000000"/>
                <w:sz w:val="20"/>
              </w:rPr>
              <w:t xml:space="preserve">
лық өнiмiн </w:t>
            </w:r>
            <w:r>
              <w:br/>
            </w:r>
            <w:r>
              <w:rPr>
                <w:rFonts w:ascii="Times New Roman"/>
                <w:b w:val="false"/>
                <w:i w:val="false"/>
                <w:color w:val="000000"/>
                <w:sz w:val="20"/>
              </w:rPr>
              <w:t xml:space="preserve">
қайта өңдеу </w:t>
            </w:r>
            <w:r>
              <w:br/>
            </w:r>
            <w:r>
              <w:rPr>
                <w:rFonts w:ascii="Times New Roman"/>
                <w:b w:val="false"/>
                <w:i w:val="false"/>
                <w:color w:val="000000"/>
                <w:sz w:val="20"/>
              </w:rPr>
              <w:t xml:space="preserve">
жөнiндегi </w:t>
            </w:r>
            <w:r>
              <w:br/>
            </w:r>
            <w:r>
              <w:rPr>
                <w:rFonts w:ascii="Times New Roman"/>
                <w:b w:val="false"/>
                <w:i w:val="false"/>
                <w:color w:val="000000"/>
                <w:sz w:val="20"/>
              </w:rPr>
              <w:t xml:space="preserve">
кәсiпорындарды </w:t>
            </w:r>
            <w:r>
              <w:br/>
            </w:r>
            <w:r>
              <w:rPr>
                <w:rFonts w:ascii="Times New Roman"/>
                <w:b w:val="false"/>
                <w:i w:val="false"/>
                <w:color w:val="000000"/>
                <w:sz w:val="20"/>
              </w:rPr>
              <w:t xml:space="preserve">
дамыту және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Әлеуметтiк-демографиялық ахуал мен халық денсаулығының </w:t>
            </w:r>
            <w:r>
              <w:br/>
            </w:r>
            <w:r>
              <w:rPr>
                <w:rFonts w:ascii="Times New Roman"/>
                <w:b/>
                <w:i w:val="false"/>
                <w:color w:val="000000"/>
                <w:sz w:val="20"/>
              </w:rPr>
              <w:t>
жай-күйiн жақсарту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 Халықтың денсаулығын жақсарту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бассейнiндегi </w:t>
            </w:r>
            <w:r>
              <w:br/>
            </w:r>
            <w:r>
              <w:rPr>
                <w:rFonts w:ascii="Times New Roman"/>
                <w:b w:val="false"/>
                <w:i w:val="false"/>
                <w:color w:val="000000"/>
                <w:sz w:val="20"/>
              </w:rPr>
              <w:t xml:space="preserve">
тұрғындары </w:t>
            </w:r>
            <w:r>
              <w:br/>
            </w:r>
            <w:r>
              <w:rPr>
                <w:rFonts w:ascii="Times New Roman"/>
                <w:b w:val="false"/>
                <w:i w:val="false"/>
                <w:color w:val="000000"/>
                <w:sz w:val="20"/>
              </w:rPr>
              <w:t xml:space="preserve">
денсаулығының </w:t>
            </w:r>
            <w:r>
              <w:br/>
            </w:r>
            <w:r>
              <w:rPr>
                <w:rFonts w:ascii="Times New Roman"/>
                <w:b w:val="false"/>
                <w:i w:val="false"/>
                <w:color w:val="000000"/>
                <w:sz w:val="20"/>
              </w:rPr>
              <w:t xml:space="preserve">
төмендеу </w:t>
            </w:r>
            <w:r>
              <w:br/>
            </w:r>
            <w:r>
              <w:rPr>
                <w:rFonts w:ascii="Times New Roman"/>
                <w:b w:val="false"/>
                <w:i w:val="false"/>
                <w:color w:val="000000"/>
                <w:sz w:val="20"/>
              </w:rPr>
              <w:t xml:space="preserve">
үрдiсiне </w:t>
            </w:r>
            <w:r>
              <w:br/>
            </w:r>
            <w:r>
              <w:rPr>
                <w:rFonts w:ascii="Times New Roman"/>
                <w:b w:val="false"/>
                <w:i w:val="false"/>
                <w:color w:val="000000"/>
                <w:sz w:val="20"/>
              </w:rPr>
              <w:t xml:space="preserve">
антропогендiк </w:t>
            </w:r>
            <w:r>
              <w:br/>
            </w:r>
            <w:r>
              <w:rPr>
                <w:rFonts w:ascii="Times New Roman"/>
                <w:b w:val="false"/>
                <w:i w:val="false"/>
                <w:color w:val="000000"/>
                <w:sz w:val="20"/>
              </w:rPr>
              <w:t xml:space="preserve">
факторлардың </w:t>
            </w:r>
            <w:r>
              <w:br/>
            </w:r>
            <w:r>
              <w:rPr>
                <w:rFonts w:ascii="Times New Roman"/>
                <w:b w:val="false"/>
                <w:i w:val="false"/>
                <w:color w:val="000000"/>
                <w:sz w:val="20"/>
              </w:rPr>
              <w:t xml:space="preserve">
әсерiн зерттеу </w:t>
            </w:r>
            <w:r>
              <w:br/>
            </w:r>
            <w:r>
              <w:rPr>
                <w:rFonts w:ascii="Times New Roman"/>
                <w:b w:val="false"/>
                <w:i w:val="false"/>
                <w:color w:val="000000"/>
                <w:sz w:val="20"/>
              </w:rPr>
              <w:t xml:space="preserve">
және бағалау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ДСМ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- 3,0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өңiрiндегi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шарттасқан </w:t>
            </w:r>
            <w:r>
              <w:br/>
            </w:r>
            <w:r>
              <w:rPr>
                <w:rFonts w:ascii="Times New Roman"/>
                <w:b w:val="false"/>
                <w:i w:val="false"/>
                <w:color w:val="000000"/>
                <w:sz w:val="20"/>
              </w:rPr>
              <w:t xml:space="preserve">
патологияның </w:t>
            </w:r>
            <w:r>
              <w:br/>
            </w:r>
            <w:r>
              <w:rPr>
                <w:rFonts w:ascii="Times New Roman"/>
                <w:b w:val="false"/>
                <w:i w:val="false"/>
                <w:color w:val="000000"/>
                <w:sz w:val="20"/>
              </w:rPr>
              <w:t xml:space="preserve">
алдын алу және </w:t>
            </w:r>
            <w:r>
              <w:br/>
            </w:r>
            <w:r>
              <w:rPr>
                <w:rFonts w:ascii="Times New Roman"/>
                <w:b w:val="false"/>
                <w:i w:val="false"/>
                <w:color w:val="000000"/>
                <w:sz w:val="20"/>
              </w:rPr>
              <w:t xml:space="preserve">
емдеу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ДСМ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Орнықты халықаралық ынтымақтастықты және трансшекаралық </w:t>
            </w:r>
            <w:r>
              <w:br/>
            </w:r>
            <w:r>
              <w:rPr>
                <w:rFonts w:ascii="Times New Roman"/>
                <w:b/>
                <w:i w:val="false"/>
                <w:color w:val="000000"/>
                <w:sz w:val="20"/>
              </w:rPr>
              <w:t>
проблемалардың шешiлуiн қамтамасыз ету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 Халықаралық ынтымақтастықты жетiлдiру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w:t>
            </w:r>
            <w:r>
              <w:br/>
            </w:r>
            <w:r>
              <w:rPr>
                <w:rFonts w:ascii="Times New Roman"/>
                <w:b w:val="false"/>
                <w:i w:val="false"/>
                <w:color w:val="000000"/>
                <w:sz w:val="20"/>
              </w:rPr>
              <w:t xml:space="preserve">
су ресурстарын </w:t>
            </w:r>
            <w:r>
              <w:br/>
            </w:r>
            <w:r>
              <w:rPr>
                <w:rFonts w:ascii="Times New Roman"/>
                <w:b w:val="false"/>
                <w:i w:val="false"/>
                <w:color w:val="000000"/>
                <w:sz w:val="20"/>
              </w:rPr>
              <w:t xml:space="preserve">
пайдаланудың </w:t>
            </w:r>
            <w:r>
              <w:br/>
            </w:r>
            <w:r>
              <w:rPr>
                <w:rFonts w:ascii="Times New Roman"/>
                <w:b w:val="false"/>
                <w:i w:val="false"/>
                <w:color w:val="000000"/>
                <w:sz w:val="20"/>
              </w:rPr>
              <w:t xml:space="preserve">
жалпы страте- </w:t>
            </w:r>
            <w:r>
              <w:br/>
            </w:r>
            <w:r>
              <w:rPr>
                <w:rFonts w:ascii="Times New Roman"/>
                <w:b w:val="false"/>
                <w:i w:val="false"/>
                <w:color w:val="000000"/>
                <w:sz w:val="20"/>
              </w:rPr>
              <w:t xml:space="preserve">
гиясының </w:t>
            </w:r>
            <w:r>
              <w:br/>
            </w:r>
            <w:r>
              <w:rPr>
                <w:rFonts w:ascii="Times New Roman"/>
                <w:b w:val="false"/>
                <w:i w:val="false"/>
                <w:color w:val="000000"/>
                <w:sz w:val="20"/>
              </w:rPr>
              <w:t xml:space="preserve">
орындалуын </w:t>
            </w:r>
            <w:r>
              <w:br/>
            </w:r>
            <w:r>
              <w:rPr>
                <w:rFonts w:ascii="Times New Roman"/>
                <w:b w:val="false"/>
                <w:i w:val="false"/>
                <w:color w:val="000000"/>
                <w:sz w:val="20"/>
              </w:rPr>
              <w:t xml:space="preserve">
және дамуын </w:t>
            </w:r>
            <w:r>
              <w:br/>
            </w:r>
            <w:r>
              <w:rPr>
                <w:rFonts w:ascii="Times New Roman"/>
                <w:b w:val="false"/>
                <w:i w:val="false"/>
                <w:color w:val="000000"/>
                <w:sz w:val="20"/>
              </w:rPr>
              <w:t xml:space="preserve">
реттейтiн, </w:t>
            </w:r>
            <w:r>
              <w:br/>
            </w:r>
            <w:r>
              <w:rPr>
                <w:rFonts w:ascii="Times New Roman"/>
                <w:b w:val="false"/>
                <w:i w:val="false"/>
                <w:color w:val="000000"/>
                <w:sz w:val="20"/>
              </w:rPr>
              <w:t xml:space="preserve">
мемлекеттердiң </w:t>
            </w:r>
            <w:r>
              <w:br/>
            </w:r>
            <w:r>
              <w:rPr>
                <w:rFonts w:ascii="Times New Roman"/>
                <w:b w:val="false"/>
                <w:i w:val="false"/>
                <w:color w:val="000000"/>
                <w:sz w:val="20"/>
              </w:rPr>
              <w:t xml:space="preserve">
заңгерлiк </w:t>
            </w:r>
            <w:r>
              <w:br/>
            </w:r>
            <w:r>
              <w:rPr>
                <w:rFonts w:ascii="Times New Roman"/>
                <w:b w:val="false"/>
                <w:i w:val="false"/>
                <w:color w:val="000000"/>
                <w:sz w:val="20"/>
              </w:rPr>
              <w:t xml:space="preserve">
мiндеттемеле- </w:t>
            </w:r>
            <w:r>
              <w:br/>
            </w:r>
            <w:r>
              <w:rPr>
                <w:rFonts w:ascii="Times New Roman"/>
                <w:b w:val="false"/>
                <w:i w:val="false"/>
                <w:color w:val="000000"/>
                <w:sz w:val="20"/>
              </w:rPr>
              <w:t xml:space="preserve">
рiнен тұратын </w:t>
            </w:r>
            <w:r>
              <w:br/>
            </w:r>
            <w:r>
              <w:rPr>
                <w:rFonts w:ascii="Times New Roman"/>
                <w:b w:val="false"/>
                <w:i w:val="false"/>
                <w:color w:val="000000"/>
                <w:sz w:val="20"/>
              </w:rPr>
              <w:t xml:space="preserve">
су ресурстарын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басқару және </w:t>
            </w:r>
            <w:r>
              <w:br/>
            </w:r>
            <w:r>
              <w:rPr>
                <w:rFonts w:ascii="Times New Roman"/>
                <w:b w:val="false"/>
                <w:i w:val="false"/>
                <w:color w:val="000000"/>
                <w:sz w:val="20"/>
              </w:rPr>
              <w:t xml:space="preserve">
реттеу үшiн </w:t>
            </w:r>
            <w:r>
              <w:br/>
            </w:r>
            <w:r>
              <w:rPr>
                <w:rFonts w:ascii="Times New Roman"/>
                <w:b w:val="false"/>
                <w:i w:val="false"/>
                <w:color w:val="000000"/>
                <w:sz w:val="20"/>
              </w:rPr>
              <w:t xml:space="preserve">
Қытай Халық </w:t>
            </w:r>
            <w:r>
              <w:br/>
            </w:r>
            <w:r>
              <w:rPr>
                <w:rFonts w:ascii="Times New Roman"/>
                <w:b w:val="false"/>
                <w:i w:val="false"/>
                <w:color w:val="000000"/>
                <w:sz w:val="20"/>
              </w:rPr>
              <w:t xml:space="preserve">
Республикасы- </w:t>
            </w:r>
            <w:r>
              <w:br/>
            </w:r>
            <w:r>
              <w:rPr>
                <w:rFonts w:ascii="Times New Roman"/>
                <w:b w:val="false"/>
                <w:i w:val="false"/>
                <w:color w:val="000000"/>
                <w:sz w:val="20"/>
              </w:rPr>
              <w:t xml:space="preserve">
мен және </w:t>
            </w:r>
            <w:r>
              <w:br/>
            </w:r>
            <w:r>
              <w:rPr>
                <w:rFonts w:ascii="Times New Roman"/>
                <w:b w:val="false"/>
                <w:i w:val="false"/>
                <w:color w:val="000000"/>
                <w:sz w:val="20"/>
              </w:rPr>
              <w:t xml:space="preserve">
Қырғызстанмен </w:t>
            </w:r>
            <w:r>
              <w:br/>
            </w:r>
            <w:r>
              <w:rPr>
                <w:rFonts w:ascii="Times New Roman"/>
                <w:b w:val="false"/>
                <w:i w:val="false"/>
                <w:color w:val="000000"/>
                <w:sz w:val="20"/>
              </w:rPr>
              <w:t xml:space="preserve">
Келiсiм-шарт </w:t>
            </w:r>
            <w:r>
              <w:br/>
            </w:r>
            <w:r>
              <w:rPr>
                <w:rFonts w:ascii="Times New Roman"/>
                <w:b w:val="false"/>
                <w:i w:val="false"/>
                <w:color w:val="000000"/>
                <w:sz w:val="20"/>
              </w:rPr>
              <w:t xml:space="preserve">
(Бассейiндiк </w:t>
            </w:r>
            <w:r>
              <w:br/>
            </w:r>
            <w:r>
              <w:rPr>
                <w:rFonts w:ascii="Times New Roman"/>
                <w:b w:val="false"/>
                <w:i w:val="false"/>
                <w:color w:val="000000"/>
                <w:sz w:val="20"/>
              </w:rPr>
              <w:t xml:space="preserve">
келiсiм)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нің </w:t>
            </w:r>
            <w:r>
              <w:br/>
            </w:r>
            <w:r>
              <w:rPr>
                <w:rFonts w:ascii="Times New Roman"/>
                <w:b w:val="false"/>
                <w:i w:val="false"/>
                <w:color w:val="000000"/>
                <w:sz w:val="20"/>
              </w:rPr>
              <w:t xml:space="preserve">
жобасы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ЭМРМ, </w:t>
            </w:r>
            <w:r>
              <w:br/>
            </w:r>
            <w:r>
              <w:rPr>
                <w:rFonts w:ascii="Times New Roman"/>
                <w:b w:val="false"/>
                <w:i w:val="false"/>
                <w:color w:val="000000"/>
                <w:sz w:val="20"/>
              </w:rPr>
              <w:t xml:space="preserve">
СІМ,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1-тоқсан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- 0,8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Бассейндiк </w:t>
            </w:r>
            <w:r>
              <w:br/>
            </w:r>
            <w:r>
              <w:rPr>
                <w:rFonts w:ascii="Times New Roman"/>
                <w:b w:val="false"/>
                <w:i w:val="false"/>
                <w:color w:val="000000"/>
                <w:sz w:val="20"/>
              </w:rPr>
              <w:t xml:space="preserve">
кеңес мүшелерi </w:t>
            </w:r>
            <w:r>
              <w:br/>
            </w:r>
            <w:r>
              <w:rPr>
                <w:rFonts w:ascii="Times New Roman"/>
                <w:b w:val="false"/>
                <w:i w:val="false"/>
                <w:color w:val="000000"/>
                <w:sz w:val="20"/>
              </w:rPr>
              <w:t xml:space="preserve">
арасында екi </w:t>
            </w:r>
            <w:r>
              <w:br/>
            </w:r>
            <w:r>
              <w:rPr>
                <w:rFonts w:ascii="Times New Roman"/>
                <w:b w:val="false"/>
                <w:i w:val="false"/>
                <w:color w:val="000000"/>
                <w:sz w:val="20"/>
              </w:rPr>
              <w:t xml:space="preserve">
және көп </w:t>
            </w:r>
            <w:r>
              <w:br/>
            </w:r>
            <w:r>
              <w:rPr>
                <w:rFonts w:ascii="Times New Roman"/>
                <w:b w:val="false"/>
                <w:i w:val="false"/>
                <w:color w:val="000000"/>
                <w:sz w:val="20"/>
              </w:rPr>
              <w:t xml:space="preserve">
тарапты </w:t>
            </w:r>
            <w:r>
              <w:br/>
            </w:r>
            <w:r>
              <w:rPr>
                <w:rFonts w:ascii="Times New Roman"/>
                <w:b w:val="false"/>
                <w:i w:val="false"/>
                <w:color w:val="000000"/>
                <w:sz w:val="20"/>
              </w:rPr>
              <w:t xml:space="preserve">
Бассейндiк </w:t>
            </w:r>
            <w:r>
              <w:br/>
            </w:r>
            <w:r>
              <w:rPr>
                <w:rFonts w:ascii="Times New Roman"/>
                <w:b w:val="false"/>
                <w:i w:val="false"/>
                <w:color w:val="000000"/>
                <w:sz w:val="20"/>
              </w:rPr>
              <w:t xml:space="preserve">
келiсiм жобасын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келiсу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актінің </w:t>
            </w:r>
            <w:r>
              <w:br/>
            </w:r>
            <w:r>
              <w:rPr>
                <w:rFonts w:ascii="Times New Roman"/>
                <w:b w:val="false"/>
                <w:i w:val="false"/>
                <w:color w:val="000000"/>
                <w:sz w:val="20"/>
              </w:rPr>
              <w:t xml:space="preserve">
жобасы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- 2,6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 Халықаралық ынтымақтастықты кеңейту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Трансшекаралық </w:t>
            </w:r>
            <w:r>
              <w:br/>
            </w:r>
            <w:r>
              <w:rPr>
                <w:rFonts w:ascii="Times New Roman"/>
                <w:b w:val="false"/>
                <w:i w:val="false"/>
                <w:color w:val="000000"/>
                <w:sz w:val="20"/>
              </w:rPr>
              <w:t xml:space="preserve">
су пайдалану </w:t>
            </w:r>
            <w:r>
              <w:br/>
            </w:r>
            <w:r>
              <w:rPr>
                <w:rFonts w:ascii="Times New Roman"/>
                <w:b w:val="false"/>
                <w:i w:val="false"/>
                <w:color w:val="000000"/>
                <w:sz w:val="20"/>
              </w:rPr>
              <w:t xml:space="preserve">
және әзiрлен- </w:t>
            </w:r>
            <w:r>
              <w:br/>
            </w:r>
            <w:r>
              <w:rPr>
                <w:rFonts w:ascii="Times New Roman"/>
                <w:b w:val="false"/>
                <w:i w:val="false"/>
                <w:color w:val="000000"/>
                <w:sz w:val="20"/>
              </w:rPr>
              <w:t xml:space="preserve">
ген көп тарап- </w:t>
            </w:r>
            <w:r>
              <w:br/>
            </w:r>
            <w:r>
              <w:rPr>
                <w:rFonts w:ascii="Times New Roman"/>
                <w:b w:val="false"/>
                <w:i w:val="false"/>
                <w:color w:val="000000"/>
                <w:sz w:val="20"/>
              </w:rPr>
              <w:t xml:space="preserve">
ты келiсiм </w:t>
            </w:r>
            <w:r>
              <w:br/>
            </w:r>
            <w:r>
              <w:rPr>
                <w:rFonts w:ascii="Times New Roman"/>
                <w:b w:val="false"/>
                <w:i w:val="false"/>
                <w:color w:val="000000"/>
                <w:sz w:val="20"/>
              </w:rPr>
              <w:t xml:space="preserve">
жобасын </w:t>
            </w:r>
            <w:r>
              <w:br/>
            </w:r>
            <w:r>
              <w:rPr>
                <w:rFonts w:ascii="Times New Roman"/>
                <w:b w:val="false"/>
                <w:i w:val="false"/>
                <w:color w:val="000000"/>
                <w:sz w:val="20"/>
              </w:rPr>
              <w:t xml:space="preserve">
талқылау </w:t>
            </w:r>
            <w:r>
              <w:br/>
            </w:r>
            <w:r>
              <w:rPr>
                <w:rFonts w:ascii="Times New Roman"/>
                <w:b w:val="false"/>
                <w:i w:val="false"/>
                <w:color w:val="000000"/>
                <w:sz w:val="20"/>
              </w:rPr>
              <w:t xml:space="preserve">
мәселелерi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конференцияны </w:t>
            </w:r>
            <w:r>
              <w:br/>
            </w:r>
            <w:r>
              <w:rPr>
                <w:rFonts w:ascii="Times New Roman"/>
                <w:b w:val="false"/>
                <w:i w:val="false"/>
                <w:color w:val="000000"/>
                <w:sz w:val="20"/>
              </w:rPr>
              <w:t xml:space="preserve">
дайындау және </w:t>
            </w:r>
            <w:r>
              <w:br/>
            </w:r>
            <w:r>
              <w:rPr>
                <w:rFonts w:ascii="Times New Roman"/>
                <w:b w:val="false"/>
                <w:i w:val="false"/>
                <w:color w:val="000000"/>
                <w:sz w:val="20"/>
              </w:rPr>
              <w:t xml:space="preserve">
өткiзу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СІМ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Бассейндi басқарудың жүйесiн құру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 Иституционалдық негiздер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"Бассейндi </w:t>
            </w:r>
            <w:r>
              <w:br/>
            </w:r>
            <w:r>
              <w:rPr>
                <w:rFonts w:ascii="Times New Roman"/>
                <w:b w:val="false"/>
                <w:i w:val="false"/>
                <w:color w:val="000000"/>
                <w:sz w:val="20"/>
              </w:rPr>
              <w:t xml:space="preserve">
басқару органы </w:t>
            </w:r>
            <w:r>
              <w:br/>
            </w:r>
            <w:r>
              <w:rPr>
                <w:rFonts w:ascii="Times New Roman"/>
                <w:b w:val="false"/>
                <w:i w:val="false"/>
                <w:color w:val="000000"/>
                <w:sz w:val="20"/>
              </w:rPr>
              <w:t xml:space="preserve">
туралы ереже" </w:t>
            </w:r>
            <w:r>
              <w:br/>
            </w:r>
            <w:r>
              <w:rPr>
                <w:rFonts w:ascii="Times New Roman"/>
                <w:b w:val="false"/>
                <w:i w:val="false"/>
                <w:color w:val="000000"/>
                <w:sz w:val="20"/>
              </w:rPr>
              <w:t xml:space="preserve">
жобасына халықаралық </w:t>
            </w:r>
            <w:r>
              <w:br/>
            </w:r>
            <w:r>
              <w:rPr>
                <w:rFonts w:ascii="Times New Roman"/>
                <w:b w:val="false"/>
                <w:i w:val="false"/>
                <w:color w:val="000000"/>
                <w:sz w:val="20"/>
              </w:rPr>
              <w:t xml:space="preserve">
сараптама жүргiзе </w:t>
            </w:r>
            <w:r>
              <w:br/>
            </w:r>
            <w:r>
              <w:rPr>
                <w:rFonts w:ascii="Times New Roman"/>
                <w:b w:val="false"/>
                <w:i w:val="false"/>
                <w:color w:val="000000"/>
                <w:sz w:val="20"/>
              </w:rPr>
              <w:t xml:space="preserve">
отырып, </w:t>
            </w:r>
            <w:r>
              <w:br/>
            </w:r>
            <w:r>
              <w:rPr>
                <w:rFonts w:ascii="Times New Roman"/>
                <w:b w:val="false"/>
                <w:i w:val="false"/>
                <w:color w:val="000000"/>
                <w:sz w:val="20"/>
              </w:rPr>
              <w:t xml:space="preserve">
бассейндiк </w:t>
            </w:r>
            <w:r>
              <w:br/>
            </w:r>
            <w:r>
              <w:rPr>
                <w:rFonts w:ascii="Times New Roman"/>
                <w:b w:val="false"/>
                <w:i w:val="false"/>
                <w:color w:val="000000"/>
                <w:sz w:val="20"/>
              </w:rPr>
              <w:t xml:space="preserve">
қағидат бойынша </w:t>
            </w:r>
            <w:r>
              <w:br/>
            </w:r>
            <w:r>
              <w:rPr>
                <w:rFonts w:ascii="Times New Roman"/>
                <w:b w:val="false"/>
                <w:i w:val="false"/>
                <w:color w:val="000000"/>
                <w:sz w:val="20"/>
              </w:rPr>
              <w:t xml:space="preserve">
экожүйелiк </w:t>
            </w:r>
            <w:r>
              <w:br/>
            </w:r>
            <w:r>
              <w:rPr>
                <w:rFonts w:ascii="Times New Roman"/>
                <w:b w:val="false"/>
                <w:i w:val="false"/>
                <w:color w:val="000000"/>
                <w:sz w:val="20"/>
              </w:rPr>
              <w:t xml:space="preserve">
басқаруды </w:t>
            </w:r>
            <w:r>
              <w:br/>
            </w:r>
            <w:r>
              <w:rPr>
                <w:rFonts w:ascii="Times New Roman"/>
                <w:b w:val="false"/>
                <w:i w:val="false"/>
                <w:color w:val="000000"/>
                <w:sz w:val="20"/>
              </w:rPr>
              <w:t xml:space="preserve">
енгiзу мүмкiн- </w:t>
            </w:r>
            <w:r>
              <w:br/>
            </w:r>
            <w:r>
              <w:rPr>
                <w:rFonts w:ascii="Times New Roman"/>
                <w:b w:val="false"/>
                <w:i w:val="false"/>
                <w:color w:val="000000"/>
                <w:sz w:val="20"/>
              </w:rPr>
              <w:t xml:space="preserve">
дiктерiн </w:t>
            </w:r>
            <w:r>
              <w:br/>
            </w:r>
            <w:r>
              <w:rPr>
                <w:rFonts w:ascii="Times New Roman"/>
                <w:b w:val="false"/>
                <w:i w:val="false"/>
                <w:color w:val="000000"/>
                <w:sz w:val="20"/>
              </w:rPr>
              <w:t xml:space="preserve">
қарастыру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 </w:t>
            </w:r>
            <w:r>
              <w:br/>
            </w:r>
            <w:r>
              <w:rPr>
                <w:rFonts w:ascii="Times New Roman"/>
                <w:b w:val="false"/>
                <w:i w:val="false"/>
                <w:color w:val="000000"/>
                <w:sz w:val="20"/>
              </w:rPr>
              <w:t xml:space="preserve">
тивтік </w:t>
            </w:r>
            <w:r>
              <w:br/>
            </w:r>
            <w:r>
              <w:rPr>
                <w:rFonts w:ascii="Times New Roman"/>
                <w:b w:val="false"/>
                <w:i w:val="false"/>
                <w:color w:val="000000"/>
                <w:sz w:val="20"/>
              </w:rPr>
              <w:t xml:space="preserve">
құқықтық </w:t>
            </w:r>
            <w:r>
              <w:br/>
            </w:r>
            <w:r>
              <w:rPr>
                <w:rFonts w:ascii="Times New Roman"/>
                <w:b w:val="false"/>
                <w:i w:val="false"/>
                <w:color w:val="000000"/>
                <w:sz w:val="20"/>
              </w:rPr>
              <w:t xml:space="preserve">
актінің </w:t>
            </w:r>
            <w:r>
              <w:br/>
            </w:r>
            <w:r>
              <w:rPr>
                <w:rFonts w:ascii="Times New Roman"/>
                <w:b w:val="false"/>
                <w:i w:val="false"/>
                <w:color w:val="000000"/>
                <w:sz w:val="20"/>
              </w:rPr>
              <w:t xml:space="preserve">
жобасы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СІМ </w:t>
            </w:r>
            <w:r>
              <w:br/>
            </w:r>
            <w:r>
              <w:rPr>
                <w:rFonts w:ascii="Times New Roman"/>
                <w:b w:val="false"/>
                <w:i w:val="false"/>
                <w:color w:val="000000"/>
                <w:sz w:val="20"/>
              </w:rPr>
              <w:t xml:space="preserve">
(сарап- </w:t>
            </w:r>
            <w:r>
              <w:br/>
            </w:r>
            <w:r>
              <w:rPr>
                <w:rFonts w:ascii="Times New Roman"/>
                <w:b w:val="false"/>
                <w:i w:val="false"/>
                <w:color w:val="000000"/>
                <w:sz w:val="20"/>
              </w:rPr>
              <w:t xml:space="preserve">
таманы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асыру </w:t>
            </w:r>
            <w:r>
              <w:br/>
            </w:r>
            <w:r>
              <w:rPr>
                <w:rFonts w:ascii="Times New Roman"/>
                <w:b w:val="false"/>
                <w:i w:val="false"/>
                <w:color w:val="000000"/>
                <w:sz w:val="20"/>
              </w:rPr>
              <w:t xml:space="preserve">
бөлі- </w:t>
            </w:r>
            <w:r>
              <w:br/>
            </w:r>
            <w:r>
              <w:rPr>
                <w:rFonts w:ascii="Times New Roman"/>
                <w:b w:val="false"/>
                <w:i w:val="false"/>
                <w:color w:val="000000"/>
                <w:sz w:val="20"/>
              </w:rPr>
              <w:t xml:space="preserve">
гінде)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 </w:t>
            </w:r>
            <w:r>
              <w:br/>
            </w:r>
            <w:r>
              <w:rPr>
                <w:rFonts w:ascii="Times New Roman"/>
                <w:b w:val="false"/>
                <w:i w:val="false"/>
                <w:color w:val="000000"/>
                <w:sz w:val="20"/>
              </w:rPr>
              <w:t xml:space="preserve">
- 25,0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 Нормативтiк-құқықтық және әдiстемелiк негiз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Бассейндiк </w:t>
            </w:r>
            <w:r>
              <w:br/>
            </w:r>
            <w:r>
              <w:rPr>
                <w:rFonts w:ascii="Times New Roman"/>
                <w:b w:val="false"/>
                <w:i w:val="false"/>
                <w:color w:val="000000"/>
                <w:sz w:val="20"/>
              </w:rPr>
              <w:t xml:space="preserve">
қағидат бойын- </w:t>
            </w:r>
            <w:r>
              <w:br/>
            </w:r>
            <w:r>
              <w:rPr>
                <w:rFonts w:ascii="Times New Roman"/>
                <w:b w:val="false"/>
                <w:i w:val="false"/>
                <w:color w:val="000000"/>
                <w:sz w:val="20"/>
              </w:rPr>
              <w:t xml:space="preserve">
ша орнықты </w:t>
            </w:r>
            <w:r>
              <w:br/>
            </w:r>
            <w:r>
              <w:rPr>
                <w:rFonts w:ascii="Times New Roman"/>
                <w:b w:val="false"/>
                <w:i w:val="false"/>
                <w:color w:val="000000"/>
                <w:sz w:val="20"/>
              </w:rPr>
              <w:t xml:space="preserve">
дамудың бiр- </w:t>
            </w:r>
            <w:r>
              <w:br/>
            </w:r>
            <w:r>
              <w:rPr>
                <w:rFonts w:ascii="Times New Roman"/>
                <w:b w:val="false"/>
                <w:i w:val="false"/>
                <w:color w:val="000000"/>
                <w:sz w:val="20"/>
              </w:rPr>
              <w:t xml:space="preserve">
қатар нормативтiк </w:t>
            </w:r>
            <w:r>
              <w:br/>
            </w:r>
            <w:r>
              <w:rPr>
                <w:rFonts w:ascii="Times New Roman"/>
                <w:b w:val="false"/>
                <w:i w:val="false"/>
                <w:color w:val="000000"/>
                <w:sz w:val="20"/>
              </w:rPr>
              <w:t xml:space="preserve">
құқықтық және </w:t>
            </w:r>
            <w:r>
              <w:br/>
            </w:r>
            <w:r>
              <w:rPr>
                <w:rFonts w:ascii="Times New Roman"/>
                <w:b w:val="false"/>
                <w:i w:val="false"/>
                <w:color w:val="000000"/>
                <w:sz w:val="20"/>
              </w:rPr>
              <w:t xml:space="preserve">
әдiстемелiк </w:t>
            </w:r>
            <w:r>
              <w:br/>
            </w:r>
            <w:r>
              <w:rPr>
                <w:rFonts w:ascii="Times New Roman"/>
                <w:b w:val="false"/>
                <w:i w:val="false"/>
                <w:color w:val="000000"/>
                <w:sz w:val="20"/>
              </w:rPr>
              <w:t xml:space="preserve">
құжаттарын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қабылдау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әзiрлеу </w:t>
            </w:r>
            <w:r>
              <w:br/>
            </w:r>
            <w:r>
              <w:rPr>
                <w:rFonts w:ascii="Times New Roman"/>
                <w:b w:val="false"/>
                <w:i w:val="false"/>
                <w:color w:val="000000"/>
                <w:sz w:val="20"/>
              </w:rPr>
              <w:t xml:space="preserve">
(индикаторлар, </w:t>
            </w:r>
            <w:r>
              <w:br/>
            </w:r>
            <w:r>
              <w:rPr>
                <w:rFonts w:ascii="Times New Roman"/>
                <w:b w:val="false"/>
                <w:i w:val="false"/>
                <w:color w:val="000000"/>
                <w:sz w:val="20"/>
              </w:rPr>
              <w:t xml:space="preserve">
ISO-9000 және </w:t>
            </w:r>
            <w:r>
              <w:br/>
            </w:r>
            <w:r>
              <w:rPr>
                <w:rFonts w:ascii="Times New Roman"/>
                <w:b w:val="false"/>
                <w:i w:val="false"/>
                <w:color w:val="000000"/>
                <w:sz w:val="20"/>
              </w:rPr>
              <w:t xml:space="preserve">
ISO-14000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стандарттары </w:t>
            </w:r>
            <w:r>
              <w:br/>
            </w:r>
            <w:r>
              <w:rPr>
                <w:rFonts w:ascii="Times New Roman"/>
                <w:b w:val="false"/>
                <w:i w:val="false"/>
                <w:color w:val="000000"/>
                <w:sz w:val="20"/>
              </w:rPr>
              <w:t xml:space="preserve">
және мақсаттық </w:t>
            </w:r>
            <w:r>
              <w:br/>
            </w:r>
            <w:r>
              <w:rPr>
                <w:rFonts w:ascii="Times New Roman"/>
                <w:b w:val="false"/>
                <w:i w:val="false"/>
                <w:color w:val="000000"/>
                <w:sz w:val="20"/>
              </w:rPr>
              <w:t xml:space="preserve">
көрсеткiштер)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- 10,0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5.3. Бассейндiк қағидат бойынша басқаруды ғылыми-техникалық </w:t>
            </w:r>
            <w:r>
              <w:br/>
            </w:r>
            <w:r>
              <w:rPr>
                <w:rFonts w:ascii="Times New Roman"/>
                <w:b/>
                <w:i w:val="false"/>
                <w:color w:val="000000"/>
                <w:sz w:val="20"/>
              </w:rPr>
              <w:t>
және ақпараттық қамтамасыз ету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рекреациялық </w:t>
            </w:r>
            <w:r>
              <w:br/>
            </w:r>
            <w:r>
              <w:rPr>
                <w:rFonts w:ascii="Times New Roman"/>
                <w:b w:val="false"/>
                <w:i w:val="false"/>
                <w:color w:val="000000"/>
                <w:sz w:val="20"/>
              </w:rPr>
              <w:t xml:space="preserve">
әлеуетiн кешендi игеру </w:t>
            </w:r>
            <w:r>
              <w:br/>
            </w:r>
            <w:r>
              <w:rPr>
                <w:rFonts w:ascii="Times New Roman"/>
                <w:b w:val="false"/>
                <w:i w:val="false"/>
                <w:color w:val="000000"/>
                <w:sz w:val="20"/>
              </w:rPr>
              <w:t xml:space="preserve">
схемасын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қамтамасыз ету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бассейнiнде </w:t>
            </w:r>
            <w:r>
              <w:br/>
            </w:r>
            <w:r>
              <w:rPr>
                <w:rFonts w:ascii="Times New Roman"/>
                <w:b w:val="false"/>
                <w:i w:val="false"/>
                <w:color w:val="000000"/>
                <w:sz w:val="20"/>
              </w:rPr>
              <w:t xml:space="preserve">
климаттың </w:t>
            </w:r>
            <w:r>
              <w:br/>
            </w:r>
            <w:r>
              <w:rPr>
                <w:rFonts w:ascii="Times New Roman"/>
                <w:b w:val="false"/>
                <w:i w:val="false"/>
                <w:color w:val="000000"/>
                <w:sz w:val="20"/>
              </w:rPr>
              <w:t xml:space="preserve">
өзгеруi жағ- </w:t>
            </w:r>
            <w:r>
              <w:br/>
            </w:r>
            <w:r>
              <w:rPr>
                <w:rFonts w:ascii="Times New Roman"/>
                <w:b w:val="false"/>
                <w:i w:val="false"/>
                <w:color w:val="000000"/>
                <w:sz w:val="20"/>
              </w:rPr>
              <w:t xml:space="preserve">
дайында </w:t>
            </w:r>
            <w:r>
              <w:br/>
            </w:r>
            <w:r>
              <w:rPr>
                <w:rFonts w:ascii="Times New Roman"/>
                <w:b w:val="false"/>
                <w:i w:val="false"/>
                <w:color w:val="000000"/>
                <w:sz w:val="20"/>
              </w:rPr>
              <w:t xml:space="preserve">
ағындар </w:t>
            </w:r>
            <w:r>
              <w:br/>
            </w:r>
            <w:r>
              <w:rPr>
                <w:rFonts w:ascii="Times New Roman"/>
                <w:b w:val="false"/>
                <w:i w:val="false"/>
                <w:color w:val="000000"/>
                <w:sz w:val="20"/>
              </w:rPr>
              <w:t xml:space="preserve">
қалыптастыру </w:t>
            </w:r>
            <w:r>
              <w:br/>
            </w:r>
            <w:r>
              <w:rPr>
                <w:rFonts w:ascii="Times New Roman"/>
                <w:b w:val="false"/>
                <w:i w:val="false"/>
                <w:color w:val="000000"/>
                <w:sz w:val="20"/>
              </w:rPr>
              <w:t xml:space="preserve">
аймағындағы </w:t>
            </w:r>
            <w:r>
              <w:br/>
            </w:r>
            <w:r>
              <w:rPr>
                <w:rFonts w:ascii="Times New Roman"/>
                <w:b w:val="false"/>
                <w:i w:val="false"/>
                <w:color w:val="000000"/>
                <w:sz w:val="20"/>
              </w:rPr>
              <w:t xml:space="preserve">
қарлы-мұзды </w:t>
            </w:r>
            <w:r>
              <w:br/>
            </w:r>
            <w:r>
              <w:rPr>
                <w:rFonts w:ascii="Times New Roman"/>
                <w:b w:val="false"/>
                <w:i w:val="false"/>
                <w:color w:val="000000"/>
                <w:sz w:val="20"/>
              </w:rPr>
              <w:t xml:space="preserve">
ресурстарды </w:t>
            </w:r>
            <w:r>
              <w:br/>
            </w:r>
            <w:r>
              <w:rPr>
                <w:rFonts w:ascii="Times New Roman"/>
                <w:b w:val="false"/>
                <w:i w:val="false"/>
                <w:color w:val="000000"/>
                <w:sz w:val="20"/>
              </w:rPr>
              <w:t xml:space="preserve">
бағалау және </w:t>
            </w:r>
            <w:r>
              <w:br/>
            </w:r>
            <w:r>
              <w:rPr>
                <w:rFonts w:ascii="Times New Roman"/>
                <w:b w:val="false"/>
                <w:i w:val="false"/>
                <w:color w:val="000000"/>
                <w:sz w:val="20"/>
              </w:rPr>
              <w:t xml:space="preserve">
қауiптi табиғи </w:t>
            </w:r>
            <w:r>
              <w:br/>
            </w:r>
            <w:r>
              <w:rPr>
                <w:rFonts w:ascii="Times New Roman"/>
                <w:b w:val="false"/>
                <w:i w:val="false"/>
                <w:color w:val="000000"/>
                <w:sz w:val="20"/>
              </w:rPr>
              <w:t xml:space="preserve">
процестердi </w:t>
            </w:r>
            <w:r>
              <w:br/>
            </w:r>
            <w:r>
              <w:rPr>
                <w:rFonts w:ascii="Times New Roman"/>
                <w:b w:val="false"/>
                <w:i w:val="false"/>
                <w:color w:val="000000"/>
                <w:sz w:val="20"/>
              </w:rPr>
              <w:t xml:space="preserve">
(сел, су </w:t>
            </w:r>
            <w:r>
              <w:br/>
            </w:r>
            <w:r>
              <w:rPr>
                <w:rFonts w:ascii="Times New Roman"/>
                <w:b w:val="false"/>
                <w:i w:val="false"/>
                <w:color w:val="000000"/>
                <w:sz w:val="20"/>
              </w:rPr>
              <w:t xml:space="preserve">
тасқындары, </w:t>
            </w:r>
            <w:r>
              <w:br/>
            </w:r>
            <w:r>
              <w:rPr>
                <w:rFonts w:ascii="Times New Roman"/>
                <w:b w:val="false"/>
                <w:i w:val="false"/>
                <w:color w:val="000000"/>
                <w:sz w:val="20"/>
              </w:rPr>
              <w:t xml:space="preserve">
көшкiндер, </w:t>
            </w:r>
            <w:r>
              <w:br/>
            </w:r>
            <w:r>
              <w:rPr>
                <w:rFonts w:ascii="Times New Roman"/>
                <w:b w:val="false"/>
                <w:i w:val="false"/>
                <w:color w:val="000000"/>
                <w:sz w:val="20"/>
              </w:rPr>
              <w:t xml:space="preserve">
сырғымалар) </w:t>
            </w:r>
            <w:r>
              <w:br/>
            </w:r>
            <w:r>
              <w:rPr>
                <w:rFonts w:ascii="Times New Roman"/>
                <w:b w:val="false"/>
                <w:i w:val="false"/>
                <w:color w:val="000000"/>
                <w:sz w:val="20"/>
              </w:rPr>
              <w:t xml:space="preserve">
болдырмау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.3.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Iле өзенi </w:t>
            </w:r>
            <w:r>
              <w:br/>
            </w:r>
            <w:r>
              <w:rPr>
                <w:rFonts w:ascii="Times New Roman"/>
                <w:b w:val="false"/>
                <w:i w:val="false"/>
                <w:color w:val="000000"/>
                <w:sz w:val="20"/>
              </w:rPr>
              <w:t xml:space="preserve">
атырауының </w:t>
            </w:r>
            <w:r>
              <w:br/>
            </w:r>
            <w:r>
              <w:rPr>
                <w:rFonts w:ascii="Times New Roman"/>
                <w:b w:val="false"/>
                <w:i w:val="false"/>
                <w:color w:val="000000"/>
                <w:sz w:val="20"/>
              </w:rPr>
              <w:t xml:space="preserve">
экожүйелерiне </w:t>
            </w:r>
            <w:r>
              <w:br/>
            </w:r>
            <w:r>
              <w:rPr>
                <w:rFonts w:ascii="Times New Roman"/>
                <w:b w:val="false"/>
                <w:i w:val="false"/>
                <w:color w:val="000000"/>
                <w:sz w:val="20"/>
              </w:rPr>
              <w:t xml:space="preserve">
ғылыми зерт- </w:t>
            </w:r>
            <w:r>
              <w:br/>
            </w:r>
            <w:r>
              <w:rPr>
                <w:rFonts w:ascii="Times New Roman"/>
                <w:b w:val="false"/>
                <w:i w:val="false"/>
                <w:color w:val="000000"/>
                <w:sz w:val="20"/>
              </w:rPr>
              <w:t xml:space="preserve">
теулер жүргiзу </w:t>
            </w:r>
            <w:r>
              <w:br/>
            </w:r>
            <w:r>
              <w:rPr>
                <w:rFonts w:ascii="Times New Roman"/>
                <w:b w:val="false"/>
                <w:i w:val="false"/>
                <w:color w:val="000000"/>
                <w:sz w:val="20"/>
              </w:rPr>
              <w:t xml:space="preserve">
және Iле өзенiнiң </w:t>
            </w:r>
            <w:r>
              <w:br/>
            </w:r>
            <w:r>
              <w:rPr>
                <w:rFonts w:ascii="Times New Roman"/>
                <w:b w:val="false"/>
                <w:i w:val="false"/>
                <w:color w:val="000000"/>
                <w:sz w:val="20"/>
              </w:rPr>
              <w:t xml:space="preserve">
төменгi </w:t>
            </w:r>
            <w:r>
              <w:br/>
            </w:r>
            <w:r>
              <w:rPr>
                <w:rFonts w:ascii="Times New Roman"/>
                <w:b w:val="false"/>
                <w:i w:val="false"/>
                <w:color w:val="000000"/>
                <w:sz w:val="20"/>
              </w:rPr>
              <w:t xml:space="preserve">
ағысының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орнықтылығын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үшiн Балқаш </w:t>
            </w:r>
            <w:r>
              <w:br/>
            </w:r>
            <w:r>
              <w:rPr>
                <w:rFonts w:ascii="Times New Roman"/>
                <w:b w:val="false"/>
                <w:i w:val="false"/>
                <w:color w:val="000000"/>
                <w:sz w:val="20"/>
              </w:rPr>
              <w:t xml:space="preserve">
көлiнiң, Iле </w:t>
            </w:r>
            <w:r>
              <w:br/>
            </w:r>
            <w:r>
              <w:rPr>
                <w:rFonts w:ascii="Times New Roman"/>
                <w:b w:val="false"/>
                <w:i w:val="false"/>
                <w:color w:val="000000"/>
                <w:sz w:val="20"/>
              </w:rPr>
              <w:t xml:space="preserve">
өзенiнiң </w:t>
            </w:r>
            <w:r>
              <w:br/>
            </w:r>
            <w:r>
              <w:rPr>
                <w:rFonts w:ascii="Times New Roman"/>
                <w:b w:val="false"/>
                <w:i w:val="false"/>
                <w:color w:val="000000"/>
                <w:sz w:val="20"/>
              </w:rPr>
              <w:t xml:space="preserve">
атырауындағы </w:t>
            </w:r>
            <w:r>
              <w:br/>
            </w:r>
            <w:r>
              <w:rPr>
                <w:rFonts w:ascii="Times New Roman"/>
                <w:b w:val="false"/>
                <w:i w:val="false"/>
                <w:color w:val="000000"/>
                <w:sz w:val="20"/>
              </w:rPr>
              <w:t xml:space="preserve">
биоәртүрлiлiк- </w:t>
            </w:r>
            <w:r>
              <w:br/>
            </w:r>
            <w:r>
              <w:rPr>
                <w:rFonts w:ascii="Times New Roman"/>
                <w:b w:val="false"/>
                <w:i w:val="false"/>
                <w:color w:val="000000"/>
                <w:sz w:val="20"/>
              </w:rPr>
              <w:t xml:space="preserve">
тердi сақтау </w:t>
            </w:r>
            <w:r>
              <w:br/>
            </w:r>
            <w:r>
              <w:rPr>
                <w:rFonts w:ascii="Times New Roman"/>
                <w:b w:val="false"/>
                <w:i w:val="false"/>
                <w:color w:val="000000"/>
                <w:sz w:val="20"/>
              </w:rPr>
              <w:t xml:space="preserve">
және қайта </w:t>
            </w:r>
            <w:r>
              <w:br/>
            </w:r>
            <w:r>
              <w:rPr>
                <w:rFonts w:ascii="Times New Roman"/>
                <w:b w:val="false"/>
                <w:i w:val="false"/>
                <w:color w:val="000000"/>
                <w:sz w:val="20"/>
              </w:rPr>
              <w:t xml:space="preserve">
жандандыру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кешендi </w:t>
            </w:r>
            <w:r>
              <w:br/>
            </w:r>
            <w:r>
              <w:rPr>
                <w:rFonts w:ascii="Times New Roman"/>
                <w:b w:val="false"/>
                <w:i w:val="false"/>
                <w:color w:val="000000"/>
                <w:sz w:val="20"/>
              </w:rPr>
              <w:t xml:space="preserve">
iс-шаралар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- 3,0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.4.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Тентек </w:t>
            </w:r>
            <w:r>
              <w:br/>
            </w:r>
            <w:r>
              <w:rPr>
                <w:rFonts w:ascii="Times New Roman"/>
                <w:b w:val="false"/>
                <w:i w:val="false"/>
                <w:color w:val="000000"/>
                <w:sz w:val="20"/>
              </w:rPr>
              <w:t xml:space="preserve">
өзенiнiң, </w:t>
            </w:r>
            <w:r>
              <w:br/>
            </w:r>
            <w:r>
              <w:rPr>
                <w:rFonts w:ascii="Times New Roman"/>
                <w:b w:val="false"/>
                <w:i w:val="false"/>
                <w:color w:val="000000"/>
                <w:sz w:val="20"/>
              </w:rPr>
              <w:t xml:space="preserve">
Алакөл мен </w:t>
            </w:r>
            <w:r>
              <w:br/>
            </w:r>
            <w:r>
              <w:rPr>
                <w:rFonts w:ascii="Times New Roman"/>
                <w:b w:val="false"/>
                <w:i w:val="false"/>
                <w:color w:val="000000"/>
                <w:sz w:val="20"/>
              </w:rPr>
              <w:t xml:space="preserve">
Сасықкөл </w:t>
            </w:r>
            <w:r>
              <w:br/>
            </w:r>
            <w:r>
              <w:rPr>
                <w:rFonts w:ascii="Times New Roman"/>
                <w:b w:val="false"/>
                <w:i w:val="false"/>
                <w:color w:val="000000"/>
                <w:sz w:val="20"/>
              </w:rPr>
              <w:t xml:space="preserve">
көлдерiнiң </w:t>
            </w:r>
            <w:r>
              <w:br/>
            </w:r>
            <w:r>
              <w:rPr>
                <w:rFonts w:ascii="Times New Roman"/>
                <w:b w:val="false"/>
                <w:i w:val="false"/>
                <w:color w:val="000000"/>
                <w:sz w:val="20"/>
              </w:rPr>
              <w:t xml:space="preserve">
атырау экожүйесiне </w:t>
            </w:r>
            <w:r>
              <w:br/>
            </w:r>
            <w:r>
              <w:rPr>
                <w:rFonts w:ascii="Times New Roman"/>
                <w:b w:val="false"/>
                <w:i w:val="false"/>
                <w:color w:val="000000"/>
                <w:sz w:val="20"/>
              </w:rPr>
              <w:t xml:space="preserve">
ғылыми зерт- </w:t>
            </w:r>
            <w:r>
              <w:br/>
            </w:r>
            <w:r>
              <w:rPr>
                <w:rFonts w:ascii="Times New Roman"/>
                <w:b w:val="false"/>
                <w:i w:val="false"/>
                <w:color w:val="000000"/>
                <w:sz w:val="20"/>
              </w:rPr>
              <w:t xml:space="preserve">
теулер жүргiзу </w:t>
            </w:r>
            <w:r>
              <w:br/>
            </w:r>
            <w:r>
              <w:rPr>
                <w:rFonts w:ascii="Times New Roman"/>
                <w:b w:val="false"/>
                <w:i w:val="false"/>
                <w:color w:val="000000"/>
                <w:sz w:val="20"/>
              </w:rPr>
              <w:t xml:space="preserve">
және олардың </w:t>
            </w:r>
            <w:r>
              <w:br/>
            </w:r>
            <w:r>
              <w:rPr>
                <w:rFonts w:ascii="Times New Roman"/>
                <w:b w:val="false"/>
                <w:i w:val="false"/>
                <w:color w:val="000000"/>
                <w:sz w:val="20"/>
              </w:rPr>
              <w:t xml:space="preserve">
биоәртүрлiлi- </w:t>
            </w:r>
            <w:r>
              <w:br/>
            </w:r>
            <w:r>
              <w:rPr>
                <w:rFonts w:ascii="Times New Roman"/>
                <w:b w:val="false"/>
                <w:i w:val="false"/>
                <w:color w:val="000000"/>
                <w:sz w:val="20"/>
              </w:rPr>
              <w:t xml:space="preserve">
гiнiң эколо- </w:t>
            </w:r>
            <w:r>
              <w:br/>
            </w:r>
            <w:r>
              <w:rPr>
                <w:rFonts w:ascii="Times New Roman"/>
                <w:b w:val="false"/>
                <w:i w:val="false"/>
                <w:color w:val="000000"/>
                <w:sz w:val="20"/>
              </w:rPr>
              <w:t xml:space="preserve">
гиялық орнық- </w:t>
            </w:r>
            <w:r>
              <w:br/>
            </w:r>
            <w:r>
              <w:rPr>
                <w:rFonts w:ascii="Times New Roman"/>
                <w:b w:val="false"/>
                <w:i w:val="false"/>
                <w:color w:val="000000"/>
                <w:sz w:val="20"/>
              </w:rPr>
              <w:t xml:space="preserve">
тылығын </w:t>
            </w:r>
            <w:r>
              <w:br/>
            </w:r>
            <w:r>
              <w:rPr>
                <w:rFonts w:ascii="Times New Roman"/>
                <w:b w:val="false"/>
                <w:i w:val="false"/>
                <w:color w:val="000000"/>
                <w:sz w:val="20"/>
              </w:rPr>
              <w:t xml:space="preserve">
қамтамасыз ету </w:t>
            </w:r>
            <w:r>
              <w:br/>
            </w:r>
            <w:r>
              <w:rPr>
                <w:rFonts w:ascii="Times New Roman"/>
                <w:b w:val="false"/>
                <w:i w:val="false"/>
                <w:color w:val="000000"/>
                <w:sz w:val="20"/>
              </w:rPr>
              <w:t xml:space="preserve">
және сақтау </w:t>
            </w:r>
            <w:r>
              <w:br/>
            </w:r>
            <w:r>
              <w:rPr>
                <w:rFonts w:ascii="Times New Roman"/>
                <w:b w:val="false"/>
                <w:i w:val="false"/>
                <w:color w:val="000000"/>
                <w:sz w:val="20"/>
              </w:rPr>
              <w:t xml:space="preserve">
жөнiнде iс-шаралар </w:t>
            </w:r>
            <w:r>
              <w:br/>
            </w:r>
            <w:r>
              <w:rPr>
                <w:rFonts w:ascii="Times New Roman"/>
                <w:b w:val="false"/>
                <w:i w:val="false"/>
                <w:color w:val="000000"/>
                <w:sz w:val="20"/>
              </w:rPr>
              <w:t xml:space="preserve">
кешенiн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r>
              <w:br/>
            </w:r>
            <w:r>
              <w:rPr>
                <w:rFonts w:ascii="Times New Roman"/>
                <w:b w:val="false"/>
                <w:i w:val="false"/>
                <w:color w:val="000000"/>
                <w:sz w:val="20"/>
              </w:rPr>
              <w:t xml:space="preserve">
БҒМ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.5.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өңiрiнiң </w:t>
            </w:r>
            <w:r>
              <w:br/>
            </w:r>
            <w:r>
              <w:rPr>
                <w:rFonts w:ascii="Times New Roman"/>
                <w:b w:val="false"/>
                <w:i w:val="false"/>
                <w:color w:val="000000"/>
                <w:sz w:val="20"/>
              </w:rPr>
              <w:t xml:space="preserve">
экожүйесiнiң </w:t>
            </w:r>
            <w:r>
              <w:br/>
            </w:r>
            <w:r>
              <w:rPr>
                <w:rFonts w:ascii="Times New Roman"/>
                <w:b w:val="false"/>
                <w:i w:val="false"/>
                <w:color w:val="000000"/>
                <w:sz w:val="20"/>
              </w:rPr>
              <w:t xml:space="preserve">
орнықтылығын </w:t>
            </w:r>
            <w:r>
              <w:br/>
            </w:r>
            <w:r>
              <w:rPr>
                <w:rFonts w:ascii="Times New Roman"/>
                <w:b w:val="false"/>
                <w:i w:val="false"/>
                <w:color w:val="000000"/>
                <w:sz w:val="20"/>
              </w:rPr>
              <w:t xml:space="preserve">
жоғарылатудың </w:t>
            </w:r>
            <w:r>
              <w:br/>
            </w:r>
            <w:r>
              <w:rPr>
                <w:rFonts w:ascii="Times New Roman"/>
                <w:b w:val="false"/>
                <w:i w:val="false"/>
                <w:color w:val="000000"/>
                <w:sz w:val="20"/>
              </w:rPr>
              <w:t xml:space="preserve">
ғылыми </w:t>
            </w:r>
            <w:r>
              <w:br/>
            </w:r>
            <w:r>
              <w:rPr>
                <w:rFonts w:ascii="Times New Roman"/>
                <w:b w:val="false"/>
                <w:i w:val="false"/>
                <w:color w:val="000000"/>
                <w:sz w:val="20"/>
              </w:rPr>
              <w:t xml:space="preserve">
негiздерiн </w:t>
            </w:r>
            <w:r>
              <w:br/>
            </w:r>
            <w:r>
              <w:rPr>
                <w:rFonts w:ascii="Times New Roman"/>
                <w:b w:val="false"/>
                <w:i w:val="false"/>
                <w:color w:val="000000"/>
                <w:sz w:val="20"/>
              </w:rPr>
              <w:t xml:space="preserve">
әзiрлеу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- 5,0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.6.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Ғылыми- </w:t>
            </w:r>
            <w:r>
              <w:br/>
            </w:r>
            <w:r>
              <w:rPr>
                <w:rFonts w:ascii="Times New Roman"/>
                <w:b w:val="false"/>
                <w:i w:val="false"/>
                <w:color w:val="000000"/>
                <w:sz w:val="20"/>
              </w:rPr>
              <w:t xml:space="preserve">
негiзделген </w:t>
            </w:r>
            <w:r>
              <w:br/>
            </w:r>
            <w:r>
              <w:rPr>
                <w:rFonts w:ascii="Times New Roman"/>
                <w:b w:val="false"/>
                <w:i w:val="false"/>
                <w:color w:val="000000"/>
                <w:sz w:val="20"/>
              </w:rPr>
              <w:t xml:space="preserve">
тазарту </w:t>
            </w:r>
            <w:r>
              <w:br/>
            </w:r>
            <w:r>
              <w:rPr>
                <w:rFonts w:ascii="Times New Roman"/>
                <w:b w:val="false"/>
                <w:i w:val="false"/>
                <w:color w:val="000000"/>
                <w:sz w:val="20"/>
              </w:rPr>
              <w:t xml:space="preserve">
имараттарын </w:t>
            </w:r>
            <w:r>
              <w:br/>
            </w:r>
            <w:r>
              <w:rPr>
                <w:rFonts w:ascii="Times New Roman"/>
                <w:b w:val="false"/>
                <w:i w:val="false"/>
                <w:color w:val="000000"/>
                <w:sz w:val="20"/>
              </w:rPr>
              <w:t xml:space="preserve">
орналастыру </w:t>
            </w:r>
            <w:r>
              <w:br/>
            </w:r>
            <w:r>
              <w:rPr>
                <w:rFonts w:ascii="Times New Roman"/>
                <w:b w:val="false"/>
                <w:i w:val="false"/>
                <w:color w:val="000000"/>
                <w:sz w:val="20"/>
              </w:rPr>
              <w:t xml:space="preserve">
негiзiнде </w:t>
            </w:r>
            <w:r>
              <w:br/>
            </w:r>
            <w:r>
              <w:rPr>
                <w:rFonts w:ascii="Times New Roman"/>
                <w:b w:val="false"/>
                <w:i w:val="false"/>
                <w:color w:val="000000"/>
                <w:sz w:val="20"/>
              </w:rPr>
              <w:t xml:space="preserve">
"Сары-Бұлақ" </w:t>
            </w:r>
            <w:r>
              <w:br/>
            </w:r>
            <w:r>
              <w:rPr>
                <w:rFonts w:ascii="Times New Roman"/>
                <w:b w:val="false"/>
                <w:i w:val="false"/>
                <w:color w:val="000000"/>
                <w:sz w:val="20"/>
              </w:rPr>
              <w:t xml:space="preserve">
жинауыш деңгейiн </w:t>
            </w:r>
            <w:r>
              <w:br/>
            </w:r>
            <w:r>
              <w:rPr>
                <w:rFonts w:ascii="Times New Roman"/>
                <w:b w:val="false"/>
                <w:i w:val="false"/>
                <w:color w:val="000000"/>
                <w:sz w:val="20"/>
              </w:rPr>
              <w:t xml:space="preserve">
тұрақтандыру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.7.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"Қазақмыс" </w:t>
            </w:r>
            <w:r>
              <w:br/>
            </w:r>
            <w:r>
              <w:rPr>
                <w:rFonts w:ascii="Times New Roman"/>
                <w:b w:val="false"/>
                <w:i w:val="false"/>
                <w:color w:val="000000"/>
                <w:sz w:val="20"/>
              </w:rPr>
              <w:t xml:space="preserve">
ұлттық акцио- </w:t>
            </w:r>
            <w:r>
              <w:br/>
            </w:r>
            <w:r>
              <w:rPr>
                <w:rFonts w:ascii="Times New Roman"/>
                <w:b w:val="false"/>
                <w:i w:val="false"/>
                <w:color w:val="000000"/>
                <w:sz w:val="20"/>
              </w:rPr>
              <w:t xml:space="preserve">
нерлiк қоғамын </w:t>
            </w:r>
            <w:r>
              <w:br/>
            </w:r>
            <w:r>
              <w:rPr>
                <w:rFonts w:ascii="Times New Roman"/>
                <w:b w:val="false"/>
                <w:i w:val="false"/>
                <w:color w:val="000000"/>
                <w:sz w:val="20"/>
              </w:rPr>
              <w:t xml:space="preserve">
қоса алғанда, </w:t>
            </w:r>
            <w:r>
              <w:br/>
            </w:r>
            <w:r>
              <w:rPr>
                <w:rFonts w:ascii="Times New Roman"/>
                <w:b w:val="false"/>
                <w:i w:val="false"/>
                <w:color w:val="000000"/>
                <w:sz w:val="20"/>
              </w:rPr>
              <w:t xml:space="preserve">
өнеркәсiптiк </w:t>
            </w:r>
            <w:r>
              <w:br/>
            </w:r>
            <w:r>
              <w:rPr>
                <w:rFonts w:ascii="Times New Roman"/>
                <w:b w:val="false"/>
                <w:i w:val="false"/>
                <w:color w:val="000000"/>
                <w:sz w:val="20"/>
              </w:rPr>
              <w:t xml:space="preserve">
кәсiпорындар- </w:t>
            </w:r>
            <w:r>
              <w:br/>
            </w:r>
            <w:r>
              <w:rPr>
                <w:rFonts w:ascii="Times New Roman"/>
                <w:b w:val="false"/>
                <w:i w:val="false"/>
                <w:color w:val="000000"/>
                <w:sz w:val="20"/>
              </w:rPr>
              <w:t xml:space="preserve">
дан зиянды </w:t>
            </w:r>
            <w:r>
              <w:br/>
            </w:r>
            <w:r>
              <w:rPr>
                <w:rFonts w:ascii="Times New Roman"/>
                <w:b w:val="false"/>
                <w:i w:val="false"/>
                <w:color w:val="000000"/>
                <w:sz w:val="20"/>
              </w:rPr>
              <w:t xml:space="preserve">
әсерлердiң </w:t>
            </w:r>
            <w:r>
              <w:br/>
            </w:r>
            <w:r>
              <w:rPr>
                <w:rFonts w:ascii="Times New Roman"/>
                <w:b w:val="false"/>
                <w:i w:val="false"/>
                <w:color w:val="000000"/>
                <w:sz w:val="20"/>
              </w:rPr>
              <w:t xml:space="preserve">
қысқарту жөнiнде </w:t>
            </w:r>
            <w:r>
              <w:br/>
            </w:r>
            <w:r>
              <w:rPr>
                <w:rFonts w:ascii="Times New Roman"/>
                <w:b w:val="false"/>
                <w:i w:val="false"/>
                <w:color w:val="000000"/>
                <w:sz w:val="20"/>
              </w:rPr>
              <w:t xml:space="preserve">
шараларды </w:t>
            </w:r>
            <w:r>
              <w:br/>
            </w:r>
            <w:r>
              <w:rPr>
                <w:rFonts w:ascii="Times New Roman"/>
                <w:b w:val="false"/>
                <w:i w:val="false"/>
                <w:color w:val="000000"/>
                <w:sz w:val="20"/>
              </w:rPr>
              <w:t xml:space="preserve">
әзiрлеу және </w:t>
            </w:r>
            <w:r>
              <w:br/>
            </w:r>
            <w:r>
              <w:rPr>
                <w:rFonts w:ascii="Times New Roman"/>
                <w:b w:val="false"/>
                <w:i w:val="false"/>
                <w:color w:val="000000"/>
                <w:sz w:val="20"/>
              </w:rPr>
              <w:t xml:space="preserve">
енгiзу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Қоршаған- </w:t>
            </w:r>
            <w:r>
              <w:br/>
            </w:r>
            <w:r>
              <w:rPr>
                <w:rFonts w:ascii="Times New Roman"/>
                <w:b w:val="false"/>
                <w:i w:val="false"/>
                <w:color w:val="000000"/>
                <w:sz w:val="20"/>
              </w:rPr>
              <w:t xml:space="preserve">
ортами- </w:t>
            </w:r>
            <w:r>
              <w:br/>
            </w:r>
            <w:r>
              <w:rPr>
                <w:rFonts w:ascii="Times New Roman"/>
                <w:b w:val="false"/>
                <w:i w:val="false"/>
                <w:color w:val="000000"/>
                <w:sz w:val="20"/>
              </w:rPr>
              <w:t xml:space="preserve">
ніне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 </w:t>
            </w:r>
            <w:r>
              <w:br/>
            </w:r>
            <w:r>
              <w:rPr>
                <w:rFonts w:ascii="Times New Roman"/>
                <w:b w:val="false"/>
                <w:i w:val="false"/>
                <w:color w:val="000000"/>
                <w:sz w:val="20"/>
              </w:rPr>
              <w:t xml:space="preserve">
мыс" </w:t>
            </w:r>
            <w:r>
              <w:br/>
            </w:r>
            <w:r>
              <w:rPr>
                <w:rFonts w:ascii="Times New Roman"/>
                <w:b w:val="false"/>
                <w:i w:val="false"/>
                <w:color w:val="000000"/>
                <w:sz w:val="20"/>
              </w:rPr>
              <w:t xml:space="preserve">
ҰАҚ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- 30,0 </w:t>
            </w:r>
            <w:r>
              <w:br/>
            </w:r>
            <w:r>
              <w:rPr>
                <w:rFonts w:ascii="Times New Roman"/>
                <w:b w:val="false"/>
                <w:i w:val="false"/>
                <w:color w:val="000000"/>
                <w:sz w:val="20"/>
              </w:rPr>
              <w:t xml:space="preserve">
2008 ж. </w:t>
            </w:r>
            <w:r>
              <w:br/>
            </w:r>
            <w:r>
              <w:rPr>
                <w:rFonts w:ascii="Times New Roman"/>
                <w:b w:val="false"/>
                <w:i w:val="false"/>
                <w:color w:val="000000"/>
                <w:sz w:val="20"/>
              </w:rPr>
              <w:t xml:space="preserve">
- 30,0 </w:t>
            </w:r>
            <w:r>
              <w:br/>
            </w:r>
            <w:r>
              <w:rPr>
                <w:rFonts w:ascii="Times New Roman"/>
                <w:b w:val="false"/>
                <w:i w:val="false"/>
                <w:color w:val="000000"/>
                <w:sz w:val="20"/>
              </w:rPr>
              <w:t xml:space="preserve">
2009 ж. </w:t>
            </w:r>
            <w:r>
              <w:br/>
            </w:r>
            <w:r>
              <w:rPr>
                <w:rFonts w:ascii="Times New Roman"/>
                <w:b w:val="false"/>
                <w:i w:val="false"/>
                <w:color w:val="000000"/>
                <w:sz w:val="20"/>
              </w:rPr>
              <w:t xml:space="preserve">
- 30,0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 </w:t>
            </w:r>
            <w:r>
              <w:br/>
            </w:r>
            <w:r>
              <w:rPr>
                <w:rFonts w:ascii="Times New Roman"/>
                <w:b w:val="false"/>
                <w:i w:val="false"/>
                <w:color w:val="000000"/>
                <w:sz w:val="20"/>
              </w:rPr>
              <w:t xml:space="preserve">
орындар </w:t>
            </w:r>
            <w:r>
              <w:br/>
            </w:r>
            <w:r>
              <w:rPr>
                <w:rFonts w:ascii="Times New Roman"/>
                <w:b w:val="false"/>
                <w:i w:val="false"/>
                <w:color w:val="000000"/>
                <w:sz w:val="20"/>
              </w:rPr>
              <w:t xml:space="preserve">
есебі- </w:t>
            </w:r>
            <w:r>
              <w:br/>
            </w:r>
            <w:r>
              <w:rPr>
                <w:rFonts w:ascii="Times New Roman"/>
                <w:b w:val="false"/>
                <w:i w:val="false"/>
                <w:color w:val="000000"/>
                <w:sz w:val="20"/>
              </w:rPr>
              <w:t xml:space="preserve">
нен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.8.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бассейнiнде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туризмдi </w:t>
            </w:r>
            <w:r>
              <w:br/>
            </w:r>
            <w:r>
              <w:rPr>
                <w:rFonts w:ascii="Times New Roman"/>
                <w:b w:val="false"/>
                <w:i w:val="false"/>
                <w:color w:val="000000"/>
                <w:sz w:val="20"/>
              </w:rPr>
              <w:t xml:space="preserve">
ұйымдастыру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ТСМ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r>
              <w:br/>
            </w:r>
            <w:r>
              <w:rPr>
                <w:rFonts w:ascii="Times New Roman"/>
                <w:b w:val="false"/>
                <w:i w:val="false"/>
                <w:color w:val="000000"/>
                <w:sz w:val="20"/>
              </w:rPr>
              <w:t xml:space="preserve">
9.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табиғи-ресурс- </w:t>
            </w:r>
            <w:r>
              <w:br/>
            </w:r>
            <w:r>
              <w:rPr>
                <w:rFonts w:ascii="Times New Roman"/>
                <w:b w:val="false"/>
                <w:i w:val="false"/>
                <w:color w:val="000000"/>
                <w:sz w:val="20"/>
              </w:rPr>
              <w:t xml:space="preserve">
тық әлеуетi </w:t>
            </w:r>
            <w:r>
              <w:br/>
            </w:r>
            <w:r>
              <w:rPr>
                <w:rFonts w:ascii="Times New Roman"/>
                <w:b w:val="false"/>
                <w:i w:val="false"/>
                <w:color w:val="000000"/>
                <w:sz w:val="20"/>
              </w:rPr>
              <w:t xml:space="preserve">
және аумағының </w:t>
            </w:r>
            <w:r>
              <w:br/>
            </w:r>
            <w:r>
              <w:rPr>
                <w:rFonts w:ascii="Times New Roman"/>
                <w:b w:val="false"/>
                <w:i w:val="false"/>
                <w:color w:val="000000"/>
                <w:sz w:val="20"/>
              </w:rPr>
              <w:t xml:space="preserve">
экологиялық </w:t>
            </w:r>
            <w:r>
              <w:br/>
            </w:r>
            <w:r>
              <w:rPr>
                <w:rFonts w:ascii="Times New Roman"/>
                <w:b w:val="false"/>
                <w:i w:val="false"/>
                <w:color w:val="000000"/>
                <w:sz w:val="20"/>
              </w:rPr>
              <w:t xml:space="preserve">
жағдайына </w:t>
            </w:r>
            <w:r>
              <w:br/>
            </w:r>
            <w:r>
              <w:rPr>
                <w:rFonts w:ascii="Times New Roman"/>
                <w:b w:val="false"/>
                <w:i w:val="false"/>
                <w:color w:val="000000"/>
                <w:sz w:val="20"/>
              </w:rPr>
              <w:t xml:space="preserve">
карталар әзiрлеу үшiн </w:t>
            </w:r>
            <w:r>
              <w:br/>
            </w:r>
            <w:r>
              <w:rPr>
                <w:rFonts w:ascii="Times New Roman"/>
                <w:b w:val="false"/>
                <w:i w:val="false"/>
                <w:color w:val="000000"/>
                <w:sz w:val="20"/>
              </w:rPr>
              <w:t xml:space="preserve">
ғылыми негiз </w:t>
            </w:r>
            <w:r>
              <w:br/>
            </w:r>
            <w:r>
              <w:rPr>
                <w:rFonts w:ascii="Times New Roman"/>
                <w:b w:val="false"/>
                <w:i w:val="false"/>
                <w:color w:val="000000"/>
                <w:sz w:val="20"/>
              </w:rPr>
              <w:t xml:space="preserve">
құру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БҒМ, </w:t>
            </w:r>
            <w:r>
              <w:br/>
            </w:r>
            <w:r>
              <w:rPr>
                <w:rFonts w:ascii="Times New Roman"/>
                <w:b w:val="false"/>
                <w:i w:val="false"/>
                <w:color w:val="000000"/>
                <w:sz w:val="20"/>
              </w:rPr>
              <w:t xml:space="preserve">
ЭМРМ,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- 2,0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 </w:t>
            </w:r>
            <w:r>
              <w:br/>
            </w:r>
            <w:r>
              <w:rPr>
                <w:rFonts w:ascii="Times New Roman"/>
                <w:b w:val="false"/>
                <w:i w:val="false"/>
                <w:color w:val="000000"/>
                <w:sz w:val="20"/>
              </w:rPr>
              <w:t xml:space="preserve">
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бюджет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r>
              <w:br/>
            </w:r>
            <w:r>
              <w:rPr>
                <w:rFonts w:ascii="Times New Roman"/>
                <w:b w:val="false"/>
                <w:i w:val="false"/>
                <w:color w:val="000000"/>
                <w:sz w:val="20"/>
              </w:rPr>
              <w:t xml:space="preserve">
3.10.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Геотермальдi </w:t>
            </w:r>
            <w:r>
              <w:br/>
            </w:r>
            <w:r>
              <w:rPr>
                <w:rFonts w:ascii="Times New Roman"/>
                <w:b w:val="false"/>
                <w:i w:val="false"/>
                <w:color w:val="000000"/>
                <w:sz w:val="20"/>
              </w:rPr>
              <w:t xml:space="preserve">
суларды </w:t>
            </w:r>
            <w:r>
              <w:br/>
            </w:r>
            <w:r>
              <w:rPr>
                <w:rFonts w:ascii="Times New Roman"/>
                <w:b w:val="false"/>
                <w:i w:val="false"/>
                <w:color w:val="000000"/>
                <w:sz w:val="20"/>
              </w:rPr>
              <w:t xml:space="preserve">
пайдалану </w:t>
            </w:r>
            <w:r>
              <w:br/>
            </w:r>
            <w:r>
              <w:rPr>
                <w:rFonts w:ascii="Times New Roman"/>
                <w:b w:val="false"/>
                <w:i w:val="false"/>
                <w:color w:val="000000"/>
                <w:sz w:val="20"/>
              </w:rPr>
              <w:t xml:space="preserve">
жолдарын </w:t>
            </w:r>
            <w:r>
              <w:br/>
            </w:r>
            <w:r>
              <w:rPr>
                <w:rFonts w:ascii="Times New Roman"/>
                <w:b w:val="false"/>
                <w:i w:val="false"/>
                <w:color w:val="000000"/>
                <w:sz w:val="20"/>
              </w:rPr>
              <w:t xml:space="preserve">
кеңейту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ЭМРМ,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 Қоршаған ортаға мониторинг жүйесiн құру және жетiлдiру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Балқаш-Алакөл </w:t>
            </w:r>
            <w:r>
              <w:br/>
            </w:r>
            <w:r>
              <w:rPr>
                <w:rFonts w:ascii="Times New Roman"/>
                <w:b w:val="false"/>
                <w:i w:val="false"/>
                <w:color w:val="000000"/>
                <w:sz w:val="20"/>
              </w:rPr>
              <w:t xml:space="preserve">
бассейнiнiң </w:t>
            </w:r>
            <w:r>
              <w:br/>
            </w:r>
            <w:r>
              <w:rPr>
                <w:rFonts w:ascii="Times New Roman"/>
                <w:b w:val="false"/>
                <w:i w:val="false"/>
                <w:color w:val="000000"/>
                <w:sz w:val="20"/>
              </w:rPr>
              <w:t xml:space="preserve">
қоршаған </w:t>
            </w:r>
            <w:r>
              <w:br/>
            </w:r>
            <w:r>
              <w:rPr>
                <w:rFonts w:ascii="Times New Roman"/>
                <w:b w:val="false"/>
                <w:i w:val="false"/>
                <w:color w:val="000000"/>
                <w:sz w:val="20"/>
              </w:rPr>
              <w:t xml:space="preserve">
ортасына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 </w:t>
            </w:r>
            <w:r>
              <w:br/>
            </w:r>
            <w:r>
              <w:rPr>
                <w:rFonts w:ascii="Times New Roman"/>
                <w:b w:val="false"/>
                <w:i w:val="false"/>
                <w:color w:val="000000"/>
                <w:sz w:val="20"/>
              </w:rPr>
              <w:t xml:space="preserve">
ликасының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355"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Өңiрдегi балықтар мен </w:t>
            </w:r>
            <w:r>
              <w:br/>
            </w:r>
            <w:r>
              <w:rPr>
                <w:rFonts w:ascii="Times New Roman"/>
                <w:b w:val="false"/>
                <w:i w:val="false"/>
                <w:color w:val="000000"/>
                <w:sz w:val="20"/>
              </w:rPr>
              <w:t xml:space="preserve">
жануарлардың </w:t>
            </w:r>
            <w:r>
              <w:br/>
            </w:r>
            <w:r>
              <w:rPr>
                <w:rFonts w:ascii="Times New Roman"/>
                <w:b w:val="false"/>
                <w:i w:val="false"/>
                <w:color w:val="000000"/>
                <w:sz w:val="20"/>
              </w:rPr>
              <w:t xml:space="preserve">
ең осал </w:t>
            </w:r>
            <w:r>
              <w:br/>
            </w:r>
            <w:r>
              <w:rPr>
                <w:rFonts w:ascii="Times New Roman"/>
                <w:b w:val="false"/>
                <w:i w:val="false"/>
                <w:color w:val="000000"/>
                <w:sz w:val="20"/>
              </w:rPr>
              <w:t xml:space="preserve">
түрлерiнiң </w:t>
            </w:r>
            <w:r>
              <w:br/>
            </w:r>
            <w:r>
              <w:rPr>
                <w:rFonts w:ascii="Times New Roman"/>
                <w:b w:val="false"/>
                <w:i w:val="false"/>
                <w:color w:val="000000"/>
                <w:sz w:val="20"/>
              </w:rPr>
              <w:t xml:space="preserve">
санына </w:t>
            </w:r>
            <w:r>
              <w:br/>
            </w:r>
            <w:r>
              <w:rPr>
                <w:rFonts w:ascii="Times New Roman"/>
                <w:b w:val="false"/>
                <w:i w:val="false"/>
                <w:color w:val="000000"/>
                <w:sz w:val="20"/>
              </w:rPr>
              <w:t xml:space="preserve">
мониторинг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таминіне </w:t>
            </w:r>
            <w:r>
              <w:br/>
            </w:r>
            <w:r>
              <w:rPr>
                <w:rFonts w:ascii="Times New Roman"/>
                <w:b w:val="false"/>
                <w:i w:val="false"/>
                <w:color w:val="000000"/>
                <w:sz w:val="20"/>
              </w:rPr>
              <w:t xml:space="preserve">
ұсыныс- </w:t>
            </w:r>
            <w:r>
              <w:br/>
            </w:r>
            <w:r>
              <w:rPr>
                <w:rFonts w:ascii="Times New Roman"/>
                <w:b w:val="false"/>
                <w:i w:val="false"/>
                <w:color w:val="000000"/>
                <w:sz w:val="20"/>
              </w:rPr>
              <w:t xml:space="preserve">
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5.5. Қоғамды табиғаты пайдалану саласында насихаттау және </w:t>
            </w:r>
            <w:r>
              <w:br/>
            </w:r>
            <w:r>
              <w:rPr>
                <w:rFonts w:ascii="Times New Roman"/>
                <w:b/>
                <w:i w:val="false"/>
                <w:color w:val="000000"/>
                <w:sz w:val="20"/>
              </w:rPr>
              <w:t>
ағарту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xml:space="preserve">
.1.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ресурстарын </w:t>
            </w:r>
            <w:r>
              <w:br/>
            </w:r>
            <w:r>
              <w:rPr>
                <w:rFonts w:ascii="Times New Roman"/>
                <w:b w:val="false"/>
                <w:i w:val="false"/>
                <w:color w:val="000000"/>
                <w:sz w:val="20"/>
              </w:rPr>
              <w:t xml:space="preserve">
бiрiккен бас- </w:t>
            </w:r>
            <w:r>
              <w:br/>
            </w:r>
            <w:r>
              <w:rPr>
                <w:rFonts w:ascii="Times New Roman"/>
                <w:b w:val="false"/>
                <w:i w:val="false"/>
                <w:color w:val="000000"/>
                <w:sz w:val="20"/>
              </w:rPr>
              <w:t xml:space="preserve">
қару бойынша </w:t>
            </w:r>
            <w:r>
              <w:br/>
            </w:r>
            <w:r>
              <w:rPr>
                <w:rFonts w:ascii="Times New Roman"/>
                <w:b w:val="false"/>
                <w:i w:val="false"/>
                <w:color w:val="000000"/>
                <w:sz w:val="20"/>
              </w:rPr>
              <w:t xml:space="preserve">
мүдделi тарап- </w:t>
            </w:r>
            <w:r>
              <w:br/>
            </w:r>
            <w:r>
              <w:rPr>
                <w:rFonts w:ascii="Times New Roman"/>
                <w:b w:val="false"/>
                <w:i w:val="false"/>
                <w:color w:val="000000"/>
                <w:sz w:val="20"/>
              </w:rPr>
              <w:t xml:space="preserve">
тардың Ұлттық </w:t>
            </w:r>
            <w:r>
              <w:br/>
            </w:r>
            <w:r>
              <w:rPr>
                <w:rFonts w:ascii="Times New Roman"/>
                <w:b w:val="false"/>
                <w:i w:val="false"/>
                <w:color w:val="000000"/>
                <w:sz w:val="20"/>
              </w:rPr>
              <w:t xml:space="preserve">
форумын өткiзу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ақпарат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АШМ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ЭМРМ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жылғы </w:t>
            </w:r>
            <w:r>
              <w:br/>
            </w:r>
            <w:r>
              <w:rPr>
                <w:rFonts w:ascii="Times New Roman"/>
                <w:b w:val="false"/>
                <w:i w:val="false"/>
                <w:color w:val="000000"/>
                <w:sz w:val="20"/>
              </w:rPr>
              <w:t xml:space="preserve">
20 шілде </w:t>
            </w:r>
            <w:r>
              <w:br/>
            </w:r>
            <w:r>
              <w:rPr>
                <w:rFonts w:ascii="Times New Roman"/>
                <w:b w:val="false"/>
                <w:i w:val="false"/>
                <w:color w:val="000000"/>
                <w:sz w:val="20"/>
              </w:rPr>
              <w:t xml:space="preserve">
2008 жылғы </w:t>
            </w:r>
            <w:r>
              <w:br/>
            </w:r>
            <w:r>
              <w:rPr>
                <w:rFonts w:ascii="Times New Roman"/>
                <w:b w:val="false"/>
                <w:i w:val="false"/>
                <w:color w:val="000000"/>
                <w:sz w:val="20"/>
              </w:rPr>
              <w:t xml:space="preserve">
20 қаңтар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 </w:t>
            </w:r>
            <w:r>
              <w:br/>
            </w:r>
            <w:r>
              <w:rPr>
                <w:rFonts w:ascii="Times New Roman"/>
                <w:b w:val="false"/>
                <w:i w:val="false"/>
                <w:color w:val="000000"/>
                <w:sz w:val="20"/>
              </w:rPr>
              <w:t xml:space="preserve">
- 1,3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 </w:t>
            </w:r>
            <w:r>
              <w:br/>
            </w:r>
            <w:r>
              <w:rPr>
                <w:rFonts w:ascii="Times New Roman"/>
                <w:b w:val="false"/>
                <w:i w:val="false"/>
                <w:color w:val="000000"/>
                <w:sz w:val="20"/>
              </w:rPr>
              <w:t xml:space="preserve">
аралық </w:t>
            </w:r>
            <w:r>
              <w:br/>
            </w:r>
            <w:r>
              <w:rPr>
                <w:rFonts w:ascii="Times New Roman"/>
                <w:b w:val="false"/>
                <w:i w:val="false"/>
                <w:color w:val="000000"/>
                <w:sz w:val="20"/>
              </w:rPr>
              <w:t xml:space="preserve">
грант- </w:t>
            </w:r>
            <w:r>
              <w:br/>
            </w:r>
            <w:r>
              <w:rPr>
                <w:rFonts w:ascii="Times New Roman"/>
                <w:b w:val="false"/>
                <w:i w:val="false"/>
                <w:color w:val="000000"/>
                <w:sz w:val="20"/>
              </w:rPr>
              <w:t xml:space="preserve">
тар </w:t>
            </w:r>
          </w:p>
        </w:tc>
      </w:tr>
      <w:tr>
        <w:trPr>
          <w:trHeight w:val="450" w:hRule="atLeast"/>
        </w:trPr>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r>
              <w:br/>
            </w:r>
            <w:r>
              <w:rPr>
                <w:rFonts w:ascii="Times New Roman"/>
                <w:b w:val="false"/>
                <w:i w:val="false"/>
                <w:color w:val="000000"/>
                <w:sz w:val="20"/>
              </w:rPr>
              <w:t xml:space="preserve">
.2. </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w:t>
            </w:r>
            <w:r>
              <w:br/>
            </w:r>
            <w:r>
              <w:rPr>
                <w:rFonts w:ascii="Times New Roman"/>
                <w:b w:val="false"/>
                <w:i w:val="false"/>
                <w:color w:val="000000"/>
                <w:sz w:val="20"/>
              </w:rPr>
              <w:t xml:space="preserve">
бiлiм және </w:t>
            </w:r>
            <w:r>
              <w:br/>
            </w:r>
            <w:r>
              <w:rPr>
                <w:rFonts w:ascii="Times New Roman"/>
                <w:b w:val="false"/>
                <w:i w:val="false"/>
                <w:color w:val="000000"/>
                <w:sz w:val="20"/>
              </w:rPr>
              <w:t xml:space="preserve">
тәрбие беру </w:t>
            </w:r>
            <w:r>
              <w:br/>
            </w:r>
            <w:r>
              <w:rPr>
                <w:rFonts w:ascii="Times New Roman"/>
                <w:b w:val="false"/>
                <w:i w:val="false"/>
                <w:color w:val="000000"/>
                <w:sz w:val="20"/>
              </w:rPr>
              <w:t xml:space="preserve">
жүйесiн дамыту </w:t>
            </w:r>
            <w:r>
              <w:br/>
            </w:r>
            <w:r>
              <w:rPr>
                <w:rFonts w:ascii="Times New Roman"/>
                <w:b w:val="false"/>
                <w:i w:val="false"/>
                <w:color w:val="000000"/>
                <w:sz w:val="20"/>
              </w:rPr>
              <w:t xml:space="preserve">
жөнiнде </w:t>
            </w:r>
            <w:r>
              <w:br/>
            </w:r>
            <w:r>
              <w:rPr>
                <w:rFonts w:ascii="Times New Roman"/>
                <w:b w:val="false"/>
                <w:i w:val="false"/>
                <w:color w:val="000000"/>
                <w:sz w:val="20"/>
              </w:rPr>
              <w:t xml:space="preserve">
ұсыныстар </w:t>
            </w:r>
            <w:r>
              <w:br/>
            </w:r>
            <w:r>
              <w:rPr>
                <w:rFonts w:ascii="Times New Roman"/>
                <w:b w:val="false"/>
                <w:i w:val="false"/>
                <w:color w:val="000000"/>
                <w:sz w:val="20"/>
              </w:rPr>
              <w:t xml:space="preserve">
дайындау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 </w:t>
            </w:r>
            <w:r>
              <w:br/>
            </w:r>
            <w:r>
              <w:rPr>
                <w:rFonts w:ascii="Times New Roman"/>
                <w:b w:val="false"/>
                <w:i w:val="false"/>
                <w:color w:val="000000"/>
                <w:sz w:val="20"/>
              </w:rPr>
              <w:t xml:space="preserve">
касының </w:t>
            </w:r>
            <w:r>
              <w:br/>
            </w:r>
            <w:r>
              <w:rPr>
                <w:rFonts w:ascii="Times New Roman"/>
                <w:b w:val="false"/>
                <w:i w:val="false"/>
                <w:color w:val="000000"/>
                <w:sz w:val="20"/>
              </w:rPr>
              <w:t xml:space="preserve">
Үкіметіне </w:t>
            </w:r>
            <w:r>
              <w:br/>
            </w:r>
            <w:r>
              <w:rPr>
                <w:rFonts w:ascii="Times New Roman"/>
                <w:b w:val="false"/>
                <w:i w:val="false"/>
                <w:color w:val="000000"/>
                <w:sz w:val="20"/>
              </w:rPr>
              <w:t xml:space="preserve">
ұсыныстар </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БҒМ </w:t>
            </w:r>
            <w:r>
              <w:br/>
            </w:r>
            <w:r>
              <w:rPr>
                <w:rFonts w:ascii="Times New Roman"/>
                <w:b w:val="false"/>
                <w:i w:val="false"/>
                <w:color w:val="000000"/>
                <w:sz w:val="20"/>
              </w:rPr>
              <w:t xml:space="preserve">
(жина- </w:t>
            </w:r>
            <w:r>
              <w:br/>
            </w:r>
            <w:r>
              <w:rPr>
                <w:rFonts w:ascii="Times New Roman"/>
                <w:b w:val="false"/>
                <w:i w:val="false"/>
                <w:color w:val="000000"/>
                <w:sz w:val="20"/>
              </w:rPr>
              <w:t xml:space="preserve">
қтау), </w:t>
            </w:r>
            <w:r>
              <w:br/>
            </w:r>
            <w:r>
              <w:rPr>
                <w:rFonts w:ascii="Times New Roman"/>
                <w:b w:val="false"/>
                <w:i w:val="false"/>
                <w:color w:val="000000"/>
                <w:sz w:val="20"/>
              </w:rPr>
              <w:t xml:space="preserve">
Қорша- </w:t>
            </w:r>
            <w:r>
              <w:br/>
            </w:r>
            <w:r>
              <w:rPr>
                <w:rFonts w:ascii="Times New Roman"/>
                <w:b w:val="false"/>
                <w:i w:val="false"/>
                <w:color w:val="000000"/>
                <w:sz w:val="20"/>
              </w:rPr>
              <w:t xml:space="preserve">
ғанор- </w:t>
            </w:r>
            <w:r>
              <w:br/>
            </w:r>
            <w:r>
              <w:rPr>
                <w:rFonts w:ascii="Times New Roman"/>
                <w:b w:val="false"/>
                <w:i w:val="false"/>
                <w:color w:val="000000"/>
                <w:sz w:val="20"/>
              </w:rPr>
              <w:t xml:space="preserve">
тамині, </w:t>
            </w:r>
            <w:r>
              <w:br/>
            </w:r>
            <w:r>
              <w:rPr>
                <w:rFonts w:ascii="Times New Roman"/>
                <w:b w:val="false"/>
                <w:i w:val="false"/>
                <w:color w:val="000000"/>
                <w:sz w:val="20"/>
              </w:rPr>
              <w:t xml:space="preserve">
АШМ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w:t>
            </w:r>
            <w:r>
              <w:br/>
            </w:r>
            <w:r>
              <w:rPr>
                <w:rFonts w:ascii="Times New Roman"/>
                <w:b w:val="false"/>
                <w:i w:val="false"/>
                <w:color w:val="000000"/>
                <w:sz w:val="20"/>
              </w:rPr>
              <w:t xml:space="preserve">
жылғы </w:t>
            </w:r>
            <w:r>
              <w:br/>
            </w:r>
            <w:r>
              <w:rPr>
                <w:rFonts w:ascii="Times New Roman"/>
                <w:b w:val="false"/>
                <w:i w:val="false"/>
                <w:color w:val="000000"/>
                <w:sz w:val="20"/>
              </w:rPr>
              <w:t xml:space="preserve">
4 тоқсан </w:t>
            </w:r>
          </w:p>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етілмей-ді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Жиыны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215,3 соның </w:t>
            </w:r>
            <w:r>
              <w:br/>
            </w:r>
            <w:r>
              <w:rPr>
                <w:rFonts w:ascii="Times New Roman"/>
                <w:b w:val="false"/>
                <w:i w:val="false"/>
                <w:color w:val="000000"/>
                <w:sz w:val="20"/>
              </w:rPr>
              <w:t>
</w:t>
            </w:r>
            <w:r>
              <w:rPr>
                <w:rFonts w:ascii="Times New Roman"/>
                <w:b/>
                <w:i w:val="false"/>
                <w:color w:val="000000"/>
                <w:sz w:val="20"/>
              </w:rPr>
              <w:t xml:space="preserve">ішінде: </w:t>
            </w:r>
            <w:r>
              <w:br/>
            </w:r>
            <w:r>
              <w:rPr>
                <w:rFonts w:ascii="Times New Roman"/>
                <w:b w:val="false"/>
                <w:i w:val="false"/>
                <w:color w:val="000000"/>
                <w:sz w:val="20"/>
              </w:rPr>
              <w:t xml:space="preserve">
РБ-тен - 26,0 </w:t>
            </w:r>
            <w:r>
              <w:br/>
            </w:r>
            <w:r>
              <w:rPr>
                <w:rFonts w:ascii="Times New Roman"/>
                <w:b w:val="false"/>
                <w:i w:val="false"/>
                <w:color w:val="000000"/>
                <w:sz w:val="20"/>
              </w:rPr>
              <w:t xml:space="preserve">
2007 ж.- 26,0 </w:t>
            </w:r>
            <w:r>
              <w:br/>
            </w:r>
            <w:r>
              <w:rPr>
                <w:rFonts w:ascii="Times New Roman"/>
                <w:b w:val="false"/>
                <w:i w:val="false"/>
                <w:color w:val="000000"/>
                <w:sz w:val="20"/>
              </w:rPr>
              <w:t xml:space="preserve">
халықаралық </w:t>
            </w:r>
            <w:r>
              <w:br/>
            </w:r>
            <w:r>
              <w:rPr>
                <w:rFonts w:ascii="Times New Roman"/>
                <w:b w:val="false"/>
                <w:i w:val="false"/>
                <w:color w:val="000000"/>
                <w:sz w:val="20"/>
              </w:rPr>
              <w:t xml:space="preserve">
гранттар: </w:t>
            </w:r>
            <w:r>
              <w:br/>
            </w:r>
            <w:r>
              <w:rPr>
                <w:rFonts w:ascii="Times New Roman"/>
                <w:b w:val="false"/>
                <w:i w:val="false"/>
                <w:color w:val="000000"/>
                <w:sz w:val="20"/>
              </w:rPr>
              <w:t xml:space="preserve">
2007 ж.- 64,3 </w:t>
            </w:r>
            <w:r>
              <w:br/>
            </w:r>
            <w:r>
              <w:rPr>
                <w:rFonts w:ascii="Times New Roman"/>
                <w:b w:val="false"/>
                <w:i w:val="false"/>
                <w:color w:val="000000"/>
                <w:sz w:val="20"/>
              </w:rPr>
              <w:t xml:space="preserve">
2009 ж.- 35,0 </w:t>
            </w:r>
            <w:r>
              <w:br/>
            </w:r>
            <w:r>
              <w:rPr>
                <w:rFonts w:ascii="Times New Roman"/>
                <w:b w:val="false"/>
                <w:i w:val="false"/>
                <w:color w:val="000000"/>
                <w:sz w:val="20"/>
              </w:rPr>
              <w:t xml:space="preserve">
кәсіпорындар </w:t>
            </w:r>
            <w:r>
              <w:br/>
            </w:r>
            <w:r>
              <w:rPr>
                <w:rFonts w:ascii="Times New Roman"/>
                <w:b w:val="false"/>
                <w:i w:val="false"/>
                <w:color w:val="000000"/>
                <w:sz w:val="20"/>
              </w:rPr>
              <w:t xml:space="preserve">
қаражаты: </w:t>
            </w:r>
            <w:r>
              <w:br/>
            </w:r>
            <w:r>
              <w:rPr>
                <w:rFonts w:ascii="Times New Roman"/>
                <w:b w:val="false"/>
                <w:i w:val="false"/>
                <w:color w:val="000000"/>
                <w:sz w:val="20"/>
              </w:rPr>
              <w:t xml:space="preserve">
2007 ж.- 30,0 </w:t>
            </w:r>
            <w:r>
              <w:br/>
            </w:r>
            <w:r>
              <w:rPr>
                <w:rFonts w:ascii="Times New Roman"/>
                <w:b w:val="false"/>
                <w:i w:val="false"/>
                <w:color w:val="000000"/>
                <w:sz w:val="20"/>
              </w:rPr>
              <w:t xml:space="preserve">
2008 ж.- 30,0 </w:t>
            </w:r>
            <w:r>
              <w:br/>
            </w:r>
            <w:r>
              <w:rPr>
                <w:rFonts w:ascii="Times New Roman"/>
                <w:b w:val="false"/>
                <w:i w:val="false"/>
                <w:color w:val="000000"/>
                <w:sz w:val="20"/>
              </w:rPr>
              <w:t xml:space="preserve">
2009 ж.- 30,0 </w:t>
            </w:r>
          </w:p>
        </w:tc>
      </w:tr>
    </w:tbl>
    <w:p>
      <w:pPr>
        <w:spacing w:after="0"/>
        <w:ind w:left="0"/>
        <w:jc w:val="both"/>
      </w:pPr>
      <w:r>
        <w:rPr>
          <w:rFonts w:ascii="Times New Roman"/>
          <w:b w:val="false"/>
          <w:i w:val="false"/>
          <w:color w:val="000000"/>
          <w:sz w:val="28"/>
        </w:rPr>
        <w:t xml:space="preserve">Ескертпе: </w:t>
      </w:r>
      <w:r>
        <w:br/>
      </w:r>
      <w:r>
        <w:rPr>
          <w:rFonts w:ascii="Times New Roman"/>
          <w:b w:val="false"/>
          <w:i w:val="false"/>
          <w:color w:val="000000"/>
          <w:sz w:val="28"/>
        </w:rPr>
        <w:t xml:space="preserve">
СIМ            - Қазақстан Республикасы Сыртқы iстер министрлiгi </w:t>
      </w:r>
      <w:r>
        <w:br/>
      </w:r>
      <w:r>
        <w:rPr>
          <w:rFonts w:ascii="Times New Roman"/>
          <w:b w:val="false"/>
          <w:i w:val="false"/>
          <w:color w:val="000000"/>
          <w:sz w:val="28"/>
        </w:rPr>
        <w:t xml:space="preserve">
БҒМ            - Қазақстан Республикасы Бiлiм және ғылым министрлiгi </w:t>
      </w:r>
      <w:r>
        <w:br/>
      </w:r>
      <w:r>
        <w:rPr>
          <w:rFonts w:ascii="Times New Roman"/>
          <w:b w:val="false"/>
          <w:i w:val="false"/>
          <w:color w:val="000000"/>
          <w:sz w:val="28"/>
        </w:rPr>
        <w:t xml:space="preserve">
Қоршағанортаминi - Қазақстан Республикасы Қоршаған ортаны қорғау министрлiгi </w:t>
      </w:r>
      <w:r>
        <w:br/>
      </w:r>
      <w:r>
        <w:rPr>
          <w:rFonts w:ascii="Times New Roman"/>
          <w:b w:val="false"/>
          <w:i w:val="false"/>
          <w:color w:val="000000"/>
          <w:sz w:val="28"/>
        </w:rPr>
        <w:t xml:space="preserve">
АШМ            - Қазақстан Республикасы Ауыл шаруашылығы министрлiгi </w:t>
      </w:r>
      <w:r>
        <w:br/>
      </w:r>
      <w:r>
        <w:rPr>
          <w:rFonts w:ascii="Times New Roman"/>
          <w:b w:val="false"/>
          <w:i w:val="false"/>
          <w:color w:val="000000"/>
          <w:sz w:val="28"/>
        </w:rPr>
        <w:t xml:space="preserve">
ЭMPM           - Қазақстан Республикасы Энергетика және минералдық ресурстар министрлiгi </w:t>
      </w:r>
      <w:r>
        <w:br/>
      </w:r>
      <w:r>
        <w:rPr>
          <w:rFonts w:ascii="Times New Roman"/>
          <w:b w:val="false"/>
          <w:i w:val="false"/>
          <w:color w:val="000000"/>
          <w:sz w:val="28"/>
        </w:rPr>
        <w:t xml:space="preserve">
ТЖМ            - Қазақстан Республикасы Төтенше жағдайлар министрлiгi </w:t>
      </w:r>
      <w:r>
        <w:br/>
      </w:r>
      <w:r>
        <w:rPr>
          <w:rFonts w:ascii="Times New Roman"/>
          <w:b w:val="false"/>
          <w:i w:val="false"/>
          <w:color w:val="000000"/>
          <w:sz w:val="28"/>
        </w:rPr>
        <w:t xml:space="preserve">
ТСМ            - Қазақстан Республикасы Туризм және спорт министрлiгi </w:t>
      </w:r>
      <w:r>
        <w:br/>
      </w:r>
      <w:r>
        <w:rPr>
          <w:rFonts w:ascii="Times New Roman"/>
          <w:b w:val="false"/>
          <w:i w:val="false"/>
          <w:color w:val="000000"/>
          <w:sz w:val="28"/>
        </w:rPr>
        <w:t xml:space="preserve">
ДСМ            - Қазақстан Республикасы Денсаулық сақтау министрлiгi </w:t>
      </w:r>
      <w:r>
        <w:br/>
      </w:r>
      <w:r>
        <w:rPr>
          <w:rFonts w:ascii="Times New Roman"/>
          <w:b w:val="false"/>
          <w:i w:val="false"/>
          <w:color w:val="000000"/>
          <w:sz w:val="28"/>
        </w:rPr>
        <w:t xml:space="preserve">
ЖРА            - Қазақстан Республикасы Жер ресурстарын басқару агенттiгi </w:t>
      </w:r>
      <w:r>
        <w:br/>
      </w:r>
      <w:r>
        <w:rPr>
          <w:rFonts w:ascii="Times New Roman"/>
          <w:b w:val="false"/>
          <w:i w:val="false"/>
          <w:color w:val="000000"/>
          <w:sz w:val="28"/>
        </w:rPr>
        <w:t xml:space="preserve">
РБ             - Республикалық бюджет </w:t>
      </w:r>
      <w:r>
        <w:br/>
      </w:r>
      <w:r>
        <w:rPr>
          <w:rFonts w:ascii="Times New Roman"/>
          <w:b w:val="false"/>
          <w:i w:val="false"/>
          <w:color w:val="000000"/>
          <w:sz w:val="28"/>
        </w:rPr>
        <w:t xml:space="preserve">
"Қазақмыс" ҰАК - "Қазақмыс" ұлттық акционерлiк компаниясы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