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1a36" w14:textId="3ec1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Концессияға берілуі мүмкін объектілер бойынша ұсыныстар сараптамасы жөнінде тәуелсіз сарапшыны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мамырдағы N 355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"Концессиялар туралы" Қазақстан Республикасының 2006 жылғы 7 шілдедегі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"Экономика және кибернетика институты" жауапкершілігі шектеулі серіктестігі концессияға берілуі мүмкін объектілер бойынша ұсыныстардың сараптамасы жөнінде 2007 жылға тәуелсіз сарапшы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көрсетілген заңды тұлғамен 2007 жылға арналған республикалық бюджетте көзделген қаражат шегінде концессияға берілуі мүмкін объектілер бойынша ұсыныстардың сараптамасы жөніндегі қызметтерді мемлекеттік сатып алу туралы шарт жасассын;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  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