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9fd2" w14:textId="0949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Туризм және спорт министрлігі Спорт комитетінің "Бокстан олимпиадалық даярлау орталығы", "Күрес түрлері бойынша олимпиадалық даярлау орталығы", "Велосипед спортынан олимпиадалық даярлау орталығы", "Ауыр атлетикадан олимпиадалық даярлау орталығы" республикалық мемлекеттік қазыналық кәсіпорындарын құру туралы</w:t>
      </w:r>
    </w:p>
    <w:p>
      <w:pPr>
        <w:spacing w:after="0"/>
        <w:ind w:left="0"/>
        <w:jc w:val="both"/>
      </w:pPr>
      <w:r>
        <w:rPr>
          <w:rFonts w:ascii="Times New Roman"/>
          <w:b w:val="false"/>
          <w:i w:val="false"/>
          <w:color w:val="000000"/>
          <w:sz w:val="28"/>
        </w:rPr>
        <w:t>Қазақстан Республикасы Үкіметінің 2007 жылғы 4 мамырдағы N 359 Қаулысы</w:t>
      </w:r>
    </w:p>
    <w:p>
      <w:pPr>
        <w:spacing w:after="0"/>
        <w:ind w:left="0"/>
        <w:jc w:val="both"/>
      </w:pPr>
      <w:bookmarkStart w:name="z1" w:id="0"/>
      <w:r>
        <w:rPr>
          <w:rFonts w:ascii="Times New Roman"/>
          <w:b w:val="false"/>
          <w:i w:val="false"/>
          <w:color w:val="000000"/>
          <w:sz w:val="28"/>
        </w:rPr>
        <w:t xml:space="preserve">
      Спорт резервін және ұлттық құрама командаларды сапалы даярлау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 Туризм және спорт министрлігі Спорт </w:t>
      </w:r>
      <w:r>
        <w:br/>
      </w:r>
      <w:r>
        <w:rPr>
          <w:rFonts w:ascii="Times New Roman"/>
          <w:b w:val="false"/>
          <w:i w:val="false"/>
          <w:color w:val="000000"/>
          <w:sz w:val="28"/>
        </w:rPr>
        <w:t xml:space="preserve">
комитетінің "Бокстан олимпиадалық даярлау орталығы", "Күрес түрлері </w:t>
      </w:r>
      <w:r>
        <w:br/>
      </w:r>
      <w:r>
        <w:rPr>
          <w:rFonts w:ascii="Times New Roman"/>
          <w:b w:val="false"/>
          <w:i w:val="false"/>
          <w:color w:val="000000"/>
          <w:sz w:val="28"/>
        </w:rPr>
        <w:t xml:space="preserve">
бойынша олимпиадалық даярлау орталығы", "Велосипед спортынан </w:t>
      </w:r>
      <w:r>
        <w:br/>
      </w:r>
      <w:r>
        <w:rPr>
          <w:rFonts w:ascii="Times New Roman"/>
          <w:b w:val="false"/>
          <w:i w:val="false"/>
          <w:color w:val="000000"/>
          <w:sz w:val="28"/>
        </w:rPr>
        <w:t xml:space="preserve">
олимпиадалық даярлау орталығы", "Ауыр атлетикадан олимпиадалық даярлау орталығы" республикалық мемлекеттік қазыналық кәсіпорындары (бұдан әрі - кәсіпорындар) құрылсын.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Туризм және спорт министрлігінің Спорт комитеті кәсіпорындарды мемлекеттік басқару органы болып белгіленсін. </w:t>
      </w:r>
    </w:p>
    <w:bookmarkEnd w:id="2"/>
    <w:bookmarkStart w:name="z4" w:id="3"/>
    <w:p>
      <w:pPr>
        <w:spacing w:after="0"/>
        <w:ind w:left="0"/>
        <w:jc w:val="both"/>
      </w:pPr>
      <w:r>
        <w:rPr>
          <w:rFonts w:ascii="Times New Roman"/>
          <w:b w:val="false"/>
          <w:i w:val="false"/>
          <w:color w:val="000000"/>
          <w:sz w:val="28"/>
        </w:rPr>
        <w:t xml:space="preserve">
      3. Спорт саласындағы өндірістік-шаруашылық қызметті, оның ішінде ресми халықаралық жарыстарға қатысу үшін спорт резерві мен ұлттық құрама командаларды даярлауды жүзеге асыру кәсіпорындар қызметінің негізгі мәні болып белгіленсін. </w:t>
      </w:r>
    </w:p>
    <w:bookmarkEnd w:id="3"/>
    <w:bookmarkStart w:name="z5" w:id="4"/>
    <w:p>
      <w:pPr>
        <w:spacing w:after="0"/>
        <w:ind w:left="0"/>
        <w:jc w:val="both"/>
      </w:pPr>
      <w:r>
        <w:rPr>
          <w:rFonts w:ascii="Times New Roman"/>
          <w:b w:val="false"/>
          <w:i w:val="false"/>
          <w:color w:val="000000"/>
          <w:sz w:val="28"/>
        </w:rPr>
        <w:t xml:space="preserve">
      4. Қазақстан Республикасы Туризм және спорт министрлігі заңнамада белгіленген тәртіппен: </w:t>
      </w:r>
      <w:r>
        <w:br/>
      </w:r>
      <w:r>
        <w:rPr>
          <w:rFonts w:ascii="Times New Roman"/>
          <w:b w:val="false"/>
          <w:i w:val="false"/>
          <w:color w:val="000000"/>
          <w:sz w:val="28"/>
        </w:rPr>
        <w:t xml:space="preserve">
      1) кәсіпорындардың жарғыларын Қазақстан Республикасы Қаржы министрлігінің Мемлекеттік мүлік және жекешелендіру комитетіне бекітуге ұсынуды; </w:t>
      </w:r>
      <w:r>
        <w:br/>
      </w:r>
      <w:r>
        <w:rPr>
          <w:rFonts w:ascii="Times New Roman"/>
          <w:b w:val="false"/>
          <w:i w:val="false"/>
          <w:color w:val="000000"/>
          <w:sz w:val="28"/>
        </w:rPr>
        <w:t xml:space="preserve">
      2) кәсіпорындардың әділет органдарында мемлекеттік тіркелуін; </w:t>
      </w:r>
      <w:r>
        <w:br/>
      </w:r>
      <w:r>
        <w:rPr>
          <w:rFonts w:ascii="Times New Roman"/>
          <w:b w:val="false"/>
          <w:i w:val="false"/>
          <w:color w:val="000000"/>
          <w:sz w:val="28"/>
        </w:rPr>
        <w:t xml:space="preserve">
      3) осы қаулыдан туындайтын өзге де шаралар қабылдауды қамтамасыз етсін. </w:t>
      </w:r>
    </w:p>
    <w:bookmarkEnd w:id="4"/>
    <w:bookmarkStart w:name="z6" w:id="5"/>
    <w:p>
      <w:pPr>
        <w:spacing w:after="0"/>
        <w:ind w:left="0"/>
        <w:jc w:val="both"/>
      </w:pPr>
      <w:r>
        <w:rPr>
          <w:rFonts w:ascii="Times New Roman"/>
          <w:b w:val="false"/>
          <w:i w:val="false"/>
          <w:color w:val="000000"/>
          <w:sz w:val="28"/>
        </w:rPr>
        <w:t xml:space="preserve">
      5. Қазақстан Республикасы Үкіметінің кейбір шешімдеріне мынадай толықтырулар енгізілсін: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5"/>
    <w:bookmarkStart w:name="z7" w:id="6"/>
    <w:p>
      <w:pPr>
        <w:spacing w:after="0"/>
        <w:ind w:left="0"/>
        <w:jc w:val="both"/>
      </w:pPr>
      <w:r>
        <w:rPr>
          <w:rFonts w:ascii="Times New Roman"/>
          <w:b w:val="false"/>
          <w:i w:val="false"/>
          <w:color w:val="000000"/>
          <w:sz w:val="28"/>
        </w:rPr>
        <w:t>
      2) "Қазақстан Республикасы Туризм және спорт министрлігінің мәселелері" туралы Қазақстан Республикасы Үкіметінің 2006 жылғы 26 сәуірдегі N 329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2006 ж., N 15, 145-құжат): </w:t>
      </w:r>
      <w:r>
        <w:br/>
      </w:r>
      <w:r>
        <w:rPr>
          <w:rFonts w:ascii="Times New Roman"/>
          <w:b w:val="false"/>
          <w:i w:val="false"/>
          <w:color w:val="000000"/>
          <w:sz w:val="28"/>
        </w:rPr>
        <w:t xml:space="preserve">
      көрсетілген қаулымен бекітілген Қазақстан Республикасы Туризм және спорт министрлігі Спорт комитетінің қарауындағы ұйымдардың тізбесіндегі "2. Мемлекеттік кәсіпорындар" деген бөлім мынадай мазмұндағы реттік нөмірлері 15-4, 15-5, 15-6, 15-7-жолдармен толықтырылсын: </w:t>
      </w:r>
      <w:r>
        <w:br/>
      </w:r>
      <w:r>
        <w:rPr>
          <w:rFonts w:ascii="Times New Roman"/>
          <w:b w:val="false"/>
          <w:i w:val="false"/>
          <w:color w:val="000000"/>
          <w:sz w:val="28"/>
        </w:rPr>
        <w:t xml:space="preserve">
      "15-4. "Бокстан олимпиадалық даярлау орталығы" республикалық мемлекеттік қазыналық кәсіпорны; </w:t>
      </w:r>
      <w:r>
        <w:br/>
      </w:r>
      <w:r>
        <w:rPr>
          <w:rFonts w:ascii="Times New Roman"/>
          <w:b w:val="false"/>
          <w:i w:val="false"/>
          <w:color w:val="000000"/>
          <w:sz w:val="28"/>
        </w:rPr>
        <w:t xml:space="preserve">
      15-5. "Күрес түрлері бойынша олимпиадалық даярлау орталығы" республикалық мемлекеттік қазыналық кәсіпорны; </w:t>
      </w:r>
      <w:r>
        <w:br/>
      </w:r>
      <w:r>
        <w:rPr>
          <w:rFonts w:ascii="Times New Roman"/>
          <w:b w:val="false"/>
          <w:i w:val="false"/>
          <w:color w:val="000000"/>
          <w:sz w:val="28"/>
        </w:rPr>
        <w:t xml:space="preserve">
      15-6. "Велосипед спортынан олимпиадалық даярлау орталығы" республикалық мемлекеттік қазыналық кәсіпорны; </w:t>
      </w:r>
      <w:r>
        <w:br/>
      </w:r>
      <w:r>
        <w:rPr>
          <w:rFonts w:ascii="Times New Roman"/>
          <w:b w:val="false"/>
          <w:i w:val="false"/>
          <w:color w:val="000000"/>
          <w:sz w:val="28"/>
        </w:rPr>
        <w:t>
      15-7. "Ауыр атлетикадан олимпиадалық даярлау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6"/>
    <w:bookmarkStart w:name="z8" w:id="7"/>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