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83e" w14:textId="8565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20 наурыздағы N 225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5 маусымдағы N 461 Қаулысы. Күші жойылды - ҚР Үкіметінің 2009 жылғы 26 ақпандағы N 220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және жергілікті бюджеттердің атқарылу ережесін бекіту туралы" Қазақстан Республикасы Үкіметінің 2007 жылғы 20 наурыздағы N 225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және жергілікті бюджеттердің атқарылу ережесі мынадай мазмұндағы 88-1-тармақпен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"88-1. Мемлекеттік астық ресурстарын қалыптастыру үшін астықты мемлекеттік сатып алуды жүзеге асыру кезінде Мемлекеттік астық ресурстарын басқару жөніндегі агентке ақша қаражатын аудару Қазақстан Республикасы Үкіметінің жыл сайынғы шешімімен анықталатын астықты көктемгі-жазғы қаржыландыруға және күзгі сатып алуға арналған сома мөлшерінде біржолғы төлемдермен жүзеге асырылады.".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