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6d3b" w14:textId="3376d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мемлекеттік меншіктің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11 маусымдағы N 483 қаулысы. Күші жойылды - Қазақстан Республикасы Үкіметінің 2015 жылғы 28 тамыздағы № 683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28.08.2015 </w:t>
      </w:r>
      <w:r>
        <w:rPr>
          <w:rFonts w:ascii="Times New Roman"/>
          <w:b w:val="false"/>
          <w:i w:val="false"/>
          <w:color w:val="ff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Республикалық мемлекеттік меншік объектілерін тиімді пайдалану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жалпымемлекеттік міндеттерді орындау үшін қажетті мемлекет қатысатын акционерлік қоғамдардың (жауапкершілігі шектеулі серіктестіктердің)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жалпымемлекеттік міндеттерді орындау үшін қажетті республикалық мемлекеттік кәсіпорындардың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бағдарламалық құжаттарда көзделген міндеттерді орындау үшін құрылған мемлекет қатысатын акционерлік қоғамдардың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2008.03.20 </w:t>
      </w:r>
      <w:r>
        <w:rPr>
          <w:rFonts w:ascii="Times New Roman"/>
          <w:b w:val="false"/>
          <w:i w:val="false"/>
          <w:color w:val="000000"/>
          <w:sz w:val="28"/>
        </w:rPr>
        <w:t>N 274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акцияларының мемлекеттік пакеттері (қатысу үлестері) бәсекелі ортаға берілуі тиіс акционерлік қоғамдардың (жауапкершілігі шектеулі серіктестіктердің)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бәсекелі ортаға берілуі тиіс республикалық мемлекеттік кәсіпорындардың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ҚР Үкіметінің 2008.03.20 </w:t>
      </w:r>
      <w:r>
        <w:rPr>
          <w:rFonts w:ascii="Times New Roman"/>
          <w:b w:val="false"/>
          <w:i w:val="false"/>
          <w:color w:val="000000"/>
          <w:sz w:val="28"/>
        </w:rPr>
        <w:t>N 274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11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483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     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Жалпымемлекеттік міндеттерді орындау үшін қажетті мемлекет қатысатын акционерлік қоғамдардың (жауапкершілігі шектеулі серіктестіктердің) тізбесі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Тізбеге өзгерістер енгізілді - ҚР Үкіметінің 2007.12.29 </w:t>
      </w:r>
      <w:r>
        <w:rPr>
          <w:rFonts w:ascii="Times New Roman"/>
          <w:b w:val="false"/>
          <w:i w:val="false"/>
          <w:color w:val="ff0000"/>
          <w:sz w:val="28"/>
        </w:rPr>
        <w:t>N 1403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2008.01.22 </w:t>
      </w:r>
      <w:r>
        <w:rPr>
          <w:rFonts w:ascii="Times New Roman"/>
          <w:b w:val="false"/>
          <w:i w:val="false"/>
          <w:color w:val="ff0000"/>
          <w:sz w:val="28"/>
        </w:rPr>
        <w:t>N 38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2008.02.06 </w:t>
      </w:r>
      <w:r>
        <w:rPr>
          <w:rFonts w:ascii="Times New Roman"/>
          <w:b w:val="false"/>
          <w:i w:val="false"/>
          <w:color w:val="ff0000"/>
          <w:sz w:val="28"/>
        </w:rPr>
        <w:t>N 110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2008.03.20 </w:t>
      </w:r>
      <w:r>
        <w:rPr>
          <w:rFonts w:ascii="Times New Roman"/>
          <w:b w:val="false"/>
          <w:i w:val="false"/>
          <w:color w:val="ff0000"/>
          <w:sz w:val="28"/>
        </w:rPr>
        <w:t>N 274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2008.05.29 </w:t>
      </w:r>
      <w:r>
        <w:rPr>
          <w:rFonts w:ascii="Times New Roman"/>
          <w:b w:val="false"/>
          <w:i w:val="false"/>
          <w:color w:val="ff0000"/>
          <w:sz w:val="28"/>
        </w:rPr>
        <w:t>N 519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2008.06.06 </w:t>
      </w:r>
      <w:r>
        <w:rPr>
          <w:rFonts w:ascii="Times New Roman"/>
          <w:b w:val="false"/>
          <w:i w:val="false"/>
          <w:color w:val="ff0000"/>
          <w:sz w:val="28"/>
        </w:rPr>
        <w:t>N 543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2008.06.26 </w:t>
      </w:r>
      <w:r>
        <w:rPr>
          <w:rFonts w:ascii="Times New Roman"/>
          <w:b w:val="false"/>
          <w:i w:val="false"/>
          <w:color w:val="ff0000"/>
          <w:sz w:val="28"/>
        </w:rPr>
        <w:t>N 617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2008.07.17 </w:t>
      </w:r>
      <w:r>
        <w:rPr>
          <w:rFonts w:ascii="Times New Roman"/>
          <w:b w:val="false"/>
          <w:i w:val="false"/>
          <w:color w:val="ff0000"/>
          <w:sz w:val="28"/>
        </w:rPr>
        <w:t>N 693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2008.09.11 </w:t>
      </w:r>
      <w:r>
        <w:rPr>
          <w:rFonts w:ascii="Times New Roman"/>
          <w:b w:val="false"/>
          <w:i w:val="false"/>
          <w:color w:val="ff0000"/>
          <w:sz w:val="28"/>
        </w:rPr>
        <w:t>N 841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2008.10.15 </w:t>
      </w:r>
      <w:r>
        <w:rPr>
          <w:rFonts w:ascii="Times New Roman"/>
          <w:b w:val="false"/>
          <w:i w:val="false"/>
          <w:color w:val="ff0000"/>
          <w:sz w:val="28"/>
        </w:rPr>
        <w:t>N 947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2008.11.01 </w:t>
      </w:r>
      <w:r>
        <w:rPr>
          <w:rFonts w:ascii="Times New Roman"/>
          <w:b w:val="false"/>
          <w:i w:val="false"/>
          <w:color w:val="ff0000"/>
          <w:sz w:val="28"/>
        </w:rPr>
        <w:t>N 996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2008.11.21 N </w:t>
      </w:r>
      <w:r>
        <w:rPr>
          <w:rFonts w:ascii="Times New Roman"/>
          <w:b w:val="false"/>
          <w:i w:val="false"/>
          <w:color w:val="ff0000"/>
          <w:sz w:val="28"/>
        </w:rPr>
        <w:t>1080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2008.12.23 </w:t>
      </w:r>
      <w:r>
        <w:rPr>
          <w:rFonts w:ascii="Times New Roman"/>
          <w:b w:val="false"/>
          <w:i w:val="false"/>
          <w:color w:val="ff0000"/>
          <w:sz w:val="28"/>
        </w:rPr>
        <w:t>N 1226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2008.12.31 </w:t>
      </w:r>
      <w:r>
        <w:rPr>
          <w:rFonts w:ascii="Times New Roman"/>
          <w:b w:val="false"/>
          <w:i w:val="false"/>
          <w:color w:val="ff0000"/>
          <w:sz w:val="28"/>
        </w:rPr>
        <w:t>N 1305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жылғы 1 қаңтардан бастап қолданысқа енгізіледі), 2009.02.20 </w:t>
      </w:r>
      <w:r>
        <w:rPr>
          <w:rFonts w:ascii="Times New Roman"/>
          <w:b w:val="false"/>
          <w:i w:val="false"/>
          <w:color w:val="ff0000"/>
          <w:sz w:val="28"/>
        </w:rPr>
        <w:t>N 201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2009.03.12 </w:t>
      </w:r>
      <w:r>
        <w:rPr>
          <w:rFonts w:ascii="Times New Roman"/>
          <w:b w:val="false"/>
          <w:i w:val="false"/>
          <w:color w:val="ff0000"/>
          <w:sz w:val="28"/>
        </w:rPr>
        <w:t>N 294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2009.06.23 </w:t>
      </w:r>
      <w:r>
        <w:rPr>
          <w:rFonts w:ascii="Times New Roman"/>
          <w:b w:val="false"/>
          <w:i w:val="false"/>
          <w:color w:val="ff0000"/>
          <w:sz w:val="28"/>
        </w:rPr>
        <w:t>N 975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2009.09.02 </w:t>
      </w:r>
      <w:r>
        <w:rPr>
          <w:rFonts w:ascii="Times New Roman"/>
          <w:b w:val="false"/>
          <w:i w:val="false"/>
          <w:color w:val="ff0000"/>
          <w:sz w:val="28"/>
        </w:rPr>
        <w:t>N 1521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2009.10.22 </w:t>
      </w:r>
      <w:r>
        <w:rPr>
          <w:rFonts w:ascii="Times New Roman"/>
          <w:b w:val="false"/>
          <w:i w:val="false"/>
          <w:color w:val="ff0000"/>
          <w:sz w:val="28"/>
        </w:rPr>
        <w:t>N 1642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2010.01.22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2010.03.01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2010.03.10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2010.03.31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2010.04.01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2010.04.15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2010.05.14 </w:t>
      </w:r>
      <w:r>
        <w:rPr>
          <w:rFonts w:ascii="Times New Roman"/>
          <w:b w:val="false"/>
          <w:i w:val="false"/>
          <w:color w:val="ff0000"/>
          <w:sz w:val="28"/>
        </w:rPr>
        <w:t>N 416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2010.05.18 </w:t>
      </w:r>
      <w:r>
        <w:rPr>
          <w:rFonts w:ascii="Times New Roman"/>
          <w:b w:val="false"/>
          <w:i w:val="false"/>
          <w:color w:val="ff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2010.05.20 </w:t>
      </w:r>
      <w:r>
        <w:rPr>
          <w:rFonts w:ascii="Times New Roman"/>
          <w:b w:val="false"/>
          <w:i w:val="false"/>
          <w:color w:val="ff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2010.06.03 </w:t>
      </w:r>
      <w:r>
        <w:rPr>
          <w:rFonts w:ascii="Times New Roman"/>
          <w:b w:val="false"/>
          <w:i w:val="false"/>
          <w:color w:val="ff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2010.06.07 </w:t>
      </w:r>
      <w:r>
        <w:rPr>
          <w:rFonts w:ascii="Times New Roman"/>
          <w:b w:val="false"/>
          <w:i w:val="false"/>
          <w:color w:val="ff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2010.06.21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2010.07.16 </w:t>
      </w:r>
      <w:r>
        <w:rPr>
          <w:rFonts w:ascii="Times New Roman"/>
          <w:b w:val="false"/>
          <w:i w:val="false"/>
          <w:color w:val="ff0000"/>
          <w:sz w:val="28"/>
        </w:rPr>
        <w:t>№ 724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2010.09.03 </w:t>
      </w:r>
      <w:r>
        <w:rPr>
          <w:rFonts w:ascii="Times New Roman"/>
          <w:b w:val="false"/>
          <w:i w:val="false"/>
          <w:color w:val="ff0000"/>
          <w:sz w:val="28"/>
        </w:rPr>
        <w:t>N 882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2010.09.30 </w:t>
      </w:r>
      <w:r>
        <w:rPr>
          <w:rFonts w:ascii="Times New Roman"/>
          <w:b w:val="false"/>
          <w:i w:val="false"/>
          <w:color w:val="ff0000"/>
          <w:sz w:val="28"/>
        </w:rPr>
        <w:t>№ 1009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2010.10.21 </w:t>
      </w:r>
      <w:r>
        <w:rPr>
          <w:rFonts w:ascii="Times New Roman"/>
          <w:b w:val="false"/>
          <w:i w:val="false"/>
          <w:color w:val="ff0000"/>
          <w:sz w:val="28"/>
        </w:rPr>
        <w:t>№ 1090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2010.12.15 </w:t>
      </w:r>
      <w:r>
        <w:rPr>
          <w:rFonts w:ascii="Times New Roman"/>
          <w:b w:val="false"/>
          <w:i w:val="false"/>
          <w:color w:val="ff0000"/>
          <w:sz w:val="28"/>
        </w:rPr>
        <w:t>N 1369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2011.01.31 </w:t>
      </w:r>
      <w:r>
        <w:rPr>
          <w:rFonts w:ascii="Times New Roman"/>
          <w:b w:val="false"/>
          <w:i w:val="false"/>
          <w:color w:val="ff0000"/>
          <w:sz w:val="28"/>
        </w:rPr>
        <w:t>N 49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2011.01.31 </w:t>
      </w:r>
      <w:r>
        <w:rPr>
          <w:rFonts w:ascii="Times New Roman"/>
          <w:b w:val="false"/>
          <w:i w:val="false"/>
          <w:color w:val="ff0000"/>
          <w:sz w:val="28"/>
        </w:rPr>
        <w:t>N 62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2011.03.01 </w:t>
      </w:r>
      <w:r>
        <w:rPr>
          <w:rFonts w:ascii="Times New Roman"/>
          <w:b w:val="false"/>
          <w:i w:val="false"/>
          <w:color w:val="ff0000"/>
          <w:sz w:val="28"/>
        </w:rPr>
        <w:t>N 207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2011.03.31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2011.05.24 </w:t>
      </w:r>
      <w:r>
        <w:rPr>
          <w:rFonts w:ascii="Times New Roman"/>
          <w:b w:val="false"/>
          <w:i w:val="false"/>
          <w:color w:val="ff0000"/>
          <w:sz w:val="28"/>
        </w:rPr>
        <w:t>N 566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2011.06.09 N </w:t>
      </w:r>
      <w:r>
        <w:rPr>
          <w:rFonts w:ascii="Times New Roman"/>
          <w:b w:val="false"/>
          <w:i w:val="false"/>
          <w:color w:val="ff0000"/>
          <w:sz w:val="28"/>
        </w:rPr>
        <w:t>647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2011.07.15 N </w:t>
      </w:r>
      <w:r>
        <w:rPr>
          <w:rFonts w:ascii="Times New Roman"/>
          <w:b w:val="false"/>
          <w:i w:val="false"/>
          <w:color w:val="ff0000"/>
          <w:sz w:val="28"/>
        </w:rPr>
        <w:t>808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2011.07.19 </w:t>
      </w:r>
      <w:r>
        <w:rPr>
          <w:rFonts w:ascii="Times New Roman"/>
          <w:b w:val="false"/>
          <w:i w:val="false"/>
          <w:color w:val="ff0000"/>
          <w:sz w:val="28"/>
        </w:rPr>
        <w:t>№ 831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2011.07.19 </w:t>
      </w:r>
      <w:r>
        <w:rPr>
          <w:rFonts w:ascii="Times New Roman"/>
          <w:b w:val="false"/>
          <w:i w:val="false"/>
          <w:color w:val="ff0000"/>
          <w:sz w:val="28"/>
        </w:rPr>
        <w:t>№ 832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2011.07.21 N </w:t>
      </w:r>
      <w:r>
        <w:rPr>
          <w:rFonts w:ascii="Times New Roman"/>
          <w:b w:val="false"/>
          <w:i w:val="false"/>
          <w:color w:val="ff0000"/>
          <w:sz w:val="28"/>
        </w:rPr>
        <w:t>836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2011.08.23 </w:t>
      </w:r>
      <w:r>
        <w:rPr>
          <w:rFonts w:ascii="Times New Roman"/>
          <w:b w:val="false"/>
          <w:i w:val="false"/>
          <w:color w:val="ff0000"/>
          <w:sz w:val="28"/>
        </w:rPr>
        <w:t>N 941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2011.08.24 </w:t>
      </w:r>
      <w:r>
        <w:rPr>
          <w:rFonts w:ascii="Times New Roman"/>
          <w:b w:val="false"/>
          <w:i w:val="false"/>
          <w:color w:val="ff0000"/>
          <w:sz w:val="28"/>
        </w:rPr>
        <w:t>N 950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2011.09.15 </w:t>
      </w:r>
      <w:r>
        <w:rPr>
          <w:rFonts w:ascii="Times New Roman"/>
          <w:b w:val="false"/>
          <w:i w:val="false"/>
          <w:color w:val="ff0000"/>
          <w:sz w:val="28"/>
        </w:rPr>
        <w:t>N 1063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2011.09.20 </w:t>
      </w:r>
      <w:r>
        <w:rPr>
          <w:rFonts w:ascii="Times New Roman"/>
          <w:b w:val="false"/>
          <w:i w:val="false"/>
          <w:color w:val="ff0000"/>
          <w:sz w:val="28"/>
        </w:rPr>
        <w:t>N 1076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2011.09.30 </w:t>
      </w:r>
      <w:r>
        <w:rPr>
          <w:rFonts w:ascii="Times New Roman"/>
          <w:b w:val="false"/>
          <w:i w:val="false"/>
          <w:color w:val="ff0000"/>
          <w:sz w:val="28"/>
        </w:rPr>
        <w:t>N 1119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2011.10.13 </w:t>
      </w:r>
      <w:r>
        <w:rPr>
          <w:rFonts w:ascii="Times New Roman"/>
          <w:b w:val="false"/>
          <w:i w:val="false"/>
          <w:color w:val="ff0000"/>
          <w:sz w:val="28"/>
        </w:rPr>
        <w:t>N 1164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2011.10.28 </w:t>
      </w:r>
      <w:r>
        <w:rPr>
          <w:rFonts w:ascii="Times New Roman"/>
          <w:b w:val="false"/>
          <w:i w:val="false"/>
          <w:color w:val="ff0000"/>
          <w:sz w:val="28"/>
        </w:rPr>
        <w:t>N 1224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2011.11.05 </w:t>
      </w:r>
      <w:r>
        <w:rPr>
          <w:rFonts w:ascii="Times New Roman"/>
          <w:b w:val="false"/>
          <w:i w:val="false"/>
          <w:color w:val="ff0000"/>
          <w:sz w:val="28"/>
        </w:rPr>
        <w:t>N 1299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2011.12.21 </w:t>
      </w:r>
      <w:r>
        <w:rPr>
          <w:rFonts w:ascii="Times New Roman"/>
          <w:b w:val="false"/>
          <w:i w:val="false"/>
          <w:color w:val="ff0000"/>
          <w:sz w:val="28"/>
        </w:rPr>
        <w:t>N 1573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2012.01.19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2012.02.20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2012.03.11 </w:t>
      </w:r>
      <w:r>
        <w:rPr>
          <w:rFonts w:ascii="Times New Roman"/>
          <w:b w:val="false"/>
          <w:i w:val="false"/>
          <w:color w:val="ff0000"/>
          <w:sz w:val="28"/>
        </w:rPr>
        <w:t>N 314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2012.03.12 </w:t>
      </w:r>
      <w:r>
        <w:rPr>
          <w:rFonts w:ascii="Times New Roman"/>
          <w:b w:val="false"/>
          <w:i w:val="false"/>
          <w:color w:val="ff0000"/>
          <w:sz w:val="28"/>
        </w:rPr>
        <w:t>N 319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2012.03.14 </w:t>
      </w:r>
      <w:r>
        <w:rPr>
          <w:rFonts w:ascii="Times New Roman"/>
          <w:b w:val="false"/>
          <w:i w:val="false"/>
          <w:color w:val="ff0000"/>
          <w:sz w:val="28"/>
        </w:rPr>
        <w:t>N 333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2012.03.20 </w:t>
      </w:r>
      <w:r>
        <w:rPr>
          <w:rFonts w:ascii="Times New Roman"/>
          <w:b w:val="false"/>
          <w:i w:val="false"/>
          <w:color w:val="ff0000"/>
          <w:sz w:val="28"/>
        </w:rPr>
        <w:t>N 345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2012.04.25 </w:t>
      </w:r>
      <w:r>
        <w:rPr>
          <w:rFonts w:ascii="Times New Roman"/>
          <w:b w:val="false"/>
          <w:i w:val="false"/>
          <w:color w:val="ff0000"/>
          <w:sz w:val="28"/>
        </w:rPr>
        <w:t>N 518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2012.04.27 </w:t>
      </w:r>
      <w:r>
        <w:rPr>
          <w:rFonts w:ascii="Times New Roman"/>
          <w:b w:val="false"/>
          <w:i w:val="false"/>
          <w:color w:val="ff0000"/>
          <w:sz w:val="28"/>
        </w:rPr>
        <w:t>N 538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2012.05.03 </w:t>
      </w:r>
      <w:r>
        <w:rPr>
          <w:rFonts w:ascii="Times New Roman"/>
          <w:b w:val="false"/>
          <w:i w:val="false"/>
          <w:color w:val="ff0000"/>
          <w:sz w:val="28"/>
        </w:rPr>
        <w:t>N 571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2012.05.21 </w:t>
      </w:r>
      <w:r>
        <w:rPr>
          <w:rFonts w:ascii="Times New Roman"/>
          <w:b w:val="false"/>
          <w:i w:val="false"/>
          <w:color w:val="ff0000"/>
          <w:sz w:val="28"/>
        </w:rPr>
        <w:t>N 647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2012.07.26 </w:t>
      </w:r>
      <w:r>
        <w:rPr>
          <w:rFonts w:ascii="Times New Roman"/>
          <w:b w:val="false"/>
          <w:i w:val="false"/>
          <w:color w:val="ff0000"/>
          <w:sz w:val="28"/>
        </w:rPr>
        <w:t>N 978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2012.07.30 </w:t>
      </w:r>
      <w:r>
        <w:rPr>
          <w:rFonts w:ascii="Times New Roman"/>
          <w:b w:val="false"/>
          <w:i w:val="false"/>
          <w:color w:val="ff0000"/>
          <w:sz w:val="28"/>
        </w:rPr>
        <w:t>N 989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2012.07.30 </w:t>
      </w:r>
      <w:r>
        <w:rPr>
          <w:rFonts w:ascii="Times New Roman"/>
          <w:b w:val="false"/>
          <w:i w:val="false"/>
          <w:color w:val="ff0000"/>
          <w:sz w:val="28"/>
        </w:rPr>
        <w:t>N 992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2012.07.30 </w:t>
      </w:r>
      <w:r>
        <w:rPr>
          <w:rFonts w:ascii="Times New Roman"/>
          <w:b w:val="false"/>
          <w:i w:val="false"/>
          <w:color w:val="ff0000"/>
          <w:sz w:val="28"/>
        </w:rPr>
        <w:t>№ 999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2012.08.04 </w:t>
      </w:r>
      <w:r>
        <w:rPr>
          <w:rFonts w:ascii="Times New Roman"/>
          <w:b w:val="false"/>
          <w:i w:val="false"/>
          <w:color w:val="ff0000"/>
          <w:sz w:val="28"/>
        </w:rPr>
        <w:t>N 1023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2012.11.09 </w:t>
      </w:r>
      <w:r>
        <w:rPr>
          <w:rFonts w:ascii="Times New Roman"/>
          <w:b w:val="false"/>
          <w:i w:val="false"/>
          <w:color w:val="ff0000"/>
          <w:sz w:val="28"/>
        </w:rPr>
        <w:t>N 1425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2012.12.04 </w:t>
      </w:r>
      <w:r>
        <w:rPr>
          <w:rFonts w:ascii="Times New Roman"/>
          <w:b w:val="false"/>
          <w:i w:val="false"/>
          <w:color w:val="ff0000"/>
          <w:sz w:val="28"/>
        </w:rPr>
        <w:t>N 1531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2012.12.06 </w:t>
      </w:r>
      <w:r>
        <w:rPr>
          <w:rFonts w:ascii="Times New Roman"/>
          <w:b w:val="false"/>
          <w:i w:val="false"/>
          <w:color w:val="ff0000"/>
          <w:sz w:val="28"/>
        </w:rPr>
        <w:t>N 1557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2012.12.29 </w:t>
      </w:r>
      <w:r>
        <w:rPr>
          <w:rFonts w:ascii="Times New Roman"/>
          <w:b w:val="false"/>
          <w:i w:val="false"/>
          <w:color w:val="ff0000"/>
          <w:sz w:val="28"/>
        </w:rPr>
        <w:t>N 1774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2013.01.15 </w:t>
      </w:r>
      <w:r>
        <w:rPr>
          <w:rFonts w:ascii="Times New Roman"/>
          <w:b w:val="false"/>
          <w:i w:val="false"/>
          <w:color w:val="ff0000"/>
          <w:sz w:val="28"/>
        </w:rPr>
        <w:t>N 11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28.01.2013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, 01.02.2013 </w:t>
      </w:r>
      <w:r>
        <w:rPr>
          <w:rFonts w:ascii="Times New Roman"/>
          <w:b w:val="false"/>
          <w:i w:val="false"/>
          <w:color w:val="ff0000"/>
          <w:sz w:val="28"/>
        </w:rPr>
        <w:t>N 79</w:t>
      </w:r>
      <w:r>
        <w:rPr>
          <w:rFonts w:ascii="Times New Roman"/>
          <w:b w:val="false"/>
          <w:i w:val="false"/>
          <w:color w:val="ff0000"/>
          <w:sz w:val="28"/>
        </w:rPr>
        <w:t xml:space="preserve">, 08.02.2013 </w:t>
      </w:r>
      <w:r>
        <w:rPr>
          <w:rFonts w:ascii="Times New Roman"/>
          <w:b w:val="false"/>
          <w:i w:val="false"/>
          <w:color w:val="ff0000"/>
          <w:sz w:val="28"/>
        </w:rPr>
        <w:t>N 109</w:t>
      </w:r>
      <w:r>
        <w:rPr>
          <w:rFonts w:ascii="Times New Roman"/>
          <w:b w:val="false"/>
          <w:i w:val="false"/>
          <w:color w:val="ff0000"/>
          <w:sz w:val="28"/>
        </w:rPr>
        <w:t xml:space="preserve">, 13.02.2013 </w:t>
      </w:r>
      <w:r>
        <w:rPr>
          <w:rFonts w:ascii="Times New Roman"/>
          <w:b w:val="false"/>
          <w:i w:val="false"/>
          <w:color w:val="ff0000"/>
          <w:sz w:val="28"/>
        </w:rPr>
        <w:t>N 128</w:t>
      </w:r>
      <w:r>
        <w:rPr>
          <w:rFonts w:ascii="Times New Roman"/>
          <w:b w:val="false"/>
          <w:i w:val="false"/>
          <w:color w:val="ff0000"/>
          <w:sz w:val="28"/>
        </w:rPr>
        <w:t xml:space="preserve">, 11.04.2013 </w:t>
      </w:r>
      <w:r>
        <w:rPr>
          <w:rFonts w:ascii="Times New Roman"/>
          <w:b w:val="false"/>
          <w:i w:val="false"/>
          <w:color w:val="ff0000"/>
          <w:sz w:val="28"/>
        </w:rPr>
        <w:t>N 339</w:t>
      </w:r>
      <w:r>
        <w:rPr>
          <w:rFonts w:ascii="Times New Roman"/>
          <w:b w:val="false"/>
          <w:i w:val="false"/>
          <w:color w:val="ff0000"/>
          <w:sz w:val="28"/>
        </w:rPr>
        <w:t xml:space="preserve">, 22.05.2013 </w:t>
      </w:r>
      <w:r>
        <w:rPr>
          <w:rFonts w:ascii="Times New Roman"/>
          <w:b w:val="false"/>
          <w:i w:val="false"/>
          <w:color w:val="ff0000"/>
          <w:sz w:val="28"/>
        </w:rPr>
        <w:t>N 512</w:t>
      </w:r>
      <w:r>
        <w:rPr>
          <w:rFonts w:ascii="Times New Roman"/>
          <w:b w:val="false"/>
          <w:i w:val="false"/>
          <w:color w:val="ff0000"/>
          <w:sz w:val="28"/>
        </w:rPr>
        <w:t xml:space="preserve">, 25.05.2013 </w:t>
      </w:r>
      <w:r>
        <w:rPr>
          <w:rFonts w:ascii="Times New Roman"/>
          <w:b w:val="false"/>
          <w:i w:val="false"/>
          <w:color w:val="ff0000"/>
          <w:sz w:val="28"/>
        </w:rPr>
        <w:t>N 516</w:t>
      </w:r>
      <w:r>
        <w:rPr>
          <w:rFonts w:ascii="Times New Roman"/>
          <w:b w:val="false"/>
          <w:i w:val="false"/>
          <w:color w:val="ff0000"/>
          <w:sz w:val="28"/>
        </w:rPr>
        <w:t xml:space="preserve">; 31.07.2013 </w:t>
      </w:r>
      <w:r>
        <w:rPr>
          <w:rFonts w:ascii="Times New Roman"/>
          <w:b w:val="false"/>
          <w:i w:val="false"/>
          <w:color w:val="ff0000"/>
          <w:sz w:val="28"/>
        </w:rPr>
        <w:t>N 747</w:t>
      </w:r>
      <w:r>
        <w:rPr>
          <w:rFonts w:ascii="Times New Roman"/>
          <w:b w:val="false"/>
          <w:i w:val="false"/>
          <w:color w:val="ff0000"/>
          <w:sz w:val="28"/>
        </w:rPr>
        <w:t xml:space="preserve">; 01.08.2013 </w:t>
      </w:r>
      <w:r>
        <w:rPr>
          <w:rFonts w:ascii="Times New Roman"/>
          <w:b w:val="false"/>
          <w:i w:val="false"/>
          <w:color w:val="ff0000"/>
          <w:sz w:val="28"/>
        </w:rPr>
        <w:t>№ 756</w:t>
      </w:r>
      <w:r>
        <w:rPr>
          <w:rFonts w:ascii="Times New Roman"/>
          <w:b w:val="false"/>
          <w:i w:val="false"/>
          <w:color w:val="ff0000"/>
          <w:sz w:val="28"/>
        </w:rPr>
        <w:t xml:space="preserve">; 21.08.2013 </w:t>
      </w:r>
      <w:r>
        <w:rPr>
          <w:rFonts w:ascii="Times New Roman"/>
          <w:b w:val="false"/>
          <w:i w:val="false"/>
          <w:color w:val="ff0000"/>
          <w:sz w:val="28"/>
        </w:rPr>
        <w:t>N 822</w:t>
      </w:r>
      <w:r>
        <w:rPr>
          <w:rFonts w:ascii="Times New Roman"/>
          <w:b w:val="false"/>
          <w:i w:val="false"/>
          <w:color w:val="ff0000"/>
          <w:sz w:val="28"/>
        </w:rPr>
        <w:t xml:space="preserve">; 12.11.2013 </w:t>
      </w:r>
      <w:r>
        <w:rPr>
          <w:rFonts w:ascii="Times New Roman"/>
          <w:b w:val="false"/>
          <w:i w:val="false"/>
          <w:color w:val="ff0000"/>
          <w:sz w:val="28"/>
        </w:rPr>
        <w:t>N 1208</w:t>
      </w:r>
      <w:r>
        <w:rPr>
          <w:rFonts w:ascii="Times New Roman"/>
          <w:b w:val="false"/>
          <w:i w:val="false"/>
          <w:color w:val="ff0000"/>
          <w:sz w:val="28"/>
        </w:rPr>
        <w:t xml:space="preserve">; 30.11.2013 </w:t>
      </w:r>
      <w:r>
        <w:rPr>
          <w:rFonts w:ascii="Times New Roman"/>
          <w:b w:val="false"/>
          <w:i w:val="false"/>
          <w:color w:val="ff0000"/>
          <w:sz w:val="28"/>
        </w:rPr>
        <w:t>N 1294</w:t>
      </w:r>
      <w:r>
        <w:rPr>
          <w:rFonts w:ascii="Times New Roman"/>
          <w:b w:val="false"/>
          <w:i w:val="false"/>
          <w:color w:val="ff0000"/>
          <w:sz w:val="28"/>
        </w:rPr>
        <w:t xml:space="preserve">; 27.12.2013 </w:t>
      </w:r>
      <w:r>
        <w:rPr>
          <w:rFonts w:ascii="Times New Roman"/>
          <w:b w:val="false"/>
          <w:i w:val="false"/>
          <w:color w:val="ff0000"/>
          <w:sz w:val="28"/>
        </w:rPr>
        <w:t>№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26.03.2014 </w:t>
      </w:r>
      <w:r>
        <w:rPr>
          <w:rFonts w:ascii="Times New Roman"/>
          <w:b w:val="false"/>
          <w:i w:val="false"/>
          <w:color w:val="ff0000"/>
          <w:sz w:val="28"/>
        </w:rPr>
        <w:t>N 267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17.04.2014 </w:t>
      </w:r>
      <w:r>
        <w:rPr>
          <w:rFonts w:ascii="Times New Roman"/>
          <w:b w:val="false"/>
          <w:i w:val="false"/>
          <w:color w:val="ff0000"/>
          <w:sz w:val="28"/>
        </w:rPr>
        <w:t>N 372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17.04.2014 </w:t>
      </w:r>
      <w:r>
        <w:rPr>
          <w:rFonts w:ascii="Times New Roman"/>
          <w:b w:val="false"/>
          <w:i w:val="false"/>
          <w:color w:val="ff0000"/>
          <w:sz w:val="28"/>
        </w:rPr>
        <w:t>N 369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04.05.2014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>; 14.05.2014 </w:t>
      </w:r>
      <w:r>
        <w:rPr>
          <w:rFonts w:ascii="Times New Roman"/>
          <w:b w:val="false"/>
          <w:i w:val="false"/>
          <w:color w:val="ff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; 15.08.2014 </w:t>
      </w:r>
      <w:r>
        <w:rPr>
          <w:rFonts w:ascii="Times New Roman"/>
          <w:b w:val="false"/>
          <w:i w:val="false"/>
          <w:color w:val="ff0000"/>
          <w:sz w:val="28"/>
        </w:rPr>
        <w:t>N 938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19.09.2014 </w:t>
      </w:r>
      <w:r>
        <w:rPr>
          <w:rFonts w:ascii="Times New Roman"/>
          <w:b w:val="false"/>
          <w:i w:val="false"/>
          <w:color w:val="ff0000"/>
          <w:sz w:val="28"/>
        </w:rPr>
        <w:t>N 994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;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;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;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10.10.2014 </w:t>
      </w:r>
      <w:r>
        <w:rPr>
          <w:rFonts w:ascii="Times New Roman"/>
          <w:b w:val="false"/>
          <w:i w:val="false"/>
          <w:color w:val="ff0000"/>
          <w:sz w:val="28"/>
        </w:rPr>
        <w:t>N 1087</w:t>
      </w:r>
      <w:r>
        <w:rPr>
          <w:rFonts w:ascii="Times New Roman"/>
          <w:b w:val="false"/>
          <w:i w:val="false"/>
          <w:color w:val="ff0000"/>
          <w:sz w:val="28"/>
        </w:rPr>
        <w:t xml:space="preserve">; 20.10.2014 </w:t>
      </w:r>
      <w:r>
        <w:rPr>
          <w:rFonts w:ascii="Times New Roman"/>
          <w:b w:val="false"/>
          <w:i w:val="false"/>
          <w:color w:val="ff0000"/>
          <w:sz w:val="28"/>
        </w:rPr>
        <w:t>N 1112</w:t>
      </w:r>
      <w:r>
        <w:rPr>
          <w:rFonts w:ascii="Times New Roman"/>
          <w:b w:val="false"/>
          <w:i w:val="false"/>
          <w:color w:val="ff0000"/>
          <w:sz w:val="28"/>
        </w:rPr>
        <w:t xml:space="preserve">, 12.12.2014 </w:t>
      </w:r>
      <w:r>
        <w:rPr>
          <w:rFonts w:ascii="Times New Roman"/>
          <w:b w:val="false"/>
          <w:i w:val="false"/>
          <w:color w:val="ff0000"/>
          <w:sz w:val="28"/>
        </w:rPr>
        <w:t>№ 1313</w:t>
      </w:r>
      <w:r>
        <w:rPr>
          <w:rFonts w:ascii="Times New Roman"/>
          <w:b w:val="false"/>
          <w:i w:val="false"/>
          <w:color w:val="ff0000"/>
          <w:sz w:val="28"/>
        </w:rPr>
        <w:t xml:space="preserve">, 19.12.2014 </w:t>
      </w:r>
      <w:r>
        <w:rPr>
          <w:rFonts w:ascii="Times New Roman"/>
          <w:b w:val="false"/>
          <w:i w:val="false"/>
          <w:color w:val="ff0000"/>
          <w:sz w:val="28"/>
        </w:rPr>
        <w:t>№ 1330</w:t>
      </w:r>
      <w:r>
        <w:rPr>
          <w:rFonts w:ascii="Times New Roman"/>
          <w:b w:val="false"/>
          <w:i w:val="false"/>
          <w:color w:val="ff0000"/>
          <w:sz w:val="28"/>
        </w:rPr>
        <w:t xml:space="preserve">; 31.12.2014 </w:t>
      </w:r>
      <w:r>
        <w:rPr>
          <w:rFonts w:ascii="Times New Roman"/>
          <w:b w:val="false"/>
          <w:i w:val="false"/>
          <w:color w:val="ff0000"/>
          <w:sz w:val="28"/>
        </w:rPr>
        <w:t>№ 1416</w:t>
      </w:r>
      <w:r>
        <w:rPr>
          <w:rFonts w:ascii="Times New Roman"/>
          <w:b w:val="false"/>
          <w:i w:val="false"/>
          <w:color w:val="ff0000"/>
          <w:sz w:val="28"/>
        </w:rPr>
        <w:t xml:space="preserve">; 31.12.2014 </w:t>
      </w:r>
      <w:r>
        <w:rPr>
          <w:rFonts w:ascii="Times New Roman"/>
          <w:b w:val="false"/>
          <w:i w:val="false"/>
          <w:color w:val="ff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27.02.2015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, 03.03.2015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; 11.03.2015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; 10.04.2015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; 24.04.2015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; 02.07.2015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16.07.2015 </w:t>
      </w:r>
      <w:r>
        <w:rPr>
          <w:rFonts w:ascii="Times New Roman"/>
          <w:b w:val="false"/>
          <w:i w:val="false"/>
          <w:color w:val="ff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28.08.2015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Ішкі істер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"Қазақстан санаторийі" акционерлік қоғамы 100 %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Ішкі істер органдарының медиа орталығы» жауапкершілігі шектеулі серіктестігі 100%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2-1. «Арқа санаторийі» акционерлік қоғамы 100%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«Арман санаторийі» акционерлік қоғамы 100%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 Ішкі істер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Төтенше жағдайлар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2-3. «Өрт сөндіруші» акционерлік қоғамы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2-4. «Апаттар медицинасының теміржол госпитальдары» акционерлік қоғамы»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2-5. «Қазавиақұтқару» акционерлік қоғам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2-6. «Өрт қауіпсіздігі және азаматтық қорғаныс ғылыми-зерттеу институты» акционерлік қоғамы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2-7. «Республикалық азаматтық қорғау оқу-әдістемелік орталығы» жауапкершілігі шектеулі серіктестігі 100 %.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Мәдениет және спорт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Тақырыбы жаңа редакцияда - ҚР Үкіметінің 04.05.2014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2008.11.21 N </w:t>
      </w:r>
      <w:r>
        <w:rPr>
          <w:rFonts w:ascii="Times New Roman"/>
          <w:b w:val="false"/>
          <w:i w:val="false"/>
          <w:color w:val="000000"/>
          <w:sz w:val="28"/>
        </w:rPr>
        <w:t>1080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2008.11.21 N </w:t>
      </w:r>
      <w:r>
        <w:rPr>
          <w:rFonts w:ascii="Times New Roman"/>
          <w:b w:val="false"/>
          <w:i w:val="false"/>
          <w:color w:val="000000"/>
          <w:sz w:val="28"/>
        </w:rPr>
        <w:t>1080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5 - 7.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2010.05.18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Қаулыcымен.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2007.12.29. </w:t>
      </w:r>
      <w:r>
        <w:rPr>
          <w:rFonts w:ascii="Times New Roman"/>
          <w:b w:val="false"/>
          <w:i w:val="false"/>
          <w:color w:val="000000"/>
          <w:sz w:val="28"/>
        </w:rPr>
        <w:t>N 1403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2008.11.21. N </w:t>
      </w:r>
      <w:r>
        <w:rPr>
          <w:rFonts w:ascii="Times New Roman"/>
          <w:b w:val="false"/>
          <w:i w:val="false"/>
          <w:color w:val="000000"/>
          <w:sz w:val="28"/>
        </w:rPr>
        <w:t>1080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"Қазақ ғылыми-зерттеу мәдениет институты" жауапкершілігі шектеулі серіктестігі 100%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2012.07.30. </w:t>
      </w:r>
      <w:r>
        <w:rPr>
          <w:rFonts w:ascii="Times New Roman"/>
          <w:b w:val="false"/>
          <w:i w:val="false"/>
          <w:color w:val="000000"/>
          <w:sz w:val="28"/>
        </w:rPr>
        <w:t>N 999</w:t>
      </w:r>
      <w:r>
        <w:rPr>
          <w:rFonts w:ascii="Times New Roman"/>
          <w:b w:val="false"/>
          <w:i w:val="false"/>
          <w:color w:val="ff0000"/>
          <w:sz w:val="28"/>
        </w:rPr>
        <w:t> 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"Шәкен Айманов атындағы "Қазақфильм" акционерлік қоғамы 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"Қазақ әуендері" акционерлік қоғамы 100 %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13-1. "Қазақстан халқының рухани даму қоры" акционерлік қоғамы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13-2. "Астана Опера" Мемлекеттік опера және балет театры" коммерциялық емес акционерлік қоғамы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13-3. «Астана Балет» театры» ЖШС» 100%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13-4. «Баспалар үйі» акционерлік қоғамы 100%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13-5. «Қазақ энциклопедиясы» жауапкершілігі шектеулі серіктестігі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13-6.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13-7.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13-7-1. «Қазақ ұлттық хореография академиясы» КЕАҚ»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Мәдениет және спорт министрлігі Спорт және дене шынықтыру істері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 кіші бөліммен толықтырылды - ҚР Үкіметінің 31.12.2014 </w:t>
      </w:r>
      <w:r>
        <w:rPr>
          <w:rFonts w:ascii="Times New Roman"/>
          <w:b w:val="false"/>
          <w:i w:val="false"/>
          <w:color w:val="ff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13-8. «Су спорты түрлерінің республикалық орталығы» акционерлік қоғамы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13-9. «Қазспортинвест» акционерлік қоғамы 100 %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Қорғаныс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"Қазақстан ГАЖ орталығы" акционерлік қоғамы 100 %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14-1. "Әскери-стратегиялық зерттеулер орталығы" акционерлік қоғамы 100%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14-2-жол жаңа редакцияда көзделген - ҚР Үкіметінің 03.11.2014 N 1166қпү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14-2. «Қазақжарылысөнеркәсіп» акционерлік қоғамы 100%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15. </w:t>
      </w:r>
      <w:r>
        <w:rPr>
          <w:rFonts w:ascii="Times New Roman"/>
          <w:b w:val="false"/>
          <w:i w:val="false"/>
          <w:color w:val="ff0000"/>
          <w:sz w:val="28"/>
        </w:rPr>
        <w:t>Алынып тасталды - ҚР Үкіметінің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13.02.2013 </w:t>
      </w:r>
      <w:r>
        <w:rPr>
          <w:rFonts w:ascii="Times New Roman"/>
          <w:b w:val="false"/>
          <w:i w:val="false"/>
          <w:color w:val="000000"/>
          <w:sz w:val="28"/>
        </w:rPr>
        <w:t>N 128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15-1 "Астана дипломатиялық корпусына қызмет көрсету жөніндегі басқарма" акционерлік қоғамы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қауіпсіздік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"Қазимпэкс" республикалық орталығы" акционерлік қоғамы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16-1. "Нұрсат" акционерлік қоғамы 1,4 %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Әділет министрлігінің</w:t>
      </w:r>
      <w:r>
        <w:br/>
      </w:r>
      <w:r>
        <w:rPr>
          <w:rFonts w:ascii="Times New Roman"/>
          <w:b/>
          <w:i w:val="false"/>
          <w:color w:val="000000"/>
        </w:rPr>
        <w:t>
Сот актілерін орындау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"Би-Логистикс" акционерлік қоғамы 100% 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Индустрия және жаңа технологиялар министрлігі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 алып тасталды - ҚР Үкіметінің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Қаржы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2010.07.16 </w:t>
      </w:r>
      <w:r>
        <w:rPr>
          <w:rFonts w:ascii="Times New Roman"/>
          <w:b w:val="false"/>
          <w:i w:val="false"/>
          <w:color w:val="000000"/>
          <w:sz w:val="28"/>
        </w:rPr>
        <w:t>№ 724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ЕNRC Рlс (Ұлыбритания) 24,8655%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"Шығыс Қазақстан өңірлік энергетикалық компаниясы" акционерлік қоғамы 94%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"Қалалық электр желісі" акционерлік қоғамы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"Ақпараттық-есептеу орталығы" акционерлік қоғамы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"Павлодар мұнай-химия зауыты" акционерлік қоғамы 45,16%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"Батыс Қазақстан ТЭК" акционерлік қоғамы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27-1.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2011.10.28 </w:t>
      </w:r>
      <w:r>
        <w:rPr>
          <w:rFonts w:ascii="Times New Roman"/>
          <w:b w:val="false"/>
          <w:i w:val="false"/>
          <w:color w:val="000000"/>
          <w:sz w:val="28"/>
        </w:rPr>
        <w:t>N 1224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Қаржы министрлігінің Мемлекеттік мүлік</w:t>
      </w:r>
      <w:r>
        <w:br/>
      </w:r>
      <w:r>
        <w:rPr>
          <w:rFonts w:ascii="Times New Roman"/>
          <w:b/>
          <w:i w:val="false"/>
          <w:color w:val="000000"/>
        </w:rPr>
        <w:t>
және жекешелендіру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27-2. «Бірыңғай жинақтаушы зейнетақы қоры» 100 %»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27-3. «Астана-Финанс» акционерлік қоғамы 21,55 %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Қаржы министрлігінің</w:t>
      </w:r>
      <w:r>
        <w:br/>
      </w:r>
      <w:r>
        <w:rPr>
          <w:rFonts w:ascii="Times New Roman"/>
          <w:b/>
          <w:i w:val="false"/>
          <w:color w:val="000000"/>
        </w:rPr>
        <w:t>
Мемлекеттік кірістер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Кіші бөліммен толықтырылды - ҚР Үкіметінің 02.07.2015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7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27-4. «Оңалту және активтерді басқару компаниясы» акционерлік қоғамы 100%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28. «Экономикалық зерттеулер институты» акционерлік қоғамы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28-1. «Қазақстандық мемлекеттік-жеке меншік әріптестік орталығы» акционерлік қоғамы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28-2. «Астана ЭКСПО-2017» ұлттық компаниясы» акционерлік қоғамы 100 %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Төтенше жағдайлар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Бөлім алынып тасталды - ҚР Үкіметінің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15.08.2014 </w:t>
      </w:r>
      <w:r>
        <w:rPr>
          <w:rFonts w:ascii="Times New Roman"/>
          <w:b w:val="false"/>
          <w:i w:val="false"/>
          <w:color w:val="ff0000"/>
          <w:sz w:val="28"/>
        </w:rPr>
        <w:t>N 938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Іс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30. "Алатау" қонақ үйі" акционерлік қоғамы 55%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2009.06.23 </w:t>
      </w:r>
      <w:r>
        <w:rPr>
          <w:rFonts w:ascii="Times New Roman"/>
          <w:b w:val="false"/>
          <w:i w:val="false"/>
          <w:color w:val="000000"/>
          <w:sz w:val="28"/>
        </w:rPr>
        <w:t>N 975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2009.06.23 </w:t>
      </w:r>
      <w:r>
        <w:rPr>
          <w:rFonts w:ascii="Times New Roman"/>
          <w:b w:val="false"/>
          <w:i w:val="false"/>
          <w:color w:val="000000"/>
          <w:sz w:val="28"/>
        </w:rPr>
        <w:t>N 975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"Қазқұрылыс жүйесі" акционерлік қоғамы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"Қазақстан Республикасының Президенті Іс басқармасының салынып жатқан объектілерін техникалық қадағалау жөніндегі дирекция" жауапкершілігі шектеулі серіктестігі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"Астана-Өнім" акционерлік қоғамы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35-1. "Инженер-техникалық орталығы" акционерлік қоғамы 100%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35-2. "Астана қонақ үйі" акционерлік қоғамы 100%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35-2-1. «Бурабай даму» жауапкершiлiгi шектеулi серiктестiгі 100%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 Іс басқармасының</w:t>
      </w:r>
      <w:r>
        <w:br/>
      </w:r>
      <w:r>
        <w:rPr>
          <w:rFonts w:ascii="Times New Roman"/>
          <w:b/>
          <w:i w:val="false"/>
          <w:color w:val="000000"/>
        </w:rPr>
        <w:t>
Медициналық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35-2. "Алматы" санаторийі" АҚ 100 %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35-3. "Оқжетпес" санаторийі" АҚ" 100%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35-4. "Медициналық технологиялар және ақпараттық жүйелер орталығы АҚ" 100%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Күзет қызметі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36. "Қазақстан Республикасының Президенті Күзет қызметінің Арнайы қамтамасыз ету жөніндегі орталығы" акционерлік қоғамы 100%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Білім және ғылым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37. "Қазақстандық менеджмент, экономика және болжау институты"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акционерлік қоғамы 40%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10.04.2015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"Биомедпрепарат-инжиниринг орталығы" акционерлік қоғамы 88,72%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"Азаматтық авиация академиясы" акционерлік қоғамы 80%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40-1.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2010.12.15 </w:t>
      </w:r>
      <w:r>
        <w:rPr>
          <w:rFonts w:ascii="Times New Roman"/>
          <w:b w:val="false"/>
          <w:i w:val="false"/>
          <w:color w:val="000000"/>
          <w:sz w:val="28"/>
        </w:rPr>
        <w:t>№ 1369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40-2. «Ақпараттық-талдау орталығы» акционерлік қоғамы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40-3. «Технологияларды коммерцияландыру орталығы» жауапкершілігі шектеулі серіктестігі 100 %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Әділет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 алынып тасталды - ҚР Үкіметінің 2010.01.22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 Денсаулық сақтау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Бөлім алынып тасталды - ҚР Үкіметінің 2009.03.12. </w:t>
      </w:r>
      <w:r>
        <w:rPr>
          <w:rFonts w:ascii="Times New Roman"/>
          <w:b w:val="false"/>
          <w:i w:val="false"/>
          <w:color w:val="000000"/>
          <w:sz w:val="28"/>
        </w:rPr>
        <w:t>N 294</w:t>
      </w:r>
      <w:r>
        <w:rPr>
          <w:rFonts w:ascii="Times New Roman"/>
          <w:b w:val="false"/>
          <w:i w:val="false"/>
          <w:color w:val="ff0000"/>
          <w:sz w:val="28"/>
        </w:rPr>
        <w:t xml:space="preserve">;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 Қазақстан Республикасы Энергетика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2010.05.20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"Мұнай және газ ақпараттық талдау орталығы" акционерлік қоғамы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44-1.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2010.05.20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44-2.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01.08.2013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44-3. "Ұлттық индустриялық мұнай-химия технопаркі" арнайы экономикалық аймағын басқарушы компаниясы" акционерлiк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44-4 «Ядролық технологиялар паркі» акционерлік қоғамы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44-5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16.07.2015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44-6 «Жасыл даму» акционерлік қоғамы 100 %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Қоршаған орта және су ресурстары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Бөлім алып тасталды - ҚР Үкіметінің 19.09.2014 </w:t>
      </w:r>
      <w:r>
        <w:rPr>
          <w:rFonts w:ascii="Times New Roman"/>
          <w:b w:val="false"/>
          <w:i w:val="false"/>
          <w:color w:val="ff0000"/>
          <w:sz w:val="28"/>
        </w:rPr>
        <w:t>N 994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5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Көлік және коммуникация</w:t>
      </w:r>
      <w:r>
        <w:br/>
      </w:r>
      <w:r>
        <w:rPr>
          <w:rFonts w:ascii="Times New Roman"/>
          <w:b/>
          <w:i w:val="false"/>
          <w:color w:val="000000"/>
        </w:rPr>
        <w:t>
министрлігі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 алып тасталды - ҚР Үкіметінің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5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Денсаулық сақтау және әлеуметтік даму министрлігі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48. "Республикалық протездік-ортопедиялық орталық" акционерлік қоғамы 100%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2012.03.20 </w:t>
      </w:r>
      <w:r>
        <w:rPr>
          <w:rFonts w:ascii="Times New Roman"/>
          <w:b w:val="false"/>
          <w:i w:val="false"/>
          <w:color w:val="000000"/>
          <w:sz w:val="28"/>
        </w:rPr>
        <w:t>N 345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2012.03.20 </w:t>
      </w:r>
      <w:r>
        <w:rPr>
          <w:rFonts w:ascii="Times New Roman"/>
          <w:b w:val="false"/>
          <w:i w:val="false"/>
          <w:color w:val="000000"/>
          <w:sz w:val="28"/>
        </w:rPr>
        <w:t>N 345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50-1. «СК-Фармация» жауапкершілігі шектеулі серіктестігі 100 %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 ғарыш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 алып тасталды - ҚР Үкіметінің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51. "Қазагрэкс" акционерлік қоғамы 100%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Туризм және спорт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Бөлім алып тасталды - ҚР Үкіметінің 2012.02.20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5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Спорт және дене шынықтыру істері агенттігі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 алып тасталды - ҚР Үкіметінің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Мемлекеттік қызмет істері және сыбайлас жемқорлыққа қарсы іс-қимыл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Тақырып жаңа редакцияда - ҚР Үкіметінің 31.12.2014 </w:t>
      </w:r>
      <w:r>
        <w:rPr>
          <w:rFonts w:ascii="Times New Roman"/>
          <w:b w:val="false"/>
          <w:i w:val="false"/>
          <w:color w:val="ff0000"/>
          <w:sz w:val="28"/>
        </w:rPr>
        <w:t>№ 1416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53. "Мемлекеттік қызметтің персоналын басқару ұлттық орталығы" акционерлік қоғамы 100%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Премьер-Министрінің Кеңсесі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Бөлім алынып тасталды - ҚР Үкіметінің 2011.06.09 N </w:t>
      </w:r>
      <w:r>
        <w:rPr>
          <w:rFonts w:ascii="Times New Roman"/>
          <w:b w:val="false"/>
          <w:i w:val="false"/>
          <w:color w:val="ff0000"/>
          <w:sz w:val="28"/>
        </w:rPr>
        <w:t>647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54-1.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2012.11.09 </w:t>
      </w:r>
      <w:r>
        <w:rPr>
          <w:rFonts w:ascii="Times New Roman"/>
          <w:b w:val="false"/>
          <w:i w:val="false"/>
          <w:color w:val="000000"/>
          <w:sz w:val="28"/>
        </w:rPr>
        <w:t>N 1425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Байланыс және ақпарат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Бөлім алынып тасталды - ҚР Үкіметінің 2012.03.11 </w:t>
      </w:r>
      <w:r>
        <w:rPr>
          <w:rFonts w:ascii="Times New Roman"/>
          <w:b w:val="false"/>
          <w:i w:val="false"/>
          <w:color w:val="ff0000"/>
          <w:sz w:val="28"/>
        </w:rPr>
        <w:t>N 314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Әділет министрлігі,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 Жоғарғы Соты жанындағы</w:t>
      </w:r>
      <w:r>
        <w:br/>
      </w:r>
      <w:r>
        <w:rPr>
          <w:rFonts w:ascii="Times New Roman"/>
          <w:b/>
          <w:i w:val="false"/>
          <w:color w:val="000000"/>
        </w:rPr>
        <w:t>
Соттардың қызметін қамтамасыз ету департаменті</w:t>
      </w:r>
      <w:r>
        <w:br/>
      </w:r>
      <w:r>
        <w:rPr>
          <w:rFonts w:ascii="Times New Roman"/>
          <w:b/>
          <w:i w:val="false"/>
          <w:color w:val="000000"/>
        </w:rPr>
        <w:t>
(Қазақстан Республикасы Жоғарғы Сотының аппараты)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55. «Заң» медиа-корпорациясы» жауапкершілігі шектеулі серіктестігі 67 %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55-1. Қазақстан Республикасы Жоғарғы Соты әкімшілік ғимаратының дирекциясы жауапкершілігі шектеулі серіктестігі 100%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Мәдениет және ақпарат министрлігінің Ақпарат және мұрағат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56.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17.04.2014 </w:t>
      </w:r>
      <w:r>
        <w:rPr>
          <w:rFonts w:ascii="Times New Roman"/>
          <w:b w:val="false"/>
          <w:i w:val="false"/>
          <w:color w:val="000000"/>
          <w:sz w:val="28"/>
        </w:rPr>
        <w:t>N 369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2011.08.24 </w:t>
      </w:r>
      <w:r>
        <w:rPr>
          <w:rFonts w:ascii="Times New Roman"/>
          <w:b w:val="false"/>
          <w:i w:val="false"/>
          <w:color w:val="000000"/>
          <w:sz w:val="28"/>
        </w:rPr>
        <w:t>N 950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- 58-9.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17.04.2014 </w:t>
      </w:r>
      <w:r>
        <w:rPr>
          <w:rFonts w:ascii="Times New Roman"/>
          <w:b w:val="false"/>
          <w:i w:val="false"/>
          <w:color w:val="000000"/>
          <w:sz w:val="28"/>
        </w:rPr>
        <w:t>N 369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Білім және ғылым министрлігі Ғылым</w:t>
      </w:r>
      <w:r>
        <w:br/>
      </w:r>
      <w:r>
        <w:rPr>
          <w:rFonts w:ascii="Times New Roman"/>
          <w:b/>
          <w:i w:val="false"/>
          <w:color w:val="000000"/>
        </w:rPr>
        <w:t>
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59. «Түркі академиясы» коммерциялық емес акционерлік қоғамы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59-1.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27.02.2015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59-2. </w:t>
      </w:r>
      <w:r>
        <w:rPr>
          <w:rFonts w:ascii="Times New Roman"/>
          <w:b w:val="false"/>
          <w:i w:val="false"/>
          <w:color w:val="ff0000"/>
          <w:sz w:val="28"/>
        </w:rPr>
        <w:t>Алынып тасталды - ҚР Үкіметінің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28.01.2013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59-3.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19.12.2014 </w:t>
      </w:r>
      <w:r>
        <w:rPr>
          <w:rFonts w:ascii="Times New Roman"/>
          <w:b w:val="false"/>
          <w:i w:val="false"/>
          <w:color w:val="000000"/>
          <w:sz w:val="28"/>
        </w:rPr>
        <w:t>№ 1330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59-4. «Ұлттық ғылыми-техникалық ақпарат орталығы» акционерлік қоғамы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59-5. «Ғылым қоры» акционерлік қоғамы 100 %</w:t>
      </w:r>
    </w:p>
    <w:bookmarkStart w:name="z5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Индустрия және жаңа технологиялар</w:t>
      </w:r>
      <w:r>
        <w:br/>
      </w:r>
      <w:r>
        <w:rPr>
          <w:rFonts w:ascii="Times New Roman"/>
          <w:b/>
          <w:i w:val="false"/>
          <w:color w:val="000000"/>
        </w:rPr>
        <w:t>
министрлігінің Инвестиция комитеті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 алып тасталды - ҚР Үкіметінің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Индустрия және жаңа технологиялар</w:t>
      </w:r>
      <w:r>
        <w:br/>
      </w:r>
      <w:r>
        <w:rPr>
          <w:rFonts w:ascii="Times New Roman"/>
          <w:b/>
          <w:i w:val="false"/>
          <w:color w:val="000000"/>
        </w:rPr>
        <w:t>
министрлігінің Өнеркәсіп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 алып тасталды - ҚР Үкіметінің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6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Ұлттық экономика министрлігінің</w:t>
      </w:r>
      <w:r>
        <w:br/>
      </w:r>
      <w:r>
        <w:rPr>
          <w:rFonts w:ascii="Times New Roman"/>
          <w:b/>
          <w:i w:val="false"/>
          <w:color w:val="000000"/>
        </w:rPr>
        <w:t>
Құрылыс, тұрғын үй-коммуналдық шаруашылық істері және</w:t>
      </w:r>
      <w:r>
        <w:br/>
      </w:r>
      <w:r>
        <w:rPr>
          <w:rFonts w:ascii="Times New Roman"/>
          <w:b/>
          <w:i w:val="false"/>
          <w:color w:val="000000"/>
        </w:rPr>
        <w:t>
жер ресурстарын басқару комитетіне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63-65.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08.02.2013 </w:t>
      </w:r>
      <w:r>
        <w:rPr>
          <w:rFonts w:ascii="Times New Roman"/>
          <w:b w:val="false"/>
          <w:i w:val="false"/>
          <w:color w:val="000000"/>
          <w:sz w:val="28"/>
        </w:rPr>
        <w:t>N 109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65-1. «Қазақ құрылыс және сәулет ғылыми-зерттеу және жобалау институты» АҚ 100%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Өңірлік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75.</w:t>
      </w:r>
      <w:r>
        <w:rPr>
          <w:rFonts w:ascii="Times New Roman"/>
          <w:b w:val="false"/>
          <w:i w:val="false"/>
          <w:color w:val="ff0000"/>
          <w:sz w:val="28"/>
        </w:rPr>
        <w:t xml:space="preserve"> Алынып тасталды - ҚР Үкіметінің 14.05.2014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</w:t>
      </w:r>
      <w:r>
        <w:rPr>
          <w:rFonts w:ascii="Times New Roman"/>
          <w:b w:val="false"/>
          <w:i w:val="false"/>
          <w:color w:val="ff0000"/>
          <w:sz w:val="28"/>
        </w:rPr>
        <w:t>Алынып тасталды - ҚР Үкіметінің 14.05.2014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</w:t>
      </w:r>
      <w:r>
        <w:rPr>
          <w:rFonts w:ascii="Times New Roman"/>
          <w:b w:val="false"/>
          <w:i w:val="false"/>
          <w:color w:val="ff0000"/>
          <w:sz w:val="28"/>
        </w:rPr>
        <w:t>Алынып тасталды - ҚР Үкіметінің 14.05.2014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78. «СК-Фармация» жауапкершілігі шектеулі серіктестігі, 100 %.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Байланыс және ақпарат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 алып тасталды - ҚР Үкіметінің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5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Инвестициялар және даму министрлігі: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89.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91. «Қазақстандық индустрияны дамыту институты» акционерлік қоғамы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10.10.2014 </w:t>
      </w:r>
      <w:r>
        <w:rPr>
          <w:rFonts w:ascii="Times New Roman"/>
          <w:b w:val="false"/>
          <w:i w:val="false"/>
          <w:color w:val="000000"/>
          <w:sz w:val="28"/>
        </w:rPr>
        <w:t>N 1087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93. «Бәйтерек» ұлттық басқарушы холдингі» акционерлік қоғамы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96. «ҚазАвтоЖол» ұлттық компаниясы» акционерлік қоғамы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97.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2014.12.12 </w:t>
      </w:r>
      <w:r>
        <w:rPr>
          <w:rFonts w:ascii="Times New Roman"/>
          <w:b w:val="false"/>
          <w:i w:val="false"/>
          <w:color w:val="000000"/>
          <w:sz w:val="28"/>
        </w:rPr>
        <w:t>№ 1313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99.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2014.12.12 </w:t>
      </w:r>
      <w:r>
        <w:rPr>
          <w:rFonts w:ascii="Times New Roman"/>
          <w:b w:val="false"/>
          <w:i w:val="false"/>
          <w:color w:val="000000"/>
          <w:sz w:val="28"/>
        </w:rPr>
        <w:t>№ 1313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105.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Инвестициялар және даму министрлігінің Индустриялық даму және өнеркәсіптік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Кіші бөліммен толықтырылды - ҚР Үкіметінің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108-1. «Электр энергетикасын дамыту және энергия үнемдеу институты (Қазақэнергиясараптама)» акционерлік қоғамы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108-2. «NADLoC» жергілікті қамтуды дамыту жөніндегі ұлттық агенттік» акционерлік қоғамы 100 %.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Инвестициялар және даму министрлігінің Геология және жер қойнауын пайдалану комитеті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Кіші бөліммен толықтырылды - ҚР Үкіметінің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108-3. «Қазгеология» ұлттық геологиялық барлау компаниясы» акционерлік қоғамы 100 %.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Инвестициялар және даму министрлігінің Автомобиль жолдары комитеті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Кіші бөліммен толықтырылды - ҚР Үкіметінің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108-4. «Қазақстан жол ғылыми-зерттеу институты» акционерлік қоғамы 99,01 %.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Инвестициялар және даму министрлігінің Техникалық реттеу және метрология комитеті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Кіші бөліммен толықтырылды - ҚР Үкіметінің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108-5. «Ұлттық аккредиттеу орталығы» жауапкершілігі шектеулі серіктестігі 100 %</w:t>
      </w:r>
    </w:p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Инвестициялар және даму министрлігінің Байланыс, ақпараттандыру және ақпарат комитеті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Кіші бөліммен толықтырылды - ҚР Үкіметінің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108-6. «Хабар» агенттігі» акционерлік қоғамы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108-7. «Қазақстан» республикалық телерадиокорпорациясы» акционерлік қоғамы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108-8. «Егемен Қазақстан» республикалық газеті» акционерлік қоғамы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108-9. «Казахстанская правда» республикалық газеті» акционерлік қоғамы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108-9-1. «Қазконтент» акционерлік қоғамы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108-10. «Қазмедиа орталығы» басқарушы компаниясы» жауапкершілігі шектеулі серіктестігі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108-11. «Жас өркен» жауапкершілігі шектеулі серіктестігі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108-12. «Қазақ газеттері» жауапкершілігі шектеулі серіктестігі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108-13. «Қазақпарат» халықаралық ақпараттық агенттігі» жауапкершілігі шектеулі серіктестігі 100 %.</w:t>
      </w:r>
    </w:p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Инвестициялар және даму министрлігінің Азаматтық авиация комитеті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Кіші бөліммен толықтырылды - ҚР Үкіметінің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108-14. «Авиациялық оқу орталығы» жауапкершілігі шектеулі серіктестігі 100 %.</w:t>
      </w:r>
    </w:p>
    <w:bookmarkStart w:name="z7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Инвестициялар және даму министрлігінің Аэроғарыш комитеті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108-15. «Ғалам» жауапкершілігі шектеулі серіктестігі 0,5 %.</w:t>
      </w:r>
    </w:p>
    <w:bookmarkStart w:name="z1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Білім және ғылым министрлігінің Білім және ғылым саласындағы бақылау комитеті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Бөліммен толықтырылды - ҚР Үкіметінің 27.02.2015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> 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109. «Мемлекеттік ұлттық ғылыми-техникалық сараптама орталығы» акционерлік қоғамы 100 %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11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483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Start w:name="z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Жалпымемлекеттік міндеттерді орындау үшін қажетті республикалық мемлекеттік кәсіпорындардың тізбесі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Тізбеге өзгерістер енгізілді - ҚР Үкіметінің 2007.07.06 </w:t>
      </w:r>
      <w:r>
        <w:rPr>
          <w:rFonts w:ascii="Times New Roman"/>
          <w:b w:val="false"/>
          <w:i w:val="false"/>
          <w:color w:val="000000"/>
          <w:sz w:val="28"/>
        </w:rPr>
        <w:t>N 579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2007.09.18 </w:t>
      </w:r>
      <w:r>
        <w:rPr>
          <w:rFonts w:ascii="Times New Roman"/>
          <w:b w:val="false"/>
          <w:i w:val="false"/>
          <w:color w:val="000000"/>
          <w:sz w:val="28"/>
        </w:rPr>
        <w:t>N 816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2007.11.30 </w:t>
      </w:r>
      <w:r>
        <w:rPr>
          <w:rFonts w:ascii="Times New Roman"/>
          <w:b w:val="false"/>
          <w:i w:val="false"/>
          <w:color w:val="000000"/>
          <w:sz w:val="28"/>
        </w:rPr>
        <w:t>N 1154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2007.12.04 </w:t>
      </w:r>
      <w:r>
        <w:rPr>
          <w:rFonts w:ascii="Times New Roman"/>
          <w:b w:val="false"/>
          <w:i w:val="false"/>
          <w:color w:val="000000"/>
          <w:sz w:val="28"/>
        </w:rPr>
        <w:t>N 1174</w:t>
      </w:r>
      <w:r>
        <w:rPr>
          <w:rFonts w:ascii="Times New Roman"/>
          <w:b w:val="false"/>
          <w:i w:val="false"/>
          <w:color w:val="ff0000"/>
          <w:sz w:val="28"/>
        </w:rPr>
        <w:t xml:space="preserve"> (2008.01.01 бастап қолданысқа енгізіледі), 2007.12.29 </w:t>
      </w:r>
      <w:r>
        <w:rPr>
          <w:rFonts w:ascii="Times New Roman"/>
          <w:b w:val="false"/>
          <w:i w:val="false"/>
          <w:color w:val="000000"/>
          <w:sz w:val="28"/>
        </w:rPr>
        <w:t>N 1403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2008.01.14 </w:t>
      </w:r>
      <w:r>
        <w:rPr>
          <w:rFonts w:ascii="Times New Roman"/>
          <w:b w:val="false"/>
          <w:i w:val="false"/>
          <w:color w:val="000000"/>
          <w:sz w:val="28"/>
        </w:rPr>
        <w:t>N 12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2008.01.15 </w:t>
      </w:r>
      <w:r>
        <w:rPr>
          <w:rFonts w:ascii="Times New Roman"/>
          <w:b w:val="false"/>
          <w:i w:val="false"/>
          <w:color w:val="000000"/>
          <w:sz w:val="28"/>
        </w:rPr>
        <w:t>N 15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2008.01.22 </w:t>
      </w:r>
      <w:r>
        <w:rPr>
          <w:rFonts w:ascii="Times New Roman"/>
          <w:b w:val="false"/>
          <w:i w:val="false"/>
          <w:color w:val="000000"/>
          <w:sz w:val="28"/>
        </w:rPr>
        <w:t>N 38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2008.01.28 </w:t>
      </w:r>
      <w:r>
        <w:rPr>
          <w:rFonts w:ascii="Times New Roman"/>
          <w:b w:val="false"/>
          <w:i w:val="false"/>
          <w:color w:val="000000"/>
          <w:sz w:val="28"/>
        </w:rPr>
        <w:t>N 72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2008.02.07 </w:t>
      </w:r>
      <w:r>
        <w:rPr>
          <w:rFonts w:ascii="Times New Roman"/>
          <w:b w:val="false"/>
          <w:i w:val="false"/>
          <w:color w:val="000000"/>
          <w:sz w:val="28"/>
        </w:rPr>
        <w:t>N 119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2007.05.22 </w:t>
      </w:r>
      <w:r>
        <w:rPr>
          <w:rFonts w:ascii="Times New Roman"/>
          <w:b w:val="false"/>
          <w:i w:val="false"/>
          <w:color w:val="000000"/>
          <w:sz w:val="28"/>
        </w:rPr>
        <w:t>N 205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2008.03.01 </w:t>
      </w:r>
      <w:r>
        <w:rPr>
          <w:rFonts w:ascii="Times New Roman"/>
          <w:b w:val="false"/>
          <w:i w:val="false"/>
          <w:color w:val="000000"/>
          <w:sz w:val="28"/>
        </w:rPr>
        <w:t>N 209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2008.04.08 </w:t>
      </w:r>
      <w:r>
        <w:rPr>
          <w:rFonts w:ascii="Times New Roman"/>
          <w:b w:val="false"/>
          <w:i w:val="false"/>
          <w:color w:val="000000"/>
          <w:sz w:val="28"/>
        </w:rPr>
        <w:t>N 335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2008.04.16 </w:t>
      </w:r>
      <w:r>
        <w:rPr>
          <w:rFonts w:ascii="Times New Roman"/>
          <w:b w:val="false"/>
          <w:i w:val="false"/>
          <w:color w:val="00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2008.04.17 </w:t>
      </w:r>
      <w:r>
        <w:rPr>
          <w:rFonts w:ascii="Times New Roman"/>
          <w:b w:val="false"/>
          <w:i w:val="false"/>
          <w:color w:val="000000"/>
          <w:sz w:val="28"/>
        </w:rPr>
        <w:t>N 362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2008.04.18 </w:t>
      </w:r>
      <w:r>
        <w:rPr>
          <w:rFonts w:ascii="Times New Roman"/>
          <w:b w:val="false"/>
          <w:i w:val="false"/>
          <w:color w:val="000000"/>
          <w:sz w:val="28"/>
        </w:rPr>
        <w:t>N 365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2008.04.29 </w:t>
      </w:r>
      <w:r>
        <w:rPr>
          <w:rFonts w:ascii="Times New Roman"/>
          <w:b w:val="false"/>
          <w:i w:val="false"/>
          <w:color w:val="000000"/>
          <w:sz w:val="28"/>
        </w:rPr>
        <w:t>N 398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2008.05.06 </w:t>
      </w:r>
      <w:r>
        <w:rPr>
          <w:rFonts w:ascii="Times New Roman"/>
          <w:b w:val="false"/>
          <w:i w:val="false"/>
          <w:color w:val="000000"/>
          <w:sz w:val="28"/>
        </w:rPr>
        <w:t>N 421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2008.05.26 </w:t>
      </w:r>
      <w:r>
        <w:rPr>
          <w:rFonts w:ascii="Times New Roman"/>
          <w:b w:val="false"/>
          <w:i w:val="false"/>
          <w:color w:val="000000"/>
          <w:sz w:val="28"/>
        </w:rPr>
        <w:t>N 502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2008.05.30 </w:t>
      </w:r>
      <w:r>
        <w:rPr>
          <w:rFonts w:ascii="Times New Roman"/>
          <w:b w:val="false"/>
          <w:i w:val="false"/>
          <w:color w:val="000000"/>
          <w:sz w:val="28"/>
        </w:rPr>
        <w:t>N 522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2008.09.11 </w:t>
      </w:r>
      <w:r>
        <w:rPr>
          <w:rFonts w:ascii="Times New Roman"/>
          <w:b w:val="false"/>
          <w:i w:val="false"/>
          <w:color w:val="000000"/>
          <w:sz w:val="28"/>
        </w:rPr>
        <w:t>N 847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2008.12.31 </w:t>
      </w:r>
      <w:r>
        <w:rPr>
          <w:rFonts w:ascii="Times New Roman"/>
          <w:b w:val="false"/>
          <w:i w:val="false"/>
          <w:color w:val="000000"/>
          <w:sz w:val="28"/>
        </w:rPr>
        <w:t>N 1305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(2009.01.01 бастап қолданысқа енгізіледі), 2008.12.31. </w:t>
      </w:r>
      <w:r>
        <w:rPr>
          <w:rFonts w:ascii="Times New Roman"/>
          <w:b w:val="false"/>
          <w:i w:val="false"/>
          <w:color w:val="000000"/>
          <w:sz w:val="28"/>
        </w:rPr>
        <w:t>N 1306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6-т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қараңыз), 2009.01.20 </w:t>
      </w:r>
      <w:r>
        <w:rPr>
          <w:rFonts w:ascii="Times New Roman"/>
          <w:b w:val="false"/>
          <w:i w:val="false"/>
          <w:color w:val="000000"/>
          <w:sz w:val="28"/>
        </w:rPr>
        <w:t>N 23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(2009.01.01 бастап қолданысқа енгізіледі), 2009.02.19 </w:t>
      </w:r>
      <w:r>
        <w:rPr>
          <w:rFonts w:ascii="Times New Roman"/>
          <w:b w:val="false"/>
          <w:i w:val="false"/>
          <w:color w:val="000000"/>
          <w:sz w:val="28"/>
        </w:rPr>
        <w:t>N 188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2009.03.12 </w:t>
      </w:r>
      <w:r>
        <w:rPr>
          <w:rFonts w:ascii="Times New Roman"/>
          <w:b w:val="false"/>
          <w:i w:val="false"/>
          <w:color w:val="000000"/>
          <w:sz w:val="28"/>
        </w:rPr>
        <w:t>N 289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2009.03.12 </w:t>
      </w:r>
      <w:r>
        <w:rPr>
          <w:rFonts w:ascii="Times New Roman"/>
          <w:b w:val="false"/>
          <w:i w:val="false"/>
          <w:color w:val="000000"/>
          <w:sz w:val="28"/>
        </w:rPr>
        <w:t>N 294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2009.05.14 </w:t>
      </w:r>
      <w:r>
        <w:rPr>
          <w:rFonts w:ascii="Times New Roman"/>
          <w:b w:val="false"/>
          <w:i w:val="false"/>
          <w:color w:val="000000"/>
          <w:sz w:val="28"/>
        </w:rPr>
        <w:t>N 708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2009.05.25 </w:t>
      </w:r>
      <w:r>
        <w:rPr>
          <w:rFonts w:ascii="Times New Roman"/>
          <w:b w:val="false"/>
          <w:i w:val="false"/>
          <w:color w:val="000000"/>
          <w:sz w:val="28"/>
        </w:rPr>
        <w:t>N 772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2009.06.18 </w:t>
      </w:r>
      <w:r>
        <w:rPr>
          <w:rFonts w:ascii="Times New Roman"/>
          <w:b w:val="false"/>
          <w:i w:val="false"/>
          <w:color w:val="000000"/>
          <w:sz w:val="28"/>
        </w:rPr>
        <w:t>N 935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2009.07.08 </w:t>
      </w:r>
      <w:r>
        <w:rPr>
          <w:rFonts w:ascii="Times New Roman"/>
          <w:b w:val="false"/>
          <w:i w:val="false"/>
          <w:color w:val="000000"/>
          <w:sz w:val="28"/>
        </w:rPr>
        <w:t>N 1037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2009.07.23. </w:t>
      </w:r>
      <w:r>
        <w:rPr>
          <w:rFonts w:ascii="Times New Roman"/>
          <w:b w:val="false"/>
          <w:i w:val="false"/>
          <w:color w:val="000000"/>
          <w:sz w:val="28"/>
        </w:rPr>
        <w:t>N 1121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2009.09.11. </w:t>
      </w:r>
      <w:r>
        <w:rPr>
          <w:rFonts w:ascii="Times New Roman"/>
          <w:b w:val="false"/>
          <w:i w:val="false"/>
          <w:color w:val="000000"/>
          <w:sz w:val="28"/>
        </w:rPr>
        <w:t>N 1352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2009.09.11. </w:t>
      </w:r>
      <w:r>
        <w:rPr>
          <w:rFonts w:ascii="Times New Roman"/>
          <w:b w:val="false"/>
          <w:i w:val="false"/>
          <w:color w:val="000000"/>
          <w:sz w:val="28"/>
        </w:rPr>
        <w:t>N 1353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2009.09.11. </w:t>
      </w:r>
      <w:r>
        <w:rPr>
          <w:rFonts w:ascii="Times New Roman"/>
          <w:b w:val="false"/>
          <w:i w:val="false"/>
          <w:color w:val="000000"/>
          <w:sz w:val="28"/>
        </w:rPr>
        <w:t>N 1354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2009.11.21 </w:t>
      </w:r>
      <w:r>
        <w:rPr>
          <w:rFonts w:ascii="Times New Roman"/>
          <w:b w:val="false"/>
          <w:i w:val="false"/>
          <w:color w:val="000000"/>
          <w:sz w:val="28"/>
        </w:rPr>
        <w:t>N 1908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2009.12.04 </w:t>
      </w:r>
      <w:r>
        <w:rPr>
          <w:rFonts w:ascii="Times New Roman"/>
          <w:b w:val="false"/>
          <w:i w:val="false"/>
          <w:color w:val="000000"/>
          <w:sz w:val="28"/>
        </w:rPr>
        <w:t>N 2017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2009.12.21 </w:t>
      </w:r>
      <w:r>
        <w:rPr>
          <w:rFonts w:ascii="Times New Roman"/>
          <w:b w:val="false"/>
          <w:i w:val="false"/>
          <w:color w:val="000000"/>
          <w:sz w:val="28"/>
        </w:rPr>
        <w:t>№ 2156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2009.12.21 </w:t>
      </w:r>
      <w:r>
        <w:rPr>
          <w:rFonts w:ascii="Times New Roman"/>
          <w:b w:val="false"/>
          <w:i w:val="false"/>
          <w:color w:val="000000"/>
          <w:sz w:val="28"/>
        </w:rPr>
        <w:t>№ 2158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(2010.01.01 бастап қолданысқа енгізіледі), 2010.01.30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2010.02.11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2010.03.01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2010.03.11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2010.03.31 </w:t>
      </w:r>
      <w:r>
        <w:rPr>
          <w:rFonts w:ascii="Times New Roman"/>
          <w:b w:val="false"/>
          <w:i w:val="false"/>
          <w:color w:val="000000"/>
          <w:sz w:val="28"/>
        </w:rPr>
        <w:t>N 252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2010.05.14 </w:t>
      </w:r>
      <w:r>
        <w:rPr>
          <w:rFonts w:ascii="Times New Roman"/>
          <w:b w:val="false"/>
          <w:i w:val="false"/>
          <w:color w:val="000000"/>
          <w:sz w:val="28"/>
        </w:rPr>
        <w:t>N 416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2010.05.18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2010.05.20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2010.05.25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2010.06.21 </w:t>
      </w:r>
      <w:r>
        <w:rPr>
          <w:rFonts w:ascii="Times New Roman"/>
          <w:b w:val="false"/>
          <w:i w:val="false"/>
          <w:color w:val="000000"/>
          <w:sz w:val="28"/>
        </w:rPr>
        <w:t>№ 631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2010.06.28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2010.06.30 </w:t>
      </w:r>
      <w:r>
        <w:rPr>
          <w:rFonts w:ascii="Times New Roman"/>
          <w:b w:val="false"/>
          <w:i w:val="false"/>
          <w:color w:val="00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2010.09.17 </w:t>
      </w:r>
      <w:r>
        <w:rPr>
          <w:rFonts w:ascii="Times New Roman"/>
          <w:b w:val="false"/>
          <w:i w:val="false"/>
          <w:color w:val="000000"/>
          <w:sz w:val="28"/>
        </w:rPr>
        <w:t>N 957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2010.11.28 </w:t>
      </w:r>
      <w:r>
        <w:rPr>
          <w:rFonts w:ascii="Times New Roman"/>
          <w:b w:val="false"/>
          <w:i w:val="false"/>
          <w:color w:val="000000"/>
          <w:sz w:val="28"/>
        </w:rPr>
        <w:t>N 1260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2011.02.02 </w:t>
      </w:r>
      <w:r>
        <w:rPr>
          <w:rFonts w:ascii="Times New Roman"/>
          <w:b w:val="false"/>
          <w:i w:val="false"/>
          <w:color w:val="000000"/>
          <w:sz w:val="28"/>
        </w:rPr>
        <w:t>N 72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(2011.07.01 бастап қолданысқа енгізіледі), 2011.02.10 </w:t>
      </w:r>
      <w:r>
        <w:rPr>
          <w:rFonts w:ascii="Times New Roman"/>
          <w:b w:val="false"/>
          <w:i w:val="false"/>
          <w:color w:val="000000"/>
          <w:sz w:val="28"/>
        </w:rPr>
        <w:t>N 111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2011.02.14 </w:t>
      </w:r>
      <w:r>
        <w:rPr>
          <w:rFonts w:ascii="Times New Roman"/>
          <w:b w:val="false"/>
          <w:i w:val="false"/>
          <w:color w:val="000000"/>
          <w:sz w:val="28"/>
        </w:rPr>
        <w:t>N 133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2011.02.18 </w:t>
      </w:r>
      <w:r>
        <w:rPr>
          <w:rFonts w:ascii="Times New Roman"/>
          <w:b w:val="false"/>
          <w:i w:val="false"/>
          <w:color w:val="000000"/>
          <w:sz w:val="28"/>
        </w:rPr>
        <w:t>N 154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2011.02.28 </w:t>
      </w:r>
      <w:r>
        <w:rPr>
          <w:rFonts w:ascii="Times New Roman"/>
          <w:b w:val="false"/>
          <w:i w:val="false"/>
          <w:color w:val="000000"/>
          <w:sz w:val="28"/>
        </w:rPr>
        <w:t>N 195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2011.02.28 </w:t>
      </w:r>
      <w:r>
        <w:rPr>
          <w:rFonts w:ascii="Times New Roman"/>
          <w:b w:val="false"/>
          <w:i w:val="false"/>
          <w:color w:val="000000"/>
          <w:sz w:val="28"/>
        </w:rPr>
        <w:t>N 196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2011.03.11 </w:t>
      </w:r>
      <w:r>
        <w:rPr>
          <w:rFonts w:ascii="Times New Roman"/>
          <w:b w:val="false"/>
          <w:i w:val="false"/>
          <w:color w:val="000000"/>
          <w:sz w:val="28"/>
        </w:rPr>
        <w:t>N 246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2011.05.19 </w:t>
      </w:r>
      <w:r>
        <w:rPr>
          <w:rFonts w:ascii="Times New Roman"/>
          <w:b w:val="false"/>
          <w:i w:val="false"/>
          <w:color w:val="000000"/>
          <w:sz w:val="28"/>
        </w:rPr>
        <w:t>N 544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2011.05.30 </w:t>
      </w:r>
      <w:r>
        <w:rPr>
          <w:rFonts w:ascii="Times New Roman"/>
          <w:b w:val="false"/>
          <w:i w:val="false"/>
          <w:color w:val="000000"/>
          <w:sz w:val="28"/>
        </w:rPr>
        <w:t>N 602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2011.06.30 </w:t>
      </w:r>
      <w:r>
        <w:rPr>
          <w:rFonts w:ascii="Times New Roman"/>
          <w:b w:val="false"/>
          <w:i w:val="false"/>
          <w:color w:val="000000"/>
          <w:sz w:val="28"/>
        </w:rPr>
        <w:t>N 736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2011.07.02 </w:t>
      </w:r>
      <w:r>
        <w:rPr>
          <w:rFonts w:ascii="Times New Roman"/>
          <w:b w:val="false"/>
          <w:i w:val="false"/>
          <w:color w:val="00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2011.07.27 </w:t>
      </w:r>
      <w:r>
        <w:rPr>
          <w:rFonts w:ascii="Times New Roman"/>
          <w:b w:val="false"/>
          <w:i w:val="false"/>
          <w:color w:val="000000"/>
          <w:sz w:val="28"/>
        </w:rPr>
        <w:t>N 868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2011.08.04 </w:t>
      </w:r>
      <w:r>
        <w:rPr>
          <w:rFonts w:ascii="Times New Roman"/>
          <w:b w:val="false"/>
          <w:i w:val="false"/>
          <w:color w:val="000000"/>
          <w:sz w:val="28"/>
        </w:rPr>
        <w:t>N 906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2011.09.12 </w:t>
      </w:r>
      <w:r>
        <w:rPr>
          <w:rFonts w:ascii="Times New Roman"/>
          <w:b w:val="false"/>
          <w:i w:val="false"/>
          <w:color w:val="000000"/>
          <w:sz w:val="28"/>
        </w:rPr>
        <w:t>N 1041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2011.09.21 </w:t>
      </w:r>
      <w:r>
        <w:rPr>
          <w:rFonts w:ascii="Times New Roman"/>
          <w:b w:val="false"/>
          <w:i w:val="false"/>
          <w:color w:val="000000"/>
          <w:sz w:val="28"/>
        </w:rPr>
        <w:t>N 1084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2011.09.23 </w:t>
      </w:r>
      <w:r>
        <w:rPr>
          <w:rFonts w:ascii="Times New Roman"/>
          <w:b w:val="false"/>
          <w:i w:val="false"/>
          <w:color w:val="000000"/>
          <w:sz w:val="28"/>
        </w:rPr>
        <w:t>N 1090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2011.09.29 </w:t>
      </w:r>
      <w:r>
        <w:rPr>
          <w:rFonts w:ascii="Times New Roman"/>
          <w:b w:val="false"/>
          <w:i w:val="false"/>
          <w:color w:val="000000"/>
          <w:sz w:val="28"/>
        </w:rPr>
        <w:t>N 1112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2011.10.28 </w:t>
      </w:r>
      <w:r>
        <w:rPr>
          <w:rFonts w:ascii="Times New Roman"/>
          <w:b w:val="false"/>
          <w:i w:val="false"/>
          <w:color w:val="000000"/>
          <w:sz w:val="28"/>
        </w:rPr>
        <w:t>N 1226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2011.11.01 </w:t>
      </w:r>
      <w:r>
        <w:rPr>
          <w:rFonts w:ascii="Times New Roman"/>
          <w:b w:val="false"/>
          <w:i w:val="false"/>
          <w:color w:val="000000"/>
          <w:sz w:val="28"/>
        </w:rPr>
        <w:t>N 1262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2011.11.05 </w:t>
      </w:r>
      <w:r>
        <w:rPr>
          <w:rFonts w:ascii="Times New Roman"/>
          <w:b w:val="false"/>
          <w:i w:val="false"/>
          <w:color w:val="000000"/>
          <w:sz w:val="28"/>
        </w:rPr>
        <w:t>N 1299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2011.11.11 </w:t>
      </w:r>
      <w:r>
        <w:rPr>
          <w:rFonts w:ascii="Times New Roman"/>
          <w:b w:val="false"/>
          <w:i w:val="false"/>
          <w:color w:val="000000"/>
          <w:sz w:val="28"/>
        </w:rPr>
        <w:t>N 1325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2011.12.26 </w:t>
      </w:r>
      <w:r>
        <w:rPr>
          <w:rFonts w:ascii="Times New Roman"/>
          <w:b w:val="false"/>
          <w:i w:val="false"/>
          <w:color w:val="000000"/>
          <w:sz w:val="28"/>
        </w:rPr>
        <w:t>N 1598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2012.01.19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2012.01.19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2012.02.17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2012.03.11 </w:t>
      </w:r>
      <w:r>
        <w:rPr>
          <w:rFonts w:ascii="Times New Roman"/>
          <w:b w:val="false"/>
          <w:i w:val="false"/>
          <w:color w:val="000000"/>
          <w:sz w:val="28"/>
        </w:rPr>
        <w:t>N 310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2012.03.11 </w:t>
      </w:r>
      <w:r>
        <w:rPr>
          <w:rFonts w:ascii="Times New Roman"/>
          <w:b w:val="false"/>
          <w:i w:val="false"/>
          <w:color w:val="000000"/>
          <w:sz w:val="28"/>
        </w:rPr>
        <w:t>N 311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2012.03.11 </w:t>
      </w:r>
      <w:r>
        <w:rPr>
          <w:rFonts w:ascii="Times New Roman"/>
          <w:b w:val="false"/>
          <w:i w:val="false"/>
          <w:color w:val="000000"/>
          <w:sz w:val="28"/>
        </w:rPr>
        <w:t>N 314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2012.03.12 </w:t>
      </w:r>
      <w:r>
        <w:rPr>
          <w:rFonts w:ascii="Times New Roman"/>
          <w:b w:val="false"/>
          <w:i w:val="false"/>
          <w:color w:val="000000"/>
          <w:sz w:val="28"/>
        </w:rPr>
        <w:t>N 319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2012.03.30 </w:t>
      </w:r>
      <w:r>
        <w:rPr>
          <w:rFonts w:ascii="Times New Roman"/>
          <w:b w:val="false"/>
          <w:i w:val="false"/>
          <w:color w:val="000000"/>
          <w:sz w:val="28"/>
        </w:rPr>
        <w:t>N 379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2012.03.30 </w:t>
      </w:r>
      <w:r>
        <w:rPr>
          <w:rFonts w:ascii="Times New Roman"/>
          <w:b w:val="false"/>
          <w:i w:val="false"/>
          <w:color w:val="000000"/>
          <w:sz w:val="28"/>
        </w:rPr>
        <w:t>N 392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2012.04.06 </w:t>
      </w:r>
      <w:r>
        <w:rPr>
          <w:rFonts w:ascii="Times New Roman"/>
          <w:b w:val="false"/>
          <w:i w:val="false"/>
          <w:color w:val="000000"/>
          <w:sz w:val="28"/>
        </w:rPr>
        <w:t>N 421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2012.04.09 </w:t>
      </w:r>
      <w:r>
        <w:rPr>
          <w:rFonts w:ascii="Times New Roman"/>
          <w:b w:val="false"/>
          <w:i w:val="false"/>
          <w:color w:val="000000"/>
          <w:sz w:val="28"/>
        </w:rPr>
        <w:t>N 435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2012.04.26 </w:t>
      </w:r>
      <w:r>
        <w:rPr>
          <w:rFonts w:ascii="Times New Roman"/>
          <w:b w:val="false"/>
          <w:i w:val="false"/>
          <w:color w:val="000000"/>
          <w:sz w:val="28"/>
        </w:rPr>
        <w:t>N 520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2012.04.27 </w:t>
      </w:r>
      <w:r>
        <w:rPr>
          <w:rFonts w:ascii="Times New Roman"/>
          <w:b w:val="false"/>
          <w:i w:val="false"/>
          <w:color w:val="000000"/>
          <w:sz w:val="28"/>
        </w:rPr>
        <w:t>N 538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2012.04.28 </w:t>
      </w:r>
      <w:r>
        <w:rPr>
          <w:rFonts w:ascii="Times New Roman"/>
          <w:b w:val="false"/>
          <w:i w:val="false"/>
          <w:color w:val="000000"/>
          <w:sz w:val="28"/>
        </w:rPr>
        <w:t>N 544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2012.05.03 </w:t>
      </w:r>
      <w:r>
        <w:rPr>
          <w:rFonts w:ascii="Times New Roman"/>
          <w:b w:val="false"/>
          <w:i w:val="false"/>
          <w:color w:val="000000"/>
          <w:sz w:val="28"/>
        </w:rPr>
        <w:t>N 571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2012.05.08 </w:t>
      </w:r>
      <w:r>
        <w:rPr>
          <w:rFonts w:ascii="Times New Roman"/>
          <w:b w:val="false"/>
          <w:i w:val="false"/>
          <w:color w:val="000000"/>
          <w:sz w:val="28"/>
        </w:rPr>
        <w:t>N 593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2012.06.31 </w:t>
      </w:r>
      <w:r>
        <w:rPr>
          <w:rFonts w:ascii="Times New Roman"/>
          <w:b w:val="false"/>
          <w:i w:val="false"/>
          <w:color w:val="000000"/>
          <w:sz w:val="28"/>
        </w:rPr>
        <w:t>N 706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2012.05.31 </w:t>
      </w:r>
      <w:r>
        <w:rPr>
          <w:rFonts w:ascii="Times New Roman"/>
          <w:b w:val="false"/>
          <w:i w:val="false"/>
          <w:color w:val="000000"/>
          <w:sz w:val="28"/>
        </w:rPr>
        <w:t>N 710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2012.06.12 </w:t>
      </w:r>
      <w:r>
        <w:rPr>
          <w:rFonts w:ascii="Times New Roman"/>
          <w:b w:val="false"/>
          <w:i w:val="false"/>
          <w:color w:val="000000"/>
          <w:sz w:val="28"/>
        </w:rPr>
        <w:t>N 786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2012.06.30 </w:t>
      </w:r>
      <w:r>
        <w:rPr>
          <w:rFonts w:ascii="Times New Roman"/>
          <w:b w:val="false"/>
          <w:i w:val="false"/>
          <w:color w:val="000000"/>
          <w:sz w:val="28"/>
        </w:rPr>
        <w:t>N 890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2012.07.09 </w:t>
      </w:r>
      <w:r>
        <w:rPr>
          <w:rFonts w:ascii="Times New Roman"/>
          <w:b w:val="false"/>
          <w:i w:val="false"/>
          <w:color w:val="000000"/>
          <w:sz w:val="28"/>
        </w:rPr>
        <w:t>N 925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2012.07.09 </w:t>
      </w:r>
      <w:r>
        <w:rPr>
          <w:rFonts w:ascii="Times New Roman"/>
          <w:b w:val="false"/>
          <w:i w:val="false"/>
          <w:color w:val="000000"/>
          <w:sz w:val="28"/>
        </w:rPr>
        <w:t>N 926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2012.07.26 </w:t>
      </w:r>
      <w:r>
        <w:rPr>
          <w:rFonts w:ascii="Times New Roman"/>
          <w:b w:val="false"/>
          <w:i w:val="false"/>
          <w:color w:val="000000"/>
          <w:sz w:val="28"/>
        </w:rPr>
        <w:t>N 978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2012.08.31 </w:t>
      </w:r>
      <w:r>
        <w:rPr>
          <w:rFonts w:ascii="Times New Roman"/>
          <w:b w:val="false"/>
          <w:i w:val="false"/>
          <w:color w:val="000000"/>
          <w:sz w:val="28"/>
        </w:rPr>
        <w:t>N 1110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енгізіледі), 2012.09.05 </w:t>
      </w:r>
      <w:r>
        <w:rPr>
          <w:rFonts w:ascii="Times New Roman"/>
          <w:b w:val="false"/>
          <w:i w:val="false"/>
          <w:color w:val="000000"/>
          <w:sz w:val="28"/>
        </w:rPr>
        <w:t>N 1144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2012.11.12 </w:t>
      </w:r>
      <w:r>
        <w:rPr>
          <w:rFonts w:ascii="Times New Roman"/>
          <w:b w:val="false"/>
          <w:i w:val="false"/>
          <w:color w:val="000000"/>
          <w:sz w:val="28"/>
        </w:rPr>
        <w:t>N 1433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2012.11.20 </w:t>
      </w:r>
      <w:r>
        <w:rPr>
          <w:rFonts w:ascii="Times New Roman"/>
          <w:b w:val="false"/>
          <w:i w:val="false"/>
          <w:color w:val="000000"/>
          <w:sz w:val="28"/>
        </w:rPr>
        <w:t>N 1465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2012.11.20 </w:t>
      </w:r>
      <w:r>
        <w:rPr>
          <w:rFonts w:ascii="Times New Roman"/>
          <w:b w:val="false"/>
          <w:i w:val="false"/>
          <w:color w:val="000000"/>
          <w:sz w:val="28"/>
        </w:rPr>
        <w:t>N 1467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2012.12.04 </w:t>
      </w:r>
      <w:r>
        <w:rPr>
          <w:rFonts w:ascii="Times New Roman"/>
          <w:b w:val="false"/>
          <w:i w:val="false"/>
          <w:color w:val="000000"/>
          <w:sz w:val="28"/>
        </w:rPr>
        <w:t>N 1539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2012.12.24 </w:t>
      </w:r>
      <w:r>
        <w:rPr>
          <w:rFonts w:ascii="Times New Roman"/>
          <w:b w:val="false"/>
          <w:i w:val="false"/>
          <w:color w:val="000000"/>
          <w:sz w:val="28"/>
        </w:rPr>
        <w:t>N 1669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2012.12.28 </w:t>
      </w:r>
      <w:r>
        <w:rPr>
          <w:rFonts w:ascii="Times New Roman"/>
          <w:b w:val="false"/>
          <w:i w:val="false"/>
          <w:color w:val="000000"/>
          <w:sz w:val="28"/>
        </w:rPr>
        <w:t>N 1724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28.01.2013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енгізіледі); 04.02.2013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04.02.2013 </w:t>
      </w:r>
      <w:r>
        <w:rPr>
          <w:rFonts w:ascii="Times New Roman"/>
          <w:b w:val="false"/>
          <w:i w:val="false"/>
          <w:color w:val="000000"/>
          <w:sz w:val="28"/>
        </w:rPr>
        <w:t>N 84</w:t>
      </w:r>
      <w:r>
        <w:rPr>
          <w:rFonts w:ascii="Times New Roman"/>
          <w:b w:val="false"/>
          <w:i w:val="false"/>
          <w:color w:val="ff0000"/>
          <w:sz w:val="28"/>
        </w:rPr>
        <w:t xml:space="preserve">; 08.02.2013 </w:t>
      </w:r>
      <w:r>
        <w:rPr>
          <w:rFonts w:ascii="Times New Roman"/>
          <w:b w:val="false"/>
          <w:i w:val="false"/>
          <w:color w:val="000000"/>
          <w:sz w:val="28"/>
        </w:rPr>
        <w:t>N 109</w:t>
      </w:r>
      <w:r>
        <w:rPr>
          <w:rFonts w:ascii="Times New Roman"/>
          <w:b w:val="false"/>
          <w:i w:val="false"/>
          <w:color w:val="ff0000"/>
          <w:sz w:val="28"/>
        </w:rPr>
        <w:t xml:space="preserve">; 25.02.2013 </w:t>
      </w:r>
      <w:r>
        <w:rPr>
          <w:rFonts w:ascii="Times New Roman"/>
          <w:b w:val="false"/>
          <w:i w:val="false"/>
          <w:color w:val="000000"/>
          <w:sz w:val="28"/>
        </w:rPr>
        <w:t>N 172</w:t>
      </w:r>
      <w:r>
        <w:rPr>
          <w:rFonts w:ascii="Times New Roman"/>
          <w:b w:val="false"/>
          <w:i w:val="false"/>
          <w:color w:val="ff0000"/>
          <w:sz w:val="28"/>
        </w:rPr>
        <w:t xml:space="preserve">; 26.02.2013 </w:t>
      </w:r>
      <w:r>
        <w:rPr>
          <w:rFonts w:ascii="Times New Roman"/>
          <w:b w:val="false"/>
          <w:i w:val="false"/>
          <w:color w:val="000000"/>
          <w:sz w:val="28"/>
        </w:rPr>
        <w:t>N 186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29.04.2013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; 08.05.2013 </w:t>
      </w:r>
      <w:r>
        <w:rPr>
          <w:rFonts w:ascii="Times New Roman"/>
          <w:b w:val="false"/>
          <w:i w:val="false"/>
          <w:color w:val="000000"/>
          <w:sz w:val="28"/>
        </w:rPr>
        <w:t>N 465</w:t>
      </w:r>
      <w:r>
        <w:rPr>
          <w:rFonts w:ascii="Times New Roman"/>
          <w:b w:val="false"/>
          <w:i w:val="false"/>
          <w:color w:val="ff0000"/>
          <w:sz w:val="28"/>
        </w:rPr>
        <w:t xml:space="preserve">, 29.05.2013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; 02.07.2013 </w:t>
      </w:r>
      <w:r>
        <w:rPr>
          <w:rFonts w:ascii="Times New Roman"/>
          <w:b w:val="false"/>
          <w:i w:val="false"/>
          <w:color w:val="000000"/>
          <w:sz w:val="28"/>
        </w:rPr>
        <w:t>№ 667</w:t>
      </w:r>
      <w:r>
        <w:rPr>
          <w:rFonts w:ascii="Times New Roman"/>
          <w:b w:val="false"/>
          <w:i w:val="false"/>
          <w:color w:val="ff0000"/>
          <w:sz w:val="28"/>
        </w:rPr>
        <w:t xml:space="preserve">; 02.07.2013 </w:t>
      </w:r>
      <w:r>
        <w:rPr>
          <w:rFonts w:ascii="Times New Roman"/>
          <w:b w:val="false"/>
          <w:i w:val="false"/>
          <w:color w:val="000000"/>
          <w:sz w:val="28"/>
        </w:rPr>
        <w:t>N 668</w:t>
      </w:r>
      <w:r>
        <w:rPr>
          <w:rFonts w:ascii="Times New Roman"/>
          <w:b w:val="false"/>
          <w:i w:val="false"/>
          <w:color w:val="ff0000"/>
          <w:sz w:val="28"/>
        </w:rPr>
        <w:t xml:space="preserve">, 23.07.2013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16.09.2013 </w:t>
      </w:r>
      <w:r>
        <w:rPr>
          <w:rFonts w:ascii="Times New Roman"/>
          <w:b w:val="false"/>
          <w:i w:val="false"/>
          <w:color w:val="000000"/>
          <w:sz w:val="28"/>
        </w:rPr>
        <w:t>N 959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10.10.2013 </w:t>
      </w:r>
      <w:r>
        <w:rPr>
          <w:rFonts w:ascii="Times New Roman"/>
          <w:b w:val="false"/>
          <w:i w:val="false"/>
          <w:color w:val="000000"/>
          <w:sz w:val="28"/>
        </w:rPr>
        <w:t>N 1076</w:t>
      </w:r>
      <w:r>
        <w:rPr>
          <w:rFonts w:ascii="Times New Roman"/>
          <w:b w:val="false"/>
          <w:i w:val="false"/>
          <w:color w:val="ff0000"/>
          <w:sz w:val="28"/>
        </w:rPr>
        <w:t xml:space="preserve">; 20.12.2013 </w:t>
      </w:r>
      <w:r>
        <w:rPr>
          <w:rFonts w:ascii="Times New Roman"/>
          <w:b w:val="false"/>
          <w:i w:val="false"/>
          <w:color w:val="000000"/>
          <w:sz w:val="28"/>
        </w:rPr>
        <w:t>N 1366</w:t>
      </w:r>
      <w:r>
        <w:rPr>
          <w:rFonts w:ascii="Times New Roman"/>
          <w:b w:val="false"/>
          <w:i w:val="false"/>
          <w:color w:val="ff0000"/>
          <w:sz w:val="28"/>
        </w:rPr>
        <w:t xml:space="preserve">; 27.12.2013 </w:t>
      </w:r>
      <w:r>
        <w:rPr>
          <w:rFonts w:ascii="Times New Roman"/>
          <w:b w:val="false"/>
          <w:i w:val="false"/>
          <w:color w:val="000000"/>
          <w:sz w:val="28"/>
        </w:rPr>
        <w:t>№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31.12.2013 </w:t>
      </w:r>
      <w:r>
        <w:rPr>
          <w:rFonts w:ascii="Times New Roman"/>
          <w:b w:val="false"/>
          <w:i w:val="false"/>
          <w:color w:val="000000"/>
          <w:sz w:val="28"/>
        </w:rPr>
        <w:t>N 1528</w:t>
      </w:r>
      <w:r>
        <w:rPr>
          <w:rFonts w:ascii="Times New Roman"/>
          <w:b w:val="false"/>
          <w:i w:val="false"/>
          <w:color w:val="ff0000"/>
          <w:sz w:val="28"/>
        </w:rPr>
        <w:t xml:space="preserve">; 03.02.2014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; 13.03.2014 </w:t>
      </w:r>
      <w:r>
        <w:rPr>
          <w:rFonts w:ascii="Times New Roman"/>
          <w:b w:val="false"/>
          <w:i w:val="false"/>
          <w:color w:val="000000"/>
          <w:sz w:val="28"/>
        </w:rPr>
        <w:t>N 238</w:t>
      </w:r>
      <w:r>
        <w:rPr>
          <w:rFonts w:ascii="Times New Roman"/>
          <w:b w:val="false"/>
          <w:i w:val="false"/>
          <w:color w:val="ff0000"/>
          <w:sz w:val="28"/>
        </w:rPr>
        <w:t xml:space="preserve">; 12.04.2014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17.04.2014 </w:t>
      </w:r>
      <w:r>
        <w:rPr>
          <w:rFonts w:ascii="Times New Roman"/>
          <w:b w:val="false"/>
          <w:i w:val="false"/>
          <w:color w:val="000000"/>
          <w:sz w:val="28"/>
        </w:rPr>
        <w:t>N 367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17.04.2014 </w:t>
      </w:r>
      <w:r>
        <w:rPr>
          <w:rFonts w:ascii="Times New Roman"/>
          <w:b w:val="false"/>
          <w:i w:val="false"/>
          <w:color w:val="000000"/>
          <w:sz w:val="28"/>
        </w:rPr>
        <w:t>N 369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04.05.2014 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16.05.2014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; 13.06.2014 </w:t>
      </w:r>
      <w:r>
        <w:rPr>
          <w:rFonts w:ascii="Times New Roman"/>
          <w:b w:val="false"/>
          <w:i w:val="false"/>
          <w:color w:val="000000"/>
          <w:sz w:val="28"/>
        </w:rPr>
        <w:t>№ 653</w:t>
      </w:r>
      <w:r>
        <w:rPr>
          <w:rFonts w:ascii="Times New Roman"/>
          <w:b w:val="false"/>
          <w:i w:val="false"/>
          <w:color w:val="ff0000"/>
          <w:sz w:val="28"/>
        </w:rPr>
        <w:t xml:space="preserve">; 30.06.2014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19.09.2014 </w:t>
      </w:r>
      <w:r>
        <w:rPr>
          <w:rFonts w:ascii="Times New Roman"/>
          <w:b w:val="false"/>
          <w:i w:val="false"/>
          <w:color w:val="000000"/>
          <w:sz w:val="28"/>
        </w:rPr>
        <w:t>N 994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; 22.09.2014 </w:t>
      </w:r>
      <w:r>
        <w:rPr>
          <w:rFonts w:ascii="Times New Roman"/>
          <w:b w:val="false"/>
          <w:i w:val="false"/>
          <w:color w:val="000000"/>
          <w:sz w:val="28"/>
        </w:rPr>
        <w:t>№ 1002</w:t>
      </w:r>
      <w:r>
        <w:rPr>
          <w:rFonts w:ascii="Times New Roman"/>
          <w:b w:val="false"/>
          <w:i w:val="false"/>
          <w:color w:val="ff0000"/>
          <w:sz w:val="28"/>
        </w:rPr>
        <w:t xml:space="preserve">;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;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; 24.09.2014 </w:t>
      </w:r>
      <w:r>
        <w:rPr>
          <w:rFonts w:ascii="Times New Roman"/>
          <w:b w:val="false"/>
          <w:i w:val="false"/>
          <w:color w:val="00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, 12.12.2014 </w:t>
      </w:r>
      <w:r>
        <w:rPr>
          <w:rFonts w:ascii="Times New Roman"/>
          <w:b w:val="false"/>
          <w:i w:val="false"/>
          <w:color w:val="000000"/>
          <w:sz w:val="28"/>
        </w:rPr>
        <w:t>№ 1302</w:t>
      </w:r>
      <w:r>
        <w:rPr>
          <w:rFonts w:ascii="Times New Roman"/>
          <w:b w:val="false"/>
          <w:i w:val="false"/>
          <w:color w:val="ff0000"/>
          <w:sz w:val="28"/>
        </w:rPr>
        <w:t xml:space="preserve">, 19.12.2014 </w:t>
      </w:r>
      <w:r>
        <w:rPr>
          <w:rFonts w:ascii="Times New Roman"/>
          <w:b w:val="false"/>
          <w:i w:val="false"/>
          <w:color w:val="000000"/>
          <w:sz w:val="28"/>
        </w:rPr>
        <w:t>№ 1330</w:t>
      </w:r>
      <w:r>
        <w:rPr>
          <w:rFonts w:ascii="Times New Roman"/>
          <w:b w:val="false"/>
          <w:i w:val="false"/>
          <w:color w:val="ff0000"/>
          <w:sz w:val="28"/>
        </w:rPr>
        <w:t xml:space="preserve">,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 xml:space="preserve">, 29.12.2014 </w:t>
      </w:r>
      <w:r>
        <w:rPr>
          <w:rFonts w:ascii="Times New Roman"/>
          <w:b w:val="false"/>
          <w:i w:val="false"/>
          <w:color w:val="000000"/>
          <w:sz w:val="28"/>
        </w:rPr>
        <w:t>№ 1392</w:t>
      </w:r>
      <w:r>
        <w:rPr>
          <w:rFonts w:ascii="Times New Roman"/>
          <w:b w:val="false"/>
          <w:i w:val="false"/>
          <w:color w:val="ff0000"/>
          <w:sz w:val="28"/>
        </w:rPr>
        <w:t xml:space="preserve">, 30.12.2014 </w:t>
      </w:r>
      <w:r>
        <w:rPr>
          <w:rFonts w:ascii="Times New Roman"/>
          <w:b w:val="false"/>
          <w:i w:val="false"/>
          <w:color w:val="000000"/>
          <w:sz w:val="28"/>
        </w:rPr>
        <w:t>№ 1403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31.12.2014 </w:t>
      </w:r>
      <w:r>
        <w:rPr>
          <w:rFonts w:ascii="Times New Roman"/>
          <w:b w:val="false"/>
          <w:i w:val="false"/>
          <w:color w:val="000000"/>
          <w:sz w:val="28"/>
        </w:rPr>
        <w:t>№ 1439</w:t>
      </w:r>
      <w:r>
        <w:rPr>
          <w:rFonts w:ascii="Times New Roman"/>
          <w:b w:val="false"/>
          <w:i w:val="false"/>
          <w:color w:val="ff0000"/>
          <w:sz w:val="28"/>
        </w:rPr>
        <w:t xml:space="preserve">;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; 05.02.2015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27.02.2015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; 10.04.2015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; 14.04.2015 </w:t>
      </w:r>
      <w:r>
        <w:rPr>
          <w:rFonts w:ascii="Times New Roman"/>
          <w:b w:val="false"/>
          <w:i w:val="false"/>
          <w:color w:val="000000"/>
          <w:sz w:val="28"/>
        </w:rPr>
        <w:t>N 226</w:t>
      </w:r>
      <w:r>
        <w:rPr>
          <w:rFonts w:ascii="Times New Roman"/>
          <w:b w:val="false"/>
          <w:i w:val="false"/>
          <w:color w:val="ff0000"/>
          <w:sz w:val="28"/>
        </w:rPr>
        <w:t xml:space="preserve">; 14.04.2015 </w:t>
      </w:r>
      <w:r>
        <w:rPr>
          <w:rFonts w:ascii="Times New Roman"/>
          <w:b w:val="false"/>
          <w:i w:val="false"/>
          <w:color w:val="000000"/>
          <w:sz w:val="28"/>
        </w:rPr>
        <w:t>N 231</w:t>
      </w:r>
      <w:r>
        <w:rPr>
          <w:rFonts w:ascii="Times New Roman"/>
          <w:b w:val="false"/>
          <w:i w:val="false"/>
          <w:color w:val="ff0000"/>
          <w:sz w:val="28"/>
        </w:rPr>
        <w:t xml:space="preserve">; 15.04.2015 </w:t>
      </w:r>
      <w:r>
        <w:rPr>
          <w:rFonts w:ascii="Times New Roman"/>
          <w:b w:val="false"/>
          <w:i w:val="false"/>
          <w:color w:val="000000"/>
          <w:sz w:val="28"/>
        </w:rPr>
        <w:t>N 236</w:t>
      </w:r>
      <w:r>
        <w:rPr>
          <w:rFonts w:ascii="Times New Roman"/>
          <w:b w:val="false"/>
          <w:i w:val="false"/>
          <w:color w:val="ff0000"/>
          <w:sz w:val="28"/>
        </w:rPr>
        <w:t xml:space="preserve">; 25.04.2015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16.07.2015 </w:t>
      </w:r>
      <w:r>
        <w:rPr>
          <w:rFonts w:ascii="Times New Roman"/>
          <w:b w:val="false"/>
          <w:i w:val="false"/>
          <w:color w:val="000000"/>
          <w:sz w:val="28"/>
        </w:rPr>
        <w:t>№ 536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17.07.2015 </w:t>
      </w:r>
      <w:r>
        <w:rPr>
          <w:rFonts w:ascii="Times New Roman"/>
          <w:b w:val="false"/>
          <w:i w:val="false"/>
          <w:color w:val="00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; 23.07.2015 </w:t>
      </w:r>
      <w:r>
        <w:rPr>
          <w:rFonts w:ascii="Times New Roman"/>
          <w:b w:val="false"/>
          <w:i w:val="false"/>
          <w:color w:val="000000"/>
          <w:sz w:val="28"/>
        </w:rPr>
        <w:t>№ 563</w:t>
      </w:r>
      <w:r>
        <w:rPr>
          <w:rFonts w:ascii="Times New Roman"/>
          <w:b w:val="false"/>
          <w:i w:val="false"/>
          <w:color w:val="ff0000"/>
          <w:sz w:val="28"/>
        </w:rPr>
        <w:t xml:space="preserve">; 24.07.2015 </w:t>
      </w:r>
      <w:r>
        <w:rPr>
          <w:rFonts w:ascii="Times New Roman"/>
          <w:b w:val="false"/>
          <w:i w:val="false"/>
          <w:color w:val="000000"/>
          <w:sz w:val="28"/>
        </w:rPr>
        <w:t>№ 585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"Алатау"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"Ақпараттық-өндірістік орталық" республикалық мемлекеттік кәсіпорны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Мәдениет және спорт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Тақырыбы жаңа редакцияда - ҚР Үкіметінің 04.05.2014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2007.12.29 </w:t>
      </w:r>
      <w:r>
        <w:rPr>
          <w:rFonts w:ascii="Times New Roman"/>
          <w:b w:val="false"/>
          <w:i w:val="false"/>
          <w:color w:val="000000"/>
          <w:sz w:val="28"/>
        </w:rPr>
        <w:t>N 1403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Шайсұлтан Шаяхметов атындағы Тілдерді дамытудың республикалық үйлестіру-әдістемелік орталығы"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"Ақ жауын" мемлекеттік камералық оркестрі"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"Абай атындағы Қазақ мемлекеттік академиялық опера және балет театры"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"М.Әуезов атындағы Қазақ мемлекеттік академиялық драма театры"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03.02.2014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"М.Лермонтов атындағы Мемлекеттік академиялық орыс драма театры"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"Ғ. Мүсірепов атындағы Қазақ мемлекеттік академиялық балалар мен жасөспірімдер театры"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"Н.Сац атындағы Орыс мемлекеттік академиялық балалар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жасөспірімдер театры" республикалық мемлекеттік қазыналық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"Құдыс Қожамияров атындағы Республикалық мемлекеттік ұйғыр музыкалық комедия театры"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"Республикалық мемлекеттік корей музыкалық комедия театры"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"Республикалық неміс драма театры"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"Жамбыл атындағы Қазақ мемлекеттік филармониясы"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"Құрманғазы атындағы Қазақ мемлекеттік академиялық халық аспаптар оркестрі"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"Қазақстан камератасы" классикалық музыка ансамблі"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"Қазақстан Республикасының "Салтанат" мемлекеттік би ансамблі"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"Қазақстан Республикасының Мемлекеттік академиялық би театры"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"Қазақстан Республикасының мемлекеттік орталық мұражайы"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"Бірегей музыкалық шекті аспаптар мемлекеттік коллекциясы"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"Ә.Қастеев атындағы Қазақстан Республикасының мемлекеттік өнер мұражайы"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"Республикалық кітап мұражайы"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"Ордабасы ұлттық тарихи-мәдени қорығы" республикалық мемлекеттік қазыналық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«Қазқайтажаңарту»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29.04.2013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25-1. «Есік» мемлекеттік тарихи-мәдени қорық-мұражайы» республикалық мемлекеттік қазыналық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25-2. «Берел» мемлекеттік тарихи-мәдени қорық-мұражайы» республикалык мемлекеттік қазыналық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25-3.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25-4.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25-5.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25-6.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25-7.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25-8.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25-9.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25-10.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25-11.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25-12.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25-13.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25-14.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25-15.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25-16.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25-17.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25-18.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25-19. «Қазақстан Республикасының Ұлттық мұражайы» республикалық мемлекеттік қазыналық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25-19. «П. Чайковский атындағы Алматы музыкалық колледжі»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25-20. «А. Селезнев атындағы Алматы хореографиялық училищесі»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25-21. «Ж. Елебеков атындағы республикалық эстрадалық-цирк колледжі» 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25-22. Қазақстан Республикасы Мәдениет және спорт министрлігінің «О. Тансықбаев атындағы Алматы сәндік-қолданбалы өнер колледжі»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25-22-1. Қазақстан Республикасы Мәдениет және спорт министрлігінің «Отырар мемлекеттік археологиялық қорық-мұражайы» республикалық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25-22-2. Қазақстан Республикасы Мәдениет және спорт министрлігінің «Ұлытау» ұлттық тарихи-мәдени және табиғи қорық-мұражайы» республикалық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25-22-3. Қазақстан Республикасы Мәдениет және спорт министрлігінің «Әзірет-Сұлтан» мемлекеттік тарихи-мәдени қорық-мұражайы» республикалық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25-22-4. Қазақстан Республикасы Мәдениет және спорт министрлігінің «Абайдың «Жидебай-Бөрілі» мемлекеттік тарихи-мәдени және әдеби-мемориалдық қорық-мұражайы» республикалық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25-22-5. Қазақстан Республикасы Мәдениет және спорт министрлігінің «Ежелгі Тараз ескерткіштері» мемлекеттік тарихи-мәдени қорық-мұражайы» республикалық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25-22-6. Қазақстан Республикасы Мәдениет және спорт министрлігінің «Таңбалы» мемлекеттік тарихи-мәдени және табиғи қорық-мұражайы» республикалық мемлекеттік қазыналық кәсіпорны.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Мәдениет және спорт министрлігі Спорт және дене шынықтыру істері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 кіші бөліммен толықтырылды - ҚР Үкіметінің 31.12.2014 </w:t>
      </w:r>
      <w:r>
        <w:rPr>
          <w:rFonts w:ascii="Times New Roman"/>
          <w:b w:val="false"/>
          <w:i w:val="false"/>
          <w:color w:val="ff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25-23. «Штаттық ұлттық командалар және спорт резерві дирекциясы» республикалық мемлекеттік қазыналық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25-24. «Су спорты және қолданбалы спорт түрлері бойынша республикалық жоғары спорт шеберлігі мектебі»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25-25. «Республикалық спорт колледжі» республикалық мемлекеттік қазыналық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25-26. «Спорт медицинасы мен оңалту орталығы»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25-27. «Олимпиадалық даярлау орталығы»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25-28. Астана қаласындағы «Олимпиадалық даярлау орталығы» республикалық мемлекеттік қазыналық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25-29. «Спортшылардың допингке қарсы зертханасы» республикалық мемлекеттік қазыналық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25-30. Өскемен қаласындағы «Олимпиадалық даярлау орталығы»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25-31. «Олимп» спорт-сауықтыру орталығы»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25-32. «Дене шынықтыру және спорт бойынша республикалық оқу-әдістемелік және талдау орталығы» республикалық мемлекеттік қазыналық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25-33. «Атыс спорты түрлерінен олимпиадалық даярлау орталығы» республикалық мемлекеттік қазыналық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25-34. «Ат спортынан республикалық балалар мен жасөспірімдер спорт мектебі» республикалық мемлекеттік қазыналық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25-35. «Сарыарқа» республикалық велотрегі» республикалық мемлекеттік қазыналық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25-36. «Қазіргі бессайыстан және су спорты түрлерінен олимпиадалық даярлау орталығы» республикалық мемлекеттік қазыналық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25-37. «Алатау» қысқы спорт түрлері бойынша республикалық жоғары спорт шеберлігі мектебі» республикалық мемлекеттік қазыналық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25-38. «Дене мүмкіндіктері шектеулі тұлғаларға арналған спорттық даярлау орталығы» республикалық мемлекеттiк қазыналық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25-39. «Бокстан олимпиадалық даярлау орталығы» республикалық мемлекеттік қазыналық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25-40. «Күрес түрлері бойынша олимпиадалық даярлау орталығы» республикалық мемлекеттік қазыналық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25-41. «Велосипед спортынан олимпиадалық даярлау орталығы» республикалық мемлекеттік қазыналық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25-42. «Ауыр атлетикадан олимпиадалық даярлау орталығы» республикалық мемлекеттік қазыналық кәсіпорны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Мәдениет және ақпарат министрлігінің</w:t>
      </w:r>
      <w:r>
        <w:br/>
      </w:r>
      <w:r>
        <w:rPr>
          <w:rFonts w:ascii="Times New Roman"/>
          <w:b/>
          <w:i w:val="false"/>
          <w:color w:val="000000"/>
        </w:rPr>
        <w:t>
Ақпарат және мұрағат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Бөлім алынып тасталды - ҚР Үкіметінің 17.04.2014 </w:t>
      </w:r>
      <w:r>
        <w:rPr>
          <w:rFonts w:ascii="Times New Roman"/>
          <w:b w:val="false"/>
          <w:i w:val="false"/>
          <w:color w:val="ff0000"/>
          <w:sz w:val="28"/>
        </w:rPr>
        <w:t>N 369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 Қорғаныс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26. "Қазарнаулыэкспорт (Қазспецэкспорт)" 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"Қолдау" 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"Қазақстан Республикасы Қорғаныс министрлігінің әскери-техникалық мектебі" республикалық мемлекеттік қазыналық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Еңбек және халықты әлеуметтік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Бөлім алып тасталды - ҚР Үкіметінің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Қазақстан Республикасы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34. "Қазақстан Республикасы Сыртқы істер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Шаруашылық басқармасы" шаруашылық жүргізу құқығындағы республикалық мемлекеттік кәсіпорны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 Ұлттық қауіпсіздік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35.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2008.04.29 </w:t>
      </w:r>
      <w:r>
        <w:rPr>
          <w:rFonts w:ascii="Times New Roman"/>
          <w:b w:val="false"/>
          <w:i w:val="false"/>
          <w:color w:val="000000"/>
          <w:sz w:val="28"/>
        </w:rPr>
        <w:t>N 398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 Жоғарғы Сотының аппараты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2012.01.19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 Парламентінің Шаруашылық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37. "Қазақстан Республикасы Парламентінің Инженерлік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"Қазақстан Республикасы Парламенті Шаруашылық басқармасының Әкімшілік ғимараттар дирекциясы"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2014.12.12 </w:t>
      </w:r>
      <w:r>
        <w:rPr>
          <w:rFonts w:ascii="Times New Roman"/>
          <w:b w:val="false"/>
          <w:i w:val="false"/>
          <w:color w:val="000000"/>
          <w:sz w:val="28"/>
        </w:rPr>
        <w:t>№ 1302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"Қазақстан Республикасының Парламенті Шаруашылық басқармасының автошаруашылығы" 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2014.12.12 </w:t>
      </w:r>
      <w:r>
        <w:rPr>
          <w:rFonts w:ascii="Times New Roman"/>
          <w:b w:val="false"/>
          <w:i w:val="false"/>
          <w:color w:val="000000"/>
          <w:sz w:val="28"/>
        </w:rPr>
        <w:t>№ 1302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5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 Индустрия және жаңа технологиялар министрлігі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 алып тасталды - ҚР Үкіметінің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Бөлім алынып тасталды - ҚР Үкіметінің 25.02.2013 </w:t>
      </w:r>
      <w:r>
        <w:rPr>
          <w:rFonts w:ascii="Times New Roman"/>
          <w:b w:val="false"/>
          <w:i w:val="false"/>
          <w:color w:val="ff0000"/>
          <w:sz w:val="28"/>
        </w:rPr>
        <w:t>N 172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Қазақстан Республикасы Спорт және дене шынықтыру істері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 алынып тасталды - ҚР Үкіметінің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 Экономика және бюджеттік жоспарлау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Бөлім алынып тасталды - ҚР Үкіметінің 2011.05.19 </w:t>
      </w:r>
      <w:r>
        <w:rPr>
          <w:rFonts w:ascii="Times New Roman"/>
          <w:b w:val="false"/>
          <w:i w:val="false"/>
          <w:color w:val="ff0000"/>
          <w:sz w:val="28"/>
        </w:rPr>
        <w:t>N 544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 Төтенше жағдайлар министрлігі</w:t>
      </w:r>
    </w:p>
    <w:bookmarkStart w:name="z6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94.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2007.11.30. </w:t>
      </w:r>
      <w:r>
        <w:rPr>
          <w:rFonts w:ascii="Times New Roman"/>
          <w:b w:val="false"/>
          <w:i w:val="false"/>
          <w:color w:val="000000"/>
          <w:sz w:val="28"/>
        </w:rPr>
        <w:t>N 1154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"Есептеу техникасы, телекоммуникациялар, информатика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ахуалдық талдау жөніндегі орталық"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96. "Селденқорғау құрылыс" республикалық мемлекеттік қазыналық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97.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2011.11.05 </w:t>
      </w:r>
      <w:r>
        <w:rPr>
          <w:rFonts w:ascii="Times New Roman"/>
          <w:b w:val="false"/>
          <w:i w:val="false"/>
          <w:color w:val="000000"/>
          <w:sz w:val="28"/>
        </w:rPr>
        <w:t>N 1299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2007.11.30. </w:t>
      </w:r>
      <w:r>
        <w:rPr>
          <w:rFonts w:ascii="Times New Roman"/>
          <w:b w:val="false"/>
          <w:i w:val="false"/>
          <w:color w:val="000000"/>
          <w:sz w:val="28"/>
        </w:rPr>
        <w:t>N 1154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99.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2007.11.30. </w:t>
      </w:r>
      <w:r>
        <w:rPr>
          <w:rFonts w:ascii="Times New Roman"/>
          <w:b w:val="false"/>
          <w:i w:val="false"/>
          <w:color w:val="000000"/>
          <w:sz w:val="28"/>
        </w:rPr>
        <w:t>N 1154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2009.05.25. </w:t>
      </w:r>
      <w:r>
        <w:rPr>
          <w:rFonts w:ascii="Times New Roman"/>
          <w:b w:val="false"/>
          <w:i w:val="false"/>
          <w:color w:val="000000"/>
          <w:sz w:val="28"/>
        </w:rPr>
        <w:t>N 772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2011.09.21 </w:t>
      </w:r>
      <w:r>
        <w:rPr>
          <w:rFonts w:ascii="Times New Roman"/>
          <w:b w:val="false"/>
          <w:i w:val="false"/>
          <w:color w:val="000000"/>
          <w:sz w:val="28"/>
        </w:rPr>
        <w:t>N 1084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2007.11.30. </w:t>
      </w:r>
      <w:r>
        <w:rPr>
          <w:rFonts w:ascii="Times New Roman"/>
          <w:b w:val="false"/>
          <w:i w:val="false"/>
          <w:color w:val="000000"/>
          <w:sz w:val="28"/>
        </w:rPr>
        <w:t>N 1154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24.09.2014 </w:t>
      </w:r>
      <w:r>
        <w:rPr>
          <w:rFonts w:ascii="Times New Roman"/>
          <w:b w:val="false"/>
          <w:i w:val="false"/>
          <w:color w:val="00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104. "Өрт қауіпсіздігі және азаматтық қорғаныс арнайы ғылыми-зерттеу орталығы" 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105.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2012.04.06 </w:t>
      </w:r>
      <w:r>
        <w:rPr>
          <w:rFonts w:ascii="Times New Roman"/>
          <w:b w:val="false"/>
          <w:i w:val="false"/>
          <w:color w:val="000000"/>
          <w:sz w:val="28"/>
        </w:rPr>
        <w:t>N 421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105-1.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Іс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106. "Қазақстан Республикасының Президенті Іс Басқармасының "Қараөткел" 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107. - 109.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2011.08.04 </w:t>
      </w:r>
      <w:r>
        <w:rPr>
          <w:rFonts w:ascii="Times New Roman"/>
          <w:b w:val="false"/>
          <w:i w:val="false"/>
          <w:color w:val="000000"/>
          <w:sz w:val="28"/>
        </w:rPr>
        <w:t>N 906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110. "Қазақстан Республикасының Президенті Іс Басқармасының автошаруашылығы" 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111. Қазақстан Республикасының Президенті Іс басқармасының "Қазақстан Республикасы Президенті Әкімшілігі мен Үкіметінің әкімшілік ғимараттары дирекциясы"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112. "Қазақстан Республикасының Президенті Іс басқармасының "Мемлекеттік резиденциялар дирекциясы"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113. "Бүркіт" мемлекеттік авиакомпаниясы" 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114. "Қазақстан Республикасы Президентінің Іс Басқармасы Медициналық орталығының N 1 дәріханасы" 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114-1.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2011.08.04 </w:t>
      </w:r>
      <w:r>
        <w:rPr>
          <w:rFonts w:ascii="Times New Roman"/>
          <w:b w:val="false"/>
          <w:i w:val="false"/>
          <w:color w:val="000000"/>
          <w:sz w:val="28"/>
        </w:rPr>
        <w:t>N 906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114-2.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2011.08.04 </w:t>
      </w:r>
      <w:r>
        <w:rPr>
          <w:rFonts w:ascii="Times New Roman"/>
          <w:b w:val="false"/>
          <w:i w:val="false"/>
          <w:color w:val="000000"/>
          <w:sz w:val="28"/>
        </w:rPr>
        <w:t>N 906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114-3. "Қазақстан Республикасының Президенті Іс басқармасының Алматы қаласындағы әкімшілік ғимараттары дирекциясы" шаруашылық жүргізу құқығындағы республикалық мемлекеттік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 Мемлекеттік қызмет істері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115.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2008.12.31. </w:t>
      </w:r>
      <w:r>
        <w:rPr>
          <w:rFonts w:ascii="Times New Roman"/>
          <w:b w:val="false"/>
          <w:i w:val="false"/>
          <w:color w:val="000000"/>
          <w:sz w:val="28"/>
        </w:rPr>
        <w:t>N 1305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жылғы 1 қаңтардан бастап қолданысқа енгізіледі)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115-1. "Қазақстан Республикасының Президенті жанындағы Мемлекеттік басқару академиясы" республикалық мемлекеттік қазыналық кәсіпорны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Қазақстан Республикасы Премьер-Министрінің Кеңсесі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116. "Алмас" республикалық мемлекеттік қазыналық кәсіпорны</w:t>
      </w:r>
    </w:p>
    <w:bookmarkStart w:name="z1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 Білім және ғылым </w:t>
      </w:r>
      <w:r>
        <w:rPr>
          <w:rFonts w:ascii="Times New Roman"/>
          <w:b/>
          <w:i w:val="false"/>
          <w:color w:val="000000"/>
          <w:sz w:val="28"/>
        </w:rPr>
        <w:t>министрлігі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117.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27.02.2015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118. «Математика және математикалық модельдеу институты»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119.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2008.01.22. </w:t>
      </w:r>
      <w:r>
        <w:rPr>
          <w:rFonts w:ascii="Times New Roman"/>
          <w:b w:val="false"/>
          <w:i w:val="false"/>
          <w:color w:val="000000"/>
          <w:sz w:val="28"/>
        </w:rPr>
        <w:t>N 38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120.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2010.03.01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2012.03.30 </w:t>
      </w:r>
      <w:r>
        <w:rPr>
          <w:rFonts w:ascii="Times New Roman"/>
          <w:b w:val="false"/>
          <w:i w:val="false"/>
          <w:color w:val="000000"/>
          <w:sz w:val="28"/>
        </w:rPr>
        <w:t>N 392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2012.09.05 </w:t>
      </w:r>
      <w:r>
        <w:rPr>
          <w:rFonts w:ascii="Times New Roman"/>
          <w:b w:val="false"/>
          <w:i w:val="false"/>
          <w:color w:val="000000"/>
          <w:sz w:val="28"/>
        </w:rPr>
        <w:t>N 1144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27.02.2015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124. "Болон процесі және академиялық ұтқырлық орталығы"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125.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29.12.2014 </w:t>
      </w:r>
      <w:r>
        <w:rPr>
          <w:rFonts w:ascii="Times New Roman"/>
          <w:b w:val="false"/>
          <w:i w:val="false"/>
          <w:color w:val="000000"/>
          <w:sz w:val="28"/>
        </w:rPr>
        <w:t>№ 1392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126.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29.05.2013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127. «Қостанай мемлекеттік педагогикалық институты»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128. «Павлодар мемлекеттік педагогикалық институты»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129.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29.05.2013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130. «Тараз мемлекеттік педагогикалық институты»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131. «Атырау мұнай және газ институты» шаруашылық жүргізу құқындағы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134.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135.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2008.04.18 </w:t>
      </w:r>
      <w:r>
        <w:rPr>
          <w:rFonts w:ascii="Times New Roman"/>
          <w:b w:val="false"/>
          <w:i w:val="false"/>
          <w:color w:val="000000"/>
          <w:sz w:val="28"/>
        </w:rPr>
        <w:t>N 365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136.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137. "Республикалық қосымша білім беру оқу-әдістемелік орталығы"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138. "Дарын" республикалық ғылыми-практикалық орталығы"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139.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2012.02.17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140. «Ш. Есенов атындағы Каспий мемлекеттік технологиялар және инжиниринг университеті»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29.05.2013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142. «Ы. Алтынсарин атындағы Арқалық мемлекеттік педагогикалық институты»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143. «Халел Досмұхамедов атындағы Атырау мемлекеттік университетi»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144. «Сәрсен Аманжолов атындағы Шығыс Қазақстан мемлекеттік университетi»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145. «Д. Серiкбаев атындағы Шығыс Қазақстан мемлекеттік техникалық университетi»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146.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29.05.2013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147. "Л.Н. Гумилев атындағы Еуразия ұлттық университеті"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148. «Ілияс Жансүгiров атындағы Жетісу мемлекеттік университетi»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149.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14.04.2015 </w:t>
      </w:r>
      <w:r>
        <w:rPr>
          <w:rFonts w:ascii="Times New Roman"/>
          <w:b w:val="false"/>
          <w:i w:val="false"/>
          <w:color w:val="000000"/>
          <w:sz w:val="28"/>
        </w:rPr>
        <w:t>N 226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150. «Махамбет Өтемiсов атындағы Батыс Қазақстан мемлекеттік университетi»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14.04.2015 </w:t>
      </w:r>
      <w:r>
        <w:rPr>
          <w:rFonts w:ascii="Times New Roman"/>
          <w:b w:val="false"/>
          <w:i w:val="false"/>
          <w:color w:val="000000"/>
          <w:sz w:val="28"/>
        </w:rPr>
        <w:t>N 226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152. «Қазақ мемлекеттік қыздар педагогикалық университеті»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19.12.2014 </w:t>
      </w:r>
      <w:r>
        <w:rPr>
          <w:rFonts w:ascii="Times New Roman"/>
          <w:b w:val="false"/>
          <w:i w:val="false"/>
          <w:color w:val="000000"/>
          <w:sz w:val="28"/>
        </w:rPr>
        <w:t>№ 1330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154. «Академик Е.А. Бөкетов атындағы Қарағанды мемлекеттік университетi»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155. «Қарағанды мемлекеттік техникалық университетi»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156. «Қорқыт Ата атындағы Қызылорда мемлекеттік университетi»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157. «Ш. Уәлиханов атындағы Көкшетау мемлекеттік университетi»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158. «А. Байтұрсынов атындағы Қостанай мемлекеттік университетi»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159. «С. Торайғыров атындағы Павлодар мемлекеттік университетi»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160. «Рудный индустриялық институты»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161. «Манаш Қозыбаев атындағы Солтүстік Қазақстан мемлекеттік университетi»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162. «М.Х. Дулати атындағы Тараз мемлекеттік университетi»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163. "Абай атындағы Қазақ ұлттық педагогикалық университеті"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164. «М. Әуезов атындағы Оңтүстік Қазақстан мемлекеттік университеті»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165. "Ұлттық ғылыми-практикалық дене тәрбиесі орталығы"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166. "Әл-Фараби атындағы Қазақ ұлттық университеті" 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167. "Бөбек" ұлттық ғылыми-практикалық, білім беру және сауықтыру орталығы"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168. "Балдәурен" республикалық оқу-сауықтыру орталығы"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169. «Ұлттық биотехнология орталығы»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170.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2008.04.18 </w:t>
      </w:r>
      <w:r>
        <w:rPr>
          <w:rFonts w:ascii="Times New Roman"/>
          <w:b w:val="false"/>
          <w:i w:val="false"/>
          <w:color w:val="000000"/>
          <w:sz w:val="28"/>
        </w:rPr>
        <w:t>N 365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171. "Қарағанды мемлекеттік индустриялық институты" 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172. "А.Байтұрсынов атындағы Тіл білімі институты"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173. "М.О. Әуезов атындағы Әдебиет және өнер институты"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174. "Ш.Уәлиханов атындағы Тарих және этнология институты"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175. Философия, саясаттану және дінтану институты» республикалық мемлекеттік қазыналық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176. "Ә.Х.Марғұланов атындағы Археология институты"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177. "Р.Б.Сүлейменов атындағы Шығыстану институты"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178. "Қолданбалы математика институты"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179.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2010.02.11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180.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2010.02.11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2011.03.11 </w:t>
      </w:r>
      <w:r>
        <w:rPr>
          <w:rFonts w:ascii="Times New Roman"/>
          <w:b w:val="false"/>
          <w:i w:val="false"/>
          <w:color w:val="000000"/>
          <w:sz w:val="28"/>
        </w:rPr>
        <w:t>N 246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2011.09.29 </w:t>
      </w:r>
      <w:r>
        <w:rPr>
          <w:rFonts w:ascii="Times New Roman"/>
          <w:b w:val="false"/>
          <w:i w:val="false"/>
          <w:color w:val="000000"/>
          <w:sz w:val="28"/>
        </w:rPr>
        <w:t>N 1112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183. "Мұнай-газ саласы үшін техникалық және қызмет көрсететін еңбек кадрларын даярлау және қайта даярлау жөніндегі өңіраралық кәсіптік орталық"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184. "Экономика институты"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185. "Ақмола қаржы-экономикалық колледжі"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186. "Рымбек Байсеитов атындағы Семей қаржы-экономикалық колледжі"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186-1.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2009.06.18 </w:t>
      </w:r>
      <w:r>
        <w:rPr>
          <w:rFonts w:ascii="Times New Roman"/>
          <w:b w:val="false"/>
          <w:i w:val="false"/>
          <w:color w:val="000000"/>
          <w:sz w:val="28"/>
        </w:rPr>
        <w:t>N 935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186-2. "Ы. Алтынсарин атындағы Ұлттық білім беру академиясы" республикалық мемлекеттік қазыналық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186-3. «Ғылым ордасы»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186-5 «Биологиялық қауіпсіздік проблемаларының ғылыми-зерттеу институты»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186-6 «Өсімдіктердің биологиясы және биотехнологиясы институты»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186-7 «Микробиология және вирусология институты»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186-8 «Жалпы генетика және цитология институты»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186-9 «Биологиялық бақылау, сертификаттау және клиника алдындағы зерттеулер орталық зертханасы»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186-10 «Алтай ботаникалық бағы»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186-11 «Маңғыстау эксперименталдық ботаникалық бағы»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186-12 «Зоология институты»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186-13 «Адам және жануарлар физиологиясы институты»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186-14 «М.А. Айтхожин атындағы Молекулярлық биология және биохимия институты»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186-15 «Ботаника және фитоинтродукция институты»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186-16 «Микроорганизмдердің республикалық коллекциясы»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186-17. Халел Досмұхамедов атындағы Атырау мемлекеттік университетi»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186-18. «Академик Ө.А. Жолдасбеков атындағы Механика және машинатану институты»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186-19. «Ақпараттық және есептеуіш технологиялар институты»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186-20. Қазақстан Республикасы Білім және ғылым министрлігінің «Қ. Жұбанов атындағы Ақтөбе өңірлік мемлекеттік университетi» шаруашылық жүргізу құқығындағы республикалық мемлекеттік кәсіпорны;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186-21. Қазақстан Республикасы Білім және ғылым министрлігінің «Семей қаласының Шәкәрім атындағы мемлекеттік университеті»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186-22. «Жану проблемаларының институты» республикалық мемлекеттік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186-23. «Есік мемлекеттік дендрологиялық саябағы» республикалық мемлекеттік қазыналық кәсіпорны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Қазақстан Республикасы Әділет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187. "Республикалық құқықтық ақпарат орталығы"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188. «Ұлттық зияткерлік меншік институты»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189.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190.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194.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195.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196.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197.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198.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204.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205.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2011.06.30 </w:t>
      </w:r>
      <w:r>
        <w:rPr>
          <w:rFonts w:ascii="Times New Roman"/>
          <w:b w:val="false"/>
          <w:i w:val="false"/>
          <w:color w:val="000000"/>
          <w:sz w:val="28"/>
        </w:rPr>
        <w:t>N 736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Қаулыcымен.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206. Түзеу мекемелерінің "Еңбек" шаруашылық жүргізу құқығындағы 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207.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2008.04.08 </w:t>
      </w:r>
      <w:r>
        <w:rPr>
          <w:rFonts w:ascii="Times New Roman"/>
          <w:b w:val="false"/>
          <w:i w:val="false"/>
          <w:color w:val="000000"/>
          <w:sz w:val="28"/>
        </w:rPr>
        <w:t>N 335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208.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2008.04.08 </w:t>
      </w:r>
      <w:r>
        <w:rPr>
          <w:rFonts w:ascii="Times New Roman"/>
          <w:b w:val="false"/>
          <w:i w:val="false"/>
          <w:color w:val="000000"/>
          <w:sz w:val="28"/>
        </w:rPr>
        <w:t>N 335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209.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2008.04.08 </w:t>
      </w:r>
      <w:r>
        <w:rPr>
          <w:rFonts w:ascii="Times New Roman"/>
          <w:b w:val="false"/>
          <w:i w:val="false"/>
          <w:color w:val="000000"/>
          <w:sz w:val="28"/>
        </w:rPr>
        <w:t>N 335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210. "Еңбек-Өскемен" 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2008.04.08 </w:t>
      </w:r>
      <w:r>
        <w:rPr>
          <w:rFonts w:ascii="Times New Roman"/>
          <w:b w:val="false"/>
          <w:i w:val="false"/>
          <w:color w:val="000000"/>
          <w:sz w:val="28"/>
        </w:rPr>
        <w:t>N 335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2008.04.08 </w:t>
      </w:r>
      <w:r>
        <w:rPr>
          <w:rFonts w:ascii="Times New Roman"/>
          <w:b w:val="false"/>
          <w:i w:val="false"/>
          <w:color w:val="000000"/>
          <w:sz w:val="28"/>
        </w:rPr>
        <w:t>N 335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213. "Еңбек-Қарағанды" 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214.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2008.04.08 </w:t>
      </w:r>
      <w:r>
        <w:rPr>
          <w:rFonts w:ascii="Times New Roman"/>
          <w:b w:val="false"/>
          <w:i w:val="false"/>
          <w:color w:val="000000"/>
          <w:sz w:val="28"/>
        </w:rPr>
        <w:t>N 335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215.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2011.07.27 </w:t>
      </w:r>
      <w:r>
        <w:rPr>
          <w:rFonts w:ascii="Times New Roman"/>
          <w:b w:val="false"/>
          <w:i w:val="false"/>
          <w:color w:val="000000"/>
          <w:sz w:val="28"/>
        </w:rPr>
        <w:t>N 868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216.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2008.04.08 </w:t>
      </w:r>
      <w:r>
        <w:rPr>
          <w:rFonts w:ascii="Times New Roman"/>
          <w:b w:val="false"/>
          <w:i w:val="false"/>
          <w:color w:val="000000"/>
          <w:sz w:val="28"/>
        </w:rPr>
        <w:t>N 335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217.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2008.04.08 </w:t>
      </w:r>
      <w:r>
        <w:rPr>
          <w:rFonts w:ascii="Times New Roman"/>
          <w:b w:val="false"/>
          <w:i w:val="false"/>
          <w:color w:val="000000"/>
          <w:sz w:val="28"/>
        </w:rPr>
        <w:t>N 335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218.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2008.04.08 </w:t>
      </w:r>
      <w:r>
        <w:rPr>
          <w:rFonts w:ascii="Times New Roman"/>
          <w:b w:val="false"/>
          <w:i w:val="false"/>
          <w:color w:val="000000"/>
          <w:sz w:val="28"/>
        </w:rPr>
        <w:t>N 335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219.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2008.04.08 </w:t>
      </w:r>
      <w:r>
        <w:rPr>
          <w:rFonts w:ascii="Times New Roman"/>
          <w:b w:val="false"/>
          <w:i w:val="false"/>
          <w:color w:val="000000"/>
          <w:sz w:val="28"/>
        </w:rPr>
        <w:t>N 335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220.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2008.04.08 </w:t>
      </w:r>
      <w:r>
        <w:rPr>
          <w:rFonts w:ascii="Times New Roman"/>
          <w:b w:val="false"/>
          <w:i w:val="false"/>
          <w:color w:val="000000"/>
          <w:sz w:val="28"/>
        </w:rPr>
        <w:t>N 335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2008.04.08 </w:t>
      </w:r>
      <w:r>
        <w:rPr>
          <w:rFonts w:ascii="Times New Roman"/>
          <w:b w:val="false"/>
          <w:i w:val="false"/>
          <w:color w:val="000000"/>
          <w:sz w:val="28"/>
        </w:rPr>
        <w:t>N 335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2008.04.08 </w:t>
      </w:r>
      <w:r>
        <w:rPr>
          <w:rFonts w:ascii="Times New Roman"/>
          <w:b w:val="false"/>
          <w:i w:val="false"/>
          <w:color w:val="000000"/>
          <w:sz w:val="28"/>
        </w:rPr>
        <w:t>N 335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222-1. «Жылжымайтын мүлік орталығы»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223. «Қазақстан Республикасы Әділет министрлігінің Сот медицинасы орталығы» республикалық мемлекеттік қазыналық кәсіпорны</w:t>
      </w:r>
    </w:p>
    <w:bookmarkStart w:name="z6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Қазақстан Республикасы Денсаулық сақтау және әлеуметтік даму министрлігі</w:t>
      </w:r>
    </w:p>
    <w:bookmarkEnd w:id="22"/>
    <w:bookmarkStart w:name="z6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2009.05.14. </w:t>
      </w:r>
      <w:r>
        <w:rPr>
          <w:rFonts w:ascii="Times New Roman"/>
          <w:b w:val="false"/>
          <w:i w:val="false"/>
          <w:color w:val="000000"/>
          <w:sz w:val="28"/>
        </w:rPr>
        <w:t>N 708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224.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16.05.2014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225.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</w:t>
      </w:r>
      <w:r>
        <w:rPr>
          <w:rFonts w:ascii="Times New Roman"/>
          <w:b w:val="false"/>
          <w:i w:val="false"/>
          <w:color w:val="ff0000"/>
          <w:sz w:val="28"/>
        </w:rPr>
        <w:t xml:space="preserve">2009.03.12. </w:t>
      </w:r>
      <w:r>
        <w:rPr>
          <w:rFonts w:ascii="Times New Roman"/>
          <w:b w:val="false"/>
          <w:i w:val="false"/>
          <w:color w:val="000000"/>
          <w:sz w:val="28"/>
        </w:rPr>
        <w:t>N 294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226. «Марат Оспанов атындағы Батыс Қазақстан мемлекеттік медицина университеті»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227. Қазақстан Республикасы Денсаулық сақтау министрлігінің шаруашылық жүргізу құқығындағы "Қазақ онкология және радиология ғылыми-зерттеу институты" 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228.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2010.06.28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229. Қазақстан Республикасы Денсаулық сақтау министрлігінің шаруашылық жүргізу құқығындағы "Кардиология және ішкі аурулар ғылыми-зерттеу институты" 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230. Қазақстан Республикасы Денсаулық сақтау министрлігінің шаруашылық жүргізу құқығындағы "С.Ж.Асфендияров атындағы Қазақ ұлттық медицина университеті" 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231. Қазақстан Республикасы Денсаулық сақтау министрлігінің шаруашылық жүргізу құқығындағы "Қарағанды мемлекеттік медицина университеті" 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2010.06.28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2010.06.28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234. "Педиатрия және балалар хирургиясы ғылыми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235. Қазақстан Республикасы Денсаулық сақтау министрлігінің шаруашылық жүргізу құқығындағы "Салауатты өмір салтын қалыптастыру проблемаларының ұлттық орталығы" 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236. Қазақстан Республикасы Денсаулық сақтау министрлігінің шаруашылық жүргізу құқығындағы "Тері-венерология ғылыми-зерттеу институты" 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237. "Радиациялық медицина және экология ғылыми-зерттеу институты"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238. "Акушерлік, гинекология және перинатология ғылыми орталығы" 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239. «Республикалық қан орталығы»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240. "Орта медициналық және фармацевтикалық қызметкерлерін даярлау және қайта даярлау жөніндегі республикалық колледж"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02.07.2013 </w:t>
      </w:r>
      <w:r>
        <w:rPr>
          <w:rFonts w:ascii="Times New Roman"/>
          <w:b w:val="false"/>
          <w:i w:val="false"/>
          <w:color w:val="000000"/>
          <w:sz w:val="28"/>
        </w:rPr>
        <w:t>N 668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242. "Алатау" балалар клиникалық санаторийі"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17.04.2014 </w:t>
      </w:r>
      <w:r>
        <w:rPr>
          <w:rFonts w:ascii="Times New Roman"/>
          <w:b w:val="false"/>
          <w:i w:val="false"/>
          <w:color w:val="000000"/>
          <w:sz w:val="28"/>
        </w:rPr>
        <w:t>N 367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244. Қазақстан Республикасы Денсаулық сақтау министрлігінің шаруашылық жүргізу құқығындағы "Семей қаласының мемлекеттік медицина университеті" 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245. "Дәрілік заттарды, медициналық мақсаттағы бұйымдарды және медицина техникасын сараптау ұлттық орталығы" 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246. Қазақстан Республикасы Денсаулық сақтау министрлігінің шаруашылық жүргізу құқығындағы "Қоғамдық денсаулық сақтау жоғары мектебі" 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247. "Қазақстан Республикасы Денсаулық сақтау министрлігінің "Оңтүстік Қазақстан мемлекеттік фармацевтика академиясы" шаруашылық жүргізу құқығындағы 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248. Қазақстан Республикасы Денсаулық сақтау министрлігінің «Республикалық психиатрия, психотерапия және наркология ғылыми-практикалық орталығы»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249.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2009.09.11. </w:t>
      </w:r>
      <w:r>
        <w:rPr>
          <w:rFonts w:ascii="Times New Roman"/>
          <w:b w:val="false"/>
          <w:i w:val="false"/>
          <w:color w:val="000000"/>
          <w:sz w:val="28"/>
        </w:rPr>
        <w:t>N 1353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250. "Денсаулық сақтауды дамыту республикалық орталығы"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2010.06.28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252. "Нашақорлықтың медициналық-әлеуметтік проблемаларының республикалық ғылыми-практикалық орталығы"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253. Қазақстан Республикасы Денсаулық сақтау министрлігінің шаруашылық жүргізу құқығындағы "Травматология және ортопедия ғылыми-зерттеу институты" 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254.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2008.03.01. </w:t>
      </w:r>
      <w:r>
        <w:rPr>
          <w:rFonts w:ascii="Times New Roman"/>
          <w:b w:val="false"/>
          <w:i w:val="false"/>
          <w:color w:val="000000"/>
          <w:sz w:val="28"/>
        </w:rPr>
        <w:t>N 209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255. "Еңбек гигиенасы және кәсіби аурулар ұлттық орталығы"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256.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2009.05.14. </w:t>
      </w:r>
      <w:r>
        <w:rPr>
          <w:rFonts w:ascii="Times New Roman"/>
          <w:b w:val="false"/>
          <w:i w:val="false"/>
          <w:color w:val="000000"/>
          <w:sz w:val="28"/>
        </w:rPr>
        <w:t>N 708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257. "Республикалық сауда-жабдықтау бірлестігі"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257-1.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</w:t>
      </w:r>
      <w:r>
        <w:rPr>
          <w:rFonts w:ascii="Times New Roman"/>
          <w:b w:val="false"/>
          <w:i w:val="false"/>
          <w:color w:val="ff0000"/>
          <w:sz w:val="28"/>
        </w:rPr>
        <w:t xml:space="preserve">2009.03.12. </w:t>
      </w:r>
      <w:r>
        <w:rPr>
          <w:rFonts w:ascii="Times New Roman"/>
          <w:b w:val="false"/>
          <w:i w:val="false"/>
          <w:color w:val="000000"/>
          <w:sz w:val="28"/>
        </w:rPr>
        <w:t>N 294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257-1-3. «Отан соғысының мүгедектеріне арналған республикалық клиникалық госпиталь»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257-1-4. Қазақстан Республикасы Денсаулық сақтау министрлігінің "Қазақстан Республикасының туберкулез проблемалары ұлттық орталығы" республикалық мемлекеттік қазыналық кәсіпорны;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257-1-5. Қазақстан Республикасы Денсаулық сақтау министрлігінің "Отан соғысының мүгедектеріне арналған орталық клиникалық госпиталь" республикалық мемлекеттік қазыналық кәсіпорны;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257-1-6. Қазақстан Республикасы Денсаулық сақтау министрлігінің "Балбұлақ" республикалық балаларды оңалту орталығы" республикалық мемлекеттік қазыналық кәсіпорны;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257-1-7.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20.12.2013 </w:t>
      </w:r>
      <w:r>
        <w:rPr>
          <w:rFonts w:ascii="Times New Roman"/>
          <w:b w:val="false"/>
          <w:i w:val="false"/>
          <w:color w:val="000000"/>
          <w:sz w:val="28"/>
        </w:rPr>
        <w:t>N 1366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257-1-8. Қазақстан Республикасы Денсаулық сақтау министрлігінің «Бурабай» республикалық оңалту орталығы» республикалық мемлекеттік қазыналық кәсіпорны;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257-1-9.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30.12.2014 </w:t>
      </w:r>
      <w:r>
        <w:rPr>
          <w:rFonts w:ascii="Times New Roman"/>
          <w:b w:val="false"/>
          <w:i w:val="false"/>
          <w:color w:val="000000"/>
          <w:sz w:val="28"/>
        </w:rPr>
        <w:t>№ 1403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257-1-10.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2011.02.14 </w:t>
      </w:r>
      <w:r>
        <w:rPr>
          <w:rFonts w:ascii="Times New Roman"/>
          <w:b w:val="false"/>
          <w:i w:val="false"/>
          <w:color w:val="000000"/>
          <w:sz w:val="28"/>
        </w:rPr>
        <w:t>N 133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257-1-11. «Трансфузиология ғылыми-өндірістік орталығы»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257-1-12.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13.06.2014 </w:t>
      </w:r>
      <w:r>
        <w:rPr>
          <w:rFonts w:ascii="Times New Roman"/>
          <w:b w:val="false"/>
          <w:i w:val="false"/>
          <w:color w:val="000000"/>
          <w:sz w:val="28"/>
        </w:rPr>
        <w:t>№ 653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257-1-13. «Республикалық санитариялық авиация орталығы»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257-1-14. «Республикалық электрондық денсаулық сақтау орталығы»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257-1-15. «Зейнетақы төлеу жөніндегі мемлекеттік орталық» республикалық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257-1-16. Қазақстан Республикасы Денсаулық сақтау және әлеуметтік даму министрлігі «Әлеуметтік оңалтуды дамытудың ғылыми-практикалық орталығы» республикалық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257-1-17. Қазақстан Республикасы Денсаулық сақтау және әлеуметтік даму министрлігінің Еңбекті қорғау жөніндегі республикалық ғылыми-зерттеу институты» республикалық мемлекеттік қазыналық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257-1-18. «ЖИТС-тің алдын алу және оған қарсы күрес жөніндегі республикалық орталық» шаруашылық жүргізу құқығындағы республикалық мемлекеттік кәсіпорны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Денсаулық сақтау министрлігінің Мемлекеттік санитарлық-эпидемиологиялық қадағалау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257-2 - 257-21.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31.12.2013 </w:t>
      </w:r>
      <w:r>
        <w:rPr>
          <w:rFonts w:ascii="Times New Roman"/>
          <w:b w:val="false"/>
          <w:i w:val="false"/>
          <w:color w:val="000000"/>
          <w:sz w:val="28"/>
        </w:rPr>
        <w:t>№ 1538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257-22 - 257-26.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2011.02.02 </w:t>
      </w:r>
      <w:r>
        <w:rPr>
          <w:rFonts w:ascii="Times New Roman"/>
          <w:b w:val="false"/>
          <w:i w:val="false"/>
          <w:color w:val="000000"/>
          <w:sz w:val="28"/>
        </w:rPr>
        <w:t>N 72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(2011.07.01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257-27 - 257-29.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31.12.2013 </w:t>
      </w:r>
      <w:r>
        <w:rPr>
          <w:rFonts w:ascii="Times New Roman"/>
          <w:b w:val="false"/>
          <w:i w:val="false"/>
          <w:color w:val="000000"/>
          <w:sz w:val="28"/>
        </w:rPr>
        <w:t>№ 1538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 Көлік және 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министрлігі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 алып тасталды - ҚР Үкіметінің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                  ресурстар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Бөлім алынып тасталды - ҚР Үкіметінің 2010.05.20 </w:t>
      </w:r>
      <w:r>
        <w:rPr>
          <w:rFonts w:ascii="Times New Roman"/>
          <w:b w:val="false"/>
          <w:i w:val="false"/>
          <w:color w:val="ff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5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Ауыл шаруашылығы министрлігі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 алып тасталды - ҚР Үкіметінің 25.04.2015 </w:t>
      </w:r>
      <w:r>
        <w:rPr>
          <w:rFonts w:ascii="Times New Roman"/>
          <w:b w:val="false"/>
          <w:i w:val="false"/>
          <w:color w:val="ff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6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 Қазақстан Республикасы Ұлттық экономика министрлігінің</w:t>
      </w:r>
      <w:r>
        <w:br/>
      </w:r>
      <w:r>
        <w:rPr>
          <w:rFonts w:ascii="Times New Roman"/>
          <w:b/>
          <w:i w:val="false"/>
          <w:color w:val="000000"/>
        </w:rPr>
        <w:t>
Статистика комитеті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279. "Қазақстан Республикасы Статистика агенттігінің Ақпараттық-есептеу орталығы" республикалық мемлекеттік кәсіпорны»;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Қазақстан Республикасы Орталық сайлау комиссиясы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280. "Қазақстан Республикасы Орталық сайлау комиссиясының Инженерлік-техникалық орталығы" республикалық мемлекеттік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 Өңірлік даму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Жер ресурстарын басқару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 алып тасталды - ҚР Үкіметінің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Қазақстан Республикасы Ауыл шаруашылығы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Агроөнеркәсіптік кешендегі мемлекеттік инспекция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291. "Фитосанитария" 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2011.09.23 </w:t>
      </w:r>
      <w:r>
        <w:rPr>
          <w:rFonts w:ascii="Times New Roman"/>
          <w:b w:val="false"/>
          <w:i w:val="false"/>
          <w:color w:val="000000"/>
          <w:sz w:val="28"/>
        </w:rPr>
        <w:t>N 1090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2009.12.21 </w:t>
      </w:r>
      <w:r>
        <w:rPr>
          <w:rFonts w:ascii="Times New Roman"/>
          <w:b w:val="false"/>
          <w:i w:val="false"/>
          <w:color w:val="000000"/>
          <w:sz w:val="28"/>
        </w:rPr>
        <w:t>№ 2158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(2010.01.01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Ветеринариялық бақылау және қадағалау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293-1. "Республикалық ветеринариялық зертхана" шаруашылық жүргізу құқығындағы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293-2. «Ветеринария бойынша ұлттық референттік орталық» шаруашылық жүргізу құқығындағы республикалық мемлекеттік кәсіпорны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Қазақстан Республикасы Байланыс және ақпарат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Бөлім алынып тасталды - ҚР Үкіметінің 2012.03.11 </w:t>
      </w:r>
      <w:r>
        <w:rPr>
          <w:rFonts w:ascii="Times New Roman"/>
          <w:b w:val="false"/>
          <w:i w:val="false"/>
          <w:color w:val="ff0000"/>
          <w:sz w:val="28"/>
        </w:rPr>
        <w:t>N 314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 Көлік және коммуникация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министрлігінің Мемлекеттік қызметтерді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автоматтандыруды бақылау және халыққа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көрсету орталықтарының қызметін үйлестіру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Бөлім алынып тасталды - ҚР Үкіметінің 17.04.2014 </w:t>
      </w:r>
      <w:r>
        <w:rPr>
          <w:rFonts w:ascii="Times New Roman"/>
          <w:b w:val="false"/>
          <w:i w:val="false"/>
          <w:color w:val="ff0000"/>
          <w:sz w:val="28"/>
        </w:rPr>
        <w:t>N 369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 Іс басқармасының Медициналық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295. Қазақстан Республикасы Президентінің Іс басқармасы Медициналық орталығының «Қарлығаш» балабақшасы»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296. «Қазақстан Республикасы Президентiнің Iс басқармасы      Медициналық орталығының Орталық клиникалық ауруханасы» шаруашылық жүргiзу құқығындағы республикалық мемлекеттiк кәсiпорны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297. «Қазақстан Республикасы Президентiнің Iс басқармасы Медициналық орталығының ауруханасы» шаруашылық жүргiзу құқығындағы республикалық мемлекеттiк кәсiпорны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298.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2012.05.03 </w:t>
      </w:r>
      <w:r>
        <w:rPr>
          <w:rFonts w:ascii="Times New Roman"/>
          <w:b w:val="false"/>
          <w:i w:val="false"/>
          <w:color w:val="000000"/>
          <w:sz w:val="28"/>
        </w:rPr>
        <w:t>N 571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299. «Қазақстан Республикасы Президентiнің Iс басқармасы Медициналық орталығының «Санитарлық-эпидемиологиялық сараптама орталығы» шаруашылық жүргiзу құқығындағы республикалық мемлекеттiк кәсiпорны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300.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2012.05.03 </w:t>
      </w:r>
      <w:r>
        <w:rPr>
          <w:rFonts w:ascii="Times New Roman"/>
          <w:b w:val="false"/>
          <w:i w:val="false"/>
          <w:color w:val="000000"/>
          <w:sz w:val="28"/>
        </w:rPr>
        <w:t>N 571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301. «Инфракос» республикалық мемлекеттік кәсіпорны (шаруашылық жүргізу құқығында)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302. «Ғарыш-Экология» ғылыми-зерттеу орталығы» республикалық мемлекеттік кәсіпорны (шаруашылық жүргізу құқығында)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Атом энергиясы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Бөлім алынып тасталды - ҚР Үкіметінің 26.02.2013 </w:t>
      </w:r>
      <w:r>
        <w:rPr>
          <w:rFonts w:ascii="Times New Roman"/>
          <w:b w:val="false"/>
          <w:i w:val="false"/>
          <w:color w:val="ff0000"/>
          <w:sz w:val="28"/>
        </w:rPr>
        <w:t>N 186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Ұлттық экономика министрлігінің</w:t>
      </w:r>
      <w:r>
        <w:br/>
      </w:r>
      <w:r>
        <w:rPr>
          <w:rFonts w:ascii="Times New Roman"/>
          <w:b/>
          <w:i w:val="false"/>
          <w:color w:val="000000"/>
        </w:rPr>
        <w:t xml:space="preserve">
Тұтынушылардың құқықтарын қорғау комитеті </w:t>
      </w:r>
    </w:p>
    <w:bookmarkEnd w:id="27"/>
    <w:bookmarkStart w:name="z1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306-325.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05.02.2015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326. Қазақстан Республикасы Ұлттық экономика министрлігі Тұтынушылардың құқықтарын қорғау комитетінің «Хамза Жұматов атындағы Гигиена және эпидемиология ғылыми орталығы» республикалық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327. Қазақстан Республикасы Ұлттық экономика министрлігі Тұтынушылардың құқықтарын қорғау комитетінің «Масғұт Айқымбаев атындағы Қазақ карантиндік және зооноздық инфекциялар ғылыми орталығы» республикалық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328. Қазақстан Республикасы Ұлттық экономика министрлігі Тұтынушылардың құқықтарын қорғау комитетінің «Санитариялық-эпидемиологиялық сараптама және мониторинг ғылыми-практикалық орталығы» шаруашылық жүргізу құқығындағы республикалық мемлекеттік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329. Қазақстан Республикасы Ұлттық экономика министрлігі Тұтынушылардың құқықтарын қорғау комитетінің «Ұлттық сараптама орталығы» шаруашылық жүргізу құқығындағы республикалық мемлекеттік қазыналық кәсіпорны.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Байланыс және ақпарат агенттігі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 алып тасталды - ҚР Үкіметінің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Өңірлік даму министрлігі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 алып тасталды - ҚР Үкіметінің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Қазақстан Республикасы Энергетика министрлігі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333. «Қазақстан Республикасы Энергетика министрлігінің «Қазақстан Республикасының Ұлттық ядролық орталығы» шаруашылық жүргізу құқығындағы республикалық мемлекеттік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334. Қазақстан Республикасы Энергетика министрлігінің «Ядролық физика институты» шаруашылық жүргізу құқығындағы республикалық мемлекеттік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335. Қазақстан Республикасы Энергетика министрлігінің «Геофизикалық зерттеулер институты» шаруашылық жүргізу құқығындағы республикалық мемлекеттік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336. Қазақстан Республикасы Энергетика министрлігінің «Қазгидромет» шаруашылық жүргізу құқығындағы республикалық мемлекеттік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337. Қазақстан Республикасы Энергетика министрлігінің «Қазақстан Республикасының қоршаған ортаны қорғаудың ақпараттық-талдау орталығы» шаруашылық жүргізу құқығындағы республикалық мемлекеттік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338. Қазақстан Республикасы Энергетика министрлігінің «Қарағандышахтатарату» шаруашылық жүргізу құқығындағы республикалық мемлекеттік мамандандырылған кәсіпорны.</w:t>
      </w:r>
    </w:p>
    <w:bookmarkEnd w:id="32"/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Инвестициялар және даму министрлігі: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 бөліммен толықтырылды - ҚР Үкіметінің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339-362.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Инвестициялар және даму министрлігінің Азаматтық авиация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Кіші бөліммен толықтырылды - ҚР Үкіметінің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362-1. «Қазаэронавигация» шаруашылық жүргізу құқығындағы республикалық мемлекеттік кәсіпорны.</w:t>
      </w:r>
    </w:p>
    <w:bookmarkStart w:name="z2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Инвестициялар және даму министрлігінің Индустриялық даму және өнеркәсіптік қауіпсіздік комитеті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Кіші бөліммен толықтырылды - ҚР Үкіметінің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362-2. «Жезқазғансирекмет» шаруашылық жүргізу құқығындағы республикалық мемлекеттік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362-3. «Қазақстан Республикасының Минералды шикізатты кешенді ұқсату жөніндегі ұлттық орталығы» шаруашылық жүргiзу құқығындағы республикалық мемлекеттік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362-4. «Ұлттық технологиялық болжау орталығы» шаруашылық жүргізу құқығындағы республикалық мемлекеттік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362-5. «Кәсіби әскерилендірілген авариялық-құтқару қызметі» шаруашылық жүргізу құқығындағы республикалық мемлекеттік кәсіпорны</w:t>
      </w:r>
    </w:p>
    <w:bookmarkStart w:name="z2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Инвестициялар және даму министрлігінің Техникалық реттеу және метрология комитеті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Кіші бөліммен толықтырылды - ҚР Үкіметінің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362-6. «Қазақстан метрология институты (ҚазМетрИн)» шаруашылық жүргізу құқығындағы республикалық мемлекеттік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362-7. «Қазақстан стандарттау және сертификаттау институты (ҚазСтИн)» шаруашылық жүргізу құқығындағы республикалық мемлекеттік кәсіпорны.</w:t>
      </w:r>
    </w:p>
    <w:bookmarkStart w:name="z2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Инвестициялар және даму министрлігінің Геология және жер қойнауын пайдалану комитеті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Кіші бөліммен толықтырылды - ҚР Үкіметінің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362-8. «Қазақстан Республикасы геология және минералдық ресурстар ақпараттық-талдау орталығы» шаруашылық жүргізу құқығындағы республикалық мемлекеттік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362-9. «Мамандандырылған гравиметрикалық кәсіпорын» шаруашылық жүргізу құқығындағы республикалық мемлекеттік кәсіпорны.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Инвестициялар және даму министрлігінің Байланыс, ақпараттандыру және ақпарат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Кіші бөліммен толықтырылды - ҚР Үкіметінің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362-10. «Мемлекеттік техникалық қызмет» шаруашылық жүргізу құқығындағы республикалық мемлекеттік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362-11. «Халыққа қызмет көрсету орталығы» шаруашылық жүргізу құқығындағы республикалық мемлекеттік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362-12. «Талдау және ақпарат орталығы» шаруашылық жүргізу құқығындағы республикалық мемлекеттік кәсіпорны.</w:t>
      </w:r>
    </w:p>
    <w:bookmarkStart w:name="z2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Инвестициялар және даму министрлігінің Аэроғарыш комитеті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Кіші бөліммен толықтырылды - ҚР Үкіметінің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362-13. «Инфракос» шаруашылық жүргізу құқығындағы республикалық мемлекеттік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362-14. «Ғарыш-Экология» ғылыми-зерттеу орталығы» шаруашылық жүргізу құқығындағы республикалық мемлекеттік кәсіпорны.</w:t>
      </w:r>
    </w:p>
    <w:bookmarkStart w:name="z2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Инвестициялар және даму министрлігінің Көлік комитеті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Кіші бөліммен толықтырылды - ҚР Үкіметінің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362-15.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14.04.2015 </w:t>
      </w:r>
      <w:r>
        <w:rPr>
          <w:rFonts w:ascii="Times New Roman"/>
          <w:b w:val="false"/>
          <w:i w:val="false"/>
          <w:color w:val="000000"/>
          <w:sz w:val="28"/>
        </w:rPr>
        <w:t>N 231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362-16.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14.04.2015 </w:t>
      </w:r>
      <w:r>
        <w:rPr>
          <w:rFonts w:ascii="Times New Roman"/>
          <w:b w:val="false"/>
          <w:i w:val="false"/>
          <w:color w:val="000000"/>
          <w:sz w:val="28"/>
        </w:rPr>
        <w:t>N 231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362-17.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14.04.2015 </w:t>
      </w:r>
      <w:r>
        <w:rPr>
          <w:rFonts w:ascii="Times New Roman"/>
          <w:b w:val="false"/>
          <w:i w:val="false"/>
          <w:color w:val="000000"/>
          <w:sz w:val="28"/>
        </w:rPr>
        <w:t>N 231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362-18.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14.04.2015 </w:t>
      </w:r>
      <w:r>
        <w:rPr>
          <w:rFonts w:ascii="Times New Roman"/>
          <w:b w:val="false"/>
          <w:i w:val="false"/>
          <w:color w:val="000000"/>
          <w:sz w:val="28"/>
        </w:rPr>
        <w:t>N 231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362-19. «Атырау су жолдары кәсіпорны» республикалық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362-20. «Іле су жолдары кәсіпорны» республикалық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362-21. «Балқаш су жолдары кәсіпорны» республикалық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362-21-1. «Ертіс су жолдары кәсіпорны» республикалық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362-22. «Қазақстан кеме қатынасының тіркелімі» республикалық мемлекеттік қазыналық кәсіпорны.</w:t>
      </w:r>
    </w:p>
    <w:bookmarkStart w:name="z2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Инвестициялар және даму министрлігінің Автомобиль жолдары комитеті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Кіші бөліммен толықтырылды - ҚР Үкіметінің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362-23. «Қазақавтожол» республикалық мемлекеттік кәсіпорны.</w:t>
      </w:r>
    </w:p>
    <w:bookmarkStart w:name="z1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Ұлттық экономика министрлігінің</w:t>
      </w:r>
      <w:r>
        <w:br/>
      </w:r>
      <w:r>
        <w:rPr>
          <w:rFonts w:ascii="Times New Roman"/>
          <w:b/>
          <w:i w:val="false"/>
          <w:color w:val="000000"/>
        </w:rPr>
        <w:t>
Құрылыс және тұрғын үй-коммуналдық шаруашылық істері</w:t>
      </w:r>
      <w:r>
        <w:br/>
      </w:r>
      <w:r>
        <w:rPr>
          <w:rFonts w:ascii="Times New Roman"/>
          <w:b/>
          <w:i w:val="false"/>
          <w:color w:val="000000"/>
        </w:rPr>
        <w:t>
және жер ресурстарын басқару комитеті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 бөліммен толықтырылды - ҚР Үкіметінің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363. «Жер кадастры ғылыми-өндiрiстiк орталығы» шаруашылық жүргізу құқығындағы республикалық мемлекеттiк кәсiпорны.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364. «Ауыл шаруашылығы аэрофотогеодезиялық іздестіру мемлекеттік институты (АЭІМИ)» республикалық мемлекеттік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365. «Қазгеодезия» республикалық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366. «Ұлттық картографиялық-геодезиялық қоры» республикалық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367. «Республикалық мемлекеттік қала құрылысын жоспарлау және кадастр орталығы» шаруашылық жүргізу құқығындағы республикалық мемлекеттік кәсіпорны.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экономика министрлігінің</w:t>
      </w:r>
      <w:r>
        <w:br/>
      </w:r>
      <w:r>
        <w:rPr>
          <w:rFonts w:ascii="Times New Roman"/>
          <w:b/>
          <w:i w:val="false"/>
          <w:color w:val="000000"/>
        </w:rPr>
        <w:t xml:space="preserve">
Мемлекеттік материалдық резервтер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 бөліммен толықтырылды - ҚР Үкіметінің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368. «Резерв» республикалық мемлекеттік кәсіпорны.</w:t>
      </w:r>
    </w:p>
    <w:bookmarkStart w:name="z1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Білім және ғылым министрлігінің Білім және ғылым саласындағы бақылау комитеті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Бөліммен толықтырылды - ҚР Үкіметінің 27.02.2015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> 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369. «Ұлттық тестілеу орталығы» республикалық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370. «Оқулық» республикалық ғылыми-практикалық орталығы» республикалық мемлекеттік қазыналық кәсіпорны.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Ауыл шаруашылығы министрлігінің</w:t>
      </w:r>
      <w:r>
        <w:br/>
      </w:r>
      <w:r>
        <w:rPr>
          <w:rFonts w:ascii="Times New Roman"/>
          <w:b/>
          <w:i w:val="false"/>
          <w:color w:val="000000"/>
        </w:rPr>
        <w:t>
Орман шаруашылығы және жануарлар дүниесі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Бөліммен толықтырылды - ҚР Үкіметінің 25.04.2015 </w:t>
      </w:r>
      <w:r>
        <w:rPr>
          <w:rFonts w:ascii="Times New Roman"/>
          <w:b w:val="false"/>
          <w:i w:val="false"/>
          <w:color w:val="ff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3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371. Қазақстан Республикасы Ауыл шаруашылығы министрлігі Орман шаруашылығы және жануарлар дүниесі комитетінің «Атырау бекіре балық өсіру зауыты» республикалық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372. Қазақстан Республикасы Ауыл шаруашылығы министрлігі Орман шаруашылығы және жануарлар дүниесі комитетінің «Жайық-Атырау бекіре балық өсіру зауыты» республикалық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373. Қазақстан Республикасы Ауыл шаруашылығы министрлігі Орман шаруашылығы және жануарлар дүниесі комитетінің «Петропавл балық питомнигі» республикалық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374. Қазақстан Республикасы Ауыл шаруашылығы министрлігі Орман шаруашылығы және жануарлар дүниесі комитетінің «Майбалық балық питомнигі» республикалық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375. Қазақстан Республикасы Ауыл шаруашылығы министрлігі Орман шаруашылығы және жануарлар дүниесі комитетінің «Қазақ өндірістік-жерсіндіру станциясы» республикалық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376. Қазақстан Республикасы Ауыл шаруашылығы министрлігі Орман шаруашылығы және жануарлар дүниесі комитетінің «Қапшағай уылдырық шашу-өсіру шаруашылығы» республикалық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377. Қазақстан Республикасы Ауыл шаруашылығы министрлігі Орман шаруашылығы және жануарлар дүниесі комитетінің «Қамыстыбас балық питомнигі» республикалық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378. Қазақстан Республикасы Ауыл шаруашылығы министрлігі Орман шаруашылығы және жануарлар дүниесі комитетінің «Жасыл аймақ» шаруашылық жүргізу құқығындағы республикалық мемлекеттік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379. Қазақстан Республикасы Ауыл шаруашылығы министрлігі Орман шаруашылығы және жануарлар дүниесі комитетінің «Қазақ мемлекеттік орман шаруашылығын жобалау жөніндегі жобалау-іздестіру институты (Қазгипроорманшар)» шаруашылық жүргізу құқығындағы республикалық мемлекеттік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380. Қазақстан Республикасы Ауыл шаруашылығы министрлігі Орман шаруашылығы және жануарлар дүниесі комитетінің «Қазақ орман орналастыру кәсіпорны» республикалық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381. Қазақстан Республикасы Ауыл шаруашылығы министрлігі Орман шаруашылығы және жануарлар дүниесі комитетінің «Республикалық орман селекциялық орталығы» республикалық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382. Қазақстан Республикасы Ауыл шаруашылығы министрлігі Орман шаруашылығы және жануарлар дүниесі комитетінің «Қазақ ормандарды авиациялық қорғау және орман шаруашылығына қызмет көрсету» республикалық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383. Қазақстан Республикасы Ауыл шаруашылығы министрлігі Орман шаруашылығы және жануарлар дүниесі комитетінің «Охотзоопром» ӨБ» республикалық мемлекеттік қазыналық кәсіпорны.</w:t>
      </w:r>
    </w:p>
    <w:bookmarkEnd w:id="42"/>
    <w:bookmarkStart w:name="z7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Ауыл шаруашылығы министрлігінің</w:t>
      </w:r>
      <w:r>
        <w:br/>
      </w:r>
      <w:r>
        <w:rPr>
          <w:rFonts w:ascii="Times New Roman"/>
          <w:b/>
          <w:i w:val="false"/>
          <w:color w:val="000000"/>
        </w:rPr>
        <w:t>
Су ресурстары комитеті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Бөліммен толықтырылды - ҚР Үкіметінің 25.04.2015 </w:t>
      </w:r>
      <w:r>
        <w:rPr>
          <w:rFonts w:ascii="Times New Roman"/>
          <w:b w:val="false"/>
          <w:i w:val="false"/>
          <w:color w:val="ff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7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384. Қазақстан Республикасы Ауыл шаруашылығы министрлігі Су ресурстары комитетінің «Қазсушар» шаруашылық жүргізу құқығындағы республикалық мемлекеттік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385. Қазақстан Республикасы Ауыл шаруашылығы министрлігі Су ресурстары комитетінің «Нұра топтық су құбыры» шаруашылық жүргізу құқығындағы республикалық мемлекеттік кәсіпорны.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11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483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Start w:name="z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Бағдарламалық құжаттарда көзделген міндеттерді </w:t>
      </w:r>
      <w:r>
        <w:br/>
      </w:r>
      <w:r>
        <w:rPr>
          <w:rFonts w:ascii="Times New Roman"/>
          <w:b/>
          <w:i w:val="false"/>
          <w:color w:val="000000"/>
        </w:rPr>
        <w:t xml:space="preserve">
орындау үшін құрылған мемлекет қатысатын акционерлік </w:t>
      </w:r>
      <w:r>
        <w:br/>
      </w:r>
      <w:r>
        <w:rPr>
          <w:rFonts w:ascii="Times New Roman"/>
          <w:b/>
          <w:i w:val="false"/>
          <w:color w:val="000000"/>
        </w:rPr>
        <w:t>
қоғамдардың тізбесі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 бөліммен толықтырылды - ҚР Үкіметінің 2007.11.21 </w:t>
      </w:r>
      <w:r>
        <w:rPr>
          <w:rFonts w:ascii="Times New Roman"/>
          <w:b w:val="false"/>
          <w:i w:val="false"/>
          <w:color w:val="ff0000"/>
          <w:sz w:val="28"/>
        </w:rPr>
        <w:t>N 1121</w:t>
      </w:r>
      <w:r>
        <w:rPr>
          <w:rFonts w:ascii="Times New Roman"/>
          <w:b w:val="false"/>
          <w:i w:val="false"/>
          <w:color w:val="ff0000"/>
          <w:sz w:val="28"/>
        </w:rPr>
        <w:t xml:space="preserve">, өзгерістер енгізілді - 2008.04.28 </w:t>
      </w:r>
      <w:r>
        <w:rPr>
          <w:rFonts w:ascii="Times New Roman"/>
          <w:b w:val="false"/>
          <w:i w:val="false"/>
          <w:color w:val="ff0000"/>
          <w:sz w:val="28"/>
        </w:rPr>
        <w:t>N 395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2008.05.13 </w:t>
      </w:r>
      <w:r>
        <w:rPr>
          <w:rFonts w:ascii="Times New Roman"/>
          <w:b w:val="false"/>
          <w:i w:val="false"/>
          <w:color w:val="ff0000"/>
          <w:sz w:val="28"/>
        </w:rPr>
        <w:t>N 451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2008.05.13 </w:t>
      </w:r>
      <w:r>
        <w:rPr>
          <w:rFonts w:ascii="Times New Roman"/>
          <w:b w:val="false"/>
          <w:i w:val="false"/>
          <w:color w:val="ff0000"/>
          <w:sz w:val="28"/>
        </w:rPr>
        <w:t>N 452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2009.06.20 </w:t>
      </w:r>
      <w:r>
        <w:rPr>
          <w:rFonts w:ascii="Times New Roman"/>
          <w:b w:val="false"/>
          <w:i w:val="false"/>
          <w:color w:val="ff0000"/>
          <w:sz w:val="28"/>
        </w:rPr>
        <w:t>N 957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2008.10.17 </w:t>
      </w:r>
      <w:r>
        <w:rPr>
          <w:rFonts w:ascii="Times New Roman"/>
          <w:b w:val="false"/>
          <w:i w:val="false"/>
          <w:color w:val="ff0000"/>
          <w:sz w:val="28"/>
        </w:rPr>
        <w:t>N 962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2008.11.21 N </w:t>
      </w:r>
      <w:r>
        <w:rPr>
          <w:rFonts w:ascii="Times New Roman"/>
          <w:b w:val="false"/>
          <w:i w:val="false"/>
          <w:color w:val="ff0000"/>
          <w:sz w:val="28"/>
        </w:rPr>
        <w:t>1080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2008.12.02 </w:t>
      </w:r>
      <w:r>
        <w:rPr>
          <w:rFonts w:ascii="Times New Roman"/>
          <w:b w:val="false"/>
          <w:i w:val="false"/>
          <w:color w:val="ff0000"/>
          <w:sz w:val="28"/>
        </w:rPr>
        <w:t>N 1127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2009.07.20 </w:t>
      </w:r>
      <w:r>
        <w:rPr>
          <w:rFonts w:ascii="Times New Roman"/>
          <w:b w:val="false"/>
          <w:i w:val="false"/>
          <w:color w:val="ff0000"/>
          <w:sz w:val="28"/>
        </w:rPr>
        <w:t>N 1101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2009.08.28 </w:t>
      </w:r>
      <w:r>
        <w:rPr>
          <w:rFonts w:ascii="Times New Roman"/>
          <w:b w:val="false"/>
          <w:i w:val="false"/>
          <w:color w:val="ff0000"/>
          <w:sz w:val="28"/>
        </w:rPr>
        <w:t>N 1270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2009.11.04 </w:t>
      </w:r>
      <w:r>
        <w:rPr>
          <w:rFonts w:ascii="Times New Roman"/>
          <w:b w:val="false"/>
          <w:i w:val="false"/>
          <w:color w:val="ff0000"/>
          <w:sz w:val="28"/>
        </w:rPr>
        <w:t>N 1753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2010.03.01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2010.05.18 </w:t>
      </w:r>
      <w:r>
        <w:rPr>
          <w:rFonts w:ascii="Times New Roman"/>
          <w:b w:val="false"/>
          <w:i w:val="false"/>
          <w:color w:val="ff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2010.06.07 </w:t>
      </w:r>
      <w:r>
        <w:rPr>
          <w:rFonts w:ascii="Times New Roman"/>
          <w:b w:val="false"/>
          <w:i w:val="false"/>
          <w:color w:val="ff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2010.06.28 </w:t>
      </w:r>
      <w:r>
        <w:rPr>
          <w:rFonts w:ascii="Times New Roman"/>
          <w:b w:val="false"/>
          <w:i w:val="false"/>
          <w:color w:val="ff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2010.07.13 </w:t>
      </w:r>
      <w:r>
        <w:rPr>
          <w:rFonts w:ascii="Times New Roman"/>
          <w:b w:val="false"/>
          <w:i w:val="false"/>
          <w:color w:val="ff0000"/>
          <w:sz w:val="28"/>
        </w:rPr>
        <w:t>N 710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2010.11.23 </w:t>
      </w:r>
      <w:r>
        <w:rPr>
          <w:rFonts w:ascii="Times New Roman"/>
          <w:b w:val="false"/>
          <w:i w:val="false"/>
          <w:color w:val="ff0000"/>
          <w:sz w:val="28"/>
        </w:rPr>
        <w:t>N 1238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2010.11.29 </w:t>
      </w:r>
      <w:r>
        <w:rPr>
          <w:rFonts w:ascii="Times New Roman"/>
          <w:b w:val="false"/>
          <w:i w:val="false"/>
          <w:color w:val="ff0000"/>
          <w:sz w:val="28"/>
        </w:rPr>
        <w:t>№ 1267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енгізіледі), 2011.06.09 N </w:t>
      </w:r>
      <w:r>
        <w:rPr>
          <w:rFonts w:ascii="Times New Roman"/>
          <w:b w:val="false"/>
          <w:i w:val="false"/>
          <w:color w:val="ff0000"/>
          <w:sz w:val="28"/>
        </w:rPr>
        <w:t>647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2011.07.07 </w:t>
      </w:r>
      <w:r>
        <w:rPr>
          <w:rFonts w:ascii="Times New Roman"/>
          <w:b w:val="false"/>
          <w:i w:val="false"/>
          <w:color w:val="ff0000"/>
          <w:sz w:val="28"/>
        </w:rPr>
        <w:t>№ 777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2011.09.29 </w:t>
      </w:r>
      <w:r>
        <w:rPr>
          <w:rFonts w:ascii="Times New Roman"/>
          <w:b w:val="false"/>
          <w:i w:val="false"/>
          <w:color w:val="ff0000"/>
          <w:sz w:val="28"/>
        </w:rPr>
        <w:t>N 1109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2012.02.17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2012.03.11 </w:t>
      </w:r>
      <w:r>
        <w:rPr>
          <w:rFonts w:ascii="Times New Roman"/>
          <w:b w:val="false"/>
          <w:i w:val="false"/>
          <w:color w:val="ff0000"/>
          <w:sz w:val="28"/>
        </w:rPr>
        <w:t>N 314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2012.03.12 </w:t>
      </w:r>
      <w:r>
        <w:rPr>
          <w:rFonts w:ascii="Times New Roman"/>
          <w:b w:val="false"/>
          <w:i w:val="false"/>
          <w:color w:val="ff0000"/>
          <w:sz w:val="28"/>
        </w:rPr>
        <w:t>N 319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16.09.2013 </w:t>
      </w:r>
      <w:r>
        <w:rPr>
          <w:rFonts w:ascii="Times New Roman"/>
          <w:b w:val="false"/>
          <w:i w:val="false"/>
          <w:color w:val="ff0000"/>
          <w:sz w:val="28"/>
        </w:rPr>
        <w:t>N 975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енгізіледі); 17.04.2014 </w:t>
      </w:r>
      <w:r>
        <w:rPr>
          <w:rFonts w:ascii="Times New Roman"/>
          <w:b w:val="false"/>
          <w:i w:val="false"/>
          <w:color w:val="ff0000"/>
          <w:sz w:val="28"/>
        </w:rPr>
        <w:t>N 369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16.05.2014 </w:t>
      </w:r>
      <w:r>
        <w:rPr>
          <w:rFonts w:ascii="Times New Roman"/>
          <w:b w:val="false"/>
          <w:i w:val="false"/>
          <w:color w:val="ff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;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;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, 19.12.2014 </w:t>
      </w:r>
      <w:r>
        <w:rPr>
          <w:rFonts w:ascii="Times New Roman"/>
          <w:b w:val="false"/>
          <w:i w:val="false"/>
          <w:color w:val="ff0000"/>
          <w:sz w:val="28"/>
        </w:rPr>
        <w:t>№ 1330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; 14.04.2015 </w:t>
      </w:r>
      <w:r>
        <w:rPr>
          <w:rFonts w:ascii="Times New Roman"/>
          <w:b w:val="false"/>
          <w:i w:val="false"/>
          <w:color w:val="ff0000"/>
          <w:sz w:val="28"/>
        </w:rPr>
        <w:t>N 226</w:t>
      </w:r>
      <w:r>
        <w:rPr>
          <w:rFonts w:ascii="Times New Roman"/>
          <w:b w:val="false"/>
          <w:i w:val="false"/>
          <w:color w:val="ff0000"/>
          <w:sz w:val="28"/>
        </w:rPr>
        <w:t xml:space="preserve">; 22.08.2015 </w:t>
      </w:r>
      <w:r>
        <w:rPr>
          <w:rFonts w:ascii="Times New Roman"/>
          <w:b w:val="false"/>
          <w:i w:val="false"/>
          <w:color w:val="ff0000"/>
          <w:sz w:val="28"/>
        </w:rPr>
        <w:t>№ 659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Экономика және бюджеттік жоспарлау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Бөлім алынып тасталды - ҚР Үкіметінің 2008.10.17 </w:t>
      </w:r>
      <w:r>
        <w:rPr>
          <w:rFonts w:ascii="Times New Roman"/>
          <w:b w:val="false"/>
          <w:i w:val="false"/>
          <w:color w:val="ff0000"/>
          <w:sz w:val="28"/>
        </w:rPr>
        <w:t>N 962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 Индустрия және сауда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Бөлім алынып тасталды - ҚР Үкіметінің 2008.10.17 </w:t>
      </w:r>
      <w:r>
        <w:rPr>
          <w:rFonts w:ascii="Times New Roman"/>
          <w:b w:val="false"/>
          <w:i w:val="false"/>
          <w:color w:val="ff0000"/>
          <w:sz w:val="28"/>
        </w:rPr>
        <w:t>N 962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 Мәдениет және ақпарат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 алынып тасталды - ҚР Үкіметінің 2010.05.18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Қазақстан Республикасы Байланыс және ақпарат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Бөлім алынып тасталды - ҚР Үкіметінің 2012.03.11 </w:t>
      </w:r>
      <w:r>
        <w:rPr>
          <w:rFonts w:ascii="Times New Roman"/>
          <w:b w:val="false"/>
          <w:i w:val="false"/>
          <w:color w:val="ff0000"/>
          <w:sz w:val="28"/>
        </w:rPr>
        <w:t>N 314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 xml:space="preserve"> Қазақстан Республикасы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"ҚазАгро" ұлттық басқарушы холдингі" акционерлік қоғамы 100%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22.08.2015 </w:t>
      </w:r>
      <w:r>
        <w:rPr>
          <w:rFonts w:ascii="Times New Roman"/>
          <w:b w:val="false"/>
          <w:i w:val="false"/>
          <w:color w:val="000000"/>
          <w:sz w:val="28"/>
        </w:rPr>
        <w:t>№ 659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2011.09.29 </w:t>
      </w:r>
      <w:r>
        <w:rPr>
          <w:rFonts w:ascii="Times New Roman"/>
          <w:b w:val="false"/>
          <w:i w:val="false"/>
          <w:color w:val="000000"/>
          <w:sz w:val="28"/>
        </w:rPr>
        <w:t>N 1109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22.08.2015 </w:t>
      </w:r>
      <w:r>
        <w:rPr>
          <w:rFonts w:ascii="Times New Roman"/>
          <w:b w:val="false"/>
          <w:i w:val="false"/>
          <w:color w:val="000000"/>
          <w:sz w:val="28"/>
        </w:rPr>
        <w:t>№ 659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 Президентінің Іс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"Қазақстан Республикасы Президентінің телерадиокешені"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акционерлік қоғамы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 Білім және ғылым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2008.11.21 N </w:t>
      </w:r>
      <w:r>
        <w:rPr>
          <w:rFonts w:ascii="Times New Roman"/>
          <w:b w:val="false"/>
          <w:i w:val="false"/>
          <w:color w:val="000000"/>
          <w:sz w:val="28"/>
        </w:rPr>
        <w:t>1080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2008.04.28 </w:t>
      </w:r>
      <w:r>
        <w:rPr>
          <w:rFonts w:ascii="Times New Roman"/>
          <w:b w:val="false"/>
          <w:i w:val="false"/>
          <w:color w:val="000000"/>
          <w:sz w:val="28"/>
        </w:rPr>
        <w:t>N 395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"Халықаралық бағдарламалар орталығы" акционерлік қоғамы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"Қаржы орталығы" акционерлік қоғамы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2008.04.28 </w:t>
      </w:r>
      <w:r>
        <w:rPr>
          <w:rFonts w:ascii="Times New Roman"/>
          <w:b w:val="false"/>
          <w:i w:val="false"/>
          <w:color w:val="000000"/>
          <w:sz w:val="28"/>
        </w:rPr>
        <w:t>N 395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2008.11.21. N </w:t>
      </w:r>
      <w:r>
        <w:rPr>
          <w:rFonts w:ascii="Times New Roman"/>
          <w:b w:val="false"/>
          <w:i w:val="false"/>
          <w:color w:val="000000"/>
          <w:sz w:val="28"/>
        </w:rPr>
        <w:t>1080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2011.06.09 N </w:t>
      </w:r>
      <w:r>
        <w:rPr>
          <w:rFonts w:ascii="Times New Roman"/>
          <w:b w:val="false"/>
          <w:i w:val="false"/>
          <w:color w:val="000000"/>
          <w:sz w:val="28"/>
        </w:rPr>
        <w:t>647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19.12.2014 </w:t>
      </w:r>
      <w:r>
        <w:rPr>
          <w:rFonts w:ascii="Times New Roman"/>
          <w:b w:val="false"/>
          <w:i w:val="false"/>
          <w:color w:val="000000"/>
          <w:sz w:val="28"/>
        </w:rPr>
        <w:t>№ 1330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2010.03.01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19-4. «Кәсіпқор» холдингі» коммерциялық емес акционерлік қоғамы 100%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19-5.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14.04.2015 </w:t>
      </w:r>
      <w:r>
        <w:rPr>
          <w:rFonts w:ascii="Times New Roman"/>
          <w:b w:val="false"/>
          <w:i w:val="false"/>
          <w:color w:val="000000"/>
          <w:sz w:val="28"/>
        </w:rPr>
        <w:t>N 226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19-6. "Өрлеу" біліктілікті арттыру ұлттық орталығы" акционерлік қоғамы 100%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19-7. Қ.И. Сәтбаев атындағы Қазақ ұлттық техникалық зерттеу университеті» коммерциялық емес акционерлік қоғамы 100%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ресурстар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Бөлім алынып тасталды - ҚР Үкіметінің 2008.10.17 </w:t>
      </w:r>
      <w:r>
        <w:rPr>
          <w:rFonts w:ascii="Times New Roman"/>
          <w:b w:val="false"/>
          <w:i w:val="false"/>
          <w:color w:val="ff0000"/>
          <w:sz w:val="28"/>
        </w:rPr>
        <w:t>N 962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 Көлік және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Бөлім алынып тасталды - ҚР Үкіметінің 17.04.2014 </w:t>
      </w:r>
      <w:r>
        <w:rPr>
          <w:rFonts w:ascii="Times New Roman"/>
          <w:b w:val="false"/>
          <w:i w:val="false"/>
          <w:color w:val="ff0000"/>
          <w:sz w:val="28"/>
        </w:rPr>
        <w:t>N 369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3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Қазақстан Республикасы Ұлттық ғарыш агенттігі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 алып тасталды - ҚР Үкіметінің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Қазақстан Республикасы Денсаулық сақтау және әлеуметтік даму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2010.03.01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25-1. Ұлттық ғылыми медициналық орталық 100% </w:t>
      </w:r>
      <w:r>
        <w:rPr>
          <w:rFonts w:ascii="Times New Roman"/>
          <w:b w:val="false"/>
          <w:i w:val="false"/>
          <w:color w:val="ff0000"/>
          <w:sz w:val="28"/>
        </w:rPr>
        <w:t xml:space="preserve">(РҚАО ескертпесі. Бөлім ҚР Үкіметінің 2010.06.28 </w:t>
      </w:r>
      <w:r>
        <w:rPr>
          <w:rFonts w:ascii="Times New Roman"/>
          <w:b w:val="false"/>
          <w:i w:val="false"/>
          <w:color w:val="000000"/>
          <w:sz w:val="28"/>
        </w:rPr>
        <w:t>N 658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қаулысына сәйкес жолмен толықтырылды)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25-1. Астана медицина университеті" акционерлік қоғамы 100 % </w:t>
      </w:r>
      <w:r>
        <w:rPr>
          <w:rFonts w:ascii="Times New Roman"/>
          <w:b w:val="false"/>
          <w:i w:val="false"/>
          <w:color w:val="ff0000"/>
          <w:sz w:val="28"/>
        </w:rPr>
        <w:t xml:space="preserve">(РҚАО ескертпесі. Бөлім ҚР Үкіметінің 2010.07.13 </w:t>
      </w:r>
      <w:r>
        <w:rPr>
          <w:rFonts w:ascii="Times New Roman"/>
          <w:b w:val="false"/>
          <w:i w:val="false"/>
          <w:color w:val="000000"/>
          <w:sz w:val="28"/>
        </w:rPr>
        <w:t>N 710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қаулысына сәйкес жолмен толықтырылды)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25-2. «Құрмет белгісі» орденді Қазақ кез аурулары ғылыми-зерттеу институты 100%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25-3. Академик Б.О.Жарбосынов атындағы Урология ғылыми орталығы 100%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25-4. А.Н.Сызғанов атындағы Хирургия ұлттық ғылыми орталығы 100%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25-5. «ҚазМедТех» акционерлік қоғамы 100%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25-6. «Қазақ медициналық үздіксіз білім беру университеті» акционерлік қоғамы 100 %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экономика министрлігінің Табиғи</w:t>
      </w:r>
      <w:r>
        <w:br/>
      </w:r>
      <w:r>
        <w:rPr>
          <w:rFonts w:ascii="Times New Roman"/>
          <w:b/>
          <w:i w:val="false"/>
          <w:color w:val="000000"/>
        </w:rPr>
        <w:t>
монополияларды реттеу және бәсекелестікті қорғау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26. "Бәсекелестік саясатты дамыту және қорғау орталығы" акционерлік қоғамы 100%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Байланыс және ақпарат министрлігінің Ақпарат және мұрағат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Бөлім алынып тасталды - ҚР Үкіметінің 17.04.2014 </w:t>
      </w:r>
      <w:r>
        <w:rPr>
          <w:rFonts w:ascii="Times New Roman"/>
          <w:b w:val="false"/>
          <w:i w:val="false"/>
          <w:color w:val="ff0000"/>
          <w:sz w:val="28"/>
        </w:rPr>
        <w:t>N 369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Байланыс және ақпарат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 алып тасталды - ҚР Үкіметінің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3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Инвестициялар және даму министрлігі: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 бөліммен толықтырылды - ҚР Үкіметінің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29-32.</w:t>
      </w:r>
      <w:r>
        <w:rPr>
          <w:rFonts w:ascii="Times New Roman"/>
          <w:b w:val="false"/>
          <w:i w:val="false"/>
          <w:color w:val="ff0000"/>
          <w:sz w:val="28"/>
        </w:rPr>
        <w:t xml:space="preserve"> Алып тасталды - ҚР Үкіметінің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Инвестициялар және даму министрлігінің Байланыс, ақпараттандыру және ақпарат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Кіші бөліммен толықтырылды - ҚР Үкіметінің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32-1. «Зерде» ұлттық инфокоммуникациялық холдингі» акционерлік қоғамы 100 %.</w:t>
      </w:r>
    </w:p>
    <w:bookmarkStart w:name="z2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Инвестициялар және даму министрлігінің Аэроғарыш комитеті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Кіші бөліммен толықтырылды - ҚР Үкіметінің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32-2. «Бәйтерек» Қазақстан-Ресей бірлескен кәсіпорны» акционерлік қоғамы 50 %.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32-3. «Республикалық ғарыштық байланыс орталығы» акционерлік қоғамы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32-4. «Қазақстан Ғарыш Сапары» ұлттық компаниясы» акционерлік қоғамы 100 %.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11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483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Start w:name="z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Акцияларының мемлекеттік пакеттері (қатысу үлестері) "ҚазАгро" ұлттық холдингі" акционерлік қоғамының акцияларына ақы төлеуге берілуі тиіс акционерлік қоғамдардың (жауапкершілігі шектеулі серіктестіктердің) тізбесі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алынып тасталды - ҚР Үкіметінің 2008.03.20 </w:t>
      </w:r>
      <w:r>
        <w:rPr>
          <w:rFonts w:ascii="Times New Roman"/>
          <w:b w:val="false"/>
          <w:i w:val="false"/>
          <w:color w:val="ff0000"/>
          <w:sz w:val="28"/>
        </w:rPr>
        <w:t>N 274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11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483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Акцияларының мемлекеттік пакеттері (қатысу үлестері) бәсекелі ортаға берілуі тиіс акционерлік қоғамдардың (жауапкершілігі шектеулі серіктестіктердің) тізбесі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Тізбеге өзгерістер енгізілді - ҚР Үкіметінің 2007.12.29 </w:t>
      </w:r>
      <w:r>
        <w:rPr>
          <w:rFonts w:ascii="Times New Roman"/>
          <w:b w:val="false"/>
          <w:i w:val="false"/>
          <w:color w:val="ff0000"/>
          <w:sz w:val="28"/>
        </w:rPr>
        <w:t>N 1403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2008.01.17 </w:t>
      </w:r>
      <w:r>
        <w:rPr>
          <w:rFonts w:ascii="Times New Roman"/>
          <w:b w:val="false"/>
          <w:i w:val="false"/>
          <w:color w:val="ff0000"/>
          <w:sz w:val="28"/>
        </w:rPr>
        <w:t>N 25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2008.03.11 </w:t>
      </w:r>
      <w:r>
        <w:rPr>
          <w:rFonts w:ascii="Times New Roman"/>
          <w:b w:val="false"/>
          <w:i w:val="false"/>
          <w:color w:val="ff0000"/>
          <w:sz w:val="28"/>
        </w:rPr>
        <w:t>N 235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2008.03.20 </w:t>
      </w:r>
      <w:r>
        <w:rPr>
          <w:rFonts w:ascii="Times New Roman"/>
          <w:b w:val="false"/>
          <w:i w:val="false"/>
          <w:color w:val="ff0000"/>
          <w:sz w:val="28"/>
        </w:rPr>
        <w:t>N 274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2008.03.31 </w:t>
      </w:r>
      <w:r>
        <w:rPr>
          <w:rFonts w:ascii="Times New Roman"/>
          <w:b w:val="false"/>
          <w:i w:val="false"/>
          <w:color w:val="ff0000"/>
          <w:sz w:val="28"/>
        </w:rPr>
        <w:t>N 304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2008.04.03 </w:t>
      </w:r>
      <w:r>
        <w:rPr>
          <w:rFonts w:ascii="Times New Roman"/>
          <w:b w:val="false"/>
          <w:i w:val="false"/>
          <w:color w:val="ff0000"/>
          <w:sz w:val="28"/>
        </w:rPr>
        <w:t>N 317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2008.04.29 </w:t>
      </w:r>
      <w:r>
        <w:rPr>
          <w:rFonts w:ascii="Times New Roman"/>
          <w:b w:val="false"/>
          <w:i w:val="false"/>
          <w:color w:val="ff0000"/>
          <w:sz w:val="28"/>
        </w:rPr>
        <w:t>N 398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2008.09.11 </w:t>
      </w:r>
      <w:r>
        <w:rPr>
          <w:rFonts w:ascii="Times New Roman"/>
          <w:b w:val="false"/>
          <w:i w:val="false"/>
          <w:color w:val="ff0000"/>
          <w:sz w:val="28"/>
        </w:rPr>
        <w:t>N 841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2008.10.15 </w:t>
      </w:r>
      <w:r>
        <w:rPr>
          <w:rFonts w:ascii="Times New Roman"/>
          <w:b w:val="false"/>
          <w:i w:val="false"/>
          <w:color w:val="ff0000"/>
          <w:sz w:val="28"/>
        </w:rPr>
        <w:t>N 947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2009.05.07 </w:t>
      </w:r>
      <w:r>
        <w:rPr>
          <w:rFonts w:ascii="Times New Roman"/>
          <w:b w:val="false"/>
          <w:i w:val="false"/>
          <w:color w:val="ff0000"/>
          <w:sz w:val="28"/>
        </w:rPr>
        <w:t>N 668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2009.07.15 </w:t>
      </w:r>
      <w:r>
        <w:rPr>
          <w:rFonts w:ascii="Times New Roman"/>
          <w:b w:val="false"/>
          <w:i w:val="false"/>
          <w:color w:val="ff0000"/>
          <w:sz w:val="28"/>
        </w:rPr>
        <w:t>N 1071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2009.12.30 </w:t>
      </w:r>
      <w:r>
        <w:rPr>
          <w:rFonts w:ascii="Times New Roman"/>
          <w:b w:val="false"/>
          <w:i w:val="false"/>
          <w:color w:val="ff0000"/>
          <w:sz w:val="28"/>
        </w:rPr>
        <w:t>№ 2308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2010.03.31 </w:t>
      </w:r>
      <w:r>
        <w:rPr>
          <w:rFonts w:ascii="Times New Roman"/>
          <w:b w:val="false"/>
          <w:i w:val="false"/>
          <w:color w:val="ff0000"/>
          <w:sz w:val="28"/>
        </w:rPr>
        <w:t>N 252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2010.04.15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2010.05.14 </w:t>
      </w:r>
      <w:r>
        <w:rPr>
          <w:rFonts w:ascii="Times New Roman"/>
          <w:b w:val="false"/>
          <w:i w:val="false"/>
          <w:color w:val="ff0000"/>
          <w:sz w:val="28"/>
        </w:rPr>
        <w:t>N 416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2010.05.20 </w:t>
      </w:r>
      <w:r>
        <w:rPr>
          <w:rFonts w:ascii="Times New Roman"/>
          <w:b w:val="false"/>
          <w:i w:val="false"/>
          <w:color w:val="ff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2010.09.03 </w:t>
      </w:r>
      <w:r>
        <w:rPr>
          <w:rFonts w:ascii="Times New Roman"/>
          <w:b w:val="false"/>
          <w:i w:val="false"/>
          <w:color w:val="ff0000"/>
          <w:sz w:val="28"/>
        </w:rPr>
        <w:t>N 882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2011.03.01 </w:t>
      </w:r>
      <w:r>
        <w:rPr>
          <w:rFonts w:ascii="Times New Roman"/>
          <w:b w:val="false"/>
          <w:i w:val="false"/>
          <w:color w:val="ff0000"/>
          <w:sz w:val="28"/>
        </w:rPr>
        <w:t>N 207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2011.04.29 </w:t>
      </w:r>
      <w:r>
        <w:rPr>
          <w:rFonts w:ascii="Times New Roman"/>
          <w:b w:val="false"/>
          <w:i w:val="false"/>
          <w:color w:val="ff0000"/>
          <w:sz w:val="28"/>
        </w:rPr>
        <w:t>N 465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2011.08.24 </w:t>
      </w:r>
      <w:r>
        <w:rPr>
          <w:rFonts w:ascii="Times New Roman"/>
          <w:b w:val="false"/>
          <w:i w:val="false"/>
          <w:color w:val="ff0000"/>
          <w:sz w:val="28"/>
        </w:rPr>
        <w:t>N 950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2011.09.12 </w:t>
      </w:r>
      <w:r>
        <w:rPr>
          <w:rFonts w:ascii="Times New Roman"/>
          <w:b w:val="false"/>
          <w:i w:val="false"/>
          <w:color w:val="ff0000"/>
          <w:sz w:val="28"/>
        </w:rPr>
        <w:t>N 1041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2011.09.21 </w:t>
      </w:r>
      <w:r>
        <w:rPr>
          <w:rFonts w:ascii="Times New Roman"/>
          <w:b w:val="false"/>
          <w:i w:val="false"/>
          <w:color w:val="ff0000"/>
          <w:sz w:val="28"/>
        </w:rPr>
        <w:t>N 1084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2011.09.30 </w:t>
      </w:r>
      <w:r>
        <w:rPr>
          <w:rFonts w:ascii="Times New Roman"/>
          <w:b w:val="false"/>
          <w:i w:val="false"/>
          <w:color w:val="ff0000"/>
          <w:sz w:val="28"/>
        </w:rPr>
        <w:t>N 1119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2011.10.28 </w:t>
      </w:r>
      <w:r>
        <w:rPr>
          <w:rFonts w:ascii="Times New Roman"/>
          <w:b w:val="false"/>
          <w:i w:val="false"/>
          <w:color w:val="ff0000"/>
          <w:sz w:val="28"/>
        </w:rPr>
        <w:t>N 1226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2012.02.20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2012.03.12 </w:t>
      </w:r>
      <w:r>
        <w:rPr>
          <w:rFonts w:ascii="Times New Roman"/>
          <w:b w:val="false"/>
          <w:i w:val="false"/>
          <w:color w:val="ff0000"/>
          <w:sz w:val="28"/>
        </w:rPr>
        <w:t>N 319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2012.03.30 </w:t>
      </w:r>
      <w:r>
        <w:rPr>
          <w:rFonts w:ascii="Times New Roman"/>
          <w:b w:val="false"/>
          <w:i w:val="false"/>
          <w:color w:val="ff0000"/>
          <w:sz w:val="28"/>
        </w:rPr>
        <w:t>N 379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2012.03.31 </w:t>
      </w:r>
      <w:r>
        <w:rPr>
          <w:rFonts w:ascii="Times New Roman"/>
          <w:b w:val="false"/>
          <w:i w:val="false"/>
          <w:color w:val="ff0000"/>
          <w:sz w:val="28"/>
        </w:rPr>
        <w:t>N 407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2012.04.26 </w:t>
      </w:r>
      <w:r>
        <w:rPr>
          <w:rFonts w:ascii="Times New Roman"/>
          <w:b w:val="false"/>
          <w:i w:val="false"/>
          <w:color w:val="ff0000"/>
          <w:sz w:val="28"/>
        </w:rPr>
        <w:t>N 520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2012.05.16 </w:t>
      </w:r>
      <w:r>
        <w:rPr>
          <w:rFonts w:ascii="Times New Roman"/>
          <w:b w:val="false"/>
          <w:i w:val="false"/>
          <w:color w:val="ff0000"/>
          <w:sz w:val="28"/>
        </w:rPr>
        <w:t>N 626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2012.06.31 </w:t>
      </w:r>
      <w:r>
        <w:rPr>
          <w:rFonts w:ascii="Times New Roman"/>
          <w:b w:val="false"/>
          <w:i w:val="false"/>
          <w:color w:val="ff0000"/>
          <w:sz w:val="28"/>
        </w:rPr>
        <w:t>N 706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2012.06.30 </w:t>
      </w:r>
      <w:r>
        <w:rPr>
          <w:rFonts w:ascii="Times New Roman"/>
          <w:b w:val="false"/>
          <w:i w:val="false"/>
          <w:color w:val="ff0000"/>
          <w:sz w:val="28"/>
        </w:rPr>
        <w:t>№ 892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2012.09.05 </w:t>
      </w:r>
      <w:r>
        <w:rPr>
          <w:rFonts w:ascii="Times New Roman"/>
          <w:b w:val="false"/>
          <w:i w:val="false"/>
          <w:color w:val="ff0000"/>
          <w:sz w:val="28"/>
        </w:rPr>
        <w:t>N 1144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2012.10.10 </w:t>
      </w:r>
      <w:r>
        <w:rPr>
          <w:rFonts w:ascii="Times New Roman"/>
          <w:b w:val="false"/>
          <w:i w:val="false"/>
          <w:color w:val="ff0000"/>
          <w:sz w:val="28"/>
        </w:rPr>
        <w:t>№ 1286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2012.10.15 </w:t>
      </w:r>
      <w:r>
        <w:rPr>
          <w:rFonts w:ascii="Times New Roman"/>
          <w:b w:val="false"/>
          <w:i w:val="false"/>
          <w:color w:val="ff0000"/>
          <w:sz w:val="28"/>
        </w:rPr>
        <w:t>N 1313</w:t>
      </w:r>
      <w:r>
        <w:rPr>
          <w:rFonts w:ascii="Times New Roman"/>
          <w:b w:val="false"/>
          <w:i w:val="false"/>
          <w:color w:val="ff0000"/>
          <w:sz w:val="28"/>
        </w:rPr>
        <w:t xml:space="preserve">; 08.02.2013 </w:t>
      </w:r>
      <w:r>
        <w:rPr>
          <w:rFonts w:ascii="Times New Roman"/>
          <w:b w:val="false"/>
          <w:i w:val="false"/>
          <w:color w:val="ff0000"/>
          <w:sz w:val="28"/>
        </w:rPr>
        <w:t>N 109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16.04.2013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; 30.11.2013 </w:t>
      </w:r>
      <w:r>
        <w:rPr>
          <w:rFonts w:ascii="Times New Roman"/>
          <w:b w:val="false"/>
          <w:i w:val="false"/>
          <w:color w:val="ff0000"/>
          <w:sz w:val="28"/>
        </w:rPr>
        <w:t>N 1294</w:t>
      </w:r>
      <w:r>
        <w:rPr>
          <w:rFonts w:ascii="Times New Roman"/>
          <w:b w:val="false"/>
          <w:i w:val="false"/>
          <w:color w:val="ff0000"/>
          <w:sz w:val="28"/>
        </w:rPr>
        <w:t xml:space="preserve">; 05.03.2014 </w:t>
      </w:r>
      <w:r>
        <w:rPr>
          <w:rFonts w:ascii="Times New Roman"/>
          <w:b w:val="false"/>
          <w:i w:val="false"/>
          <w:color w:val="ff0000"/>
          <w:sz w:val="28"/>
        </w:rPr>
        <w:t>N 197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17.04.2014 </w:t>
      </w:r>
      <w:r>
        <w:rPr>
          <w:rFonts w:ascii="Times New Roman"/>
          <w:b w:val="false"/>
          <w:i w:val="false"/>
          <w:color w:val="ff0000"/>
          <w:sz w:val="28"/>
        </w:rPr>
        <w:t>N 369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17.04.2014 </w:t>
      </w:r>
      <w:r>
        <w:rPr>
          <w:rFonts w:ascii="Times New Roman"/>
          <w:b w:val="false"/>
          <w:i w:val="false"/>
          <w:color w:val="ff0000"/>
          <w:sz w:val="28"/>
        </w:rPr>
        <w:t>N 372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19.09.2014 </w:t>
      </w:r>
      <w:r>
        <w:rPr>
          <w:rFonts w:ascii="Times New Roman"/>
          <w:b w:val="false"/>
          <w:i w:val="false"/>
          <w:color w:val="ff0000"/>
          <w:sz w:val="28"/>
        </w:rPr>
        <w:t>N 994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;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;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;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; 31.12.2014 </w:t>
      </w:r>
      <w:r>
        <w:rPr>
          <w:rFonts w:ascii="Times New Roman"/>
          <w:b w:val="false"/>
          <w:i w:val="false"/>
          <w:color w:val="ff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; 26.01.2015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; 25.04.2015 </w:t>
      </w:r>
      <w:r>
        <w:rPr>
          <w:rFonts w:ascii="Times New Roman"/>
          <w:b w:val="false"/>
          <w:i w:val="false"/>
          <w:color w:val="ff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27.04.2015 </w:t>
      </w:r>
      <w:r>
        <w:rPr>
          <w:rFonts w:ascii="Times New Roman"/>
          <w:b w:val="false"/>
          <w:i w:val="false"/>
          <w:color w:val="ff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; 02.07.2015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Қазақстан Республикасы 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2011.09.30 </w:t>
      </w:r>
      <w:r>
        <w:rPr>
          <w:rFonts w:ascii="Times New Roman"/>
          <w:b w:val="false"/>
          <w:i w:val="false"/>
          <w:color w:val="000000"/>
          <w:sz w:val="28"/>
        </w:rPr>
        <w:t>N 1119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Қаулыcымен.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2011.09.30 </w:t>
      </w:r>
      <w:r>
        <w:rPr>
          <w:rFonts w:ascii="Times New Roman"/>
          <w:b w:val="false"/>
          <w:i w:val="false"/>
          <w:color w:val="000000"/>
          <w:sz w:val="28"/>
        </w:rPr>
        <w:t>N 1119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Қаулыcымен.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2012.06.30 </w:t>
      </w:r>
      <w:r>
        <w:rPr>
          <w:rFonts w:ascii="Times New Roman"/>
          <w:b w:val="false"/>
          <w:i w:val="false"/>
          <w:color w:val="000000"/>
          <w:sz w:val="28"/>
        </w:rPr>
        <w:t>№ 892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"Күзет" мамандандырылған күзет бөлімшесі" акционерлік қоғамы 100%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Мәдениет және ақпарат министрлігінің Мәдениет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Бөлім алынып тасталды - ҚР Үкіметінің 16.04.2013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> қаулысымен.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 Ақпараттандыру және 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"Веснет" акционерлік қоғамы 23,5%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 Ұлттық қауіпсіздік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2008.09.11 </w:t>
      </w:r>
      <w:r>
        <w:rPr>
          <w:rFonts w:ascii="Times New Roman"/>
          <w:b w:val="false"/>
          <w:i w:val="false"/>
          <w:color w:val="000000"/>
          <w:sz w:val="28"/>
        </w:rPr>
        <w:t>N 841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7-1. "Қазарнайыкәсіпорын" акционерлік қоғамы 100% 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 Индустрия және жаңа технологиялар министрлігі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 алып тасталды - ҚР Үкіметінің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 Қаржы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02.07.2015 </w:t>
      </w:r>
      <w:r>
        <w:rPr>
          <w:rFonts w:ascii="Times New Roman"/>
          <w:b w:val="false"/>
          <w:i w:val="false"/>
          <w:color w:val="00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2009.05.07. </w:t>
      </w:r>
      <w:r>
        <w:rPr>
          <w:rFonts w:ascii="Times New Roman"/>
          <w:b w:val="false"/>
          <w:i w:val="false"/>
          <w:color w:val="000000"/>
          <w:sz w:val="28"/>
        </w:rPr>
        <w:t>N 668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"Маңғыстау өнеркәсіптік компаниясы" жауапкершілігі шектеулі серіктестігі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"Найза-БН" жауапкершілігі шектеулі серіктестігі 65%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"Қазғжитүстімет" жауапкершілігі шектеулі серіктестігі 49%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"Жезқазған Эйр" авиакомпаниясы" акционерлік қоғамы 90%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"Сұлтан-элеватор-макарон-диірмен кешені" акционерлік қоғамы 12,78%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"Қаржылық берешектермен жұмыс жөніндегі орталық" акционерлік қоғамы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 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2012.04.26 </w:t>
      </w:r>
      <w:r>
        <w:rPr>
          <w:rFonts w:ascii="Times New Roman"/>
          <w:b w:val="false"/>
          <w:i w:val="false"/>
          <w:color w:val="000000"/>
          <w:sz w:val="28"/>
        </w:rPr>
        <w:t>N 520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20-1.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2009.04.17. </w:t>
      </w:r>
      <w:r>
        <w:rPr>
          <w:rFonts w:ascii="Times New Roman"/>
          <w:b w:val="false"/>
          <w:i w:val="false"/>
          <w:color w:val="000000"/>
          <w:sz w:val="28"/>
        </w:rPr>
        <w:t>N 542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20-2.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2012.04.26 </w:t>
      </w:r>
      <w:r>
        <w:rPr>
          <w:rFonts w:ascii="Times New Roman"/>
          <w:b w:val="false"/>
          <w:i w:val="false"/>
          <w:color w:val="000000"/>
          <w:sz w:val="28"/>
        </w:rPr>
        <w:t>N 520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20-3. "Ғимараттарға және көлікке қызмет көрсету дирекциясы" жауапкершілігі шектеулі серіктестігі 100 %</w:t>
      </w:r>
    </w:p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Мәдениет және спорт министрлігі Спорт және дене шынықтыру істері комитеті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Тақырып жаңа редакцияда - ҚР Үкіметінің 31.12.2014 </w:t>
      </w:r>
      <w:r>
        <w:rPr>
          <w:rFonts w:ascii="Times New Roman"/>
          <w:b w:val="false"/>
          <w:i w:val="false"/>
          <w:color w:val="ff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25.04.2015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17.04.2014 </w:t>
      </w:r>
      <w:r>
        <w:rPr>
          <w:rFonts w:ascii="Times New Roman"/>
          <w:b w:val="false"/>
          <w:i w:val="false"/>
          <w:color w:val="000000"/>
          <w:sz w:val="28"/>
        </w:rPr>
        <w:t>N 372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2008.10.15 </w:t>
      </w:r>
      <w:r>
        <w:rPr>
          <w:rFonts w:ascii="Times New Roman"/>
          <w:b w:val="false"/>
          <w:i w:val="false"/>
          <w:color w:val="000000"/>
          <w:sz w:val="28"/>
        </w:rPr>
        <w:t>N 947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23-1.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2009.12.30 </w:t>
      </w:r>
      <w:r>
        <w:rPr>
          <w:rFonts w:ascii="Times New Roman"/>
          <w:b w:val="false"/>
          <w:i w:val="false"/>
          <w:color w:val="000000"/>
          <w:sz w:val="28"/>
        </w:rPr>
        <w:t>№ 2308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23-2. "Спорт объектілерінің құрылысын салу жөніндегі дирекция" жауапкершілігі шектеулі серіктестігі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 Президентінің Іс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"Астананы дамыту корпорациясы" жауапкершілігі шектеулі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серіктестігі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 Білім және ғылым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"ҚР БҒМ шаруашылық басқармасы" жауапкершілігі шектеулі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серіктестігі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"Қазақ спорт және туризм академиясы" акционерлік қоғамы 20%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"Қазақ бас сәулет-құрылыс академиясы" акционерлік қоғамы 35%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27.04.2015 </w:t>
      </w:r>
      <w:r>
        <w:rPr>
          <w:rFonts w:ascii="Times New Roman"/>
          <w:b w:val="false"/>
          <w:i w:val="false"/>
          <w:color w:val="00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"Абылай хан атындағы халықаралық қатынастар және әлем тілдері қазақ университеті" акционерлік қоғамы 35%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"Ф.М. Мұхамедғалиев атындағы эксперименталды биология институты" жауапкершілігі шектеулі серіктестігі 53,98%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"Алматы энергетика және байланыс институты" акционерлік қоғамы 33,65%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"Байқоңыров атындағы Жезқазған университеті" акционерлік қоғамы 35%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"Жер қойнауын кешенді игеру проблемалары институты" жауапкершілігі шектеулі серіктестігі 35%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"Қазақ гуманитарлық заң университеті" акционерлік қоғамы 35%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"Республикалық техникалық және кәсіптік білім беруді дамытудың және біліктілікті берудің ғылыми-әдістемелік орталығы" акционерлік қоғамы 100%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Қазақстан Республикасы Әділет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 Жоғарғы Сотының жанындағы Сот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әкімшілігі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Бөлім алынып тасталды - ҚР Үкіметінің 2010.04.15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 Денсаулық сақтау министрлігі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 алып тасталды - ҚР Үкіметінің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Қазақстан Республикасы Энергетика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38.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2010.05.20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2008.03.31 </w:t>
      </w:r>
      <w:r>
        <w:rPr>
          <w:rFonts w:ascii="Times New Roman"/>
          <w:b w:val="false"/>
          <w:i w:val="false"/>
          <w:color w:val="000000"/>
          <w:sz w:val="28"/>
        </w:rPr>
        <w:t>N 304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"Өндірістік-пайдалану кәсіпорны" жауапкершілігі шектеулі серіктестігі 100%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экономика министрлігінің</w:t>
      </w:r>
      <w:r>
        <w:br/>
      </w:r>
      <w:r>
        <w:rPr>
          <w:rFonts w:ascii="Times New Roman"/>
          <w:b/>
          <w:i w:val="false"/>
          <w:color w:val="000000"/>
        </w:rPr>
        <w:t>
Құрылыс және тұрғын үй-коммуналдық шаруашылық істері және</w:t>
      </w:r>
      <w:r>
        <w:br/>
      </w:r>
      <w:r>
        <w:rPr>
          <w:rFonts w:ascii="Times New Roman"/>
          <w:b/>
          <w:i w:val="false"/>
          <w:color w:val="000000"/>
        </w:rPr>
        <w:t>
жер ресурстарын басқару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41. "Қазақ Суарнажоба" акционерлік қоғамы 100%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Мәдениет және ақпарат министрлігінің Ақпарат және мұрағат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Бөлім алынып тасталды - ҚР Үкіметінің 17.04.2014 </w:t>
      </w:r>
      <w:r>
        <w:rPr>
          <w:rFonts w:ascii="Times New Roman"/>
          <w:b w:val="false"/>
          <w:i w:val="false"/>
          <w:color w:val="ff0000"/>
          <w:sz w:val="28"/>
        </w:rPr>
        <w:t>N 369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Төтенше жағдайлар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 алып тасталды - ҚР Үкіметінің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Денсаулық сақтау және әлеуметтік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26.01.2015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43-1. «Республикалық халық медицинасы ғылыми-практикалық орталығы» жауапкершілігі шектеулі серіктестігі 80 %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Көлік және коммуникация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 алып тасталды - ҚР Үкіметінің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Байланыс және ақпарат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 алып тасталды - ҚР Үкіметінің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5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Инвестициялар және даму министрлігі: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 бөліммен толықтырылды - ҚР Үкіметінің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47. «Қазақстантрактор» ашық акционерлік қоғамы 33,92%.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48-52.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Инвестициялар және даму министрлігінің Индустриялық даму және өнеркәсіптік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Кіші бөліммен толықтырылды - ҚР Үкіметінің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52-1. «Өнеркәсіп қауіпсіздігінің ұлттық ғылыми-техникалық орталығы» акционерлік қоғамы 100 %.</w:t>
      </w:r>
    </w:p>
    <w:bookmarkStart w:name="z2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Инвестициялар және даму министрлігінің Техникалық реттеу және метрология комитеті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Кіші бөліммен толықтырылды - ҚР Үкіметінің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52-2. «Инфекцияға қарсы препараттар ғылыми орталығы» акционерлік қоғамы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52-3. «ТРМК Координатор» жауапкершілігі шектеулі серіктестігі 100%.</w:t>
      </w:r>
    </w:p>
    <w:bookmarkStart w:name="z3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Инвестициялар және даму министрлігінің Байланыс, ақпараттандыру және ақпарат комитеті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Кіші бөліммен толықтырылды - ҚР Үкіметінің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52-4. «Жалын» журналы» жауапкершілігі шектеулі серіктестігі 100 %.</w:t>
      </w:r>
    </w:p>
    <w:bookmarkStart w:name="z3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Инвестициялар және даму министрлігінің Азаматтық авиация комитеті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Кіші бөліммен толықтырылды - ҚР Үкіметінің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52-5. «ҚазАэроЖоба» ғылыми-зерттеу және жобалау-іздестіру институты» акционерлік қоғамы 100%.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11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483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Тізбеге өзгеріс енгізілді - ҚР Үкіметінің 2007.08.21 </w:t>
      </w:r>
      <w:r>
        <w:rPr>
          <w:rFonts w:ascii="Times New Roman"/>
          <w:b w:val="false"/>
          <w:i w:val="false"/>
          <w:color w:val="ff0000"/>
          <w:sz w:val="28"/>
        </w:rPr>
        <w:t>N 724</w:t>
      </w:r>
      <w:r>
        <w:rPr>
          <w:rFonts w:ascii="Times New Roman"/>
          <w:b w:val="false"/>
          <w:i w:val="false"/>
          <w:color w:val="ff0000"/>
          <w:sz w:val="28"/>
        </w:rPr>
        <w:t xml:space="preserve">,  өзгерту енгізілді - 2007.10.15 </w:t>
      </w:r>
      <w:r>
        <w:rPr>
          <w:rFonts w:ascii="Times New Roman"/>
          <w:b w:val="false"/>
          <w:i w:val="false"/>
          <w:color w:val="ff0000"/>
          <w:sz w:val="28"/>
        </w:rPr>
        <w:t>N 949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2007.10.17 </w:t>
      </w:r>
      <w:r>
        <w:rPr>
          <w:rFonts w:ascii="Times New Roman"/>
          <w:b w:val="false"/>
          <w:i w:val="false"/>
          <w:color w:val="ff0000"/>
          <w:sz w:val="28"/>
        </w:rPr>
        <w:t>N 961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2007.12.29 </w:t>
      </w:r>
      <w:r>
        <w:rPr>
          <w:rFonts w:ascii="Times New Roman"/>
          <w:b w:val="false"/>
          <w:i w:val="false"/>
          <w:color w:val="ff0000"/>
          <w:sz w:val="28"/>
        </w:rPr>
        <w:t>N 1403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2008.01.17 </w:t>
      </w:r>
      <w:r>
        <w:rPr>
          <w:rFonts w:ascii="Times New Roman"/>
          <w:b w:val="false"/>
          <w:i w:val="false"/>
          <w:color w:val="ff0000"/>
          <w:sz w:val="28"/>
        </w:rPr>
        <w:t>N 25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2008.01.28 </w:t>
      </w:r>
      <w:r>
        <w:rPr>
          <w:rFonts w:ascii="Times New Roman"/>
          <w:b w:val="false"/>
          <w:i w:val="false"/>
          <w:color w:val="ff0000"/>
          <w:sz w:val="28"/>
        </w:rPr>
        <w:t>N 72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2008.03.11 </w:t>
      </w:r>
      <w:r>
        <w:rPr>
          <w:rFonts w:ascii="Times New Roman"/>
          <w:b w:val="false"/>
          <w:i w:val="false"/>
          <w:color w:val="ff0000"/>
          <w:sz w:val="28"/>
        </w:rPr>
        <w:t>N 235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2008.04.03 </w:t>
      </w:r>
      <w:r>
        <w:rPr>
          <w:rFonts w:ascii="Times New Roman"/>
          <w:b w:val="false"/>
          <w:i w:val="false"/>
          <w:color w:val="ff0000"/>
          <w:sz w:val="28"/>
        </w:rPr>
        <w:t>N 317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2008.08.04 </w:t>
      </w:r>
      <w:r>
        <w:rPr>
          <w:rFonts w:ascii="Times New Roman"/>
          <w:b w:val="false"/>
          <w:i w:val="false"/>
          <w:color w:val="ff0000"/>
          <w:sz w:val="28"/>
        </w:rPr>
        <w:t>N 735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2010.05.14 </w:t>
      </w:r>
      <w:r>
        <w:rPr>
          <w:rFonts w:ascii="Times New Roman"/>
          <w:b w:val="false"/>
          <w:i w:val="false"/>
          <w:color w:val="ff0000"/>
          <w:sz w:val="28"/>
        </w:rPr>
        <w:t>N 416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2011.01.21 </w:t>
      </w:r>
      <w:r>
        <w:rPr>
          <w:rFonts w:ascii="Times New Roman"/>
          <w:b w:val="false"/>
          <w:i w:val="false"/>
          <w:color w:val="ff0000"/>
          <w:sz w:val="28"/>
        </w:rPr>
        <w:t>N 22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2011.01.31 </w:t>
      </w:r>
      <w:r>
        <w:rPr>
          <w:rFonts w:ascii="Times New Roman"/>
          <w:b w:val="false"/>
          <w:i w:val="false"/>
          <w:color w:val="ff0000"/>
          <w:sz w:val="28"/>
        </w:rPr>
        <w:t>N 49</w:t>
      </w:r>
      <w:r>
        <w:rPr>
          <w:rFonts w:ascii="Times New Roman"/>
          <w:b w:val="false"/>
          <w:i w:val="false"/>
          <w:color w:val="ff0000"/>
          <w:sz w:val="28"/>
        </w:rPr>
        <w:t>, 2011.10.14 </w:t>
      </w:r>
      <w:r>
        <w:rPr>
          <w:rFonts w:ascii="Times New Roman"/>
          <w:b w:val="false"/>
          <w:i w:val="false"/>
          <w:color w:val="ff0000"/>
          <w:sz w:val="28"/>
        </w:rPr>
        <w:t>N 1169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енгізіледі), 2011.12.30 </w:t>
      </w:r>
      <w:r>
        <w:rPr>
          <w:rFonts w:ascii="Times New Roman"/>
          <w:b w:val="false"/>
          <w:i w:val="false"/>
          <w:color w:val="ff0000"/>
          <w:sz w:val="28"/>
        </w:rPr>
        <w:t>N 1688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2012.03.12 </w:t>
      </w:r>
      <w:r>
        <w:rPr>
          <w:rFonts w:ascii="Times New Roman"/>
          <w:b w:val="false"/>
          <w:i w:val="false"/>
          <w:color w:val="ff0000"/>
          <w:sz w:val="28"/>
        </w:rPr>
        <w:t>N 319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2012.05.16 </w:t>
      </w:r>
      <w:r>
        <w:rPr>
          <w:rFonts w:ascii="Times New Roman"/>
          <w:b w:val="false"/>
          <w:i w:val="false"/>
          <w:color w:val="ff0000"/>
          <w:sz w:val="28"/>
        </w:rPr>
        <w:t>N 626</w:t>
      </w:r>
      <w:r>
        <w:rPr>
          <w:rFonts w:ascii="Times New Roman"/>
          <w:b w:val="false"/>
          <w:i w:val="false"/>
          <w:color w:val="ff0000"/>
          <w:sz w:val="28"/>
        </w:rPr>
        <w:t xml:space="preserve">, 25.01.2013 </w:t>
      </w:r>
      <w:r>
        <w:rPr>
          <w:rFonts w:ascii="Times New Roman"/>
          <w:b w:val="false"/>
          <w:i w:val="false"/>
          <w:color w:val="ff0000"/>
          <w:sz w:val="28"/>
        </w:rPr>
        <w:t>N 37</w:t>
      </w:r>
      <w:r>
        <w:rPr>
          <w:rFonts w:ascii="Times New Roman"/>
          <w:b w:val="false"/>
          <w:i w:val="false"/>
          <w:color w:val="ff0000"/>
          <w:sz w:val="28"/>
        </w:rPr>
        <w:t xml:space="preserve">;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bookmarkStart w:name="z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Бәсекелі ортаға берілуі тиіс республикалық мемлекеттік кәсіпорындардың тізбесі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 Еңбек және халықты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 алып тасталды - ҚР Үкіметінің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Қазақстан </w:t>
      </w:r>
      <w:r>
        <w:rPr>
          <w:rFonts w:ascii="Times New Roman"/>
          <w:b/>
          <w:i w:val="false"/>
          <w:color w:val="000000"/>
          <w:sz w:val="28"/>
        </w:rPr>
        <w:t>Республикасы Индустрия және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Бөлім алынып тасталды - ҚР Үкіметінің 2010.05.14 </w:t>
      </w:r>
      <w:r>
        <w:rPr>
          <w:rFonts w:ascii="Times New Roman"/>
          <w:b w:val="false"/>
          <w:i w:val="false"/>
          <w:color w:val="ff0000"/>
          <w:sz w:val="28"/>
        </w:rPr>
        <w:t>N 416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8. "Шардара балық питомнигі"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"Қашыр балық питомнигі" республикалық мемлекеттік қазыналық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"Қарағанды балық питомнигі"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"Жоғарғы Тобыл балық питомнигі"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"Бұқтырма уылдырық шашу-өсіру шаруашылығы"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25.01.2013 </w:t>
      </w:r>
      <w:r>
        <w:rPr>
          <w:rFonts w:ascii="Times New Roman"/>
          <w:b w:val="false"/>
          <w:i w:val="false"/>
          <w:color w:val="000000"/>
          <w:sz w:val="28"/>
        </w:rPr>
        <w:t>N 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- 2007.10.15 </w:t>
      </w:r>
      <w:r>
        <w:rPr>
          <w:rFonts w:ascii="Times New Roman"/>
          <w:b w:val="false"/>
          <w:i w:val="false"/>
          <w:color w:val="000000"/>
          <w:sz w:val="28"/>
        </w:rPr>
        <w:t>N 949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 Туризм және спорт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15.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- 2008.03.11 </w:t>
      </w:r>
      <w:r>
        <w:rPr>
          <w:rFonts w:ascii="Times New Roman"/>
          <w:b w:val="false"/>
          <w:i w:val="false"/>
          <w:color w:val="000000"/>
          <w:sz w:val="28"/>
        </w:rPr>
        <w:t>N 235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- 2008.03.11 </w:t>
      </w:r>
      <w:r>
        <w:rPr>
          <w:rFonts w:ascii="Times New Roman"/>
          <w:b w:val="false"/>
          <w:i w:val="false"/>
          <w:color w:val="000000"/>
          <w:sz w:val="28"/>
        </w:rPr>
        <w:t>N 235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 Төтенше жағдайлар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Бөлім алынып тасталды - ҚР Үкіметінің 2011.01.31 </w:t>
      </w:r>
      <w:r>
        <w:rPr>
          <w:rFonts w:ascii="Times New Roman"/>
          <w:b w:val="false"/>
          <w:i w:val="false"/>
          <w:color w:val="ff0000"/>
          <w:sz w:val="28"/>
        </w:rPr>
        <w:t>N 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18.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2011.01.21 </w:t>
      </w:r>
      <w:r>
        <w:rPr>
          <w:rFonts w:ascii="Times New Roman"/>
          <w:b w:val="false"/>
          <w:i w:val="false"/>
          <w:color w:val="000000"/>
          <w:sz w:val="28"/>
        </w:rPr>
        <w:t>N 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Қазақстан Республикасы Денсаулық сақтау және әлеуметтік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19. "Қазақстан Республикасы Денсаулық сақтау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Шаруашылық басқармасы" республикалық мемлекеттік қазыналық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 Көлік және 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20.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2012.05.16 </w:t>
      </w:r>
      <w:r>
        <w:rPr>
          <w:rFonts w:ascii="Times New Roman"/>
          <w:b w:val="false"/>
          <w:i w:val="false"/>
          <w:color w:val="000000"/>
          <w:sz w:val="28"/>
        </w:rPr>
        <w:t>N 626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 Білім және ғылым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21.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2007.10.17 </w:t>
      </w:r>
      <w:r>
        <w:rPr>
          <w:rFonts w:ascii="Times New Roman"/>
          <w:b w:val="false"/>
          <w:i w:val="false"/>
          <w:color w:val="000000"/>
          <w:sz w:val="28"/>
        </w:rPr>
        <w:t>N 961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2007.10.17 </w:t>
      </w:r>
      <w:r>
        <w:rPr>
          <w:rFonts w:ascii="Times New Roman"/>
          <w:b w:val="false"/>
          <w:i w:val="false"/>
          <w:color w:val="000000"/>
          <w:sz w:val="28"/>
        </w:rPr>
        <w:t>N 961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Қазақстан Республикасы Мәдениет және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23.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2012.03.12 </w:t>
      </w:r>
      <w:r>
        <w:rPr>
          <w:rFonts w:ascii="Times New Roman"/>
          <w:b w:val="false"/>
          <w:i w:val="false"/>
          <w:color w:val="000000"/>
          <w:sz w:val="28"/>
        </w:rPr>
        <w:t>N 319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