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fef6" w14:textId="804f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радиожиіліктер жөніндегі ведомствоаралық комиссияның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маусымдағы N 549 Қаулысы. Күші жойылды - Қазақстан Республикасы Үкіметінің 2018 жылғы 17 шілдедегі № 433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 туралы" Қазақстан Республикасының 2004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радиожиіліктер жөніндегі ведомствоаралық комиссиясының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бекітілсін.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Үкіметінің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радиожиіліктер жөніндегі 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Үкіметінің 04.09.2014 </w:t>
      </w:r>
      <w:r>
        <w:rPr>
          <w:rFonts w:ascii="Times New Roman"/>
          <w:b w:val="false"/>
          <w:i w:val="false"/>
          <w:color w:val="ff0000"/>
          <w:sz w:val="28"/>
        </w:rPr>
        <w:t>N 970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 енгізілді - ҚР Үкіметінің 16.06.2016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26.01.2018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төрағасы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тізімі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радиожиіліктер жөніндегі ведомствоаралық комиссиясының құрамы туралы" Қазақстан Республикасы Үкіметінің 1998 жылғы 20 наурыздағы N 237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1998 жылғы 20 наурыздағы N 237 қаулысына өзгерістер енгізу туралы" Қазақстан Республикасы Үкіметінің 2001 жылғы 24 мамырдағы N 709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1998 жылғы 20 наурыздағы N 237 қаулысына өзгерістер енгізу туралы" Қазақстан Республикасы Үкіметінің 2001 жылғы 28 желтоқсандағы N 1752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кейбір шешімдеріне өзгерістер енгізу туралы" Қазақстан Республикасы Үкіметінің 2002 жылғы 9 ақпандағы N 195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1998 жылғы 20 наурыздағы N 237 және 2002 жылғы 21 мамырдағы N 543 қаулыларына өзгерістер енгізу туралы" Қазақстан Республикасы Үкіметінің 2002 жылғы 14 қазандағы N 1124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34, 373-құжат).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1998 жылғы 20 наурыздағы N 237 және 2002 жылғы 21 мамырдағы N 543 қаулыларына өзгерістер енгізу туралы" Қазақстан Республикасы Үкіметінің 2003 жылғы 9 қыркүйектегі N 915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36, 370-құжат).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1998 жылғы 20 наурыздағы N 237 және 2002 жылғы 21 мамырдағы N 543 қаулыларына өзгерістер енгізу туралы" Қазақстан Республикасы Үкіметінің 2004 жылғы 2 ақпандағы N 121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5, 68-құжат).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кейбір шешімдеріне өзгерістер енгізу туралы" Қазақстан Республикасы Үкіметінің 2004 жылғы 21 маусымдағы N 684 қаулысы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25, 324-құжат).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1998 жылғы 20 наурыздағы N 237 және 2002 жылғы 21 мамырдағы N 543 қаулыларына өзгерістер енгізу туралы" Қазақстан Республикасы Үкіметінің 2005 жылғы 13 сәуірдегі N 342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