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29ac0" w14:textId="b729a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15 желтоқсандағы N 1220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30 маусымдағы N 560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"2007 жылға арналған республикалық бюджеттік бағдарламалардың паспорттарын бекіту туралы"»Қазақстан Республикасы Үкіметінің 2006 жылғы 15 желтоқсандағы N 1220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109-қосымшада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бағдарламаны іске асыру жөніндегі іс-шаралар жоспары"»деген 6-тармақтың кестесі мынадай мазмұндағы реттік нөмірі 5-1-жолмен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53"/>
        <w:gridCol w:w="3073"/>
        <w:gridCol w:w="2493"/>
        <w:gridCol w:w="2253"/>
        <w:gridCol w:w="3113"/>
      </w:tblGrid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бюджеттерге,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жеміс дақыл-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дарының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жүзімнің көп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екпе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ағаштарын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егуді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өсіруді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етуге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 белгілеген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тәртіппен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450-550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гектар алаңға жеміс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ағаштарын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650-750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гектар алаңға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жүзімнің көп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екпе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ағаштарын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егуге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жіберген ауыл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өндірушілер-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шығындарын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ішінара (40%)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өтеу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министрлігі,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Осы қаулы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