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64d31" w14:textId="2664d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білім беру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3 шілдедегі N 565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білім беру мәселелері бойынша өзгерістер мен толықтырулар енгізу туралы" Қазақстан Республикасы Заңының жобасы Қазақстан Республикасы Парламентінің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актілеріне білім беру мәселелері бойынша өзгерістер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1-бап. Қазақстан Республикасының мынадай заңнамалық актілеріне өзгерістер мен толықтырулар енгізілсін:
</w:t>
      </w:r>
      <w:r>
        <w:br/>
      </w:r>
      <w:r>
        <w:rPr>
          <w:rFonts w:ascii="Times New Roman"/>
          <w:b w:val="false"/>
          <w:i w:val="false"/>
          <w:color w:val="000000"/>
          <w:sz w:val="28"/>
        </w:rPr>
        <w:t>
      1. 1997 жылғы 13 желтоқсандағы Қазақстан Республикасының Қылмыстық-атқару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24, 337-құжат; 2000 ж., N 6, 141-құжат; N 8, 189-құжат; N 18, 339-құжат; 2001 ж., N 8, 53-құжат; N 17-18, 245-құжат; N 24, 338-құжат; 2002 ж., N 23-24, 192-құжат; 2004 ж., N 5, 22-құжат; N 23, 139, 142-құжат; N 24, 154-құжат; 2005 ж.,N 13, 53-құжат; 2006 ж., N 11, 55-құжат; 2007 ж., N 2, 18-құжат; N 5-6, 40-құжат; N 9, 67-құжат; N 10, 69
</w:t>
      </w:r>
      <w:r>
        <w:rPr>
          <w:rFonts w:ascii="Times New Roman"/>
          <w:b w:val="false"/>
          <w:i/>
          <w:color w:val="000000"/>
          <w:sz w:val="28"/>
        </w:rPr>
        <w:t>
- 
</w:t>
      </w:r>
      <w:r>
        <w:rPr>
          <w:rFonts w:ascii="Times New Roman"/>
          <w:b w:val="false"/>
          <w:i w:val="false"/>
          <w:color w:val="000000"/>
          <w:sz w:val="28"/>
        </w:rPr>
        <w:t>
құжат):
</w:t>
      </w:r>
      <w:r>
        <w:br/>
      </w:r>
      <w:r>
        <w:rPr>
          <w:rFonts w:ascii="Times New Roman"/>
          <w:b w:val="false"/>
          <w:i w:val="false"/>
          <w:color w:val="000000"/>
          <w:sz w:val="28"/>
        </w:rPr>
        <w:t>
      1) 7-баптың 2-тармағында "орта" деген сөз "бастауыш, негізгі орта, жалпы орта" деген сөздермен ауыстырылсын;
</w:t>
      </w:r>
      <w:r>
        <w:br/>
      </w:r>
      <w:r>
        <w:rPr>
          <w:rFonts w:ascii="Times New Roman"/>
          <w:b w:val="false"/>
          <w:i w:val="false"/>
          <w:color w:val="000000"/>
          <w:sz w:val="28"/>
        </w:rPr>
        <w:t>
      2) 104-баптың 1-тармағында "бастапқы кәсіптік" деген сөздер "техникалық және кәсіптік" деген сөздермен ауыстырылсын;
</w:t>
      </w:r>
      <w:r>
        <w:br/>
      </w:r>
      <w:r>
        <w:rPr>
          <w:rFonts w:ascii="Times New Roman"/>
          <w:b w:val="false"/>
          <w:i w:val="false"/>
          <w:color w:val="000000"/>
          <w:sz w:val="28"/>
        </w:rPr>
        <w:t>
      3) 108-баптың тақырыбында және мәтін бойынша "орта" деген сөз "бастауыш, негізгі орта, жалпы орта" деген сөздермен ауыстырылсын;
</w:t>
      </w:r>
      <w:r>
        <w:br/>
      </w:r>
      <w:r>
        <w:rPr>
          <w:rFonts w:ascii="Times New Roman"/>
          <w:b w:val="false"/>
          <w:i w:val="false"/>
          <w:color w:val="000000"/>
          <w:sz w:val="28"/>
        </w:rPr>
        <w:t>
      4) 125-баптың 4-тармағындағы "жоғары және орта кәсіптік білім беру мекемелерінде" деген сөздер "жоғары және орта оқу орнынан кейінгі" деген сөздермен ауыстырылсын;
</w:t>
      </w:r>
      <w:r>
        <w:br/>
      </w:r>
      <w:r>
        <w:rPr>
          <w:rFonts w:ascii="Times New Roman"/>
          <w:b w:val="false"/>
          <w:i w:val="false"/>
          <w:color w:val="000000"/>
          <w:sz w:val="28"/>
        </w:rPr>
        <w:t>
      5) 137-баптың 3-тармағындағы "орта" деген сөз "бастауыш, негізгі орта, жалпы орта, техникалық және кәсіптік, орта оқу орнынан кейінгі" деген сөздермен ауыстырылсын.
</w:t>
      </w:r>
      <w:r>
        <w:br/>
      </w:r>
      <w:r>
        <w:rPr>
          <w:rFonts w:ascii="Times New Roman"/>
          <w:b w:val="false"/>
          <w:i w:val="false"/>
          <w:color w:val="000000"/>
          <w:sz w:val="28"/>
        </w:rPr>
        <w:t>
      2. 2001 жылғы 12 маусымдағы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 Кодексіне </w:t>
      </w:r>
      <w:r>
        <w:rPr>
          <w:rFonts w:ascii="Times New Roman"/>
          <w:b w:val="false"/>
          <w:i w:val="false"/>
          <w:color w:val="000000"/>
          <w:sz w:val="28"/>
        </w:rPr>
        <w:t>
 (Салық кодексіне) (Қазақстан Республикасы Парламентінің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 4, 5-құжаттар; N 3, 22-құжат; N 4, 24-құжат; N 8, 45, 46-құжаттар; N 10, 52-құжат; N 11, 55-құжат; N 12, 77-құжат; N 13, 85- құжат; N 16, 97, 98, 103-құжаттар; 2007 ж., N 1, 4-құжат; N 2, 16, 18-құжат; N 3, 20-құжат; N 4, 170-құжат; N 5-6, 37, 40-құжат; N 9, 67-құжат; N 10, 69- құжат):
</w:t>
      </w:r>
      <w:r>
        <w:br/>
      </w:r>
      <w:r>
        <w:rPr>
          <w:rFonts w:ascii="Times New Roman"/>
          <w:b w:val="false"/>
          <w:i w:val="false"/>
          <w:color w:val="000000"/>
          <w:sz w:val="28"/>
        </w:rPr>
        <w:t>
      1) 90-1-баптың 2-тармағының 2) тармақшасы мынадай редакцияда жазылсын:
</w:t>
      </w:r>
      <w:r>
        <w:br/>
      </w:r>
      <w:r>
        <w:rPr>
          <w:rFonts w:ascii="Times New Roman"/>
          <w:b w:val="false"/>
          <w:i w:val="false"/>
          <w:color w:val="000000"/>
          <w:sz w:val="28"/>
        </w:rPr>
        <w:t>
      "2) мектепке дейінгі тәрбие мен оқыту саласындағы қызмет; бастауыш, негізгі орта, жалпы орта; техникалық және кәсіптік, орта білімнен кейінгі, жоғары және жоғары оқу орнынан кейінгі білім; қосымша білім беру; қайта даярлау және біліктілікті арттыру;";
</w:t>
      </w:r>
      <w:r>
        <w:br/>
      </w:r>
      <w:r>
        <w:rPr>
          <w:rFonts w:ascii="Times New Roman"/>
          <w:b w:val="false"/>
          <w:i w:val="false"/>
          <w:color w:val="000000"/>
          <w:sz w:val="28"/>
        </w:rPr>
        <w:t>
      2) 121-баптың 1-тармағының 2)тармақшасында:
</w:t>
      </w:r>
      <w:r>
        <w:br/>
      </w:r>
      <w:r>
        <w:rPr>
          <w:rFonts w:ascii="Times New Roman"/>
          <w:b w:val="false"/>
          <w:i w:val="false"/>
          <w:color w:val="000000"/>
          <w:sz w:val="28"/>
        </w:rPr>
        <w:t>
      "негізгі, орта, қосымша жалпы білім; бастауыш, орта, жоғары және жоғары оқу орнынан кейінгі кәсіптік" деген сөздер "негізгі орта, жалпы орта білім; техникалық және кәсіптік, орта оқу орнынан кейінгі, жоғары және жоғары оқу орнынан кейінгі" деген сөздермен ауыстырылсын;
</w:t>
      </w:r>
      <w:r>
        <w:br/>
      </w:r>
      <w:r>
        <w:rPr>
          <w:rFonts w:ascii="Times New Roman"/>
          <w:b w:val="false"/>
          <w:i w:val="false"/>
          <w:color w:val="000000"/>
          <w:sz w:val="28"/>
        </w:rPr>
        <w:t>
      "жалпы және кәсіптік" деген сөздер алынып тасталсын;
</w:t>
      </w:r>
      <w:r>
        <w:br/>
      </w:r>
      <w:r>
        <w:rPr>
          <w:rFonts w:ascii="Times New Roman"/>
          <w:b w:val="false"/>
          <w:i w:val="false"/>
          <w:color w:val="000000"/>
          <w:sz w:val="28"/>
        </w:rPr>
        <w:t>
      3) 231-баптың 2) тармақшасында:
</w:t>
      </w:r>
      <w:r>
        <w:br/>
      </w:r>
      <w:r>
        <w:rPr>
          <w:rFonts w:ascii="Times New Roman"/>
          <w:b w:val="false"/>
          <w:i w:val="false"/>
          <w:color w:val="000000"/>
          <w:sz w:val="28"/>
        </w:rPr>
        <w:t>
      "негізгі, орта, қосымша жалпы білім; бастауыш, орта" деген сөздер "негізгі орта, жалпы орта, қосымша білім беру; техникалық және кәсіптік, орта оқу орнынан кейінгі" деген сөздермен ауыстырылсын;
</w:t>
      </w:r>
      <w:r>
        <w:br/>
      </w:r>
      <w:r>
        <w:rPr>
          <w:rFonts w:ascii="Times New Roman"/>
          <w:b w:val="false"/>
          <w:i w:val="false"/>
          <w:color w:val="000000"/>
          <w:sz w:val="28"/>
        </w:rPr>
        <w:t>
      4) 371-баптың 4-тармағының 6) тармақшасында:
</w:t>
      </w:r>
      <w:r>
        <w:br/>
      </w:r>
      <w:r>
        <w:rPr>
          <w:rFonts w:ascii="Times New Roman"/>
          <w:b w:val="false"/>
          <w:i w:val="false"/>
          <w:color w:val="000000"/>
          <w:sz w:val="28"/>
        </w:rPr>
        <w:t>
      он алтыншы абзац мынадай редакцияда жазылсын:
</w:t>
      </w:r>
      <w:r>
        <w:br/>
      </w:r>
      <w:r>
        <w:rPr>
          <w:rFonts w:ascii="Times New Roman"/>
          <w:b w:val="false"/>
          <w:i w:val="false"/>
          <w:color w:val="000000"/>
          <w:sz w:val="28"/>
        </w:rPr>
        <w:t>
      "балаларға арналған ұйымдар мен қосымша білім беру ұйымдарының";
</w:t>
      </w:r>
      <w:r>
        <w:br/>
      </w:r>
      <w:r>
        <w:rPr>
          <w:rFonts w:ascii="Times New Roman"/>
          <w:b w:val="false"/>
          <w:i w:val="false"/>
          <w:color w:val="000000"/>
          <w:sz w:val="28"/>
        </w:rPr>
        <w:t>
      он жетінші абзацтағы "білім беру" деген сөздер "жалпы білім беретін оқу" деген сөздермен ауыстырылсын;
</w:t>
      </w:r>
      <w:r>
        <w:br/>
      </w:r>
      <w:r>
        <w:rPr>
          <w:rFonts w:ascii="Times New Roman"/>
          <w:b w:val="false"/>
          <w:i w:val="false"/>
          <w:color w:val="000000"/>
          <w:sz w:val="28"/>
        </w:rPr>
        <w:t>
      он сегізінші абзацтағы "жалпы бастауыш, негізгі жалпы немесе жалпы орта, бастауыш кәсіптік, орта кәсіптік, жоғары кәсіптік, жоғары оқу орнынан кейінгі кәсіптік білім беру" деген сөздер "бастауыш, негізгі орта, жалпы орта, техникалық және кәсіптік, орта оқу орнынан кейінгі, жоғары, жоғары оқу орнынан кейінгі білім беру" деген сөздермен ауыстырылсын.
</w:t>
      </w:r>
      <w:r>
        <w:br/>
      </w:r>
      <w:r>
        <w:rPr>
          <w:rFonts w:ascii="Times New Roman"/>
          <w:b w:val="false"/>
          <w:i w:val="false"/>
          <w:color w:val="000000"/>
          <w:sz w:val="28"/>
        </w:rPr>
        <w:t>
      3. 2003 жылғы 20 маусымдағы Қазақстан Республикасының Жер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2003 ж., N 13, 99-құжат; 2005 ж., N 9, 26-құжат; 2006 ж., N 1, 5-құжат;N 3, 22-құжат; N 11, 55-құжат; N 12, 79, 83-құжаттар; N 16, 97-құжат; 2007 ж., N 1, 4-құжат; N 2, 8-құжат):
</w:t>
      </w:r>
      <w:r>
        <w:br/>
      </w:r>
      <w:r>
        <w:rPr>
          <w:rFonts w:ascii="Times New Roman"/>
          <w:b w:val="false"/>
          <w:i w:val="false"/>
          <w:color w:val="000000"/>
          <w:sz w:val="28"/>
        </w:rPr>
        <w:t>
      1) 105-баптың 3-тармағының 1)тармақшасында "балалардың мектепке дейінгі мекемелері" деген сөздер "мектепке дейінгі ұйымдар" деген сөздермен ауыстырылсын;
</w:t>
      </w:r>
      <w:r>
        <w:br/>
      </w:r>
      <w:r>
        <w:rPr>
          <w:rFonts w:ascii="Times New Roman"/>
          <w:b w:val="false"/>
          <w:i w:val="false"/>
          <w:color w:val="000000"/>
          <w:sz w:val="28"/>
        </w:rPr>
        <w:t>
      107-баптың 3-тармағының 2) тармақшасында "жалпы, арнаулы орта білім беру мекемелері" деген сөздер "мектепке дейінгі ұйымдары, орта, техникалық және кәсіптік, орта оқу орнынан кейінгі ұйымдары" деген сөздермен ауыстырылсын.
</w:t>
      </w:r>
      <w:r>
        <w:br/>
      </w:r>
      <w:r>
        <w:rPr>
          <w:rFonts w:ascii="Times New Roman"/>
          <w:b w:val="false"/>
          <w:i w:val="false"/>
          <w:color w:val="000000"/>
          <w:sz w:val="28"/>
        </w:rPr>
        <w:t>
      4. 2004 жылғы 24 сәуірдегі Қазақстан Республикасының Бюджет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2004 ж., N 8-9, 53-құжат; N 20, 116-құжат; N 23, 140, 142-құжаттар; 2005 ж., N 14, 55-құжат; N 21-22, 87-құжат; 2006 ж., N 1, 5-құжат; N 3, 22-құжат; N 8, 45-құжат; N 12, 77, 79-құжаттар; N 13, 86-құжат; N 16, 97-құжат; N 23, 141-құжат; 2007 ж., N 1, 4-құжат; N 2, 16-құжат, N 4, 98-құжат):
</w:t>
      </w:r>
      <w:r>
        <w:br/>
      </w:r>
      <w:r>
        <w:rPr>
          <w:rFonts w:ascii="Times New Roman"/>
          <w:b w:val="false"/>
          <w:i w:val="false"/>
          <w:color w:val="000000"/>
          <w:sz w:val="28"/>
        </w:rPr>
        <w:t>
      1) 50-баптың 1-тармағының 4) тармақшасында:
</w:t>
      </w:r>
      <w:r>
        <w:br/>
      </w:r>
      <w:r>
        <w:rPr>
          <w:rFonts w:ascii="Times New Roman"/>
          <w:b w:val="false"/>
          <w:i w:val="false"/>
          <w:color w:val="000000"/>
          <w:sz w:val="28"/>
        </w:rPr>
        <w:t>
      төртінші абзацтағы "орта кәсіптік" деген сөздер "орта оқу орнынан кейінгі" деген сөздермен ауыстырылсын;
</w:t>
      </w:r>
      <w:r>
        <w:br/>
      </w:r>
      <w:r>
        <w:rPr>
          <w:rFonts w:ascii="Times New Roman"/>
          <w:b w:val="false"/>
          <w:i w:val="false"/>
          <w:color w:val="000000"/>
          <w:sz w:val="28"/>
        </w:rPr>
        <w:t>
      бесінші абзацтағы "кәсіптік" деген сөз алып тасталсын;
</w:t>
      </w:r>
      <w:r>
        <w:br/>
      </w:r>
      <w:r>
        <w:rPr>
          <w:rFonts w:ascii="Times New Roman"/>
          <w:b w:val="false"/>
          <w:i w:val="false"/>
          <w:color w:val="000000"/>
          <w:sz w:val="28"/>
        </w:rPr>
        <w:t>
      2) 51-баптың 1-тармағының 3) тармақшасында:
</w:t>
      </w:r>
      <w:r>
        <w:br/>
      </w:r>
      <w:r>
        <w:rPr>
          <w:rFonts w:ascii="Times New Roman"/>
          <w:b w:val="false"/>
          <w:i w:val="false"/>
          <w:color w:val="000000"/>
          <w:sz w:val="28"/>
        </w:rPr>
        <w:t>
      төртінші абзацтағы "бастауыш кәсіптік" деген сөздер "техникалық және кәсіптік" деген сөздермен ауыстырылсын;
</w:t>
      </w:r>
      <w:r>
        <w:br/>
      </w:r>
      <w:r>
        <w:rPr>
          <w:rFonts w:ascii="Times New Roman"/>
          <w:b w:val="false"/>
          <w:i w:val="false"/>
          <w:color w:val="000000"/>
          <w:sz w:val="28"/>
        </w:rPr>
        <w:t>
      сегізінші абзацтағы "орта кәсіптік" деген сөздер "орта оқу орнынан кейінгі" деген сөздермен ауыстырылсын;
</w:t>
      </w:r>
      <w:r>
        <w:br/>
      </w:r>
      <w:r>
        <w:rPr>
          <w:rFonts w:ascii="Times New Roman"/>
          <w:b w:val="false"/>
          <w:i w:val="false"/>
          <w:color w:val="000000"/>
          <w:sz w:val="28"/>
        </w:rPr>
        <w:t>
      3) 52-баптың 1-тармағының 3) тармақшасында:
</w:t>
      </w:r>
      <w:r>
        <w:br/>
      </w:r>
      <w:r>
        <w:rPr>
          <w:rFonts w:ascii="Times New Roman"/>
          <w:b w:val="false"/>
          <w:i w:val="false"/>
          <w:color w:val="000000"/>
          <w:sz w:val="28"/>
        </w:rPr>
        <w:t>
      үшінші абзацтағы "орта" деген сөз "бастауыш, негізгі орта, жалпы орта" деген сөздермен ауыстырылсын, "оқыту және" деген сөздерден кейін "жалпы" деген сөзбен толықтырылсын, "(ауысым)" деген сөз алып тасталсын;
</w:t>
      </w:r>
      <w:r>
        <w:br/>
      </w:r>
      <w:r>
        <w:rPr>
          <w:rFonts w:ascii="Times New Roman"/>
          <w:b w:val="false"/>
          <w:i w:val="false"/>
          <w:color w:val="000000"/>
          <w:sz w:val="28"/>
        </w:rPr>
        <w:t>
      жетінші абзацта "бастауыш кәсіптік" деген сөздер "техникалық және кәсіптік" деген сөздермен ауыстырылсын;
</w:t>
      </w:r>
      <w:r>
        <w:br/>
      </w:r>
      <w:r>
        <w:rPr>
          <w:rFonts w:ascii="Times New Roman"/>
          <w:b w:val="false"/>
          <w:i w:val="false"/>
          <w:color w:val="000000"/>
          <w:sz w:val="28"/>
        </w:rPr>
        <w:t>
      сегізінші абзацта "орта кәсіптік" деген сөздер "орта оқу орнынан кейінгі" деген сөздермен ауыстырылсын;
</w:t>
      </w:r>
      <w:r>
        <w:br/>
      </w:r>
      <w:r>
        <w:rPr>
          <w:rFonts w:ascii="Times New Roman"/>
          <w:b w:val="false"/>
          <w:i w:val="false"/>
          <w:color w:val="000000"/>
          <w:sz w:val="28"/>
        </w:rPr>
        <w:t>
      4) 53-баптың 1-тармағының 3) тармақшасының үшінші абзацында:
</w:t>
      </w:r>
      <w:r>
        <w:br/>
      </w:r>
      <w:r>
        <w:rPr>
          <w:rFonts w:ascii="Times New Roman"/>
          <w:b w:val="false"/>
          <w:i w:val="false"/>
          <w:color w:val="000000"/>
          <w:sz w:val="28"/>
        </w:rPr>
        <w:t>
      "тегін" деген сөзден кейін "жалпы" деген сөзбен толықтырылсын, "орта" деген сөз "бастауыш, негізгі орта, жалпы орта" деген сөздермен ауыстырылсын, "(ауысым)" деген сөз алып тасталсын.
</w:t>
      </w:r>
      <w:r>
        <w:br/>
      </w:r>
      <w:r>
        <w:rPr>
          <w:rFonts w:ascii="Times New Roman"/>
          <w:b w:val="false"/>
          <w:i w:val="false"/>
          <w:color w:val="000000"/>
          <w:sz w:val="28"/>
        </w:rPr>
        <w:t>
      5. 2007 жылғы 9 қаңтардағы Қазақстан Республикасының Экологиялық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2007 ж., N 1, 1-құжат):
</w:t>
      </w:r>
      <w:r>
        <w:br/>
      </w:r>
      <w:r>
        <w:rPr>
          <w:rFonts w:ascii="Times New Roman"/>
          <w:b w:val="false"/>
          <w:i w:val="false"/>
          <w:color w:val="000000"/>
          <w:sz w:val="28"/>
        </w:rPr>
        <w:t>
      183-баптың 4-тармағында "Қазақстан Республикасының орталық атқарушы органы" деген сөздер "уәкілетті органы" деген сөздермен ауыстырылсын.
</w:t>
      </w:r>
      <w:r>
        <w:br/>
      </w:r>
      <w:r>
        <w:rPr>
          <w:rFonts w:ascii="Times New Roman"/>
          <w:b w:val="false"/>
          <w:i w:val="false"/>
          <w:color w:val="000000"/>
          <w:sz w:val="28"/>
        </w:rPr>
        <w:t>
      6. 2007 жылғы 15 мамырдағы Қазақстан Республикасының Еңбек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2007 ж.,N 9, 65-құжат):
</w:t>
      </w:r>
      <w:r>
        <w:br/>
      </w:r>
      <w:r>
        <w:rPr>
          <w:rFonts w:ascii="Times New Roman"/>
          <w:b w:val="false"/>
          <w:i w:val="false"/>
          <w:color w:val="000000"/>
          <w:sz w:val="28"/>
        </w:rPr>
        <w:t>
      1) 30-тармақтың 2-бабының 1)тармақшасында:
</w:t>
      </w:r>
      <w:r>
        <w:br/>
      </w:r>
      <w:r>
        <w:rPr>
          <w:rFonts w:ascii="Times New Roman"/>
          <w:b w:val="false"/>
          <w:i w:val="false"/>
          <w:color w:val="000000"/>
          <w:sz w:val="28"/>
        </w:rPr>
        <w:t>
      "жалпы білім беретін оқу орнындағы орта білім" деген сөздер "орта білім беру ұйымдарындағы негізгі орта, жалпы орта білім беру" деген сөздермен ауыстырылсын;
</w:t>
      </w:r>
      <w:r>
        <w:br/>
      </w:r>
      <w:r>
        <w:rPr>
          <w:rFonts w:ascii="Times New Roman"/>
          <w:b w:val="false"/>
          <w:i w:val="false"/>
          <w:color w:val="000000"/>
          <w:sz w:val="28"/>
        </w:rPr>
        <w:t>
      "жалпы білім беретін оқу орны" деген сөздер "орта білім беру ұйымы" деген сөздермен ауыстырылсын;
</w:t>
      </w:r>
      <w:r>
        <w:br/>
      </w:r>
      <w:r>
        <w:rPr>
          <w:rFonts w:ascii="Times New Roman"/>
          <w:b w:val="false"/>
          <w:i w:val="false"/>
          <w:color w:val="000000"/>
          <w:sz w:val="28"/>
        </w:rPr>
        <w:t>
      2) 36-баптың 5-тармағының үшінші абзацында "орта және жоғары кәсіптік білім беру мекемелері" деген сөздер "орта білімнен кейінгі және жоғары білім беру ұйымы" деген сөздермен ауыстырылсын;
</w:t>
      </w:r>
      <w:r>
        <w:br/>
      </w:r>
      <w:r>
        <w:rPr>
          <w:rFonts w:ascii="Times New Roman"/>
          <w:b w:val="false"/>
          <w:i w:val="false"/>
          <w:color w:val="000000"/>
          <w:sz w:val="28"/>
        </w:rPr>
        <w:t>
      3) 140-баптың 2-тармағының 2) тармақшасында:
</w:t>
      </w:r>
      <w:r>
        <w:br/>
      </w:r>
      <w:r>
        <w:rPr>
          <w:rFonts w:ascii="Times New Roman"/>
          <w:b w:val="false"/>
          <w:i w:val="false"/>
          <w:color w:val="000000"/>
          <w:sz w:val="28"/>
        </w:rPr>
        <w:t>
      "бастауыш, орта" деген сөздер "техникалық және кәсіптік, орта оқу орнынан кейінгі" деген сөздермен ауыстырылсын;
</w:t>
      </w:r>
      <w:r>
        <w:br/>
      </w:r>
      <w:r>
        <w:rPr>
          <w:rFonts w:ascii="Times New Roman"/>
          <w:b w:val="false"/>
          <w:i w:val="false"/>
          <w:color w:val="000000"/>
          <w:sz w:val="28"/>
        </w:rPr>
        <w:t>
      "кәсіптік" деген сөз алып тасталсын;
</w:t>
      </w:r>
      <w:r>
        <w:br/>
      </w:r>
      <w:r>
        <w:rPr>
          <w:rFonts w:ascii="Times New Roman"/>
          <w:b w:val="false"/>
          <w:i w:val="false"/>
          <w:color w:val="000000"/>
          <w:sz w:val="28"/>
        </w:rPr>
        <w:t>
      4) 182-баптың 3-тармағында "жалпы білім беретін ұйымдар және бастауыш білім беретін ұйымдар" деген сөздер "орта, техникалық және" деген сөздермен ауыстырылсын;
</w:t>
      </w:r>
      <w:r>
        <w:br/>
      </w:r>
      <w:r>
        <w:rPr>
          <w:rFonts w:ascii="Times New Roman"/>
          <w:b w:val="false"/>
          <w:i w:val="false"/>
          <w:color w:val="000000"/>
          <w:sz w:val="28"/>
        </w:rPr>
        <w:t>
      5) 322-баптың 1 -тармағының 1) тармақшасы мынадай редакцияда жазылсын:
</w:t>
      </w:r>
      <w:r>
        <w:br/>
      </w:r>
      <w:r>
        <w:rPr>
          <w:rFonts w:ascii="Times New Roman"/>
          <w:b w:val="false"/>
          <w:i w:val="false"/>
          <w:color w:val="000000"/>
          <w:sz w:val="28"/>
        </w:rPr>
        <w:t>
      "1) олар кәсіби практикадан өткен кезде техникалық және кәсіптік, орта оқу орнынан кейінгі, жоғары және жоғары оқу орнынан кейінгі білімнің білім беру бағдарламаларын іске асыратын оқу орындарында оқитын тұлғалар;".
</w:t>
      </w:r>
      <w:r>
        <w:br/>
      </w:r>
      <w:r>
        <w:rPr>
          <w:rFonts w:ascii="Times New Roman"/>
          <w:b w:val="false"/>
          <w:i w:val="false"/>
          <w:color w:val="000000"/>
          <w:sz w:val="28"/>
        </w:rPr>
        <w:t>
      7. "Арал өңіріндегі экологиялық қасірет салдарынан зардап шеккен азаматтарды әлеуметтік қорғау туралы" Қазақстан Республикасының 1992 жылғы 30 маусымдағы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1992 ж., N 13-14, 348-құжат; 1994 ж., N 8, 140-құжат; Қазақстан Республикасы Парламентінің Жаршысы, 1997 ж., N 7, 79-құжат; N 12, 184-құжат; N 21, 274-құжат; 1998 ж., N 24, 432-құжат; 1999 ж., N 8, 247-құжат; 2004 ж., N 24, 150-құжат):
</w:t>
      </w:r>
      <w:r>
        <w:br/>
      </w:r>
      <w:r>
        <w:rPr>
          <w:rFonts w:ascii="Times New Roman"/>
          <w:b w:val="false"/>
          <w:i w:val="false"/>
          <w:color w:val="000000"/>
          <w:sz w:val="28"/>
        </w:rPr>
        <w:t>
      19-баптың 4) тармақшасында "жоғары, арнаулы орта және кәсіптік-техникалық оқу орындарына" деген сөздер "техникалық және кәсіптік, орта оқу орнынан кейінгі және жоғары білімнің кәсіптік оқу бағдарламаларын іске асыратын білім беру ұйымдарына" деген сөздермен ауыстырылсын.
</w:t>
      </w:r>
      <w:r>
        <w:br/>
      </w:r>
      <w:r>
        <w:rPr>
          <w:rFonts w:ascii="Times New Roman"/>
          <w:b w:val="false"/>
          <w:i w:val="false"/>
          <w:color w:val="000000"/>
          <w:sz w:val="28"/>
        </w:rPr>
        <w:t>
      8. "Әскери қызметшілер мен олардың отбасы мүшелерінің мәртебесі және оларды әлеуметтік қорғау туралы" Қазақстан Республикасының 1993 жылғы 20 қаңтардағы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1993 ж.,N 2, 32-құжат; N 18, 429-құжат; 1995 ж.,N 20, 120-құжат; N 22, 133-құжат; Қазақстан Республикасы Парламентінің Жаршысы, 1997 ж., N 7, 79-құжат; 1999 ж, N 8, 247-құжат; N 23, 920-құжат; 2001 ж., N 20, 257-құжат; 2003 ж., N 15, 135-құжат; 2004 ж., N 23, 142- құжат; 2007 ж., N 9, 67-құжат; N 10, 69-құжат):
</w:t>
      </w:r>
      <w:r>
        <w:br/>
      </w:r>
      <w:r>
        <w:rPr>
          <w:rFonts w:ascii="Times New Roman"/>
          <w:b w:val="false"/>
          <w:i w:val="false"/>
          <w:color w:val="000000"/>
          <w:sz w:val="28"/>
        </w:rPr>
        <w:t>
      15-баптың үшінші бөлігінде "орта кәсіби, жоғары кәсіби, жоғары оқу орнынан кейінгі кәсіби және қосымша кәсіби" деген сөздер "орта оқу орнынан кейінгі, жоғары, жоғары оқу орнынан кейінгі және қосымша" деген сөздермен ауыстырылсын.
</w:t>
      </w:r>
      <w:r>
        <w:br/>
      </w:r>
      <w:r>
        <w:rPr>
          <w:rFonts w:ascii="Times New Roman"/>
          <w:b w:val="false"/>
          <w:i w:val="false"/>
          <w:color w:val="000000"/>
          <w:sz w:val="28"/>
        </w:rPr>
        <w:t>
      9.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6, 45-құжат; N 14, 98-құжат; Қазақстан Республикасы Парламентінің Жаршысы, 1997 ж., N 7, 79-құжат; N 12, 184-құжат; 1999 ж., N 8, 247-құжат; N 23, 925-құжат; 2004 ж., N 23, 142-құжат; 2007 ж., N 10, 69-құжат):
</w:t>
      </w:r>
      <w:r>
        <w:br/>
      </w:r>
      <w:r>
        <w:rPr>
          <w:rFonts w:ascii="Times New Roman"/>
          <w:b w:val="false"/>
          <w:i w:val="false"/>
          <w:color w:val="000000"/>
          <w:sz w:val="28"/>
        </w:rPr>
        <w:t>
      1) 14-баптың 4-тармағы мынадай редакцияда жазылсын:
</w:t>
      </w:r>
      <w:r>
        <w:br/>
      </w:r>
      <w:r>
        <w:rPr>
          <w:rFonts w:ascii="Times New Roman"/>
          <w:b w:val="false"/>
          <w:i w:val="false"/>
          <w:color w:val="000000"/>
          <w:sz w:val="28"/>
        </w:rPr>
        <w:t>
      "4. Техникалық және кәсіптік, орта білімнен кейінгі және жоғары білімнің кәсіптік оқу бағдарламаларын іске асыратын білім беру ұйымдарына оқуға түсу кезінде Қазақстан Республикасының Үкіметі айқындайтын мөлшерде қабылдау квотасы көзделеді.";
</w:t>
      </w:r>
      <w:r>
        <w:br/>
      </w:r>
      <w:r>
        <w:rPr>
          <w:rFonts w:ascii="Times New Roman"/>
          <w:b w:val="false"/>
          <w:i w:val="false"/>
          <w:color w:val="000000"/>
          <w:sz w:val="28"/>
        </w:rPr>
        <w:t>
      2) 15-баптың 2-тармағы мынадай редакцияда жазылсын:
</w:t>
      </w:r>
      <w:r>
        <w:br/>
      </w:r>
      <w:r>
        <w:rPr>
          <w:rFonts w:ascii="Times New Roman"/>
          <w:b w:val="false"/>
          <w:i w:val="false"/>
          <w:color w:val="000000"/>
          <w:sz w:val="28"/>
        </w:rPr>
        <w:t>
      "2. Техникалық және кәсіптік, орта білімнен кейінгі және жоғары білім беру бағдарламаларын іске асыратын білім беру ұйымдарында оқитындарға жалпы белгіленген стипендия мөлшерінен 50 пайыз артық мөлшерде стипендия төленеді.";
</w:t>
      </w:r>
      <w:r>
        <w:br/>
      </w:r>
      <w:r>
        <w:rPr>
          <w:rFonts w:ascii="Times New Roman"/>
          <w:b w:val="false"/>
          <w:i w:val="false"/>
          <w:color w:val="000000"/>
          <w:sz w:val="28"/>
        </w:rPr>
        <w:t>
      3) 16-баптың 5-тармағының жетінші абзацы мынадай редакцияда жазылсын:
</w:t>
      </w:r>
      <w:r>
        <w:br/>
      </w:r>
      <w:r>
        <w:rPr>
          <w:rFonts w:ascii="Times New Roman"/>
          <w:b w:val="false"/>
          <w:i w:val="false"/>
          <w:color w:val="000000"/>
          <w:sz w:val="28"/>
        </w:rPr>
        <w:t>
      "техникалық және кәсіптік, орта білімнен кейінгі және жоғары білім беру бағдарламаларын іске асыратын білім беру ұйымдарына оқуға түсу кезінде қабылдау үшін Қазақстан Республикасының Үкіметі белгілеген мөлшерде квота көзделеді".
</w:t>
      </w:r>
      <w:r>
        <w:br/>
      </w:r>
      <w:r>
        <w:rPr>
          <w:rFonts w:ascii="Times New Roman"/>
          <w:b w:val="false"/>
          <w:i w:val="false"/>
          <w:color w:val="000000"/>
          <w:sz w:val="28"/>
        </w:rPr>
        <w:t>
      10. "Шетелдіктердің құқықтық жағдайы туралы" Қазақстан Республикасының 1995 жылғы 19 маусымдағы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жылғы, N 9-10, 68-құжат; Қазақстан Республикасы Парламентінің Жаршысы, 1997 ж., N 12, 184-құжат; 2001 ж., N 8, 50, 54-құжат; 2006 ж., N 5-6, 31-құжат; 2007., N 3, 23-құжат):
</w:t>
      </w:r>
      <w:r>
        <w:br/>
      </w:r>
      <w:r>
        <w:rPr>
          <w:rFonts w:ascii="Times New Roman"/>
          <w:b w:val="false"/>
          <w:i w:val="false"/>
          <w:color w:val="000000"/>
          <w:sz w:val="28"/>
        </w:rPr>
        <w:t>
      10-баптың бірінші абзацында "шетелдіктердің" деген сөзден кейін "конкурстық негізде мемлекеттік білім беру тапсырысына сәйкес" деген сөздермен толықтырылсын.
</w:t>
      </w:r>
      <w:r>
        <w:br/>
      </w:r>
      <w:r>
        <w:rPr>
          <w:rFonts w:ascii="Times New Roman"/>
          <w:b w:val="false"/>
          <w:i w:val="false"/>
          <w:color w:val="000000"/>
          <w:sz w:val="28"/>
        </w:rPr>
        <w:t>
      11. "Ұлттық қауіпсіздік органдары туралы" Қазақстан Республикасы 1995 жылғы 21 желтоқсандағы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24, 157-құжат; Қазақстан Республикасы Парламентінің Жаршысы, 1997 ж., N 10, 108- құжат; N 12, 184-құжат; 1998 ж., N 23, 416-құжат; N 24, 436-құжат; 1999 ж., N 8, 233-құжат; N 23, 920-құжат; 2000 ж., N 3-4, 66-құжат; 2001 ж., N 20, 257-құжат; 2002 ж., N 6, 72-құжат; N 17, 155-құжат; 2004 ж., N 23, 142-құжат; 2007 ж., N 9, 67-құжат; N 10, 69-құжат):
</w:t>
      </w:r>
      <w:r>
        <w:br/>
      </w:r>
      <w:r>
        <w:rPr>
          <w:rFonts w:ascii="Times New Roman"/>
          <w:b w:val="false"/>
          <w:i w:val="false"/>
          <w:color w:val="000000"/>
          <w:sz w:val="28"/>
        </w:rPr>
        <w:t>
      17-баптың 2-тармағында "арнаулы орта" деген сөздер "орта білімнен кейінгі" деген сөздермен ауыстырылсын.
</w:t>
      </w:r>
      <w:r>
        <w:br/>
      </w:r>
      <w:r>
        <w:rPr>
          <w:rFonts w:ascii="Times New Roman"/>
          <w:b w:val="false"/>
          <w:i w:val="false"/>
          <w:color w:val="000000"/>
          <w:sz w:val="28"/>
        </w:rPr>
        <w:t>
      12. "Табиғи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11-12, 263-құжат; 1998 ж., N 23, 416-құжат; 1999 ж., N 4, 101-құжат; 2000 ж., N 6, 145-құжат; 2003 ж., N 14, 112-құжат; 2004 ж., N 11-12; 2004 ж.,N 11-12, 67-құжат; N 23, 142- құжат; 2006 ж., N 1, 5-құжат; N 24, 148-құжат; 2007 ж., N 2, 18-құжат; N 8, 52-құжат):
</w:t>
      </w:r>
      <w:r>
        <w:br/>
      </w:r>
      <w:r>
        <w:rPr>
          <w:rFonts w:ascii="Times New Roman"/>
          <w:b w:val="false"/>
          <w:i w:val="false"/>
          <w:color w:val="000000"/>
          <w:sz w:val="28"/>
        </w:rPr>
        <w:t>
      17-баптың екінші бөлігінде "кәсіптік-техникалық, орта арнаулы мекемелерде" деген сөздер "орта білімнен кейінгі ұйымдарда" деген сөздермен ауыстырылсын.
</w:t>
      </w:r>
      <w:r>
        <w:br/>
      </w:r>
      <w:r>
        <w:rPr>
          <w:rFonts w:ascii="Times New Roman"/>
          <w:b w:val="false"/>
          <w:i w:val="false"/>
          <w:color w:val="000000"/>
          <w:sz w:val="28"/>
        </w:rPr>
        <w:t>
      13. "Өрт қауіпсіздігі туралы" Қазақстан Республикасының 1996 жылғы 22 қарашадағы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18, 368-құжат; 1998 ж., N 23, 416-құжат; 1999 ж., N 20, 728-құжат; N 23, 931-құжат; 2000 ж., N 6, 142-құжат; 2002 ж., N 17, 155-құжат; 2003 ж., N 14, 112-құжат; N 24, 177-құжат; 2004 ж., N 23, 142-құжат; 2006 ж., N 3, 22-құжат, N 24, 148-құжат, N 9, 67-құжат; N 10, 69-құжат):
</w:t>
      </w:r>
      <w:r>
        <w:br/>
      </w:r>
      <w:r>
        <w:rPr>
          <w:rFonts w:ascii="Times New Roman"/>
          <w:b w:val="false"/>
          <w:i w:val="false"/>
          <w:color w:val="000000"/>
          <w:sz w:val="28"/>
        </w:rPr>
        <w:t>
      9-4-баптың бірінші бөлігінде:
</w:t>
      </w:r>
      <w:r>
        <w:br/>
      </w:r>
      <w:r>
        <w:rPr>
          <w:rFonts w:ascii="Times New Roman"/>
          <w:b w:val="false"/>
          <w:i w:val="false"/>
          <w:color w:val="000000"/>
          <w:sz w:val="28"/>
        </w:rPr>
        <w:t>
      "кәсіптік" деген сөз алынып тасталсын;
</w:t>
      </w:r>
      <w:r>
        <w:br/>
      </w:r>
      <w:r>
        <w:rPr>
          <w:rFonts w:ascii="Times New Roman"/>
          <w:b w:val="false"/>
          <w:i w:val="false"/>
          <w:color w:val="000000"/>
          <w:sz w:val="28"/>
        </w:rPr>
        <w:t>
      "орталық атқарушы" деген сөздер "уәкілетті" деген сөзбен ауыстырылсын.
</w:t>
      </w:r>
      <w:r>
        <w:br/>
      </w:r>
      <w:r>
        <w:rPr>
          <w:rFonts w:ascii="Times New Roman"/>
          <w:b w:val="false"/>
          <w:i w:val="false"/>
          <w:color w:val="000000"/>
          <w:sz w:val="28"/>
        </w:rPr>
        <w:t>
      19-баптың екінші бөлігінде "кәсіптік-техникалық, орта арнаулы мекемелерде" деген сөздер "орта білімнен кейінгі ұйымдарда" деген сөздермен ауыстырылсын.
</w:t>
      </w:r>
      <w:r>
        <w:br/>
      </w:r>
      <w:r>
        <w:rPr>
          <w:rFonts w:ascii="Times New Roman"/>
          <w:b w:val="false"/>
          <w:i w:val="false"/>
          <w:color w:val="000000"/>
          <w:sz w:val="28"/>
        </w:rPr>
        <w:t>
      14.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Қазақстан Республикасының 1997 жылғы 16 маусымдағы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11, 154-құжат; 1999 ж., N 8, 239-құжат; N 23, 925-құжат; 2002 ж., N 6, 71-құжат; 2003 ж., N 1-2, 13- құжат; 2004 ж., N 23, 142-құжат; N 24, 157-құжат; 2005 ж., N 23, 98-құжат; 2006 ж., N 12, 69-құжат):
</w:t>
      </w:r>
      <w:r>
        <w:br/>
      </w:r>
      <w:r>
        <w:rPr>
          <w:rFonts w:ascii="Times New Roman"/>
          <w:b w:val="false"/>
          <w:i w:val="false"/>
          <w:color w:val="000000"/>
          <w:sz w:val="28"/>
        </w:rPr>
        <w:t>
      13-баптың 3-тармағы мынадай редакцияда жазылсын:
</w:t>
      </w:r>
      <w:r>
        <w:br/>
      </w:r>
      <w:r>
        <w:rPr>
          <w:rFonts w:ascii="Times New Roman"/>
          <w:b w:val="false"/>
          <w:i w:val="false"/>
          <w:color w:val="000000"/>
          <w:sz w:val="28"/>
        </w:rPr>
        <w:t>
      "3. Он сегіз жастан асқан білім алушы азаматтар асыраушысынан айрылу жағдайы бойынша жәрдемақы күндізгі оқу нысанындағы бастауыш, негізгі орта, жалпы орта, техникалық және кәсіптік, орта оқу орнынан кейінгі білім беру жүйесінде, жоғары білім беру жүйесінің оқу орнын бітіргенге дейін, бірақ жиырма үш жастан аспайтын шекте жәрдемақы алуға құқығы бар.".
</w:t>
      </w:r>
      <w:r>
        <w:br/>
      </w:r>
      <w:r>
        <w:rPr>
          <w:rFonts w:ascii="Times New Roman"/>
          <w:b w:val="false"/>
          <w:i w:val="false"/>
          <w:color w:val="000000"/>
          <w:sz w:val="28"/>
        </w:rPr>
        <w:t>
      15. "Сот приставтары туралы" Қазақстан Республикасының 1997 жылғы 7 шілдедегі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13-14, 2001-құжат; 2003 ж., N 10, 49-құжат; 2004 ж., N 23, 142-құжат; 2006 ж., N 11, 55-құжат; 2007 ж., N 8, 52-құжат):
</w:t>
      </w:r>
      <w:r>
        <w:br/>
      </w:r>
      <w:r>
        <w:rPr>
          <w:rFonts w:ascii="Times New Roman"/>
          <w:b w:val="false"/>
          <w:i w:val="false"/>
          <w:color w:val="000000"/>
          <w:sz w:val="28"/>
        </w:rPr>
        <w:t>
      6-баптың 1-тармағында "(арнаулы орта)" деген сөздер алынып тасталсын.
</w:t>
      </w:r>
      <w:r>
        <w:br/>
      </w:r>
      <w:r>
        <w:rPr>
          <w:rFonts w:ascii="Times New Roman"/>
          <w:b w:val="false"/>
          <w:i w:val="false"/>
          <w:color w:val="000000"/>
          <w:sz w:val="28"/>
        </w:rPr>
        <w:t>
      16. "Қазақстан Республикасындағы тіл туралы" Қазақстан Республикасының 1997 жылғы 11 шілдедегі Заңына (Қазақстан Республикасы Парламентінің Жаршысы, 1997 ж., N 13-14-құжат; N 202-құжат; 2004 ж., N 23, 142-құжат; N 10, 52-құжат):
</w:t>
      </w:r>
      <w:r>
        <w:br/>
      </w:r>
      <w:r>
        <w:rPr>
          <w:rFonts w:ascii="Times New Roman"/>
          <w:b w:val="false"/>
          <w:i w:val="false"/>
          <w:color w:val="000000"/>
          <w:sz w:val="28"/>
        </w:rPr>
        <w:t>
      16-баптың үшінші абзацында "орта, арнаулы орта" деген сөздер "бастауыш, негізгі орта, жалпы орта, техникалық және кәсіптік, орта оқу орнынан кейінгі" деген сөздермен ауыстырылсын.
</w:t>
      </w:r>
      <w:r>
        <w:br/>
      </w:r>
      <w:r>
        <w:rPr>
          <w:rFonts w:ascii="Times New Roman"/>
          <w:b w:val="false"/>
          <w:i w:val="false"/>
          <w:color w:val="000000"/>
          <w:sz w:val="28"/>
        </w:rPr>
        <w:t>
      17. "Халықтың көші-қоны туралы" 1997 жылғы 13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24, 341-құжат; 2001 ж., N 8 50-құжат; N 21-22, 285-құжат; N 24, 338-құжат; 2002 ж., N 6, 76-құжат; 2004 ж., N 23, 142-құжат; 2007 ж., N 3, 23-құжат):
</w:t>
      </w:r>
      <w:r>
        <w:br/>
      </w:r>
      <w:r>
        <w:rPr>
          <w:rFonts w:ascii="Times New Roman"/>
          <w:b w:val="false"/>
          <w:i w:val="false"/>
          <w:color w:val="000000"/>
          <w:sz w:val="28"/>
        </w:rPr>
        <w:t>
      29-2-баптың 2) тармақшасының екінші абзацында "орта кәсіптік және жоғары кәсіптік" деген сөздер "кәсіптік оқу бағдарламалар техникалық және кәсіптік, орта оқу орнынан кейінгі және жоғары білім беруді білім іске асыратын" деген сөздермен ауыстырылсын.
</w:t>
      </w:r>
      <w:r>
        <w:br/>
      </w:r>
      <w:r>
        <w:rPr>
          <w:rFonts w:ascii="Times New Roman"/>
          <w:b w:val="false"/>
          <w:i w:val="false"/>
          <w:color w:val="000000"/>
          <w:sz w:val="28"/>
        </w:rPr>
        <w:t>
      18. "Атқарушылық іс жүргізу және сот орындаушыларының мәртебесі туралы" Қазақстан Республикасының 1998 жылғы 30 маусымдағы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13; 195-құжат; N 24, 436-құжат; 1999 ж., N 23, 922-құжат; 2000 ж., N 3-4, 66-құжат; N 6, 142-құжат; 2002 ж., N 17, 155-құжат; 2003 ж., N 10, 49-құжат; N 11, 67-құжат; 2004 ж., N 24, 153-құжат; 2006 ж., N 11, 55-құжат; 2007 ж., N 4 28-құжат; N 5-6, 40-құжат; N 10, 69-құжат;):
</w:t>
      </w:r>
      <w:r>
        <w:br/>
      </w:r>
      <w:r>
        <w:rPr>
          <w:rFonts w:ascii="Times New Roman"/>
          <w:b w:val="false"/>
          <w:i w:val="false"/>
          <w:color w:val="000000"/>
          <w:sz w:val="28"/>
        </w:rPr>
        <w:t>
      83-баптың 1-тармағында "арнаулы орта" деген сөздер "орта білімнен кейінгі" деген сөздермен ауыстырылсын;
</w:t>
      </w:r>
      <w:r>
        <w:br/>
      </w:r>
      <w:r>
        <w:rPr>
          <w:rFonts w:ascii="Times New Roman"/>
          <w:b w:val="false"/>
          <w:i w:val="false"/>
          <w:color w:val="000000"/>
          <w:sz w:val="28"/>
        </w:rPr>
        <w:t>
      19. "Неке және отбасы туралы" 1998 жылғы 17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23, 430-құжат; 2001 ж., N 24, 338-құжат; 2004 ж., N 23, 142-құжат; 2006 ж., N 1, 5-құжат):
</w:t>
      </w:r>
      <w:r>
        <w:br/>
      </w:r>
      <w:r>
        <w:rPr>
          <w:rFonts w:ascii="Times New Roman"/>
          <w:b w:val="false"/>
          <w:i w:val="false"/>
          <w:color w:val="000000"/>
          <w:sz w:val="28"/>
        </w:rPr>
        <w:t>
      1) 62-баптың 3-тармағында "орта" деген сөз "бастауыш, негізгі орта және жалпы орта" деген сөздермен ауыстырылсын;
</w:t>
      </w:r>
      <w:r>
        <w:br/>
      </w:r>
      <w:r>
        <w:rPr>
          <w:rFonts w:ascii="Times New Roman"/>
          <w:b w:val="false"/>
          <w:i w:val="false"/>
          <w:color w:val="000000"/>
          <w:sz w:val="28"/>
        </w:rPr>
        <w:t>
      2) 71-баптың 3-тармағында "мектепке дейінгі мекемелер, жалпы білім беретін" деген сөздер "мектепке дейінгі ұйымдар, орта білім беретін ұйымдар" деген сөздермен ауыстырылсын;
</w:t>
      </w:r>
      <w:r>
        <w:br/>
      </w:r>
      <w:r>
        <w:rPr>
          <w:rFonts w:ascii="Times New Roman"/>
          <w:b w:val="false"/>
          <w:i w:val="false"/>
          <w:color w:val="000000"/>
          <w:sz w:val="28"/>
        </w:rPr>
        <w:t>
      3) 101-баптың 1-тармағының бірінші абзацында "мектепке дейінгі білім беру, жалпы білім беру" деген сөздер "мектепке дейінгі ұйымдар, орта білім беретін ұйымдар" деген сөздермен ауыстырылсын;
</w:t>
      </w:r>
      <w:r>
        <w:br/>
      </w:r>
      <w:r>
        <w:rPr>
          <w:rFonts w:ascii="Times New Roman"/>
          <w:b w:val="false"/>
          <w:i w:val="false"/>
          <w:color w:val="000000"/>
          <w:sz w:val="28"/>
        </w:rPr>
        <w:t>
      4) 112-баптың 1-тармағының үшінші абзацында "орта" деген сөз "бастауыш, негізгі орта және жалпы орта" деген сөздермен ауыстырылсын.
</w:t>
      </w:r>
      <w:r>
        <w:br/>
      </w:r>
      <w:r>
        <w:rPr>
          <w:rFonts w:ascii="Times New Roman"/>
          <w:b w:val="false"/>
          <w:i w:val="false"/>
          <w:color w:val="000000"/>
          <w:sz w:val="28"/>
        </w:rPr>
        <w:t>
      20. "Мемлекеттік құпиялар туралы" 1999 жылғы 15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4; 102-құжат; 2001 ж., N 8, 53-құжат; 2002 ж., N 15, 147-құжат; 2004 ж., N 6, 41-құжат; 2007 ж., N 2 18-құжат; N 9, 67-құжат):
</w:t>
      </w:r>
      <w:r>
        <w:br/>
      </w:r>
      <w:r>
        <w:rPr>
          <w:rFonts w:ascii="Times New Roman"/>
          <w:b w:val="false"/>
          <w:i w:val="false"/>
          <w:color w:val="000000"/>
          <w:sz w:val="28"/>
        </w:rPr>
        <w:t>
      1) 12-бапта:
</w:t>
      </w:r>
      <w:r>
        <w:br/>
      </w:r>
      <w:r>
        <w:rPr>
          <w:rFonts w:ascii="Times New Roman"/>
          <w:b w:val="false"/>
          <w:i w:val="false"/>
          <w:color w:val="000000"/>
          <w:sz w:val="28"/>
        </w:rPr>
        <w:t>
      тақырыбында және бірінші абзацында "Экономика," деген сөзден кейін "білім" деген сөзбен толықтырылсын;
</w:t>
      </w:r>
      <w:r>
        <w:br/>
      </w:r>
      <w:r>
        <w:rPr>
          <w:rFonts w:ascii="Times New Roman"/>
          <w:b w:val="false"/>
          <w:i w:val="false"/>
          <w:color w:val="000000"/>
          <w:sz w:val="28"/>
        </w:rPr>
        <w:t>
      мынадай мазмұндағы 36) тармақшамен толықтырылсын:
</w:t>
      </w:r>
      <w:r>
        <w:br/>
      </w:r>
      <w:r>
        <w:rPr>
          <w:rFonts w:ascii="Times New Roman"/>
          <w:b w:val="false"/>
          <w:i w:val="false"/>
          <w:color w:val="000000"/>
          <w:sz w:val="28"/>
        </w:rPr>
        <w:t>
      "36) бюджет қаражаттары есебінен өткізілетін ұлттық бірыңғай тестілеуді, кешенді тестілеу мен тестілеудің басқа да түрлерін өткізу кезінде пайдаланылатын тестілердің мазмұны және олардың дұрыс жауаптарының кодтары туралы ашатын мәліметтер.";
</w:t>
      </w:r>
      <w:r>
        <w:br/>
      </w:r>
      <w:r>
        <w:rPr>
          <w:rFonts w:ascii="Times New Roman"/>
          <w:b w:val="false"/>
          <w:i w:val="false"/>
          <w:color w:val="000000"/>
          <w:sz w:val="28"/>
        </w:rPr>
        <w:t>
      2) 20-баптың 3-тармағының екінші бөлігі мынадай мазмұнмен толықтырылсын:
</w:t>
      </w:r>
      <w:r>
        <w:br/>
      </w:r>
      <w:r>
        <w:rPr>
          <w:rFonts w:ascii="Times New Roman"/>
          <w:b w:val="false"/>
          <w:i w:val="false"/>
          <w:color w:val="000000"/>
          <w:sz w:val="28"/>
        </w:rPr>
        <w:t>
      "Осы Заңның 12-бабының 36) тармақшасында көзделген мәліметтердің құпия ету мерзімі жыл сайын тестілердің мазмұны мен дұрыс жауаптарының кодтары тестілеу рәсімінің аяқталуына дейінгі қалыптастыру сәтінен бастап белгіленеді.".
</w:t>
      </w:r>
      <w:r>
        <w:br/>
      </w:r>
      <w:r>
        <w:rPr>
          <w:rFonts w:ascii="Times New Roman"/>
          <w:b w:val="false"/>
          <w:i w:val="false"/>
          <w:color w:val="000000"/>
          <w:sz w:val="28"/>
        </w:rPr>
        <w:t>
      21. "Қазақстан Республикасындағы арнаулы мемлекеттік жәрдемақы туралы" 1999 жылғы 5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8; 238-құжат; N 23; 925-құжат; 2000 ж., N 23, 411-құжат; 2001 ж., N 2, 14-құжат; 2002 ж., N 6, 71-құжат; 2004 ж., N 24, 157-құжат; 2005 ж., N 23, 98-құжат; 2006 ж., N 12, 69-құжат):
</w:t>
      </w:r>
      <w:r>
        <w:br/>
      </w:r>
      <w:r>
        <w:rPr>
          <w:rFonts w:ascii="Times New Roman"/>
          <w:b w:val="false"/>
          <w:i w:val="false"/>
          <w:color w:val="000000"/>
          <w:sz w:val="28"/>
        </w:rPr>
        <w:t>
      1) 4-баптың 10) тармақшасы мынадай редакцияда жазылсын:
</w:t>
      </w:r>
      <w:r>
        <w:br/>
      </w:r>
      <w:r>
        <w:rPr>
          <w:rFonts w:ascii="Times New Roman"/>
          <w:b w:val="false"/>
          <w:i w:val="false"/>
          <w:color w:val="000000"/>
          <w:sz w:val="28"/>
        </w:rPr>
        <w:t>
      "10) бірге тұратын төрт және одан көп кәмелетке толмаған балалары, оның ішінде күндізгі оқу нысанында оқитын орта білім беретін, техникалық және кәсіптік, орта оқу орнынан кейінгі білім беретін ұйымдарында, жоғары оқу орындарында балалары бар көп балалы отбасылар, балалар кәмелеттік жасқа толғаннан кейін олар оқу орнын бітіретін уақытқа дейін (бірақ әрі дегенде 23 жасқа толғанға дейін);";
</w:t>
      </w:r>
      <w:r>
        <w:br/>
      </w:r>
      <w:r>
        <w:rPr>
          <w:rFonts w:ascii="Times New Roman"/>
          <w:b w:val="false"/>
          <w:i w:val="false"/>
          <w:color w:val="000000"/>
          <w:sz w:val="28"/>
        </w:rPr>
        <w:t>
      2) 7-баптың 12-1) тармақшасы мынадай редакцияда жазылсын:
</w:t>
      </w:r>
      <w:r>
        <w:br/>
      </w:r>
      <w:r>
        <w:rPr>
          <w:rFonts w:ascii="Times New Roman"/>
          <w:b w:val="false"/>
          <w:i w:val="false"/>
          <w:color w:val="000000"/>
          <w:sz w:val="28"/>
        </w:rPr>
        <w:t>
      "12-1) бірге тұратын төрт және одан көп кәмелетке толмаған балалары, оның ішінде күндізгі оқу нысанында оқитын орта білім беретін, техникалық және кәсіптік, орта оқу орнынан кейінгі білім беретін ұйымдарында, жоғары оқу орындарында балалары бар көп балалы отбасыларға, балалар кәмелеттік жасқа толғаннан кейін олар оқу орнын бітіретін уақытқа дейін (бірақ әрі дегенде 23 жасқа толғанға дейін) - 3,9 айлық есептік көрсеткіш;".
</w:t>
      </w:r>
      <w:r>
        <w:br/>
      </w:r>
      <w:r>
        <w:rPr>
          <w:rFonts w:ascii="Times New Roman"/>
          <w:b w:val="false"/>
          <w:i w:val="false"/>
          <w:color w:val="000000"/>
          <w:sz w:val="28"/>
        </w:rPr>
        <w:t>
      22. "Дене шынықтыру және спорт туралы" Қазақстан Республикасы 1999 жылғы 2 желтоқсандағы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24, 1065-құжат; 2003 ж., N 15, 129-құжат);
</w:t>
      </w:r>
      <w:r>
        <w:br/>
      </w:r>
      <w:r>
        <w:rPr>
          <w:rFonts w:ascii="Times New Roman"/>
          <w:b w:val="false"/>
          <w:i w:val="false"/>
          <w:color w:val="000000"/>
          <w:sz w:val="28"/>
        </w:rPr>
        <w:t>
      28-баптың 2-тармағында "жоғары немесе арнаулы орта оқу орнын бітірген" деген сөздерден кейін "жоғары немесе орта оқу орнынан кейінгі білімі бар" деген сөздермен ауыстырылсын.
</w:t>
      </w:r>
      <w:r>
        <w:br/>
      </w:r>
      <w:r>
        <w:rPr>
          <w:rFonts w:ascii="Times New Roman"/>
          <w:b w:val="false"/>
          <w:i w:val="false"/>
          <w:color w:val="000000"/>
          <w:sz w:val="28"/>
        </w:rPr>
        <w:t>
      23. "Отбасы үлгісіндегі балалар ауылы және жасөспірімдер үйлері туралы" 2000 жылғы 13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2000 ж., N 21, 385-құжат; 2004 ж., N 23, 142-құжат):
</w:t>
      </w:r>
      <w:r>
        <w:br/>
      </w:r>
      <w:r>
        <w:rPr>
          <w:rFonts w:ascii="Times New Roman"/>
          <w:b w:val="false"/>
          <w:i w:val="false"/>
          <w:color w:val="000000"/>
          <w:sz w:val="28"/>
        </w:rPr>
        <w:t>
      1) 1-баптың 1-тармағында, 3-баптың 2-тармағының 1) тармақшасында, 7-баптың 2-тармағының екінші абзацында, 16-баптың 1-тармағында "жалпы және кәсіптік" деген сөздер "бастауыш, негізгі орта, жалпы орта, техникалық және кәсіптік, орта оқу орнынан кейінгі" деген сөздермен ауыстырылсын.
</w:t>
      </w:r>
      <w:r>
        <w:br/>
      </w:r>
      <w:r>
        <w:rPr>
          <w:rFonts w:ascii="Times New Roman"/>
          <w:b w:val="false"/>
          <w:i w:val="false"/>
          <w:color w:val="000000"/>
          <w:sz w:val="28"/>
        </w:rPr>
        <w:t>
      2) 18-баптың 1-тармағының 2-бөлігінде:
</w:t>
      </w:r>
      <w:r>
        <w:br/>
      </w:r>
      <w:r>
        <w:rPr>
          <w:rFonts w:ascii="Times New Roman"/>
          <w:b w:val="false"/>
          <w:i w:val="false"/>
          <w:color w:val="000000"/>
          <w:sz w:val="28"/>
        </w:rPr>
        <w:t>
      "білім беру мекемесі" деген сөздер "білім беру ұйымдары" деген сөздермен ауыстырылсын;
</w:t>
      </w:r>
      <w:r>
        <w:br/>
      </w:r>
      <w:r>
        <w:rPr>
          <w:rFonts w:ascii="Times New Roman"/>
          <w:b w:val="false"/>
          <w:i w:val="false"/>
          <w:color w:val="000000"/>
          <w:sz w:val="28"/>
        </w:rPr>
        <w:t>
      "орта" деген сөз "бастауыш, негізгі орта және жалпы орта" деген сөздермен ауыстырылсын;
</w:t>
      </w:r>
      <w:r>
        <w:br/>
      </w:r>
      <w:r>
        <w:rPr>
          <w:rFonts w:ascii="Times New Roman"/>
          <w:b w:val="false"/>
          <w:i w:val="false"/>
          <w:color w:val="000000"/>
          <w:sz w:val="28"/>
        </w:rPr>
        <w:t>
      3) 36-баптың 3-тармағында "күндізгі оқу нысанында кәсіби білім" деген сөздер "күндізгі оқу нысанында техникалық және кәсіби немесе орта оқу орнынан кейінгі немесе жоғары білім" деген сөздермен ауыстырылсын;
</w:t>
      </w:r>
      <w:r>
        <w:br/>
      </w:r>
      <w:r>
        <w:rPr>
          <w:rFonts w:ascii="Times New Roman"/>
          <w:b w:val="false"/>
          <w:i w:val="false"/>
          <w:color w:val="000000"/>
          <w:sz w:val="28"/>
        </w:rPr>
        <w:t>
      24. "Қазақстан Республикасындағы жергілікті мемлекеттік басқару туралы" 2001 жылғы 23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3, 17-құжат; N 9, 86-құжат; N 24, 338-құжат; 2002 ж., N 10, 103-құжат; 2004 ж., N 10, 56-құжат; N 17, 97-құжат; N 23, 142-құжат; N 24, 144-құжат; 2005 ж., N 7-8, 23-құжат; 2006 ж., N 1, 5-құжат; N 13, 86, 87-құжаттар; N 15, 92, 95-құжаттар; N 16, 99-құжат; N 18, 113-құжат; N 23, 141-құжат; 2007 ж., N 1, 4-құжат; N 2, 14-құжат; N 10, 69-құжат):
</w:t>
      </w:r>
      <w:r>
        <w:br/>
      </w:r>
      <w:r>
        <w:rPr>
          <w:rFonts w:ascii="Times New Roman"/>
          <w:b w:val="false"/>
          <w:i w:val="false"/>
          <w:color w:val="000000"/>
          <w:sz w:val="28"/>
        </w:rPr>
        <w:t>
      1) 31-баптың 1-тармағының 19) тармақшасында "орта" деген сөз "бастауыш, негізгі орта және жалпы орта" деген сөздермен ауыстырылсын;
</w:t>
      </w:r>
      <w:r>
        <w:br/>
      </w:r>
      <w:r>
        <w:rPr>
          <w:rFonts w:ascii="Times New Roman"/>
          <w:b w:val="false"/>
          <w:i w:val="false"/>
          <w:color w:val="000000"/>
          <w:sz w:val="28"/>
        </w:rPr>
        <w:t>
      2) 33-баптың 1-тармағының 8) тармақшасында "мектепке дейінгі, орта, бастауыш кәсіптік білім беру мекемелеріне" деген сөздер "бастауыш, негізгі орта және жалпы орта білім беру бағдарламаларын іске асыратын мемлекеттік білім беру ұйымдарына (қылмыстық-атқару жүйесінің түзеу мекемелеріндегі білім беру ұйымдарын қоспағанда)" деген сөздермен ауыстырылсын.
</w:t>
      </w:r>
      <w:r>
        <w:br/>
      </w:r>
      <w:r>
        <w:rPr>
          <w:rFonts w:ascii="Times New Roman"/>
          <w:b w:val="false"/>
          <w:i w:val="false"/>
          <w:color w:val="000000"/>
          <w:sz w:val="28"/>
        </w:rPr>
        <w:t>
      25. "Халықты жұмыспен қамту туралы" 2001 жылғы 23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3, 18-құжат; 2004 ж., N 2, 10-құжат; 2005 ж., N 7-8, 19-құжат, N 17-18, 76-құжат, 2006 ж, N 3, 22-құжат, N 10, 52-құжат; 2007 ж., N 2, 14-құжат, N 2, 18-құжат, N 3, 20-құжат, N 8, 52-құжат, N 9, 67-құжат):
</w:t>
      </w:r>
      <w:r>
        <w:br/>
      </w:r>
      <w:r>
        <w:rPr>
          <w:rFonts w:ascii="Times New Roman"/>
          <w:b w:val="false"/>
          <w:i w:val="false"/>
          <w:color w:val="000000"/>
          <w:sz w:val="28"/>
        </w:rPr>
        <w:t>
      1) 1-баптың 20) тармақшасында "мен аспирантураға" деген сөздер алынып тасталсын.
</w:t>
      </w:r>
      <w:r>
        <w:br/>
      </w:r>
      <w:r>
        <w:rPr>
          <w:rFonts w:ascii="Times New Roman"/>
          <w:b w:val="false"/>
          <w:i w:val="false"/>
          <w:color w:val="000000"/>
          <w:sz w:val="28"/>
        </w:rPr>
        <w:t>
      2) 9-баптың 1-тармағының 2-1) тармақшасында "бастауыш, орта және жоғары кәсіптік білім беру бағдарламаларын" деген сөздер "техникалық және кәсіптік, орта оқу орнынан кейінгі және жоғары оқу бағдарламаларын" деген сөздермен ауыстырылсын;
</w:t>
      </w:r>
      <w:r>
        <w:br/>
      </w:r>
      <w:r>
        <w:rPr>
          <w:rFonts w:ascii="Times New Roman"/>
          <w:b w:val="false"/>
          <w:i w:val="false"/>
          <w:color w:val="000000"/>
          <w:sz w:val="28"/>
        </w:rPr>
        <w:t>
      3) 11-баптың 1-тармағының екінші бөлігінде "жоғары және орта кәсіптік" деген сөздер "орта оқу орнынан кейінгі және жоғары" деген сөздермен ауыстырылсын.
</w:t>
      </w:r>
      <w:r>
        <w:br/>
      </w:r>
      <w:r>
        <w:rPr>
          <w:rFonts w:ascii="Times New Roman"/>
          <w:b w:val="false"/>
          <w:i w:val="false"/>
          <w:color w:val="000000"/>
          <w:sz w:val="28"/>
        </w:rPr>
        <w:t>
      26. "Ғылым туралы" 2001 жылғы 9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15-16, 226-құжат; 2004 ж., N 23, 142-құжат; 2006 ж., N 15, 92-құжат):
</w:t>
      </w:r>
      <w:r>
        <w:br/>
      </w:r>
      <w:r>
        <w:rPr>
          <w:rFonts w:ascii="Times New Roman"/>
          <w:b w:val="false"/>
          <w:i w:val="false"/>
          <w:color w:val="000000"/>
          <w:sz w:val="28"/>
        </w:rPr>
        <w:t>
      1) 1 -бапта:
</w:t>
      </w:r>
      <w:r>
        <w:br/>
      </w:r>
      <w:r>
        <w:rPr>
          <w:rFonts w:ascii="Times New Roman"/>
          <w:b w:val="false"/>
          <w:i w:val="false"/>
          <w:color w:val="000000"/>
          <w:sz w:val="28"/>
        </w:rPr>
        <w:t>
      14) тармақшада "ғылым кандидаты мен докторының ғылыми дәрежелері" деген сөздер "магистрдің, философия докторының (Рh.D), бейіні бойынша доктордың академиялық дәрежесі" деген сөздермен ауыстырылсын;
</w:t>
      </w:r>
      <w:r>
        <w:br/>
      </w:r>
      <w:r>
        <w:rPr>
          <w:rFonts w:ascii="Times New Roman"/>
          <w:b w:val="false"/>
          <w:i w:val="false"/>
          <w:color w:val="000000"/>
          <w:sz w:val="28"/>
        </w:rPr>
        <w:t>
      16) тармақшада "ғылым кандидаты мен докторының ғылыми дәрежелерін" деген сөздер "магистрдің, философия докторының (Рh.D), бейіні бойынша доктордың академиялық дәрежелерін" деген сөздермен ауыстырылсын;
</w:t>
      </w:r>
      <w:r>
        <w:br/>
      </w:r>
      <w:r>
        <w:rPr>
          <w:rFonts w:ascii="Times New Roman"/>
          <w:b w:val="false"/>
          <w:i w:val="false"/>
          <w:color w:val="000000"/>
          <w:sz w:val="28"/>
        </w:rPr>
        <w:t>
      17) және 18) тармақшалар алынып тасталсын;
</w:t>
      </w:r>
      <w:r>
        <w:br/>
      </w:r>
      <w:r>
        <w:rPr>
          <w:rFonts w:ascii="Times New Roman"/>
          <w:b w:val="false"/>
          <w:i w:val="false"/>
          <w:color w:val="000000"/>
          <w:sz w:val="28"/>
        </w:rPr>
        <w:t>
      2) 4-баптың 2-тармағында "орта кәсіптік немесе жоғары кәсіптік" деген сөздер "орта оқу орнынан кейінгі немесе жоғары" деген сөздермен ауыстырылсын;
</w:t>
      </w:r>
      <w:r>
        <w:br/>
      </w:r>
      <w:r>
        <w:rPr>
          <w:rFonts w:ascii="Times New Roman"/>
          <w:b w:val="false"/>
          <w:i w:val="false"/>
          <w:color w:val="000000"/>
          <w:sz w:val="28"/>
        </w:rPr>
        <w:t>
      3) 6-бапта:
</w:t>
      </w:r>
      <w:r>
        <w:br/>
      </w:r>
      <w:r>
        <w:rPr>
          <w:rFonts w:ascii="Times New Roman"/>
          <w:b w:val="false"/>
          <w:i w:val="false"/>
          <w:color w:val="000000"/>
          <w:sz w:val="28"/>
        </w:rPr>
        <w:t>
      4-тармақта "ғылым кандидатын" деген сөздерден кейін ", философия докторы (Рh.D)" деген сөздермен толықтырылсын;
</w:t>
      </w:r>
      <w:r>
        <w:br/>
      </w:r>
      <w:r>
        <w:rPr>
          <w:rFonts w:ascii="Times New Roman"/>
          <w:b w:val="false"/>
          <w:i w:val="false"/>
          <w:color w:val="000000"/>
          <w:sz w:val="28"/>
        </w:rPr>
        <w:t>
      5-тармақта "ғылым кандидаттарын" деген сөздерден кейін "және философия докторларын (Рh.D)" деген сөздермен толықтырылсын;
</w:t>
      </w:r>
      <w:r>
        <w:br/>
      </w:r>
      <w:r>
        <w:rPr>
          <w:rFonts w:ascii="Times New Roman"/>
          <w:b w:val="false"/>
          <w:i w:val="false"/>
          <w:color w:val="000000"/>
          <w:sz w:val="28"/>
        </w:rPr>
        <w:t>
      4) 17-баптың 7-3) тармақшасында "ғылым кандидаттарына, ғылым докторларына," деген сөздер алынып тасталсын;
</w:t>
      </w:r>
      <w:r>
        <w:br/>
      </w:r>
      <w:r>
        <w:rPr>
          <w:rFonts w:ascii="Times New Roman"/>
          <w:b w:val="false"/>
          <w:i w:val="false"/>
          <w:color w:val="000000"/>
          <w:sz w:val="28"/>
        </w:rPr>
        <w:t>
      5) 18-баптың 5), 6), 7), 13), 15) тармақшалары алынып тасталсын;
</w:t>
      </w:r>
      <w:r>
        <w:br/>
      </w:r>
      <w:r>
        <w:rPr>
          <w:rFonts w:ascii="Times New Roman"/>
          <w:b w:val="false"/>
          <w:i w:val="false"/>
          <w:color w:val="000000"/>
          <w:sz w:val="28"/>
        </w:rPr>
        <w:t>
      6) 28-баптың 2-тармағында "нысаналы аспирантураға" деген сөздер "магистратураға" деген сөздермен ауыстырылсын;
</w:t>
      </w:r>
      <w:r>
        <w:br/>
      </w:r>
      <w:r>
        <w:rPr>
          <w:rFonts w:ascii="Times New Roman"/>
          <w:b w:val="false"/>
          <w:i w:val="false"/>
          <w:color w:val="000000"/>
          <w:sz w:val="28"/>
        </w:rPr>
        <w:t>
      7) 29-бапта "аспирантураға" деген сөз "магистратураға" деген сөзбен ауыстырылсын;
</w:t>
      </w:r>
      <w:r>
        <w:br/>
      </w:r>
      <w:r>
        <w:rPr>
          <w:rFonts w:ascii="Times New Roman"/>
          <w:b w:val="false"/>
          <w:i w:val="false"/>
          <w:color w:val="000000"/>
          <w:sz w:val="28"/>
        </w:rPr>
        <w:t>
      8) 30-бап мынадай редакцияда жазылсын:
</w:t>
      </w:r>
      <w:r>
        <w:br/>
      </w:r>
      <w:r>
        <w:rPr>
          <w:rFonts w:ascii="Times New Roman"/>
          <w:b w:val="false"/>
          <w:i w:val="false"/>
          <w:color w:val="000000"/>
          <w:sz w:val="28"/>
        </w:rPr>
        <w:t>
      30-бап. Ғылыми кадрларды мемлекеттік аттестаттау
</w:t>
      </w:r>
      <w:r>
        <w:br/>
      </w:r>
      <w:r>
        <w:rPr>
          <w:rFonts w:ascii="Times New Roman"/>
          <w:b w:val="false"/>
          <w:i w:val="false"/>
          <w:color w:val="000000"/>
          <w:sz w:val="28"/>
        </w:rPr>
        <w:t>
      1. Қазақстан Республикасында ұдайы тұратын Қазақстан Республикасының азаматтарының, шетелдіктердің және азаматтығы жоқ адамдардың академиялық дәреже мен ғылыми атақ алуларына құқықтары бар.
</w:t>
      </w:r>
      <w:r>
        <w:br/>
      </w:r>
      <w:r>
        <w:rPr>
          <w:rFonts w:ascii="Times New Roman"/>
          <w:b w:val="false"/>
          <w:i w:val="false"/>
          <w:color w:val="000000"/>
          <w:sz w:val="28"/>
        </w:rPr>
        <w:t>
      Жоғары білікті ғылыми және педагогикалық кадрларын мемлекеттік аттестаттаудан өткізу мен академиялық дәрежелер тағайындау және ғылыми атақтар беру тәртібі ғылым саласындағы уәкілетті органдармен анықталады.
</w:t>
      </w:r>
      <w:r>
        <w:br/>
      </w:r>
      <w:r>
        <w:rPr>
          <w:rFonts w:ascii="Times New Roman"/>
          <w:b w:val="false"/>
          <w:i w:val="false"/>
          <w:color w:val="000000"/>
          <w:sz w:val="28"/>
        </w:rPr>
        <w:t>
      2. Академиялық дәреже тағайындалған немесе ғылыми атақ берілген тұлғаларға Қазақстан Республикасы Үкіметімен бекітілген нысандағы мемлекеттік үлгідегі құжат беріледі.
</w:t>
      </w:r>
      <w:r>
        <w:br/>
      </w:r>
      <w:r>
        <w:rPr>
          <w:rFonts w:ascii="Times New Roman"/>
          <w:b w:val="false"/>
          <w:i w:val="false"/>
          <w:color w:val="000000"/>
          <w:sz w:val="28"/>
        </w:rPr>
        <w:t>
      Шет мемлекеттер берген академиялық (ғылыми) дәрежелерді тағайындау немесе ғылыми атақтарды беру туралы құжаттарды тану Қазақстан Республикасында ғылым саласындағы уәкілетті орган бекіткен тәртіпте жүзеге асырылады.
</w:t>
      </w:r>
      <w:r>
        <w:br/>
      </w:r>
      <w:r>
        <w:rPr>
          <w:rFonts w:ascii="Times New Roman"/>
          <w:b w:val="false"/>
          <w:i w:val="false"/>
          <w:color w:val="000000"/>
          <w:sz w:val="28"/>
        </w:rPr>
        <w:t>
      27. "Мемлекеттік атаулы әлеуметтік көмек туралы" 2001 жылғы 17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17-18, 247-құжат; 2004 ж., N 23, 142-құжат; 2007 ж., N 3, 20-құжат; N 10, 69-құжат):
</w:t>
      </w:r>
      <w:r>
        <w:br/>
      </w:r>
      <w:r>
        <w:rPr>
          <w:rFonts w:ascii="Times New Roman"/>
          <w:b w:val="false"/>
          <w:i w:val="false"/>
          <w:color w:val="000000"/>
          <w:sz w:val="28"/>
        </w:rPr>
        <w:t>
      2-баптың 1-тармағының екінші абзацында "мен аспирантураға" деген сөздер алынып тасталсын.
</w:t>
      </w:r>
      <w:r>
        <w:br/>
      </w:r>
      <w:r>
        <w:rPr>
          <w:rFonts w:ascii="Times New Roman"/>
          <w:b w:val="false"/>
          <w:i w:val="false"/>
          <w:color w:val="000000"/>
          <w:sz w:val="28"/>
        </w:rPr>
        <w:t>
      28. "Қазақстан Республикасының дипломатиялық қызметі туралы" 2002 жылғы 7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5, 51-құжат; 2004 ж., N 23, 142-құжат; 2006 ж., N 9, 49-құжат; N 9, 67-құжат):
</w:t>
      </w:r>
      <w:r>
        <w:br/>
      </w:r>
      <w:r>
        <w:rPr>
          <w:rFonts w:ascii="Times New Roman"/>
          <w:b w:val="false"/>
          <w:i w:val="false"/>
          <w:color w:val="000000"/>
          <w:sz w:val="28"/>
        </w:rPr>
        <w:t>
      1) 12-баптың 1-тармағының 8) тармақшасында "аспирантураға," деген сөз алынып тасталсын;
</w:t>
      </w:r>
      <w:r>
        <w:br/>
      </w:r>
      <w:r>
        <w:rPr>
          <w:rFonts w:ascii="Times New Roman"/>
          <w:b w:val="false"/>
          <w:i w:val="false"/>
          <w:color w:val="000000"/>
          <w:sz w:val="28"/>
        </w:rPr>
        <w:t>
      2) 25-баптың 5-тармағында "Жалпы орта" деген сөздер "бастауыш,
</w:t>
      </w:r>
      <w:r>
        <w:br/>
      </w:r>
      <w:r>
        <w:rPr>
          <w:rFonts w:ascii="Times New Roman"/>
          <w:b w:val="false"/>
          <w:i w:val="false"/>
          <w:color w:val="000000"/>
          <w:sz w:val="28"/>
        </w:rPr>
        <w:t>
негізгі орта және жалпы орта" деген сөздермен ауыстырылсын.
</w:t>
      </w:r>
      <w:r>
        <w:br/>
      </w:r>
      <w:r>
        <w:rPr>
          <w:rFonts w:ascii="Times New Roman"/>
          <w:b w:val="false"/>
          <w:i w:val="false"/>
          <w:color w:val="000000"/>
          <w:sz w:val="28"/>
        </w:rPr>
        <w:t>
      29. "Қауіпті өндірістік объектілердегі өнеркәсіптік қауіпсіздік туралы" 2002 жылғы 3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7-8, 77-құжат; 2004 ж., N 23, 142-құжат; 2006 ж., N 3, 22-құжат; N 24, 148-құжат):
</w:t>
      </w:r>
      <w:r>
        <w:br/>
      </w:r>
      <w:r>
        <w:rPr>
          <w:rFonts w:ascii="Times New Roman"/>
          <w:b w:val="false"/>
          <w:i w:val="false"/>
          <w:color w:val="000000"/>
          <w:sz w:val="28"/>
        </w:rPr>
        <w:t>
      12-баптың 3-тармағының екінші абзацында "орта кәсіптік" деген сөздер "орта оқу орнынан кейінгі" деген сөздермен ауыстырылсын.
</w:t>
      </w:r>
      <w:r>
        <w:br/>
      </w:r>
      <w:r>
        <w:rPr>
          <w:rFonts w:ascii="Times New Roman"/>
          <w:b w:val="false"/>
          <w:i w:val="false"/>
          <w:color w:val="000000"/>
          <w:sz w:val="28"/>
        </w:rPr>
        <w:t>
      30. "Ветеринария туралы" 2002 жылғы 10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16, 148-құжат; 2004 ж., N 123, 142-құжат; 2005 ж., N 7-8, 23-құжат; 2006 ж., N 1, 5-құжат; N 3, 22-құжат; N 24, 148-құжат; 2007 ж., N 2, 18-құжат):
</w:t>
      </w:r>
      <w:r>
        <w:br/>
      </w:r>
      <w:r>
        <w:rPr>
          <w:rFonts w:ascii="Times New Roman"/>
          <w:b w:val="false"/>
          <w:i w:val="false"/>
          <w:color w:val="000000"/>
          <w:sz w:val="28"/>
        </w:rPr>
        <w:t>
      13-баптың 2-тармағында "орта" деген сөз "орта оқу орнынан кейінгі" деген сөздермен ауыстырылсын.
</w:t>
      </w:r>
      <w:r>
        <w:br/>
      </w:r>
      <w:r>
        <w:rPr>
          <w:rFonts w:ascii="Times New Roman"/>
          <w:b w:val="false"/>
          <w:i w:val="false"/>
          <w:color w:val="000000"/>
          <w:sz w:val="28"/>
        </w:rPr>
        <w:t>
      31. "Кемтар балаларды әлеуметтік және медициналық- педагогикалық түзеу арқылы қолдау туралы" 2002 жылғы 11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16, 152-құжат; 2004 ж., N 23, 142-құжат):
</w:t>
      </w:r>
      <w:r>
        <w:br/>
      </w:r>
      <w:r>
        <w:rPr>
          <w:rFonts w:ascii="Times New Roman"/>
          <w:b w:val="false"/>
          <w:i w:val="false"/>
          <w:color w:val="000000"/>
          <w:sz w:val="28"/>
        </w:rPr>
        <w:t>
      1) 4-баптың 4) тармақшасында және 6-баптың 1) тармақшасында:
</w:t>
      </w:r>
      <w:r>
        <w:br/>
      </w:r>
      <w:r>
        <w:rPr>
          <w:rFonts w:ascii="Times New Roman"/>
          <w:b w:val="false"/>
          <w:i w:val="false"/>
          <w:color w:val="000000"/>
          <w:sz w:val="28"/>
        </w:rPr>
        <w:t>
      "мектепке дейінгі" деген сөздерден кейін "тәрбие және оқыту" деген сөздермен толықтырылсын;
</w:t>
      </w:r>
      <w:r>
        <w:br/>
      </w:r>
      <w:r>
        <w:rPr>
          <w:rFonts w:ascii="Times New Roman"/>
          <w:b w:val="false"/>
          <w:i w:val="false"/>
          <w:color w:val="000000"/>
          <w:sz w:val="28"/>
        </w:rPr>
        <w:t>
      "жалпы" деген сөз "бастауыш, негізгі орта, жалпы орта" деген сөздермен ауыстырылсын;
</w:t>
      </w:r>
      <w:r>
        <w:br/>
      </w:r>
      <w:r>
        <w:rPr>
          <w:rFonts w:ascii="Times New Roman"/>
          <w:b w:val="false"/>
          <w:i w:val="false"/>
          <w:color w:val="000000"/>
          <w:sz w:val="28"/>
        </w:rPr>
        <w:t>
      2) 9-баптың 4-тармағының 4) тармақшасында "кәсіптік" деген сөз "техникалық және кәсіптік, орта оқу орнынан кейінгі, жоғары" деген сөздермен ауыстырылсын;
</w:t>
      </w:r>
      <w:r>
        <w:br/>
      </w:r>
      <w:r>
        <w:rPr>
          <w:rFonts w:ascii="Times New Roman"/>
          <w:b w:val="false"/>
          <w:i w:val="false"/>
          <w:color w:val="000000"/>
          <w:sz w:val="28"/>
        </w:rPr>
        <w:t>
      3) 11-баптың 1-тармағында:
</w:t>
      </w:r>
      <w:r>
        <w:br/>
      </w:r>
      <w:r>
        <w:rPr>
          <w:rFonts w:ascii="Times New Roman"/>
          <w:b w:val="false"/>
          <w:i w:val="false"/>
          <w:color w:val="000000"/>
          <w:sz w:val="28"/>
        </w:rPr>
        <w:t>
      бірінші бөлігінде:
</w:t>
      </w:r>
      <w:r>
        <w:br/>
      </w:r>
      <w:r>
        <w:rPr>
          <w:rFonts w:ascii="Times New Roman"/>
          <w:b w:val="false"/>
          <w:i w:val="false"/>
          <w:color w:val="000000"/>
          <w:sz w:val="28"/>
        </w:rPr>
        <w:t>
      "мектепке дейінгі білім" деген сөздер "мектепке дейінгі тәрбие мен оқыту" деген сөздермен ауыстырылсын;
</w:t>
      </w:r>
      <w:r>
        <w:br/>
      </w:r>
      <w:r>
        <w:rPr>
          <w:rFonts w:ascii="Times New Roman"/>
          <w:b w:val="false"/>
          <w:i w:val="false"/>
          <w:color w:val="000000"/>
          <w:sz w:val="28"/>
        </w:rPr>
        <w:t>
      "жалпы" деген сөз тиісінше "орта" деген сөзбен ауыстырылсын;
</w:t>
      </w:r>
      <w:r>
        <w:br/>
      </w:r>
      <w:r>
        <w:rPr>
          <w:rFonts w:ascii="Times New Roman"/>
          <w:b w:val="false"/>
          <w:i w:val="false"/>
          <w:color w:val="000000"/>
          <w:sz w:val="28"/>
        </w:rPr>
        <w:t>
      екінші бөлікте "жүзеге асырылуы" деген сөздерден кейін "жеке тегін оқыту" деген сөздермен толықтырылсын;
</w:t>
      </w:r>
      <w:r>
        <w:br/>
      </w:r>
      <w:r>
        <w:rPr>
          <w:rFonts w:ascii="Times New Roman"/>
          <w:b w:val="false"/>
          <w:i w:val="false"/>
          <w:color w:val="000000"/>
          <w:sz w:val="28"/>
        </w:rPr>
        <w:t>
      4) 14-баптың 3-тармағы жаңа редакцияда жазылсын:
</w:t>
      </w:r>
      <w:r>
        <w:br/>
      </w:r>
      <w:r>
        <w:rPr>
          <w:rFonts w:ascii="Times New Roman"/>
          <w:b w:val="false"/>
          <w:i w:val="false"/>
          <w:color w:val="000000"/>
          <w:sz w:val="28"/>
        </w:rPr>
        <w:t>
      "3. Кемтар балаларға техникалық және кәсіптік білім беру арнаулы білім беру ұйымдарында, түзеу ұйымдарында жүзеге асырылады.";
</w:t>
      </w:r>
      <w:r>
        <w:br/>
      </w:r>
      <w:r>
        <w:rPr>
          <w:rFonts w:ascii="Times New Roman"/>
          <w:b w:val="false"/>
          <w:i w:val="false"/>
          <w:color w:val="000000"/>
          <w:sz w:val="28"/>
        </w:rPr>
        <w:t>
      5) 15-бапта:
</w:t>
      </w:r>
      <w:r>
        <w:br/>
      </w:r>
      <w:r>
        <w:rPr>
          <w:rFonts w:ascii="Times New Roman"/>
          <w:b w:val="false"/>
          <w:i w:val="false"/>
          <w:color w:val="000000"/>
          <w:sz w:val="28"/>
        </w:rPr>
        <w:t>
      1-тармақтың 5) тармақшасында "тегін" деген сөзден кейін "мектеп алдындағы және жалпы орта" деген сөздермен толықтырылсын;
</w:t>
      </w:r>
      <w:r>
        <w:br/>
      </w:r>
      <w:r>
        <w:rPr>
          <w:rFonts w:ascii="Times New Roman"/>
          <w:b w:val="false"/>
          <w:i w:val="false"/>
          <w:color w:val="000000"/>
          <w:sz w:val="28"/>
        </w:rPr>
        <w:t>
      1-тармақтың 6) тармақшасында "кәсіптік" деген сөз "техникалық және кәсіптік, орта оқу орнынан кейінгі, жоғары" деген сөздермен ауыстырылсын;
</w:t>
      </w:r>
      <w:r>
        <w:br/>
      </w:r>
      <w:r>
        <w:rPr>
          <w:rFonts w:ascii="Times New Roman"/>
          <w:b w:val="false"/>
          <w:i w:val="false"/>
          <w:color w:val="000000"/>
          <w:sz w:val="28"/>
        </w:rPr>
        <w:t>
      2-тармақта "мен кредиттерін" деген сөздер алынып тасталсын.
</w:t>
      </w:r>
      <w:r>
        <w:br/>
      </w:r>
      <w:r>
        <w:rPr>
          <w:rFonts w:ascii="Times New Roman"/>
          <w:b w:val="false"/>
          <w:i w:val="false"/>
          <w:color w:val="000000"/>
          <w:sz w:val="28"/>
        </w:rPr>
        <w:t>
      32.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17, 154-құжат; 2004 ж., N 23, 142-құжат; 2005 ж., N 7-8, 19-құжат; 2006 ж., N 3, 22-құжат; N 9, 67-құжат):
</w:t>
      </w:r>
      <w:r>
        <w:br/>
      </w:r>
      <w:r>
        <w:rPr>
          <w:rFonts w:ascii="Times New Roman"/>
          <w:b w:val="false"/>
          <w:i w:val="false"/>
          <w:color w:val="000000"/>
          <w:sz w:val="28"/>
        </w:rPr>
        <w:t>
      1) 15-бапта:
</w:t>
      </w:r>
      <w:r>
        <w:br/>
      </w:r>
      <w:r>
        <w:rPr>
          <w:rFonts w:ascii="Times New Roman"/>
          <w:b w:val="false"/>
          <w:i w:val="false"/>
          <w:color w:val="000000"/>
          <w:sz w:val="28"/>
        </w:rPr>
        <w:t>
      1-тармақта "орта білім, бастауыш кәсіптік", "орта және жоғары кәсіптік" деген сөздер тиісінше "бастауыш, негізгі орта және жалпы орта", "техникалық және кәсіптік, орта оқу орнынан кейінгі және жоғары" деген сөздермен ауыстырылсын;
</w:t>
      </w:r>
      <w:r>
        <w:br/>
      </w:r>
      <w:r>
        <w:rPr>
          <w:rFonts w:ascii="Times New Roman"/>
          <w:b w:val="false"/>
          <w:i w:val="false"/>
          <w:color w:val="000000"/>
          <w:sz w:val="28"/>
        </w:rPr>
        <w:t>
      2-тармақта "бастауыш кәсіптік" деген сөздер "техникалық және кәсіптік" деген сөздермен ауыстырылсын;
</w:t>
      </w:r>
      <w:r>
        <w:br/>
      </w:r>
      <w:r>
        <w:rPr>
          <w:rFonts w:ascii="Times New Roman"/>
          <w:b w:val="false"/>
          <w:i w:val="false"/>
          <w:color w:val="000000"/>
          <w:sz w:val="28"/>
        </w:rPr>
        <w:t>
      2) 18-баптың 2-тармағының 1) тармақшасында "жалпы орта және бастауыш кәсіптік", "орта және жоғары кәсіптік" деген сөздер тиісінше "бастауыш, негізгі орта және жалпы орта", "техникалық және кәсіптік, орта оқу орнынан кейінгі және жоғары" деген сөздермен ауыстырылсын.
</w:t>
      </w:r>
      <w:r>
        <w:br/>
      </w:r>
      <w:r>
        <w:rPr>
          <w:rFonts w:ascii="Times New Roman"/>
          <w:b w:val="false"/>
          <w:i w:val="false"/>
          <w:color w:val="000000"/>
          <w:sz w:val="28"/>
        </w:rPr>
        <w:t>
      33. "Міндетті әлеуметтік сақтандыру туралы" 2003 жылғы 25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9, 41-құжат; 2004 ж., N 23, 140, 142-құжаттар; 2006 ж., N 23, 141-құжат; 2007 ж., N 3, 20-құжат):
</w:t>
      </w:r>
      <w:r>
        <w:br/>
      </w:r>
      <w:r>
        <w:rPr>
          <w:rFonts w:ascii="Times New Roman"/>
          <w:b w:val="false"/>
          <w:i w:val="false"/>
          <w:color w:val="000000"/>
          <w:sz w:val="28"/>
        </w:rPr>
        <w:t>
      22-баптың 1-тармағының 1) тармақшасында "жалпы орта, бастауыш кәсіптік, күндізгі оқыту нысанында орта кәсіптік және жоғары кәсіптік оқу орындары" деген сөздер "орта, күндізгі оқу нысанында техникалық және кәсіптік, орта оқу орнынан кейінгі және жоғары ұйымдарында" деген сөздермен ауыстырылсын.
</w:t>
      </w:r>
      <w:r>
        <w:br/>
      </w:r>
      <w:r>
        <w:rPr>
          <w:rFonts w:ascii="Times New Roman"/>
          <w:b w:val="false"/>
          <w:i w:val="false"/>
          <w:color w:val="000000"/>
          <w:sz w:val="28"/>
        </w:rPr>
        <w:t>
      34. "Денсаулық сақтау жүйесі туралы" 2003 жылғы 4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11, 70-құжат; 2004 ж., N 23, 142-құжат; 2006 ж., N 3, 22-құжат; N 15, 92-құжат; 2007 ж., N 2, 18-құжат; N 9, 67-құжат; N 10, 69-құжат):
</w:t>
      </w:r>
      <w:r>
        <w:br/>
      </w:r>
      <w:r>
        <w:rPr>
          <w:rFonts w:ascii="Times New Roman"/>
          <w:b w:val="false"/>
          <w:i w:val="false"/>
          <w:color w:val="000000"/>
          <w:sz w:val="28"/>
        </w:rPr>
        <w:t>
      1) 1-баптың 16) тармақшасында "орта кәсіптік" деген сөздер "орта оқу орнынан кейінгі" деген сөздермен ауыстырылсын;
</w:t>
      </w:r>
      <w:r>
        <w:br/>
      </w:r>
      <w:r>
        <w:rPr>
          <w:rFonts w:ascii="Times New Roman"/>
          <w:b w:val="false"/>
          <w:i w:val="false"/>
          <w:color w:val="000000"/>
          <w:sz w:val="28"/>
        </w:rPr>
        <w:t>
      2) 46-баптың 3-тармағының екінші бөлігінде "ғылым кандидатын"
</w:t>
      </w:r>
      <w:r>
        <w:br/>
      </w:r>
      <w:r>
        <w:rPr>
          <w:rFonts w:ascii="Times New Roman"/>
          <w:b w:val="false"/>
          <w:i w:val="false"/>
          <w:color w:val="000000"/>
          <w:sz w:val="28"/>
        </w:rPr>
        <w:t>
деген сөздерден кейін, ", философия докторын Рh.D" деген сөздермен
</w:t>
      </w:r>
      <w:r>
        <w:br/>
      </w:r>
      <w:r>
        <w:rPr>
          <w:rFonts w:ascii="Times New Roman"/>
          <w:b w:val="false"/>
          <w:i w:val="false"/>
          <w:color w:val="000000"/>
          <w:sz w:val="28"/>
        </w:rPr>
        <w:t>
толықтырылсын;
</w:t>
      </w:r>
      <w:r>
        <w:br/>
      </w:r>
      <w:r>
        <w:rPr>
          <w:rFonts w:ascii="Times New Roman"/>
          <w:b w:val="false"/>
          <w:i w:val="false"/>
          <w:color w:val="000000"/>
          <w:sz w:val="28"/>
        </w:rPr>
        <w:t>
      3) 48-бапта:
</w:t>
      </w:r>
      <w:r>
        <w:br/>
      </w:r>
      <w:r>
        <w:rPr>
          <w:rFonts w:ascii="Times New Roman"/>
          <w:b w:val="false"/>
          <w:i w:val="false"/>
          <w:color w:val="000000"/>
          <w:sz w:val="28"/>
        </w:rPr>
        <w:t>
      3-тармақта "орта" деген сөз "орта оқу орнынан кейінгі" деген сөздермен ауыстырылсын;
</w:t>
      </w:r>
      <w:r>
        <w:br/>
      </w:r>
      <w:r>
        <w:rPr>
          <w:rFonts w:ascii="Times New Roman"/>
          <w:b w:val="false"/>
          <w:i w:val="false"/>
          <w:color w:val="000000"/>
          <w:sz w:val="28"/>
        </w:rPr>
        <w:t>
      4-тармақ жаңа редакцияда жазылсын:
</w:t>
      </w:r>
      <w:r>
        <w:br/>
      </w:r>
      <w:r>
        <w:rPr>
          <w:rFonts w:ascii="Times New Roman"/>
          <w:b w:val="false"/>
          <w:i w:val="false"/>
          <w:color w:val="000000"/>
          <w:sz w:val="28"/>
        </w:rPr>
        <w:t>
      "4. Жоғары оқу орнынан кейінгі медициналық және фармацевтикалық білім резидентураны, магистратураны және докторантураны қамтиды. Резидентурада оқудың тәртібі денсаулық сақтау саласындағы уәкілетті органмен бекітіледі."
</w:t>
      </w:r>
      <w:r>
        <w:br/>
      </w:r>
      <w:r>
        <w:rPr>
          <w:rFonts w:ascii="Times New Roman"/>
          <w:b w:val="false"/>
          <w:i w:val="false"/>
          <w:color w:val="000000"/>
          <w:sz w:val="28"/>
        </w:rPr>
        <w:t>
      5-тармақта:
</w:t>
      </w:r>
      <w:r>
        <w:br/>
      </w:r>
      <w:r>
        <w:rPr>
          <w:rFonts w:ascii="Times New Roman"/>
          <w:b w:val="false"/>
          <w:i w:val="false"/>
          <w:color w:val="000000"/>
          <w:sz w:val="28"/>
        </w:rPr>
        <w:t>
      "орта біліммен" деген сөздер "орта оқу орнынан кейінгі біліммен" деген сөздермен ауыстырылсын;
</w:t>
      </w:r>
      <w:r>
        <w:br/>
      </w:r>
      <w:r>
        <w:rPr>
          <w:rFonts w:ascii="Times New Roman"/>
          <w:b w:val="false"/>
          <w:i w:val="false"/>
          <w:color w:val="000000"/>
          <w:sz w:val="28"/>
        </w:rPr>
        <w:t>
      "кәсіптік" деген сөз алынып тасталсын;
</w:t>
      </w:r>
      <w:r>
        <w:br/>
      </w:r>
      <w:r>
        <w:rPr>
          <w:rFonts w:ascii="Times New Roman"/>
          <w:b w:val="false"/>
          <w:i w:val="false"/>
          <w:color w:val="000000"/>
          <w:sz w:val="28"/>
        </w:rPr>
        <w:t>
      4) 49-баптың:
</w:t>
      </w:r>
      <w:r>
        <w:br/>
      </w:r>
      <w:r>
        <w:rPr>
          <w:rFonts w:ascii="Times New Roman"/>
          <w:b w:val="false"/>
          <w:i w:val="false"/>
          <w:color w:val="000000"/>
          <w:sz w:val="28"/>
        </w:rPr>
        <w:t>
      1-тармағында "орта" деген сөз "орта оқу орнынан кейінгі" деген сөздермен ауыстырылсын;
</w:t>
      </w:r>
      <w:r>
        <w:br/>
      </w:r>
      <w:r>
        <w:rPr>
          <w:rFonts w:ascii="Times New Roman"/>
          <w:b w:val="false"/>
          <w:i w:val="false"/>
          <w:color w:val="000000"/>
          <w:sz w:val="28"/>
        </w:rPr>
        <w:t>
      2-тармағында "ординатура және аспирантура" деген сөздер алып тасталсын.
</w:t>
      </w:r>
      <w:r>
        <w:br/>
      </w:r>
      <w:r>
        <w:rPr>
          <w:rFonts w:ascii="Times New Roman"/>
          <w:b w:val="false"/>
          <w:i w:val="false"/>
          <w:color w:val="000000"/>
          <w:sz w:val="28"/>
        </w:rPr>
        <w:t>
      35. "Азаматтардың ұрпақты болу құқықтары және оларды жүзеге асыру кепілдіктері туралы" 2004 жылғы 16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13, 73-құжат; 2006 ж.,N 15, 92-құжат):
</w:t>
      </w:r>
      <w:r>
        <w:br/>
      </w:r>
      <w:r>
        <w:rPr>
          <w:rFonts w:ascii="Times New Roman"/>
          <w:b w:val="false"/>
          <w:i w:val="false"/>
          <w:color w:val="000000"/>
          <w:sz w:val="28"/>
        </w:rPr>
        <w:t>
      7-баптың 8) тармақшасында және 11-баптың төртінші бөлігінде "орталық атқарушы" деген сөздер "уәкілетті" деген сөзбен ауыстырылсын.
</w:t>
      </w:r>
      <w:r>
        <w:br/>
      </w:r>
      <w:r>
        <w:rPr>
          <w:rFonts w:ascii="Times New Roman"/>
          <w:b w:val="false"/>
          <w:i w:val="false"/>
          <w:color w:val="000000"/>
          <w:sz w:val="28"/>
        </w:rPr>
        <w:t>
      36. "Ішкі су көлігі туралы" 2004 жылғы 6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15, 88-құжат; 2006 ж., N 3, 22-құжат; N 23, 141-құжат; N 24, 148-құжат; 2007 ж., N 9, 67-құжат):
</w:t>
      </w:r>
      <w:r>
        <w:br/>
      </w:r>
      <w:r>
        <w:rPr>
          <w:rFonts w:ascii="Times New Roman"/>
          <w:b w:val="false"/>
          <w:i w:val="false"/>
          <w:color w:val="000000"/>
          <w:sz w:val="28"/>
        </w:rPr>
        <w:t>
      17-баптың 9) тармақшасының төртінші абзацында "орта кәсіптік" деген сөздер "орта оқу орнынан кейінгі" деген сөздермен ауыстырылсын.
</w:t>
      </w:r>
      <w:r>
        <w:br/>
      </w:r>
      <w:r>
        <w:rPr>
          <w:rFonts w:ascii="Times New Roman"/>
          <w:b w:val="false"/>
          <w:i w:val="false"/>
          <w:color w:val="000000"/>
          <w:sz w:val="28"/>
        </w:rPr>
        <w:t>
      37. "Қазақстан Республикасындағы мемлекеттік жастар саясаты туралы" 2004 жылғы 7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16, 95-құжат; 2007 ж., N 10, 69-құжат):
</w:t>
      </w:r>
      <w:r>
        <w:br/>
      </w:r>
      <w:r>
        <w:rPr>
          <w:rFonts w:ascii="Times New Roman"/>
          <w:b w:val="false"/>
          <w:i w:val="false"/>
          <w:color w:val="000000"/>
          <w:sz w:val="28"/>
        </w:rPr>
        <w:t>
      1) 5-баптың 5) тармақшасында "тегін орта" деген сөздер "тегін негізгі орта және жалпы орта" деген сөздермен ауыстырылсын;
</w:t>
      </w:r>
      <w:r>
        <w:br/>
      </w:r>
      <w:r>
        <w:rPr>
          <w:rFonts w:ascii="Times New Roman"/>
          <w:b w:val="false"/>
          <w:i w:val="false"/>
          <w:color w:val="000000"/>
          <w:sz w:val="28"/>
        </w:rPr>
        <w:t>
      2) 6-бапта:
</w:t>
      </w:r>
      <w:r>
        <w:br/>
      </w:r>
      <w:r>
        <w:rPr>
          <w:rFonts w:ascii="Times New Roman"/>
          <w:b w:val="false"/>
          <w:i w:val="false"/>
          <w:color w:val="000000"/>
          <w:sz w:val="28"/>
        </w:rPr>
        <w:t>
      2) тармақшада "жалпы орта және бастауыш кәсіптік", "тегін жоғары және орта кәсіптік" деген сөздер тиісінше "негізгі орта және жалпы орта", "техникалық және кәсіптік, орта оқу орнынан кейінгі, жоғары" деген сөздермен ауыстырылсын;
</w:t>
      </w:r>
      <w:r>
        <w:br/>
      </w:r>
      <w:r>
        <w:rPr>
          <w:rFonts w:ascii="Times New Roman"/>
          <w:b w:val="false"/>
          <w:i w:val="false"/>
          <w:color w:val="000000"/>
          <w:sz w:val="28"/>
        </w:rPr>
        <w:t>
      5) тармақшада "орта және жоғары кәсіптік оқу орындарында" деген сөздер "орта оқу орнынан кейінгі және жоғары білім беру ұйымдарында" деген сөздермен ауыстырылсын;
</w:t>
      </w:r>
      <w:r>
        <w:br/>
      </w:r>
      <w:r>
        <w:rPr>
          <w:rFonts w:ascii="Times New Roman"/>
          <w:b w:val="false"/>
          <w:i w:val="false"/>
          <w:color w:val="000000"/>
          <w:sz w:val="28"/>
        </w:rPr>
        <w:t>
      9) тармақшада "мемлекеттік білім беруді және студенттік несиелерді" деген сөздер "білім беру грантын" деген сөздермен ауыстырылсын;
</w:t>
      </w:r>
      <w:r>
        <w:br/>
      </w:r>
      <w:r>
        <w:rPr>
          <w:rFonts w:ascii="Times New Roman"/>
          <w:b w:val="false"/>
          <w:i w:val="false"/>
          <w:color w:val="000000"/>
          <w:sz w:val="28"/>
        </w:rPr>
        <w:t>
      10) тармақшада "кәсіптік орта және кәсіптік жоғары кәсіптік білім беретін" деген сөздер "техникалық және кәсіптік, орта оқу орнынан кейінгі және жоғары білімнің кәсіптік оқу бағдарламаларын іске асыратын" деген сөздермен ауыстырылсын;
</w:t>
      </w:r>
      <w:r>
        <w:br/>
      </w:r>
      <w:r>
        <w:rPr>
          <w:rFonts w:ascii="Times New Roman"/>
          <w:b w:val="false"/>
          <w:i w:val="false"/>
          <w:color w:val="000000"/>
          <w:sz w:val="28"/>
        </w:rPr>
        <w:t>
      3) 9-баптың 4-тармағының 1) тармақшасында "бастауыш кәсіптік, орта кәсіптік, жоғары кәсіптік, жоғары оқу орнынан кейінгі кәсіптік және қосымша кәсіптік білім беру бағдарламалары" деген сөздер "техникалық және кәсіптік білімнің білім беру бағдарламалары, орта оқу орнынан кейінгі, жоғары, жоғары оқу орнынан кейінгі және қосымша кәсіптік оқу бағдарламалары" деген сөздермен ауыстырылсын;
</w:t>
      </w:r>
      <w:r>
        <w:br/>
      </w:r>
      <w:r>
        <w:rPr>
          <w:rFonts w:ascii="Times New Roman"/>
          <w:b w:val="false"/>
          <w:i w:val="false"/>
          <w:color w:val="000000"/>
          <w:sz w:val="28"/>
        </w:rPr>
        <w:t>
      4) 10-баптың 2-тармағының 6) тармақшасында "орта кәсіптік" деген сөздер "орта оқу орнынан кейінгі" деген сөздермен ауыстырылсын;
</w:t>
      </w:r>
      <w:r>
        <w:br/>
      </w:r>
      <w:r>
        <w:rPr>
          <w:rFonts w:ascii="Times New Roman"/>
          <w:b w:val="false"/>
          <w:i w:val="false"/>
          <w:color w:val="000000"/>
          <w:sz w:val="28"/>
        </w:rPr>
        <w:t>
      5) 11-баптың 2-тармағында:
</w:t>
      </w:r>
      <w:r>
        <w:br/>
      </w:r>
      <w:r>
        <w:rPr>
          <w:rFonts w:ascii="Times New Roman"/>
          <w:b w:val="false"/>
          <w:i w:val="false"/>
          <w:color w:val="000000"/>
          <w:sz w:val="28"/>
        </w:rPr>
        <w:t>
      1) тармақшаның "мемлекеттік білім гранттарын және мемлекеттік білім кредиттерін" деген сөздер "білім гранттарын" деген сөздермен ауыстырылсын;
</w:t>
      </w:r>
      <w:r>
        <w:br/>
      </w:r>
      <w:r>
        <w:rPr>
          <w:rFonts w:ascii="Times New Roman"/>
          <w:b w:val="false"/>
          <w:i w:val="false"/>
          <w:color w:val="000000"/>
          <w:sz w:val="28"/>
        </w:rPr>
        <w:t>
      3) тармақшаның "жалпы білім беретін мектептерде" деген сөздер "орта білім беретін ұйымдарда" деген сөздермен ауыстырылсын.
</w:t>
      </w:r>
      <w:r>
        <w:br/>
      </w:r>
      <w:r>
        <w:rPr>
          <w:rFonts w:ascii="Times New Roman"/>
          <w:b w:val="false"/>
          <w:i w:val="false"/>
          <w:color w:val="000000"/>
          <w:sz w:val="28"/>
        </w:rPr>
        <w:t>
      38.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18, 105-құжат; N 9, 67-құжат):
</w:t>
      </w:r>
      <w:r>
        <w:br/>
      </w:r>
      <w:r>
        <w:rPr>
          <w:rFonts w:ascii="Times New Roman"/>
          <w:b w:val="false"/>
          <w:i w:val="false"/>
          <w:color w:val="000000"/>
          <w:sz w:val="28"/>
        </w:rPr>
        <w:t>
      13-баптың 1-тармағында "орта" деген сөз "бастауыш, негізгі орта және жалпы орта, техникалық және кәсіптік" деген сөздермен ауыстырылсын.
</w:t>
      </w:r>
      <w:r>
        <w:br/>
      </w:r>
      <w:r>
        <w:rPr>
          <w:rFonts w:ascii="Times New Roman"/>
          <w:b w:val="false"/>
          <w:i w:val="false"/>
          <w:color w:val="000000"/>
          <w:sz w:val="28"/>
        </w:rPr>
        <w:t>
      39.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(Қазақстан Республикасы Парламентінің Жаршысы, 2005 ж., N 7-8, 18-құжат; 2006 ж., N 15, 92-құжат; 2007 ж., N 2, 18-құжат):
</w:t>
      </w:r>
      <w:r>
        <w:br/>
      </w:r>
      <w:r>
        <w:rPr>
          <w:rFonts w:ascii="Times New Roman"/>
          <w:b w:val="false"/>
          <w:i w:val="false"/>
          <w:color w:val="000000"/>
          <w:sz w:val="28"/>
        </w:rPr>
        <w:t>
      29-бапта:
</w:t>
      </w:r>
      <w:r>
        <w:br/>
      </w:r>
      <w:r>
        <w:rPr>
          <w:rFonts w:ascii="Times New Roman"/>
          <w:b w:val="false"/>
          <w:i w:val="false"/>
          <w:color w:val="000000"/>
          <w:sz w:val="28"/>
        </w:rPr>
        <w:t>
      1-тармақта "жалпы орта" деген сөздер "бастауыш, негізгі орта, жалпы орта" деген сөздермен ауыстырылсын;
</w:t>
      </w:r>
      <w:r>
        <w:br/>
      </w:r>
      <w:r>
        <w:rPr>
          <w:rFonts w:ascii="Times New Roman"/>
          <w:b w:val="false"/>
          <w:i w:val="false"/>
          <w:color w:val="000000"/>
          <w:sz w:val="28"/>
        </w:rPr>
        <w:t>
      2-тармақта "орта кәсіптік және жоғары кәсіптік білім беретін" деген сөздер тиісінше "техникалық және кәсіптік, орта оқу орнынан кейінгі және жоғары білім беретін кәсіптік оқу бағдарламаларын іске асыратын" деген сөздермен ауыстырылсын;
</w:t>
      </w:r>
      <w:r>
        <w:br/>
      </w:r>
      <w:r>
        <w:rPr>
          <w:rFonts w:ascii="Times New Roman"/>
          <w:b w:val="false"/>
          <w:i w:val="false"/>
          <w:color w:val="000000"/>
          <w:sz w:val="28"/>
        </w:rPr>
        <w:t>
      3-тармақта "мен несиелерін" деген сөздер алынып тасталсын;
</w:t>
      </w:r>
      <w:r>
        <w:br/>
      </w:r>
      <w:r>
        <w:rPr>
          <w:rFonts w:ascii="Times New Roman"/>
          <w:b w:val="false"/>
          <w:i w:val="false"/>
          <w:color w:val="000000"/>
          <w:sz w:val="28"/>
        </w:rPr>
        <w:t>
      4-тармақта "жоғары оқу орындарында, орта кәсіптік оқу орындарында оқитын, білім беру ұйымдарында оқитын" деген сөздер "техникалық және кәсіптік, орта оқу орнынан кейінгі және жоғары білім беретін кәсіптік оқу бағдарламаларын іске асыратын білім беру ұйымдарында" деген сөздермен ауыстырылсын;
</w:t>
      </w:r>
      <w:r>
        <w:br/>
      </w:r>
      <w:r>
        <w:rPr>
          <w:rFonts w:ascii="Times New Roman"/>
          <w:b w:val="false"/>
          <w:i w:val="false"/>
          <w:color w:val="000000"/>
          <w:sz w:val="28"/>
        </w:rPr>
        <w:t>
      5-тармақта "орта" деген сөздің алдындағы "жалпы" деген сөз алып тасталсын.
</w:t>
      </w:r>
      <w:r>
        <w:br/>
      </w:r>
      <w:r>
        <w:rPr>
          <w:rFonts w:ascii="Times New Roman"/>
          <w:b w:val="false"/>
          <w:i w:val="false"/>
          <w:color w:val="000000"/>
          <w:sz w:val="28"/>
        </w:rPr>
        <w:t>
      40. "Әскери міндеттілік және әскери қызмет туралы" 2005 жылғы 8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2005 ж., N 14, 60-құжат; 2007 ж., N 9, 67-құжат):
</w:t>
      </w:r>
      <w:r>
        <w:br/>
      </w:r>
      <w:r>
        <w:rPr>
          <w:rFonts w:ascii="Times New Roman"/>
          <w:b w:val="false"/>
          <w:i w:val="false"/>
          <w:color w:val="000000"/>
          <w:sz w:val="28"/>
        </w:rPr>
        <w:t>
      1) 1-баптың 13) тармақшасында "жалпы орта, бастауыш және кәсіптік орта" деген сөздер "жалпы орта, техникалық және кәсіптік, орта оқу орнынан кейінгі" деген сөздермен ауыстырылсын;
</w:t>
      </w:r>
      <w:r>
        <w:br/>
      </w:r>
      <w:r>
        <w:rPr>
          <w:rFonts w:ascii="Times New Roman"/>
          <w:b w:val="false"/>
          <w:i w:val="false"/>
          <w:color w:val="000000"/>
          <w:sz w:val="28"/>
        </w:rPr>
        <w:t>
      2) 10-баптың 2-тармағында:
</w:t>
      </w:r>
      <w:r>
        <w:br/>
      </w:r>
      <w:r>
        <w:rPr>
          <w:rFonts w:ascii="Times New Roman"/>
          <w:b w:val="false"/>
          <w:i w:val="false"/>
          <w:color w:val="000000"/>
          <w:sz w:val="28"/>
        </w:rPr>
        <w:t>
      3) тармақшасында "жалпы орта" деген сөздер "жалпы орта" деген сөздермен ауыстырылсын;
</w:t>
      </w:r>
      <w:r>
        <w:br/>
      </w:r>
      <w:r>
        <w:rPr>
          <w:rFonts w:ascii="Times New Roman"/>
          <w:b w:val="false"/>
          <w:i w:val="false"/>
          <w:color w:val="000000"/>
          <w:sz w:val="28"/>
        </w:rPr>
        <w:t>
      4) тармақшасында "кәсіптік" деген сөз алынып тасталсын.
</w:t>
      </w:r>
      <w:r>
        <w:br/>
      </w:r>
      <w:r>
        <w:rPr>
          <w:rFonts w:ascii="Times New Roman"/>
          <w:b w:val="false"/>
          <w:i w:val="false"/>
          <w:color w:val="000000"/>
          <w:sz w:val="28"/>
        </w:rPr>
        <w:t>
      3) 11-бапта:
</w:t>
      </w:r>
      <w:r>
        <w:br/>
      </w:r>
      <w:r>
        <w:rPr>
          <w:rFonts w:ascii="Times New Roman"/>
          <w:b w:val="false"/>
          <w:i w:val="false"/>
          <w:color w:val="000000"/>
          <w:sz w:val="28"/>
        </w:rPr>
        <w:t>
      1-тармақта "жалпы орта, бастауыш кәсіптік және орта кәсіптік" деген сөздер "жалпы орта, техникалық және кәсіптік, орта оқу орнынан кейінгі" деген сөздермен ауыстырылсын;
</w:t>
      </w:r>
      <w:r>
        <w:br/>
      </w:r>
      <w:r>
        <w:rPr>
          <w:rFonts w:ascii="Times New Roman"/>
          <w:b w:val="false"/>
          <w:i w:val="false"/>
          <w:color w:val="000000"/>
          <w:sz w:val="28"/>
        </w:rPr>
        <w:t>
      3-тармақта "орталық атқарушы" деген сөздер "уәкілетті" деген сөзбен ауыстырылсын;
</w:t>
      </w:r>
      <w:r>
        <w:br/>
      </w:r>
      <w:r>
        <w:rPr>
          <w:rFonts w:ascii="Times New Roman"/>
          <w:b w:val="false"/>
          <w:i w:val="false"/>
          <w:color w:val="000000"/>
          <w:sz w:val="28"/>
        </w:rPr>
        <w:t>
      4) 13-баптың 1-тармағында "жалпы орта, бастауыш және орта кәсіптік" деген сөздер "жалпы орта, техникалық және кәсіптік, орта оқу орнынан кейінгі" деген сөздермен ауыстырылсын;
</w:t>
      </w:r>
      <w:r>
        <w:br/>
      </w:r>
      <w:r>
        <w:rPr>
          <w:rFonts w:ascii="Times New Roman"/>
          <w:b w:val="false"/>
          <w:i w:val="false"/>
          <w:color w:val="000000"/>
          <w:sz w:val="28"/>
        </w:rPr>
        <w:t>
      5) 14-баптың тақырыбында және 1-тармағында "кәсіптік" деген сөз алынып тасталсын;
</w:t>
      </w:r>
      <w:r>
        <w:br/>
      </w:r>
      <w:r>
        <w:rPr>
          <w:rFonts w:ascii="Times New Roman"/>
          <w:b w:val="false"/>
          <w:i w:val="false"/>
          <w:color w:val="000000"/>
          <w:sz w:val="28"/>
        </w:rPr>
        <w:t>
      6) 27-бапта:
</w:t>
      </w:r>
      <w:r>
        <w:br/>
      </w:r>
      <w:r>
        <w:rPr>
          <w:rFonts w:ascii="Times New Roman"/>
          <w:b w:val="false"/>
          <w:i w:val="false"/>
          <w:color w:val="000000"/>
          <w:sz w:val="28"/>
        </w:rPr>
        <w:t>
      3-тармақта:
</w:t>
      </w:r>
      <w:r>
        <w:br/>
      </w:r>
      <w:r>
        <w:rPr>
          <w:rFonts w:ascii="Times New Roman"/>
          <w:b w:val="false"/>
          <w:i w:val="false"/>
          <w:color w:val="000000"/>
          <w:sz w:val="28"/>
        </w:rPr>
        <w:t>
      1) тармақшасында "орта жалпы" деген сөздер "жалпы орта" деген сөздермен ауыстырылсын;
</w:t>
      </w:r>
      <w:r>
        <w:br/>
      </w:r>
      <w:r>
        <w:rPr>
          <w:rFonts w:ascii="Times New Roman"/>
          <w:b w:val="false"/>
          <w:i w:val="false"/>
          <w:color w:val="000000"/>
          <w:sz w:val="28"/>
        </w:rPr>
        <w:t>
      2) тармақшасында "бастауыш кәсіптік, орта кәсіптік немесе жоғары кәсіптік" деген сөздер "техникалық және кәсіптік, орта оқу орнынан кейінгі немесе жоғары" деген сөздермен ауыстырылсын;
</w:t>
      </w:r>
      <w:r>
        <w:br/>
      </w:r>
      <w:r>
        <w:rPr>
          <w:rFonts w:ascii="Times New Roman"/>
          <w:b w:val="false"/>
          <w:i w:val="false"/>
          <w:color w:val="000000"/>
          <w:sz w:val="28"/>
        </w:rPr>
        <w:t>
      5-тармақтың 1) тармақшасында "орта кәсіптік немесе жоғары кәсіптік" деген сөздер "орта оқу орнынан кейінгі немесе жоғары" деген сөздермен ауыстырылсын.
</w:t>
      </w:r>
      <w:r>
        <w:br/>
      </w:r>
      <w:r>
        <w:rPr>
          <w:rFonts w:ascii="Times New Roman"/>
          <w:b w:val="false"/>
          <w:i w:val="false"/>
          <w:color w:val="000000"/>
          <w:sz w:val="28"/>
        </w:rPr>
        <w:t>
      41. "Лицензиялау туралы" 2007 жылғы 11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2, 10-құжат):
</w:t>
      </w:r>
      <w:r>
        <w:br/>
      </w:r>
      <w:r>
        <w:rPr>
          <w:rFonts w:ascii="Times New Roman"/>
          <w:b w:val="false"/>
          <w:i w:val="false"/>
          <w:color w:val="000000"/>
          <w:sz w:val="28"/>
        </w:rPr>
        <w:t>
      23-бапта:
</w:t>
      </w:r>
      <w:r>
        <w:br/>
      </w:r>
      <w:r>
        <w:rPr>
          <w:rFonts w:ascii="Times New Roman"/>
          <w:b w:val="false"/>
          <w:i w:val="false"/>
          <w:color w:val="000000"/>
          <w:sz w:val="28"/>
        </w:rPr>
        <w:t>
      бірінші бөлік алынып тасталсын;
</w:t>
      </w:r>
      <w:r>
        <w:br/>
      </w:r>
      <w:r>
        <w:rPr>
          <w:rFonts w:ascii="Times New Roman"/>
          <w:b w:val="false"/>
          <w:i w:val="false"/>
          <w:color w:val="000000"/>
          <w:sz w:val="28"/>
        </w:rPr>
        <w:t>
      екінші бөлікте:
</w:t>
      </w:r>
      <w:r>
        <w:br/>
      </w:r>
      <w:r>
        <w:rPr>
          <w:rFonts w:ascii="Times New Roman"/>
          <w:b w:val="false"/>
          <w:i w:val="false"/>
          <w:color w:val="000000"/>
          <w:sz w:val="28"/>
        </w:rPr>
        <w:t>
      бірінші абзац мынадай редакцияда жазылсын:
</w:t>
      </w:r>
      <w:r>
        <w:br/>
      </w:r>
      <w:r>
        <w:rPr>
          <w:rFonts w:ascii="Times New Roman"/>
          <w:b w:val="false"/>
          <w:i w:val="false"/>
          <w:color w:val="000000"/>
          <w:sz w:val="28"/>
        </w:rPr>
        <w:t>
      "Лицензияның болуы білім беру қызметінің мынадай кіші түрлерін оқу үшін талап етіледі:";
</w:t>
      </w:r>
      <w:r>
        <w:br/>
      </w:r>
      <w:r>
        <w:rPr>
          <w:rFonts w:ascii="Times New Roman"/>
          <w:b w:val="false"/>
          <w:i w:val="false"/>
          <w:color w:val="000000"/>
          <w:sz w:val="28"/>
        </w:rPr>
        <w:t>
      төртінші абзац мынадай редакцияда жазылсын:
</w:t>
      </w:r>
      <w:r>
        <w:br/>
      </w:r>
      <w:r>
        <w:rPr>
          <w:rFonts w:ascii="Times New Roman"/>
          <w:b w:val="false"/>
          <w:i w:val="false"/>
          <w:color w:val="000000"/>
          <w:sz w:val="28"/>
        </w:rPr>
        <w:t>
      "бастауыш, негізгі орта, жалпы орта, техникалық және кәсіптік білім беру, оның ішінде кәсіптері бойынша, орта оқу орнынан кейінгі, жоғары, жоғары оқу орнынан кейінгі, оның ішінде мамандықтары бойынша негізгі білім беру бағдарламаларын іске асырушы заңдық тұлғалардың оқыту қызметтері;".
</w:t>
      </w:r>
      <w:r>
        <w:br/>
      </w:r>
      <w:r>
        <w:rPr>
          <w:rFonts w:ascii="Times New Roman"/>
          <w:b w:val="false"/>
          <w:i w:val="false"/>
          <w:color w:val="000000"/>
          <w:sz w:val="28"/>
        </w:rPr>
        <w:t>
      2-бап. Осы Заң 2007 жылғы 9 тамыздан бастап қолданысқа енгізілетін 41-тармақты және 2011 жылдың 1 қаңтарынан бастап қолданысқа енгізілетін 26-тармақтың 1), 5), 8) тармақшаларын және 28-тармақтың 1) тармақшасын қоспағанда, алғаш рет ресми жарияланғаннан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