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f1965" w14:textId="fdf19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кейбір заңнамалық актілеріне мемлекеттік басқару жүйесін жаңғырту мәселелері бойынша толықтрулар мен өзгерістер енгізу туралы" Қазақстан Республикасы Заңының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9 шілдедегі N 588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 
</w:t>
      </w:r>
      <w:r>
        <w:rPr>
          <w:rFonts w:ascii="Times New Roman"/>
          <w:b/>
          <w:i w:val="false"/>
          <w:color w:val="000000"/>
          <w:sz w:val="28"/>
        </w:rPr>
        <w:t>
ҚАУЛЫ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кейбір заңнамалық актілеріне мемлекеттік басқару жүйесін жаңғырту мәселелері бойынша толықтырулар мен өзгерістер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енгізу туралы" Қазақстан Республикасы Заңының жобасы Қазақстан Республикасы Парламентінің қарауына енгізілсін.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Жоба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Қазақстан Республикасының Заңы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Қазақстан Республикасының кейбір заңнамалық актілеріне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мемлекеттік басқару жүйесін жаңғырту мәселелері бойынша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толықтырулар мен өзгерістер енгізу туралы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1-бап.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Қазақстан Республикасының мынадай заңнамалық актілеріне толықтырулар мен өзгерістер енгізілсін: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2001 жылғы 30 қаңтардағы Әкімшілік құқық бұзушылық туралы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кодексіне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 Парламентінің Жаршысы, 2001 ж., N 5-6, 24-құжат; N 17-18, 241-құжат; N 21-22, 281-құжат; 2002 ж., N 4, 33-құжат; N 17, 155-құжат; 2003 ж., N 1-2, 3-құжат; N 4, 25-құжат; N 5, 30-құжат; N 11, 56, 64, 68-құжаттар; N 14, 109-құжат; N 15, 122, 139-құжаттар, N 18, 142-құжат; N 21, 22, 160-құжат; N 23, 171-құжат; 2004 ж., N 6, 42-құжат; N 10, 55-құжат; N 15, 86-құжат; N 17, 97-құжат; N 23, 139, 140-құжаттар; N 24, 153-құжат; 2005 ж., N 5, 5-құжат; N 7-8, 19-құжат; N 9, 26-құжат; N 13, 53-құжат; N 14, 58-құжат; N 17-18, 72-құжат; N 21-22, 86, 87-құжаттар; N 23, 104-құжат; 2006 ж., N 1, 5-құжат; N 2, 19, 20-құжаттар; N 3, 22-құжат; N 5-6, 31-құжат; N 8, 45-құжат; N 10, 52-құжат; N 11, 55-құжат; N 12, 72, 77-құжаттар; N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13, 85, 86-құжаттар; N 15, 92, 95-құжаттар; N 16, 98, 102-құжаттар; N 23, 141-құжат; 2007 ж., N 1, 4-құжат; N 2, 16, 18-құжаттар; N 3, 20, 23-құжаттар; N 4, 28, 33-құжаттар; N 5-6, 40-құжат; 2007 жылғы 26 мамырдағы N 79 "Казахстанская правда"):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537-бапта "басшыларының" деген сөзден кейін "не Қазақстан Республикасының Президенті айқындайтын жауапты хатшылардың немесе өзге де лауазымды адамдардың" деген сөздермен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571-баптың екінші бөлігінің 2) тармақшасында "Қазақстан Республикасының Қаржы министрі мен оның орынбасарлары," деген сөздер алып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574-баптың екінші бөлігінде "Қазақстан Республикасының Еңбек және халықты әлеуметтік қорғау министрінің орынбасарлары, Еңбек және халықты әлеуметтік қорғау министрлігі аумақтық органдарының басшылары" деген сөздер "Уәкілетті органның басшысы"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деген сөздермен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2003 жылғы 9 шілдедегі Су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кодексіне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 Парламентінің Жаршысы, 2003 ж., N 17, 141-құжат; 2004 ж., N 23, 142-құжат; 2006 ж., N 1, 5-құжат; N 3, 22-құжат; N 15, 95-құжат; 2007 ж., N 1, 4-құжат; N 2, 18-құжат):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50-баптың 2-тармағы "басшысы" деген сөзден кейін ", не Қазақстан Республикасының Президенті айқындайтын жауапты хатшы немесе өзге де лауазымды адам" деген сөздермен толықтырылсын.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Республикасының 2007 жылғы 15 мамырдағы Еңбек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кодексіне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 Парламентінің Жаршысы, 2007 ж., N 9, 65-құжат):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240-баптың 2-тармағы "(қазыналық кәсіпорынның) басшысы" деген сөздерден кейін ", не Қазақстан Республикасының Президенті айқындайтын жауапты хатшы немесе өзге де лауазымды адам" деген сөздермен толықтырылсын.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"Қазақстан Республикасындағы тіл туралы" Қазақстан Республикасының 1997 жылғы 11 шілдедегі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 Парламентінің Жаршысы, 1997 ж., N 13-14, 202-құжат; 2004 ж., N 23, 142-құжат; N 10, 52-құжат):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24-баптың бірінші абзацында "басшылары" деген сөзден кейін ", не Қазақстан Республикасының Президенті айқындайтын жауапты хатшылар немесе өзге де лауазымды адамдар," деген сөздермен толықтырылсын.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"Нормативтік құқықтық актілер туралы" Қазақстан Республикасының 1998 жылғы 24 наурыздағы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 Парламентінің Жаршысы, 1998 ж., N 2-3, 25-құжат; 2001 ж., N 20, 258-құжат; 2002 ж., N 5, 50-құжат; 2004 ж., N 5, 29-құжат;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13, 74-құжат; 2005 ж., N 17-18, 73-құжат; 2006 ж., N 3, 22-құжат; N 24, 148-құжат; 2007 ж., N 2, 18-құжат):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3-баптың 2-тармағының 7-1) тармақшасы, 4-баптың 2-тармағының 7-1) тармақшасы алып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16-баптың 2) тармақшасында "орталық мемлекеттік орган ведомствосы басшысының бұйрығы" деген сөздер алып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25-баптың 2-тармағының 8-1) тармақшасы алып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36-баптың 2-тармағының 4) тармақшасында "орталық мемлекеттік органдар ведомстволары басшыларының нормативтік құқықтық бұйрықтары," деген сөздер алып тасталсын.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"Сыбайлас жемқорлыққа қарсы күрес туралы" Қазақстан Республикасының 1998 жылғы 2 шілдедегі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 Парламентінің Жаршысы, 1998 ж., N 15, 209-құжат; 1999 ж., N 21, 744-құжат; 2000 ж., N 5, 116-құжат; 2001 ж., N 13-14,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172-құжат; N 17-18, 241-құжат; 2002 ж., N 17, 155-құжат; 2003 ж., N 18, 142-құжат; 2004 ж., 10, 56-құжат):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6-баптың 1-тармағында "басшылары" деген сөзден кейін ", не Қазақстан Республикасының Президенті айқындайтын жауапты хатшылар немесе өзге де лауазымды адамдар" деген сөздермен толықтырылсын.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"Әкімшілік рәсімдер туралы" Қазақстан Республикасының 2000 жылғы 27 қарашадағы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 Парламентінің Жаршысы, 2000 ж., N 20, 379-құжат; 2004 ж., N 5, 29-құжат):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9-бапта: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 ", оларды органның басшысы бекітеді;" деген сөздер алып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 мынадай редакцияда жазылсын;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нормативтік құқықтық актілерді және мемлекеттік органның даму бағдарламаларын орындау үшін жасалады.";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4-тармақ алып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5-тармақпен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"5. Мемлекеттік органның жұмыс жоспарлары және даму бағдарламалары Қазақстан Республикасының Үкіметі белгілеген тәртіппен әзірленеді және бекітіледі.";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мынадай мазмұндағы 9-1-баппен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"9-1-бап. Мемлекеттік органның функциялары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органның функциялары стратегиялық, жүйелілік, бақылау және іске асыру деп бөлінеді: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жоспарлы құжаттарды әзірлеу, қабылдау, мемлекеттік жоспарлау жүйесін айқындау, халықаралық қатынастарды, ұлттық қауіпсіздік пен қорғаныс қабілеттілігін қамтамасыз ету жөніндегі функциялар стратегиялық функциялар болып табылады;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функциялардың іске асырылуын нормативтік құқықтық қамтамасыз ету, лицензиялауды, тіркеуді, сертификаттауды қосқанда, рұқсат құжаттарын беру, нормативтік құқықтық актілердің орындалуы бойынша талдау жүргізу, мемлекеттік органдардың қызметіне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үйлестіру, мемлекеттік активтерді басқару жөніндегі функциялар жүйелілік функциялар болып табылады;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жоспарлы құжаттарды, нормативтік құқықтық актілерді орындауға, мемлекеттік органның жоспарлы құжаттарында көзделген мақсаттар мен міндеттерге қол жеткізуге, мемлекеттік қызметтер көрсетуді ұсынуға бағытталған функциялар іске асыру функциялары болып табылады;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тұлғалардың, соның ішінде мемлекеттік мекемелердің нормативтік құқықтық актілерде белгіленген талаптарға қызметінің сәйкестігін тексеру мақсатында тексеру және байқау жөніндегі функциялар бақылау функциялары болып табылады.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Президентіне есеп беретін мемлекеттік органдардың құрылымында функцияларды стратегиялық, жүйелілік, іске асыру және бақылау деп бөлуді Қазақстан Республикасының Президенті, ал орталық атқарушы органдарда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 Үкіметі айқындайды.".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"Халықтың санитарлық-эпидемиологиялық салауаттылығы туралы" Қазақстан Республикасының 2002 жылғы 4 желтоқсандағы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 Парламентінің Жаршысы, 2002 ж., N 21, 176-құжат; 2004 ж., N 23, 142-құжат; 2005 ж., N 7-8, 23-құжат; 2006 ж., N 3, 22-құжат; N 15, 92-құжат):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7-1-баптық 22) тармақшасы алып тасталсын.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"Денсаулық сақтау жүйесі туралы" Қазақстан Республикасының 2003 жылғы 4 маусымдағы N 430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 Парламентінің Жаршысы, 2003 ж., N 11, 70-құжат; 2004 ж., N 23, 142-құжат; 2006 ж., N 3, 22-құжат; N 24, 148-құжат; N 15, 92-құжат; 2007 ж., N 2, 18-құжат; N 9, 67-құжат; N 10, 69-құжат):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7-1-баптың 1) тармақшасында "өз құзыреті шегінде", "басқа да нормативтік құқықтық актілер және" деген сөздер алынып тасталсын.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"Дәрілік заттар туралы" Қазақстан Республикасының 2004 жылғы 13 қаңтардағы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 Парламентінің Жаршысы, 2004 ж., N 2, 8-құжат, N 142-құжат; 2006 ж., N 3, 22-құжат; N 15, 92-құжат, 24, 148-құжат; N 2, 18-құжат):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9-баптың 3 және 4-тармақтары алып тасталсын.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2-бап.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Осы Заң ресми жарияланған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Президенті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