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523b" w14:textId="59e5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 "Ақмола қаржы-экономикалық колледжі" республикалық мемлекеттік қазыналық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24 шілдедегі N 624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Кәсіби қызмет саласындағы қаржы жүйесі органдарының мамандарын даярлау, қайта даярлау және біліктілігін арттыру мақсатында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Білім және ғылым министрлігінің "Ақмола қаржы-экономикалық колледжі" республикалық мемлекеттік қазыналық кәсіпорны жарғылық капиталына мемлекет жүз пайыз қатысатын "Қаржы жүйесі органдарының мамандарын даярлау, қайта даярлау және біліктілігін арттыру орталығы" акционерлік қоғамына (бұдан әрі - қоғам) қайта құрылу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 қызметінің негізгі мәні қаржы жүйесі органдарының мамандарын қайта даярлау және біліктілігін арттыру болып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комитеті заңнамада белгіленген тәртіппен: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 жарғысын бекітуді;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Қазақстан Республикасы әділет органдарында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 акцияларының мемлекеттік пакетіне иелік ету және оны пайдалану құқықтарын Қазақстан Республикасы Қаржы министрлігіне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 іске асыру жөніндегі өзге де шараларды қабылдауды қамтамасыз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өзгерістер мен толықтырулар бекітілсін.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624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13, 124-құжат):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бөлім мынадай мазмұндағы реттік нөмірі 21-94-жолмен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"21-94.""Қаржы жүйесі органдарының мамандарын даярлау, қайта даярлау және біліктілігін арттыру орталығы" АҚ".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министрлігіне" деген бөлім мынадай мазмұндағы реттік нөмірі 217-10-жолмен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"217-10.""Қаржы жүйесі органдарының мамандарын даярлау, қайта даярлау және біліктілігін арттыру орталығы" АҚ".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5." </w:t>
      </w:r>
      <w:r>
        <w:rPr>
          <w:rFonts w:ascii="Times New Roman"/>
          <w:b w:val="false"/>
          <w:i/>
          <w:color w:val="000000"/>
          <w:sz w:val="28"/>
        </w:rPr>
        <w:t>Алынып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тасталды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Үкіметінің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2008.04.24 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