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48e4" w14:textId="f344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әлеуметтік-экономикалық дамуының 2008-2010 жылдарға арналған орта мерзімді жоспары туралы</w:t>
      </w:r>
    </w:p>
    <w:p>
      <w:pPr>
        <w:spacing w:after="0"/>
        <w:ind w:left="0"/>
        <w:jc w:val="both"/>
      </w:pPr>
      <w:r>
        <w:rPr>
          <w:rFonts w:ascii="Times New Roman"/>
          <w:b w:val="false"/>
          <w:i w:val="false"/>
          <w:color w:val="000000"/>
          <w:sz w:val="28"/>
        </w:rPr>
        <w:t>Қазақстан Республикасы Үкіметінің 2007 жылғы 29 тамыздағы N 753 Қаулысы</w:t>
      </w:r>
    </w:p>
    <w:p>
      <w:pPr>
        <w:spacing w:after="0"/>
        <w:ind w:left="0"/>
        <w:jc w:val="both"/>
      </w:pPr>
      <w:bookmarkStart w:name="z1" w:id="0"/>
      <w:r>
        <w:rPr>
          <w:rFonts w:ascii="Times New Roman"/>
          <w:b w:val="false"/>
          <w:i w:val="false"/>
          <w:color w:val="000000"/>
          <w:sz w:val="28"/>
        </w:rPr>
        <w:t>
      "Қазақстан Республикасының әлеуметтік-экономикалық дамуының орта мерзімді жоспарларын әзірлеудің ережесін бекіту туралы" Қазақстан Республикасы Үкіметінің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53" w:id="1"/>
    <w:p>
      <w:pPr>
        <w:spacing w:after="0"/>
        <w:ind w:left="0"/>
        <w:jc w:val="both"/>
      </w:pPr>
      <w:r>
        <w:rPr>
          <w:rFonts w:ascii="Times New Roman"/>
          <w:b w:val="false"/>
          <w:i w:val="false"/>
          <w:color w:val="000000"/>
          <w:sz w:val="28"/>
        </w:rPr>
        <w:t xml:space="preserve">
      1. Қазақстан Республикасының әлеуметтік-экономикалық дамуының 2008 - 2010 жылдарға арналған орта мерзімді жоспары (бұдан әрі - Жоспар) мынадай құрамда бекітілсін: </w:t>
      </w:r>
    </w:p>
    <w:bookmarkEnd w:id="1"/>
    <w:bookmarkStart w:name="z54" w:id="2"/>
    <w:p>
      <w:pPr>
        <w:spacing w:after="0"/>
        <w:ind w:left="0"/>
        <w:jc w:val="both"/>
      </w:pPr>
      <w:r>
        <w:rPr>
          <w:rFonts w:ascii="Times New Roman"/>
          <w:b w:val="false"/>
          <w:i w:val="false"/>
          <w:color w:val="000000"/>
          <w:sz w:val="28"/>
        </w:rPr>
        <w:t>
      1) Қазақстан Республикасының әлеуметтік-экономикалық дамуының 2008 - 2010 жылдарға арналған негізгі бағыттары </w:t>
      </w:r>
      <w:r>
        <w:rPr>
          <w:rFonts w:ascii="Times New Roman"/>
          <w:b w:val="false"/>
          <w:i w:val="false"/>
          <w:color w:val="000000"/>
          <w:sz w:val="28"/>
        </w:rPr>
        <w:t xml:space="preserve">(1-бөлім) </w:t>
      </w:r>
      <w:r>
        <w:rPr>
          <w:rFonts w:ascii="Times New Roman"/>
          <w:b w:val="false"/>
          <w:i w:val="false"/>
          <w:color w:val="000000"/>
          <w:sz w:val="28"/>
        </w:rPr>
        <w:t xml:space="preserve">; </w:t>
      </w:r>
    </w:p>
    <w:bookmarkEnd w:id="2"/>
    <w:bookmarkStart w:name="z55" w:id="3"/>
    <w:p>
      <w:pPr>
        <w:spacing w:after="0"/>
        <w:ind w:left="0"/>
        <w:jc w:val="both"/>
      </w:pPr>
      <w:r>
        <w:rPr>
          <w:rFonts w:ascii="Times New Roman"/>
          <w:b w:val="false"/>
          <w:i w:val="false"/>
          <w:color w:val="000000"/>
          <w:sz w:val="28"/>
        </w:rPr>
        <w:t>
      2) Қазақстан Республикасының әлеуметтік-экономикалық дамуының 2008 - 2010 жылдарға арналған мемлекеттік реттеуіштері ( </w:t>
      </w:r>
      <w:r>
        <w:rPr>
          <w:rFonts w:ascii="Times New Roman"/>
          <w:b w:val="false"/>
          <w:i w:val="false"/>
          <w:color w:val="000000"/>
          <w:sz w:val="28"/>
        </w:rPr>
        <w:t xml:space="preserve">2-бөлім </w:t>
      </w:r>
      <w:r>
        <w:rPr>
          <w:rFonts w:ascii="Times New Roman"/>
          <w:b w:val="false"/>
          <w:i w:val="false"/>
          <w:color w:val="000000"/>
          <w:sz w:val="28"/>
        </w:rPr>
        <w:t xml:space="preserve">); </w:t>
      </w:r>
    </w:p>
    <w:bookmarkEnd w:id="3"/>
    <w:bookmarkStart w:name="z56" w:id="4"/>
    <w:p>
      <w:pPr>
        <w:spacing w:after="0"/>
        <w:ind w:left="0"/>
        <w:jc w:val="both"/>
      </w:pPr>
      <w:r>
        <w:rPr>
          <w:rFonts w:ascii="Times New Roman"/>
          <w:b w:val="false"/>
          <w:i w:val="false"/>
          <w:color w:val="000000"/>
          <w:sz w:val="28"/>
        </w:rPr>
        <w:t>
      3) 2008-2010 жылдарға арналған қолданыстағы және әзірленетін мемлекеттік және салалық (секторалдық) бағдарламалардың тізбесі ( </w:t>
      </w:r>
      <w:r>
        <w:rPr>
          <w:rFonts w:ascii="Times New Roman"/>
          <w:b w:val="false"/>
          <w:i w:val="false"/>
          <w:color w:val="000000"/>
          <w:sz w:val="28"/>
        </w:rPr>
        <w:t xml:space="preserve">4-бөлім </w:t>
      </w:r>
      <w:r>
        <w:rPr>
          <w:rFonts w:ascii="Times New Roman"/>
          <w:b w:val="false"/>
          <w:i w:val="false"/>
          <w:color w:val="000000"/>
          <w:sz w:val="28"/>
        </w:rPr>
        <w:t xml:space="preserve">); </w:t>
      </w:r>
    </w:p>
    <w:bookmarkEnd w:id="4"/>
    <w:bookmarkStart w:name="z57" w:id="5"/>
    <w:p>
      <w:pPr>
        <w:spacing w:after="0"/>
        <w:ind w:left="0"/>
        <w:jc w:val="both"/>
      </w:pPr>
      <w:r>
        <w:rPr>
          <w:rFonts w:ascii="Times New Roman"/>
          <w:b w:val="false"/>
          <w:i w:val="false"/>
          <w:color w:val="000000"/>
          <w:sz w:val="28"/>
        </w:rPr>
        <w:t>
      4) қолданыстағы және әзірленетін мемлекеттік және салалық (секторалдық) бағдарламалар бөлінісіндегі 2008-2010 жылдарға арналған басымды бюджеттік инвестициялық жобалардың (бағдарламалардың) тізбесі ( </w:t>
      </w:r>
      <w:r>
        <w:rPr>
          <w:rFonts w:ascii="Times New Roman"/>
          <w:b w:val="false"/>
          <w:i w:val="false"/>
          <w:color w:val="000000"/>
          <w:sz w:val="28"/>
        </w:rPr>
        <w:t xml:space="preserve">5-бөлім </w:t>
      </w:r>
      <w:r>
        <w:rPr>
          <w:rFonts w:ascii="Times New Roman"/>
          <w:b w:val="false"/>
          <w:i w:val="false"/>
          <w:color w:val="000000"/>
          <w:sz w:val="28"/>
        </w:rPr>
        <w:t xml:space="preserve">). </w:t>
      </w:r>
    </w:p>
    <w:bookmarkEnd w:id="5"/>
    <w:bookmarkStart w:name="z58" w:id="6"/>
    <w:p>
      <w:pPr>
        <w:spacing w:after="0"/>
        <w:ind w:left="0"/>
        <w:jc w:val="both"/>
      </w:pPr>
      <w:r>
        <w:rPr>
          <w:rFonts w:ascii="Times New Roman"/>
          <w:b w:val="false"/>
          <w:i w:val="false"/>
          <w:color w:val="000000"/>
          <w:sz w:val="28"/>
        </w:rPr>
        <w:t xml:space="preserve">
      2. Құпия. </w:t>
      </w:r>
    </w:p>
    <w:bookmarkEnd w:id="6"/>
    <w:bookmarkStart w:name="z59" w:id="7"/>
    <w:p>
      <w:pPr>
        <w:spacing w:after="0"/>
        <w:ind w:left="0"/>
        <w:jc w:val="both"/>
      </w:pPr>
      <w:r>
        <w:rPr>
          <w:rFonts w:ascii="Times New Roman"/>
          <w:b w:val="false"/>
          <w:i w:val="false"/>
          <w:color w:val="000000"/>
          <w:sz w:val="28"/>
        </w:rPr>
        <w:t xml:space="preserve">
      3. Құпия. </w:t>
      </w:r>
    </w:p>
    <w:bookmarkEnd w:id="7"/>
    <w:bookmarkStart w:name="z60" w:id="8"/>
    <w:p>
      <w:pPr>
        <w:spacing w:after="0"/>
        <w:ind w:left="0"/>
        <w:jc w:val="both"/>
      </w:pPr>
      <w:r>
        <w:rPr>
          <w:rFonts w:ascii="Times New Roman"/>
          <w:b w:val="false"/>
          <w:i w:val="false"/>
          <w:color w:val="000000"/>
          <w:sz w:val="28"/>
        </w:rPr>
        <w:t>
      4. Жоспар құрамында Қазақстан Республикасының әлеуметтік-экономикалық дамуының 2008-2010 жылдарға арналған маңызды көрсеткіштерінің болжамы ( </w:t>
      </w:r>
      <w:r>
        <w:rPr>
          <w:rFonts w:ascii="Times New Roman"/>
          <w:b w:val="false"/>
          <w:i w:val="false"/>
          <w:color w:val="000000"/>
          <w:sz w:val="28"/>
        </w:rPr>
        <w:t xml:space="preserve">3-бөлім </w:t>
      </w:r>
      <w:r>
        <w:rPr>
          <w:rFonts w:ascii="Times New Roman"/>
          <w:b w:val="false"/>
          <w:i w:val="false"/>
          <w:color w:val="000000"/>
          <w:sz w:val="28"/>
        </w:rPr>
        <w:t xml:space="preserve">) мақұлдансын. </w:t>
      </w:r>
    </w:p>
    <w:bookmarkEnd w:id="8"/>
    <w:bookmarkStart w:name="z61" w:id="9"/>
    <w:p>
      <w:pPr>
        <w:spacing w:after="0"/>
        <w:ind w:left="0"/>
        <w:jc w:val="both"/>
      </w:pPr>
      <w:r>
        <w:rPr>
          <w:rFonts w:ascii="Times New Roman"/>
          <w:b w:val="false"/>
          <w:i w:val="false"/>
          <w:color w:val="000000"/>
          <w:sz w:val="28"/>
        </w:rPr>
        <w:t>
      5. Ұлттық компанияларды дамытудың 2008-2010 жылдарға арналған негізгі бағыттары мен негізгі көрсеткіштерінің болжамы ( </w:t>
      </w:r>
      <w:r>
        <w:rPr>
          <w:rFonts w:ascii="Times New Roman"/>
          <w:b w:val="false"/>
          <w:i w:val="false"/>
          <w:color w:val="000000"/>
          <w:sz w:val="28"/>
        </w:rPr>
        <w:t xml:space="preserve">6-бөлім </w:t>
      </w:r>
      <w:r>
        <w:rPr>
          <w:rFonts w:ascii="Times New Roman"/>
          <w:b w:val="false"/>
          <w:i w:val="false"/>
          <w:color w:val="000000"/>
          <w:sz w:val="28"/>
        </w:rPr>
        <w:t xml:space="preserve">) назарға алынсын. </w:t>
      </w:r>
    </w:p>
    <w:bookmarkEnd w:id="9"/>
    <w:bookmarkStart w:name="z62" w:id="10"/>
    <w:p>
      <w:pPr>
        <w:spacing w:after="0"/>
        <w:ind w:left="0"/>
        <w:jc w:val="both"/>
      </w:pPr>
      <w:r>
        <w:rPr>
          <w:rFonts w:ascii="Times New Roman"/>
          <w:b w:val="false"/>
          <w:i w:val="false"/>
          <w:color w:val="000000"/>
          <w:sz w:val="28"/>
        </w:rPr>
        <w:t xml:space="preserve">
      6. Облыстардың, Астана және Алматы қалаларының әкімдері тиісті облыстар мен қалалардың әлеуметтік-экономикалық дамуының 2008-2010 жылдарға арналған орта мерзімді жоспарларын уақтылы әзірлеуді және заңнамада белгіленген тәртіппен бекітуді қамтамасыз етсін. </w:t>
      </w:r>
    </w:p>
    <w:bookmarkEnd w:id="10"/>
    <w:bookmarkStart w:name="z63" w:id="11"/>
    <w:p>
      <w:pPr>
        <w:spacing w:after="0"/>
        <w:ind w:left="0"/>
        <w:jc w:val="both"/>
      </w:pPr>
      <w:r>
        <w:rPr>
          <w:rFonts w:ascii="Times New Roman"/>
          <w:b w:val="false"/>
          <w:i w:val="false"/>
          <w:color w:val="000000"/>
          <w:sz w:val="28"/>
        </w:rPr>
        <w:t xml:space="preserve">
      7. Қазақстан Республикасы Экономика және бюджеттік жоспарлау министрлігі орталық атқарушы және өзге де мемлекеттік органдармен бірлесіп, Қазақстан Республикасының Үкіметін елдің әлеуметтік-экономикалық дамуының жай-күйі туралы тоқсан сайын хабардар етсін. </w:t>
      </w:r>
    </w:p>
    <w:bookmarkEnd w:id="11"/>
    <w:bookmarkStart w:name="z64" w:id="12"/>
    <w:p>
      <w:pPr>
        <w:spacing w:after="0"/>
        <w:ind w:left="0"/>
        <w:jc w:val="both"/>
      </w:pPr>
      <w:r>
        <w:rPr>
          <w:rFonts w:ascii="Times New Roman"/>
          <w:b w:val="false"/>
          <w:i w:val="false"/>
          <w:color w:val="000000"/>
          <w:sz w:val="28"/>
        </w:rPr>
        <w:t xml:space="preserve">
      8. Осы қаулы қол қойылған күнінен бастап қолданысқа енгізіледі. </w:t>
      </w:r>
    </w:p>
    <w:bookmarkEnd w:id="1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N 753 қаулысымен  </w:t>
      </w:r>
      <w:r>
        <w:br/>
      </w:r>
      <w:r>
        <w:rPr>
          <w:rFonts w:ascii="Times New Roman"/>
          <w:b w:val="false"/>
          <w:i w:val="false"/>
          <w:color w:val="000000"/>
          <w:sz w:val="28"/>
        </w:rPr>
        <w:t xml:space="preserve">
бекітілген      </w:t>
      </w:r>
    </w:p>
    <w:bookmarkStart w:name="z2" w:id="13"/>
    <w:p>
      <w:pPr>
        <w:spacing w:after="0"/>
        <w:ind w:left="0"/>
        <w:jc w:val="left"/>
      </w:pPr>
      <w:r>
        <w:rPr>
          <w:rFonts w:ascii="Times New Roman"/>
          <w:b/>
          <w:i w:val="false"/>
          <w:color w:val="000000"/>
        </w:rPr>
        <w:t xml:space="preserve"> 
Қазақстан Республикасының әлеуметтік-экономикалық </w:t>
      </w:r>
      <w:r>
        <w:br/>
      </w:r>
      <w:r>
        <w:rPr>
          <w:rFonts w:ascii="Times New Roman"/>
          <w:b/>
          <w:i w:val="false"/>
          <w:color w:val="000000"/>
        </w:rPr>
        <w:t xml:space="preserve">
дамуының 2008-2010 жылдарға арналған орта мерзімді жоспары </w:t>
      </w:r>
    </w:p>
    <w:bookmarkEnd w:id="13"/>
    <w:bookmarkStart w:name="z3" w:id="14"/>
    <w:p>
      <w:pPr>
        <w:spacing w:after="0"/>
        <w:ind w:left="0"/>
        <w:jc w:val="left"/>
      </w:pPr>
      <w:r>
        <w:rPr>
          <w:rFonts w:ascii="Times New Roman"/>
          <w:b/>
          <w:i w:val="false"/>
          <w:color w:val="000000"/>
        </w:rPr>
        <w:t xml:space="preserve"> 
1-бөлім. Қазақстан Республикасының әлеуметтік-экономикалық </w:t>
      </w:r>
      <w:r>
        <w:br/>
      </w:r>
      <w:r>
        <w:rPr>
          <w:rFonts w:ascii="Times New Roman"/>
          <w:b/>
          <w:i w:val="false"/>
          <w:color w:val="000000"/>
        </w:rPr>
        <w:t xml:space="preserve">
дамуының 2008-2010 жылдарға арналған негізгі бағыттары </w:t>
      </w:r>
    </w:p>
    <w:bookmarkEnd w:id="14"/>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Кіріспе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Республикасының әлеуметтік-экономикалық дамуының 2005-2006 жылдардағы жай-күйін және үрдістерін талдау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Республикасының әлеуметтік-экономикалық дамуының 2008-2010 жылдарға арналған негізгі бағыттары </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xml:space="preserve">Қазақстан Республикасының әлеуметтік-экономикалық даму проблемалары </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xml:space="preserve">Қазақстан Республикасы дамуының 2008-2010 жылдарға арналған шарттары және макроэкономикалық сценарийлері </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xml:space="preserve">Әлеуметтік-экономикалық дамудың 2008-2010 жылдарға арналған мақсаттары мен міндеттері </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xml:space="preserve">Қазақстан Республикасының әлеуметтік-экономикалық дамуының 2008-2010 жылдарға арналған сандық индикаторлары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Қазақстан Республикасының әлеуметтік-экономикалық дамуының 2008-2010 жылдардағы басымдықтары </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xml:space="preserve">1-басымдық. Мемлекеттің экономикалық саясатын жүргізудің тиімділігін арттыру </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xml:space="preserve">2-басымдық. Адами капиталды дамыту және халықтың тұрмыс сапасын арттыру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xml:space="preserve">3-басымдық. Инфрақұрылымды дамыту </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xml:space="preserve">4-басымдық. Экономиканы жаңғырту және әртараптандыру </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xml:space="preserve">5-басымдық. Өңірлерді теңгерімді дамыту </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xml:space="preserve">6-басымдық. Кәсіби Үкімет </w:t>
      </w:r>
    </w:p>
    <w:bookmarkStart w:name="z4" w:id="15"/>
    <w:p>
      <w:pPr>
        <w:spacing w:after="0"/>
        <w:ind w:left="0"/>
        <w:jc w:val="both"/>
      </w:pPr>
      <w:r>
        <w:rPr>
          <w:rFonts w:ascii="Times New Roman"/>
          <w:b w:val="false"/>
          <w:i w:val="false"/>
          <w:color w:val="000000"/>
          <w:sz w:val="28"/>
        </w:rPr>
        <w:t>
</w:t>
      </w:r>
      <w:r>
        <w:rPr>
          <w:rFonts w:ascii="Times New Roman"/>
          <w:b/>
          <w:i w:val="false"/>
          <w:color w:val="000000"/>
          <w:sz w:val="28"/>
        </w:rPr>
        <w:t xml:space="preserve">         Кіріспе </w:t>
      </w:r>
    </w:p>
    <w:bookmarkEnd w:id="15"/>
    <w:p>
      <w:pPr>
        <w:spacing w:after="0"/>
        <w:ind w:left="0"/>
        <w:jc w:val="both"/>
      </w:pPr>
      <w:r>
        <w:rPr>
          <w:rFonts w:ascii="Times New Roman"/>
          <w:b w:val="false"/>
          <w:i w:val="false"/>
          <w:color w:val="000000"/>
          <w:sz w:val="28"/>
        </w:rPr>
        <w:t xml:space="preserve">      Қазақстан Республикасының әлеуметтік-экономикалық дамуының 2008-2010 жылдарға арналған орта мерзімді жоспары (бұдан әрі - Жоспар) Қазақстан Республикасының Бюджет кодексі мен Қазақстан Республикасы Үкіметінің 2002 жылы 14 маусымдағы N 647 қаулысымен бекітілген Қазақстан Республикасының әлеуметтік-экономикалық дамуының орта мерзімді жоспарларын әзірлеу ережесіне сәйкес әзірленді. </w:t>
      </w:r>
      <w:r>
        <w:br/>
      </w:r>
      <w:r>
        <w:rPr>
          <w:rFonts w:ascii="Times New Roman"/>
          <w:b w:val="false"/>
          <w:i w:val="false"/>
          <w:color w:val="000000"/>
          <w:sz w:val="28"/>
        </w:rPr>
        <w:t xml:space="preserve">
      Жоспар ішкі және сыртқы факторларға байланысты 2008-2010 жылдарға экономиканың даму қарқынын негіздейді және экономиканың мемлекеттік және жеке секторларының дамуы үшін қолайлы жағдай жасау саласында мемлекеттік басқарудың орталық және жергілікті органдарының және өзге де мемлекеттік органдардың іс-әрекетін айқындайды. </w:t>
      </w:r>
      <w:r>
        <w:br/>
      </w:r>
      <w:r>
        <w:rPr>
          <w:rFonts w:ascii="Times New Roman"/>
          <w:b w:val="false"/>
          <w:i w:val="false"/>
          <w:color w:val="000000"/>
          <w:sz w:val="28"/>
        </w:rPr>
        <w:t>
      Жоспар экономиканың салаларын дамыту саласында 2008-2010 жылдардағы міндеттерді және стратегиялық жоспарларда, Қазақстан Республикасы Президентінің Қазақстан халқына жолдаулары мен Қазақстан Республикасының Президентінің 2007 жылғы 6 сәуірдегі N 310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 Үкіметінің 2007 - 2009 жылдарға арналған бағдарламасында (бұдан әрі - Үкімет Бағдарламасы) айқындалған мақсаттарға қол жеткізу мен басымдықтарды іске асыру үшін оларды шешу жолдарын айқындайды. </w:t>
      </w:r>
    </w:p>
    <w:bookmarkStart w:name="z5" w:id="16"/>
    <w:p>
      <w:pPr>
        <w:spacing w:after="0"/>
        <w:ind w:left="0"/>
        <w:jc w:val="left"/>
      </w:pPr>
      <w:r>
        <w:rPr>
          <w:rFonts w:ascii="Times New Roman"/>
          <w:b/>
          <w:i w:val="false"/>
          <w:color w:val="000000"/>
        </w:rPr>
        <w:t xml:space="preserve"> 
1. Қазақстан Республикасының әлеуметтік-экономикалық </w:t>
      </w:r>
      <w:r>
        <w:br/>
      </w:r>
      <w:r>
        <w:rPr>
          <w:rFonts w:ascii="Times New Roman"/>
          <w:b/>
          <w:i w:val="false"/>
          <w:color w:val="000000"/>
        </w:rPr>
        <w:t xml:space="preserve">
дамуының 2005-2006 жылдардағы жай-күйін және үрдістерін талдау </w:t>
      </w:r>
    </w:p>
    <w:bookmarkEnd w:id="16"/>
    <w:p>
      <w:pPr>
        <w:spacing w:after="0"/>
        <w:ind w:left="0"/>
        <w:jc w:val="both"/>
      </w:pPr>
      <w:r>
        <w:rPr>
          <w:rFonts w:ascii="Times New Roman"/>
          <w:b w:val="false"/>
          <w:i w:val="false"/>
          <w:color w:val="000000"/>
          <w:sz w:val="28"/>
        </w:rPr>
        <w:t xml:space="preserve">      2005, 2006 жылдары экономиканың жедел осу қарқыны сақталды. </w:t>
      </w:r>
      <w:r>
        <w:br/>
      </w:r>
      <w:r>
        <w:rPr>
          <w:rFonts w:ascii="Times New Roman"/>
          <w:b w:val="false"/>
          <w:i w:val="false"/>
          <w:color w:val="000000"/>
          <w:sz w:val="28"/>
        </w:rPr>
        <w:t xml:space="preserve">
      Қазақстан экономикасының жоғары өсу қарқыны әлемдік тауар нарықтарында Қазақстан экспортының негізгі құрамдауыштарына деген қолайлы баға конъюнктурасына, сондай-ақ ішкі жиынтық сұраныс пен ұсыныстың кеңеюінің жалғасуына негізделген. </w:t>
      </w:r>
      <w:r>
        <w:br/>
      </w:r>
      <w:r>
        <w:rPr>
          <w:rFonts w:ascii="Times New Roman"/>
          <w:b w:val="false"/>
          <w:i w:val="false"/>
          <w:color w:val="000000"/>
          <w:sz w:val="28"/>
        </w:rPr>
        <w:t xml:space="preserve">
      2005, 2006 жылдары жалпы ішкі өнімнің (бұдан әрі - ЖІӨ) нақты өсуі тиісінше 9,7%-ды және 10,7%-ды құрады. </w:t>
      </w:r>
      <w:r>
        <w:br/>
      </w:r>
      <w:r>
        <w:rPr>
          <w:rFonts w:ascii="Times New Roman"/>
          <w:b w:val="false"/>
          <w:i w:val="false"/>
          <w:color w:val="000000"/>
          <w:sz w:val="28"/>
        </w:rPr>
        <w:t xml:space="preserve">
      Экономиканың барлық секторларында нақты, қызметтер секторында, сондай-ақ қаржы секторында оң серпін байқалды. </w:t>
      </w:r>
      <w:r>
        <w:br/>
      </w:r>
      <w:r>
        <w:rPr>
          <w:rFonts w:ascii="Times New Roman"/>
          <w:b w:val="false"/>
          <w:i w:val="false"/>
          <w:color w:val="000000"/>
          <w:sz w:val="28"/>
        </w:rPr>
        <w:t xml:space="preserve">
      2006 жылы өнеркәсіп өндірісі көлемі өсуінің қарқыны ұлғайды. Өнеркәсіп өнімі өндірісінің көлемі 2006 жылы өткен жылға қатысты 2005 жылғы 4,8 %-бен салыстырғанда 7,3%-ға өсті. </w:t>
      </w:r>
      <w:r>
        <w:br/>
      </w:r>
      <w:r>
        <w:rPr>
          <w:rFonts w:ascii="Times New Roman"/>
          <w:b w:val="false"/>
          <w:i w:val="false"/>
          <w:color w:val="000000"/>
          <w:sz w:val="28"/>
        </w:rPr>
        <w:t xml:space="preserve">
      Өнеркәсіп салалары арасында шикізат емес сектор барынша жедел қарқынмен дамыды. 2005, 2006 жылдар бойы өнеркәсіп өндірісінің жыл сайынғы өсімі орташа 6%-ды құрады, оның ішінде тау-кен өндірісі өнеркәсібінде - 5%, өңдеу - 8%, электр энергиясын, газ бен суды өндіру және тарату - 4% </w:t>
      </w:r>
      <w:r>
        <w:rPr>
          <w:rFonts w:ascii="Times New Roman"/>
          <w:b w:val="false"/>
          <w:i/>
          <w:color w:val="000000"/>
          <w:sz w:val="28"/>
        </w:rPr>
        <w:t xml:space="preserve">. </w:t>
      </w:r>
      <w:r>
        <w:br/>
      </w:r>
      <w:r>
        <w:rPr>
          <w:rFonts w:ascii="Times New Roman"/>
          <w:b w:val="false"/>
          <w:i w:val="false"/>
          <w:color w:val="000000"/>
          <w:sz w:val="28"/>
        </w:rPr>
        <w:t xml:space="preserve">
      Ауыл шаруашылығында өндіріс көлемі 2005, 2006 жылдары орташа 7%-ға ұлғайды, оның ішінде өсімдік шаруашылығында - 9,5 %-ға, мал шаруашылығында - 4,5%-ға. </w:t>
      </w:r>
      <w:r>
        <w:br/>
      </w:r>
      <w:r>
        <w:rPr>
          <w:rFonts w:ascii="Times New Roman"/>
          <w:b w:val="false"/>
          <w:i w:val="false"/>
          <w:color w:val="000000"/>
          <w:sz w:val="28"/>
        </w:rPr>
        <w:t xml:space="preserve">
      Құрылыс саласының дамуы жоғары өсу қарқынымен сипатталды. 2005, 2006 жылдары құрылыстағы орташа жылдық өсім 33,8 %-ды құрады. </w:t>
      </w:r>
      <w:r>
        <w:br/>
      </w:r>
      <w:r>
        <w:rPr>
          <w:rFonts w:ascii="Times New Roman"/>
          <w:b w:val="false"/>
          <w:i w:val="false"/>
          <w:color w:val="000000"/>
          <w:sz w:val="28"/>
        </w:rPr>
        <w:t xml:space="preserve">
      2005, 2006 жылдардағы экономикалық өсу факторларының бірі жылдық орташа өсімі 22,4% болатын негізгі капиталға инвестициялар көлемінің өсуі болды. </w:t>
      </w:r>
      <w:r>
        <w:br/>
      </w:r>
      <w:r>
        <w:rPr>
          <w:rFonts w:ascii="Times New Roman"/>
          <w:b w:val="false"/>
          <w:i w:val="false"/>
          <w:color w:val="000000"/>
          <w:sz w:val="28"/>
        </w:rPr>
        <w:t xml:space="preserve">
      Қызметтер саласындағы өсу негізінен бөлшек сауда, байланыс қызметтері мен жүк көлігі қызметтері саласында көрсетілетін қызметтер көлемінің өсуімен қамтамасыз етілді, онда жылдық өсу қарқыны 2005, 2006 жылдары орташа 15 %-ды, 24 %-ды және 4,9 %-ды құрады. </w:t>
      </w:r>
      <w:r>
        <w:br/>
      </w:r>
      <w:r>
        <w:rPr>
          <w:rFonts w:ascii="Times New Roman"/>
          <w:b w:val="false"/>
          <w:i w:val="false"/>
          <w:color w:val="000000"/>
          <w:sz w:val="28"/>
        </w:rPr>
        <w:t xml:space="preserve">
      Экономиканың өсу факторларының бірі ретінде ішкі жиынтық сұраныстың кеңеюіне 2005, 2006 жылдары үй шаруашылықтарын тұтыну мен жалпы жинақтар шығыстарының ұлғаюы ықпал етті. 2005, 2006 жылдар бойы жалпы тұтыну, оның ішінде үй шаруашылықтары шығыстары жылына орташа 11 %-дан жоғары өсті. </w:t>
      </w:r>
      <w:r>
        <w:br/>
      </w:r>
      <w:r>
        <w:rPr>
          <w:rFonts w:ascii="Times New Roman"/>
          <w:b w:val="false"/>
          <w:i w:val="false"/>
          <w:color w:val="000000"/>
          <w:sz w:val="28"/>
        </w:rPr>
        <w:t xml:space="preserve">
      Тұрғындар тарапынан жиынтық сұраныстың өсуі негізінен халықтың нақты ақшалай табысының ұлғаюына негізделген, ол 2005, 2006 жылдары жыл сайын 11,4 %-ға өсті. </w:t>
      </w:r>
      <w:r>
        <w:br/>
      </w:r>
      <w:r>
        <w:rPr>
          <w:rFonts w:ascii="Times New Roman"/>
          <w:b w:val="false"/>
          <w:i w:val="false"/>
          <w:color w:val="000000"/>
          <w:sz w:val="28"/>
        </w:rPr>
        <w:t xml:space="preserve">
      Жалпы жинақтың өсімі 2005 жылы 17,7 %-ды, 2006 жылы - 28,8 %-ды құрады. </w:t>
      </w:r>
      <w:r>
        <w:br/>
      </w:r>
      <w:r>
        <w:rPr>
          <w:rFonts w:ascii="Times New Roman"/>
          <w:b w:val="false"/>
          <w:i w:val="false"/>
          <w:color w:val="000000"/>
          <w:sz w:val="28"/>
        </w:rPr>
        <w:t xml:space="preserve">
      Экономиканың өсуі сыртқы сауда көрсеткіштерінің өсуімен қатар жүрді. 2005, 2006 жылдары сыртқы сауда айналымының жыл сайынғы өсуі орташа 37,3 %-ды, оның ішінде экспорт - 38 %-ды, импорт - 36,1 %-ды құрады. </w:t>
      </w:r>
      <w:r>
        <w:br/>
      </w:r>
      <w:r>
        <w:rPr>
          <w:rFonts w:ascii="Times New Roman"/>
          <w:b w:val="false"/>
          <w:i w:val="false"/>
          <w:color w:val="000000"/>
          <w:sz w:val="28"/>
        </w:rPr>
        <w:t xml:space="preserve">
      Экспорттың ұлғаюына басты жағдайда энергиялық ресурстар мен металдар нарығында сақталған қолайлы сыртқы конъюнктура, сондай-ақ бірге елдегі отын-энергетика ресурстарын өндірудің өсуі мен металлургия өнеркәсібі өнімдері өндірісінің өсуі ықпал жасады. </w:t>
      </w:r>
      <w:r>
        <w:br/>
      </w:r>
      <w:r>
        <w:rPr>
          <w:rFonts w:ascii="Times New Roman"/>
          <w:b w:val="false"/>
          <w:i w:val="false"/>
          <w:color w:val="000000"/>
          <w:sz w:val="28"/>
        </w:rPr>
        <w:t xml:space="preserve">
      Экспорттың құрамында 2005, 2006 жылдары негізгі үлесті экспорттың жалпы көлемінің шамамен 90 %-ын минералдық өнімдер, қымбат емес металдар мен олардан жасалған бұйымдар иеленді. </w:t>
      </w:r>
      <w:r>
        <w:br/>
      </w:r>
      <w:r>
        <w:rPr>
          <w:rFonts w:ascii="Times New Roman"/>
          <w:b w:val="false"/>
          <w:i w:val="false"/>
          <w:color w:val="000000"/>
          <w:sz w:val="28"/>
        </w:rPr>
        <w:t xml:space="preserve">
      Импортта негізгі үлес импорттың жалпы көлемінің шамамен 83-84 %-ын машиналар, жабдықтар мен көлік құралдары, қымбат емес металдар мен олардан жасалған бұйымдар, химия өнімі, минералды өнімдер иеленді. </w:t>
      </w:r>
      <w:r>
        <w:br/>
      </w:r>
      <w:r>
        <w:rPr>
          <w:rFonts w:ascii="Times New Roman"/>
          <w:b w:val="false"/>
          <w:i w:val="false"/>
          <w:color w:val="000000"/>
          <w:sz w:val="28"/>
        </w:rPr>
        <w:t xml:space="preserve">
      Ішкі нарыққа шетел валютасының едәуір ағыны елдің халықаралық резервтері мен Қазақстан Республикасының Ұлттық қор (бұдан әрі - Ұлттық қор) активтерінің ұлғаюына ықпал жасады. Ұлттық қордың қаражатын қоса алғанда елдің халықаралық резервтері тұтастай, 2005 жылға 4,7 %-ға, ал 2006 жылға 2,2 есеге ұлғая отырып, 2006 жылдың соңына 33,2 млрд. АҚШ долларын құрады. Ұлттық қордың активтері 2005 жылмен салыстырғанда 71,6 % ұлғая отырып, 2006 жылдың соңына 1853,4 млрд. теңгені құрады. </w:t>
      </w:r>
      <w:r>
        <w:br/>
      </w:r>
      <w:r>
        <w:rPr>
          <w:rFonts w:ascii="Times New Roman"/>
          <w:b w:val="false"/>
          <w:i w:val="false"/>
          <w:color w:val="000000"/>
          <w:sz w:val="28"/>
        </w:rPr>
        <w:t xml:space="preserve">
      Қаржы нарығы 2005, 2006 жылдары экономиканың ең серпінді дамып келе жатқан секторларының бірі болды. Екінші деңгейдегі банктер берген кредиттер көлемі 2005, 2006 жылдары 3,2 есеге ұлғая келе 2006 жылдың соңына 4691,0 млрд. теңгені құрады. Депозиттік ұйымдардағы резиденттер депозиттерінің жалпы көлемі 2005 жылдан бастап 2,4 есеге ұлғайып, 2006 жылдың соңына 3076,7 млрд. теңгені құрады. </w:t>
      </w:r>
      <w:r>
        <w:br/>
      </w:r>
      <w:r>
        <w:rPr>
          <w:rFonts w:ascii="Times New Roman"/>
          <w:b w:val="false"/>
          <w:i w:val="false"/>
          <w:color w:val="000000"/>
          <w:sz w:val="28"/>
        </w:rPr>
        <w:t xml:space="preserve">
      Ішкі валюта нарығында 2005 жылы теңге АҚШ долларына қарағанда 2,9 %-ға құнсызданды, ал 2006 жылы ол 5,06 %-ға нығайды. Теңгенің АҚШ долларына қарағанда орташа өлшемді биржалық айырбас бағамы бір АҚШ доллары үшін 2005 жылы орташа 132,94 теңгені, 2006 жылы - 125,96 теңгені құрады. </w:t>
      </w:r>
      <w:r>
        <w:br/>
      </w:r>
      <w:r>
        <w:rPr>
          <w:rFonts w:ascii="Times New Roman"/>
          <w:b w:val="false"/>
          <w:i w:val="false"/>
          <w:color w:val="000000"/>
          <w:sz w:val="28"/>
        </w:rPr>
        <w:t xml:space="preserve">
      2005, 2006 жылдары жұмыспен қамтылған халық санының одан әрі ұлғайғаны байқалды, бұл жұмыссыздар деңгейінің 2005 жылғы 8,1%-бен және салыстырғанда 2006 жылы 7,8%-ға дейін төмендеуіне алып келді. </w:t>
      </w:r>
      <w:r>
        <w:br/>
      </w:r>
      <w:r>
        <w:rPr>
          <w:rFonts w:ascii="Times New Roman"/>
          <w:b w:val="false"/>
          <w:i w:val="false"/>
          <w:color w:val="000000"/>
          <w:sz w:val="28"/>
        </w:rPr>
        <w:t xml:space="preserve">
      Нақты жалақының жыл сайынғы өсуі 2005, 2006 жылдары шамамен орташа 11%-ды құрады. </w:t>
      </w:r>
      <w:r>
        <w:br/>
      </w:r>
      <w:r>
        <w:rPr>
          <w:rFonts w:ascii="Times New Roman"/>
          <w:b w:val="false"/>
          <w:i w:val="false"/>
          <w:color w:val="000000"/>
          <w:sz w:val="28"/>
        </w:rPr>
        <w:t xml:space="preserve">
      Инфляция деңгейі 2005 жылы орташа 7,6%-ды, 2006 жылы - 8,6%-ды құрады. </w:t>
      </w:r>
      <w:r>
        <w:br/>
      </w:r>
      <w:r>
        <w:rPr>
          <w:rFonts w:ascii="Times New Roman"/>
          <w:b w:val="false"/>
          <w:i w:val="false"/>
          <w:color w:val="000000"/>
          <w:sz w:val="28"/>
        </w:rPr>
        <w:t xml:space="preserve">
      Инфляциялық процестерді тежеу мақсатында Қазақстан Республикасының Ұлттық Банкі 2005 - 2006 жылдары»қатаң ақша-кредит саясатын» жүргізді, онда инфляциялық қысымды азайтуға, атап айтқанда қайта қаржыландырудың ресми ставканың реттейтін қасиеттерін күшейтуге, ақша-кредит саясатының жекелеген операцияларын мерзімдер мен ставкалар бойынша біріздендіруге бағытталған шаралар бар, сондай-ақ ең төменгі резервтік талаптардың сараландырылған нормативтері енгізілді. </w:t>
      </w:r>
      <w:r>
        <w:br/>
      </w:r>
      <w:r>
        <w:rPr>
          <w:rFonts w:ascii="Times New Roman"/>
          <w:b w:val="false"/>
          <w:i w:val="false"/>
          <w:color w:val="000000"/>
          <w:sz w:val="28"/>
        </w:rPr>
        <w:t xml:space="preserve">
      2006 жылы құрылған Алматы қаласындағы өңірлік қаржы орталығы өтімді ішкі қаржы нарығын, халықаралық капитал нарығымен ықпалдасуды дамытуға, Қазақстан экономикасына инвестицияларды ұлғайтуға, үздік шетелдік технологияларды тартуға ықпал етеді және ең бастысы, экономиканың нақты секторының құрылымдық реформаларын іске асыруды қамтамасыз етуге мүмкіндік береді. </w:t>
      </w:r>
      <w:r>
        <w:br/>
      </w:r>
      <w:r>
        <w:rPr>
          <w:rFonts w:ascii="Times New Roman"/>
          <w:b w:val="false"/>
          <w:i w:val="false"/>
          <w:color w:val="000000"/>
          <w:sz w:val="28"/>
        </w:rPr>
        <w:t>
      2006 жылғы 1 шілдеден бастап Қазақстан Республикасы Президентінің 2005 жылғы 1 қыркүйектегі N 1641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 Ұлттық қорының қаражатын қалыптастырудың және пайдаланудың орта мерзімді перспективаға арналған тұжырымдамасына сәйкес оның жұмыс істеуінің жаңа жүйесі енгізілді, оған сәйкес мұнай секторының кірістері толығымен Ұлттық қорға жіберіледі, ал республикалық бюджеттің кіріс бөлігі тек мұнай емес сектордың есебінен қалыптастырылады. </w:t>
      </w:r>
      <w:r>
        <w:br/>
      </w:r>
      <w:r>
        <w:rPr>
          <w:rFonts w:ascii="Times New Roman"/>
          <w:b w:val="false"/>
          <w:i w:val="false"/>
          <w:color w:val="000000"/>
          <w:sz w:val="28"/>
        </w:rPr>
        <w:t xml:space="preserve">
      Қазақстанда қолданыстағы заңнамамен отандық инвесторларға да және шетел инвесторлары үшін де тең жағдайлар мен мүмкіндіктер жасалған. Елде жеткілікті түрде қолайлы салықтық инвестициялық режим қолданылуда, инвестицияларды қорғау және көтермелеу үшін қажетті институттар жасалған. </w:t>
      </w:r>
      <w:r>
        <w:br/>
      </w:r>
      <w:r>
        <w:rPr>
          <w:rFonts w:ascii="Times New Roman"/>
          <w:b w:val="false"/>
          <w:i w:val="false"/>
          <w:color w:val="000000"/>
          <w:sz w:val="28"/>
        </w:rPr>
        <w:t xml:space="preserve">
      2005 - 2006 жылдары бюджеттік инвестициялар базалық инфрақұрылым мен әлеуметтік секторды дамытуға, аграрлық секторды дамытуға жәрдемдесуге, Астана қаласын дамытуға және мемлекеттік басқару функцияларын тиімді іске асыруды қамтамасыз етуге жұмсалды. Есепті кезеңде бюджеттік инвестициялық жобаларды іске асыруға 719,3 млрд. теңге жұмсалды. 2007 жылға арналған республикалық бюджетте көзделген бюджеттік инвестициялардың көлемі 878,8 млрд. теңгені құрады. </w:t>
      </w:r>
      <w:r>
        <w:br/>
      </w:r>
      <w:r>
        <w:rPr>
          <w:rFonts w:ascii="Times New Roman"/>
          <w:b w:val="false"/>
          <w:i w:val="false"/>
          <w:color w:val="000000"/>
          <w:sz w:val="28"/>
        </w:rPr>
        <w:t>
      Үкіметтік борыштың мөлшерін дәйекті қысқартуды қамтамасыз ету, үкіметтік борыштың құрылымындағы сыртқы борыштың үлесін біртіндеп азайту, сондай-ақ мемлекеттік сектор мен жеке сектор ұйымдарының сыртқы борышының проблемалы мәселелерін шешу мақсатында Қазақстан Республикасы Президентінің 2006 жылғы 29 желтоқсанда N 234 </w:t>
      </w:r>
      <w:r>
        <w:rPr>
          <w:rFonts w:ascii="Times New Roman"/>
          <w:b w:val="false"/>
          <w:i w:val="false"/>
          <w:color w:val="000000"/>
          <w:sz w:val="28"/>
        </w:rPr>
        <w:t xml:space="preserve">Жарлығымен </w:t>
      </w:r>
      <w:r>
        <w:rPr>
          <w:rFonts w:ascii="Times New Roman"/>
          <w:b w:val="false"/>
          <w:i w:val="false"/>
          <w:color w:val="000000"/>
          <w:sz w:val="28"/>
        </w:rPr>
        <w:t xml:space="preserve">Мемлекеттік және жалпы сыртқы борышты басқару жөніндегі тұжырымдама қабылданды. </w:t>
      </w:r>
      <w:r>
        <w:br/>
      </w:r>
      <w:r>
        <w:rPr>
          <w:rFonts w:ascii="Times New Roman"/>
          <w:b w:val="false"/>
          <w:i w:val="false"/>
          <w:color w:val="000000"/>
          <w:sz w:val="28"/>
        </w:rPr>
        <w:t xml:space="preserve">
      2005-2006 жылдары салық заңнамасын жетілдіру экономикаға салықтық жүктемені азайтуға, кәсіпкерлердің инвестициялық белсенділігін арттыруға, бәсекеге қабілетті жоғары технологиялы өндірістерді дамытуды ынталандыруға бағытталды. </w:t>
      </w:r>
      <w:r>
        <w:br/>
      </w:r>
      <w:r>
        <w:rPr>
          <w:rFonts w:ascii="Times New Roman"/>
          <w:b w:val="false"/>
          <w:i w:val="false"/>
          <w:color w:val="000000"/>
          <w:sz w:val="28"/>
        </w:rPr>
        <w:t>
      2005 және 2006 жылдары кешенді және осы заманғы нормативтік-әдістемелік реттеу базаларын құру, оның осы заманғы дамуы мен тәжірибеде қолданылуы табиғи монополиялар субъектілерінің қызметін реттеу және бақылау жүйесін жетілдірудің, оның ішінде Қазақстан Республикасы Үкіметінің 2005 жылғы 13 мамырдағы N 455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Табиғи монополиялар салаларында тарифтік саясатты дамытудың 2005 - 2007 жылдарға арналған тұжырымдамасын іске асырудың нәтижесі болып табылады. </w:t>
      </w:r>
      <w:r>
        <w:br/>
      </w:r>
      <w:r>
        <w:rPr>
          <w:rFonts w:ascii="Times New Roman"/>
          <w:b w:val="false"/>
          <w:i w:val="false"/>
          <w:color w:val="000000"/>
          <w:sz w:val="28"/>
        </w:rPr>
        <w:t>
      Шағын және орта бизнесті дамытудағы сапалы серпілісті қамтамасыз ету мақсатында "Жеке кәсіпкерлік туралы" 2006 жылғы 31 қаңтардағы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онда бизнес пен мемлекет арасындағы өзара қатынастардың жаңа үлгісі ұсынылды, ол кәсіпкерлердің тәжірибесі мен білімін жұмылдыруға мүмкіндік береді. </w:t>
      </w:r>
      <w:r>
        <w:br/>
      </w:r>
      <w:r>
        <w:rPr>
          <w:rFonts w:ascii="Times New Roman"/>
          <w:b w:val="false"/>
          <w:i w:val="false"/>
          <w:color w:val="000000"/>
          <w:sz w:val="28"/>
        </w:rPr>
        <w:t xml:space="preserve">
      2006 жылы Қазақстан Республикасында мемлекеттік-жекеменшік серіктестігін енгізу мақсатында "Концессиялар туралы" 2006 жылғы 7 шілдедегі Қазақстан Республикасының Заңы қабылданды. </w:t>
      </w:r>
      <w:r>
        <w:br/>
      </w:r>
      <w:r>
        <w:rPr>
          <w:rFonts w:ascii="Times New Roman"/>
          <w:b w:val="false"/>
          <w:i w:val="false"/>
          <w:color w:val="000000"/>
          <w:sz w:val="28"/>
        </w:rPr>
        <w:t xml:space="preserve">
      Отын-энергетикалық кешенде 2005-2006 жылдары тиімділікті және экономикалық қайтарымдылықты арттыруға, сондай-ақ осы салалардың жұмыс істеуінің ашықтығын қамтамасыз етуге бағытталған шаралар жүргізілді. </w:t>
      </w:r>
      <w:r>
        <w:br/>
      </w:r>
      <w:r>
        <w:rPr>
          <w:rFonts w:ascii="Times New Roman"/>
          <w:b w:val="false"/>
          <w:i w:val="false"/>
          <w:color w:val="000000"/>
          <w:sz w:val="28"/>
        </w:rPr>
        <w:t xml:space="preserve">
      Заңнамалық базаны жетілдіру мен әзірлеуде үлкен жұмыс жүргізілді, бұл жер қойнауын пайдаланушылардың қызметін ілеспе газды кәдеге жарату жағына бұруға мүмкіндік берді. </w:t>
      </w:r>
      <w:r>
        <w:br/>
      </w:r>
      <w:r>
        <w:rPr>
          <w:rFonts w:ascii="Times New Roman"/>
          <w:b w:val="false"/>
          <w:i w:val="false"/>
          <w:color w:val="000000"/>
          <w:sz w:val="28"/>
        </w:rPr>
        <w:t>
      Қазақстан Республикасы Президентінің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Индустриялық-инновациялық дамуының 2003-2015 жылдарға арналған стратегиясын (бұдан әрі - Индустриялық-инновациялық даму стратегиясы) іске асырудың бірінші кезеңі шеңберінде 20-дан астам заң қабылданды, 9 салааралық, 16 салалық және ғылыми практикалық және 5 мемлекеттік бағдарлама әзірленді. Бірыңғай "Қазына" орнықты даму қоры" бірыңғай холдингіне біріккен мемлекеттік даму институттарының жүйесі жасалды. </w:t>
      </w:r>
      <w:r>
        <w:br/>
      </w:r>
      <w:r>
        <w:rPr>
          <w:rFonts w:ascii="Times New Roman"/>
          <w:b w:val="false"/>
          <w:i w:val="false"/>
          <w:color w:val="000000"/>
          <w:sz w:val="28"/>
        </w:rPr>
        <w:t xml:space="preserve">
      Өткен кезеңде экономиканың шикізат емес секторларын кеңінен зерттеу жүргізілді, экономиканың шикізат емес секторларында жобаларды, өңірлердің бәсекеге қабілеттілігін арттырудың нақты шараларын іске асыру басталды. </w:t>
      </w:r>
      <w:r>
        <w:br/>
      </w:r>
      <w:r>
        <w:rPr>
          <w:rFonts w:ascii="Times New Roman"/>
          <w:b w:val="false"/>
          <w:i w:val="false"/>
          <w:color w:val="000000"/>
          <w:sz w:val="28"/>
        </w:rPr>
        <w:t xml:space="preserve">
      "Қазына" АҚ-ның жиынтық жарғылық капиталы 2007 жылғы 1 қаңтардағы жағдай бойынша 191 млрд. теңгені құрады. </w:t>
      </w:r>
      <w:r>
        <w:br/>
      </w:r>
      <w:r>
        <w:rPr>
          <w:rFonts w:ascii="Times New Roman"/>
          <w:b w:val="false"/>
          <w:i w:val="false"/>
          <w:color w:val="000000"/>
          <w:sz w:val="28"/>
        </w:rPr>
        <w:t>
      2006 жылдан бастап Индустриялық-инновациялық даму стратегиясын іске асырудың екінші кезеңін іске асыру жүзеге асырылуда. Қазақстан Республикасы Үкіметінің 2006 жылғы 30 маусымдағы N 609 </w:t>
      </w:r>
      <w:r>
        <w:rPr>
          <w:rFonts w:ascii="Times New Roman"/>
          <w:b w:val="false"/>
          <w:i w:val="false"/>
          <w:color w:val="000000"/>
          <w:sz w:val="28"/>
        </w:rPr>
        <w:t xml:space="preserve">қаулысымен </w:t>
      </w:r>
      <w:r>
        <w:rPr>
          <w:rFonts w:ascii="Times New Roman"/>
          <w:b w:val="false"/>
          <w:i w:val="false"/>
          <w:color w:val="000000"/>
          <w:sz w:val="28"/>
        </w:rPr>
        <w:t xml:space="preserve">Индустриялдық-инновациялық даму стратегиясын іске асырудың 2006 - 2008 жылдарға арналған іс-шаралар жоспары бекітілді. </w:t>
      </w:r>
      <w:r>
        <w:br/>
      </w:r>
      <w:r>
        <w:rPr>
          <w:rFonts w:ascii="Times New Roman"/>
          <w:b w:val="false"/>
          <w:i w:val="false"/>
          <w:color w:val="000000"/>
          <w:sz w:val="28"/>
        </w:rPr>
        <w:t xml:space="preserve">
      Индустриялық-инновациялық саясат шеңберінде өңірлік дамудың тиімділігін арттыру әлеуметтік-кәсіпкерлік корпорациялар - өңірлік даму институттарының (бұдан әрі - ӘКК) қызметімен қамтамасыз етілетін болады. </w:t>
      </w:r>
      <w:r>
        <w:br/>
      </w:r>
      <w:r>
        <w:rPr>
          <w:rFonts w:ascii="Times New Roman"/>
          <w:b w:val="false"/>
          <w:i w:val="false"/>
          <w:color w:val="000000"/>
          <w:sz w:val="28"/>
        </w:rPr>
        <w:t>
      Қазақстан Республикасы Үкіметінің 2004 жылғы 14 желтоқсанда N 1305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құрылыс материалдары, бұйымдары мен құрастырмалары өнеркәсібін дамытудың 2005-2014 жылдарға арналған бағдарламасының (бұдан әрі - Құрылыс материалдары өнеркәсібін дамыту бағдарламасы) қабылдануымен керамикалық кірпіш, газ бетон блоктар, гипс картонды беттер, темір бетон бұйымдарын, құрғақ құрылыс қоспаларын, шыны пластикалық құбырлар, кен емес материалдар шығару, терезелер мен есіктер, тауар бетонын өндіру жөніндегі өндірістік қуаттар іске қосылды. Құрылыс материалдары өнеркәсібін дамыту бағдарламасын одан әрі іске асыру құрылыс материалдарын шығару көлемін жыл сайын орташа 8-10%-ға өсіруге мүмкіндік береді. </w:t>
      </w:r>
      <w:r>
        <w:br/>
      </w:r>
      <w:r>
        <w:rPr>
          <w:rFonts w:ascii="Times New Roman"/>
          <w:b w:val="false"/>
          <w:i w:val="false"/>
          <w:color w:val="000000"/>
          <w:sz w:val="28"/>
        </w:rPr>
        <w:t>
      Қазақстан Республикасы Үкіметінің 2006 жылғы 6 наурыздағы N 149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агроөнеркәсіптік кешенін тұрақты дамытудың 2006-2010 жылдарға арналған тұжырымдамасын асыру жөніндегі 2006-2008 жылдарға арналған бірінші кезектегі шаралар бағдарламасын іске асыру шеңберінде, агроөнеркәсіп кешенін индустрияландыру, инфрақұрылымын және ұлттық бәсекеге қабілеттілік басымдықтарын дамыту жөніндегі міндеттерді шешу жүзеге асырылуда. </w:t>
      </w:r>
      <w:r>
        <w:br/>
      </w:r>
      <w:r>
        <w:rPr>
          <w:rFonts w:ascii="Times New Roman"/>
          <w:b w:val="false"/>
          <w:i w:val="false"/>
          <w:color w:val="000000"/>
          <w:sz w:val="28"/>
        </w:rPr>
        <w:t xml:space="preserve">
      2005-2006 жылдары көлік саласында қолданыстағы көлік инфрақұрылымын жаңғырту, теміржол желілерін салу, автомобиль жолдарының жағдайын жақсарту жүзеге асырылды, жылжымалы құрам жаңартылды және теміржол станцияларының өткізу қабілеттері ұлғайтылды. </w:t>
      </w:r>
      <w:r>
        <w:br/>
      </w:r>
      <w:r>
        <w:rPr>
          <w:rFonts w:ascii="Times New Roman"/>
          <w:b w:val="false"/>
          <w:i w:val="false"/>
          <w:color w:val="000000"/>
          <w:sz w:val="28"/>
        </w:rPr>
        <w:t>
      2006 жылы Қазақстан Республикасы Президентінің 2004 жылғы 10 қарашадағы N 1471 </w:t>
      </w:r>
      <w:r>
        <w:rPr>
          <w:rFonts w:ascii="Times New Roman"/>
          <w:b w:val="false"/>
          <w:i w:val="false"/>
          <w:color w:val="000000"/>
          <w:sz w:val="28"/>
        </w:rPr>
        <w:t xml:space="preserve">Жарлығымен </w:t>
      </w:r>
      <w:r>
        <w:rPr>
          <w:rFonts w:ascii="Times New Roman"/>
          <w:b w:val="false"/>
          <w:i w:val="false"/>
          <w:color w:val="000000"/>
          <w:sz w:val="28"/>
        </w:rPr>
        <w:t>бекітілген Қазақстан Республикасында "электрондық үкімет" қалыптастырудың 2005 - 2007 жылдарға арналған бағдарламасын (бұдан әрі - "Электрондық үкіметті" қалыптастырудың мемлекеттік бағдарламасы) іске асырудың бірінші ақпараттық кезеңі аяқталды. " </w:t>
      </w:r>
      <w:r>
        <w:rPr>
          <w:rFonts w:ascii="Times New Roman"/>
          <w:b w:val="false"/>
          <w:i w:val="false"/>
          <w:color w:val="000000"/>
          <w:sz w:val="28"/>
        </w:rPr>
        <w:t xml:space="preserve">Ақпараттандыру туралы </w:t>
      </w:r>
      <w:r>
        <w:rPr>
          <w:rFonts w:ascii="Times New Roman"/>
          <w:b w:val="false"/>
          <w:i w:val="false"/>
          <w:color w:val="000000"/>
          <w:sz w:val="28"/>
        </w:rPr>
        <w:t>" және </w:t>
      </w:r>
      <w:r>
        <w:rPr>
          <w:rFonts w:ascii="Times New Roman"/>
          <w:b w:val="false"/>
          <w:i w:val="false"/>
          <w:color w:val="000000"/>
          <w:sz w:val="28"/>
        </w:rPr>
        <w:t xml:space="preserve">"Кейбір заңнамалық </w:t>
      </w:r>
      <w:r>
        <w:rPr>
          <w:rFonts w:ascii="Times New Roman"/>
          <w:b w:val="false"/>
          <w:i w:val="false"/>
          <w:color w:val="000000"/>
          <w:sz w:val="28"/>
          <w:u w:val="single"/>
        </w:rPr>
        <w:t xml:space="preserve">актілерге ақпараттандыру мәселелері бойынша толықтырулар енгізу туралы" </w:t>
      </w:r>
      <w:r>
        <w:rPr>
          <w:rFonts w:ascii="Times New Roman"/>
          <w:b w:val="false"/>
          <w:i w:val="false"/>
          <w:color w:val="000000"/>
          <w:sz w:val="28"/>
        </w:rPr>
        <w:t xml:space="preserve">2007 жылғы 11 қаңтардағы Қазақстан Республикасының Заңдары қабылданды, "электрондық үкімет" веб-порталы іске қосылды. 2006 жыл "электрондық үкіметті" дамытудағы интерактивтік кезеңінің басы болды, оның негізгі жайттары е-үкімет инфрақұрылымының өзегін пайдалануға енгізу, мемлекеттік органдардың интерактивті қызметтер ұсынуға өтуін нормативтік құқықтық қамтамасыз етуді жетілдіру болып табылады. </w:t>
      </w:r>
      <w:r>
        <w:br/>
      </w:r>
      <w:r>
        <w:rPr>
          <w:rFonts w:ascii="Times New Roman"/>
          <w:b w:val="false"/>
          <w:i w:val="false"/>
          <w:color w:val="000000"/>
          <w:sz w:val="28"/>
        </w:rPr>
        <w:t xml:space="preserve">
      2005-2006 жылдар ішінде мемлекет, жұмыс берушілер мен қызметкер арасында әлеуметтік қамсыздандырудың жай-күйі мен тұрақтылығына жауапкершілікті бөле отырып, әлеуметтік қамсыздандырудың көп деңгейлі жүйесін қалыптастыру жөніндегі іс-шаралар жүзеге асырылды. </w:t>
      </w:r>
      <w:r>
        <w:br/>
      </w:r>
      <w:r>
        <w:rPr>
          <w:rFonts w:ascii="Times New Roman"/>
          <w:b w:val="false"/>
          <w:i w:val="false"/>
          <w:color w:val="000000"/>
          <w:sz w:val="28"/>
        </w:rPr>
        <w:t xml:space="preserve">
      Мемлекеттік әлеуметтік стандарттар жүйесін жетілдіру жұмысы жүргізілуде. </w:t>
      </w:r>
      <w:r>
        <w:br/>
      </w:r>
      <w:r>
        <w:rPr>
          <w:rFonts w:ascii="Times New Roman"/>
          <w:b w:val="false"/>
          <w:i w:val="false"/>
          <w:color w:val="000000"/>
          <w:sz w:val="28"/>
        </w:rPr>
        <w:t>
      Қазақстан Республикасы Президентінің 2004 жылы 11 маусымда N 1388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тұрғын үй құрылысын дамытудың 2005-2007 жылдарға арналған мемлекеттік бағдарламасы шеңберінде халықтың әлеуметтік қорғалатын топтары үшін коммуналдық тұрғын үй салу жүзеге асырылуда, 2005-2006 жылдары жалпы алаңы 394,4 мың шаршы метр (4752 пәтер) салынды. </w:t>
      </w:r>
      <w:r>
        <w:br/>
      </w:r>
      <w:r>
        <w:rPr>
          <w:rFonts w:ascii="Times New Roman"/>
          <w:b w:val="false"/>
          <w:i w:val="false"/>
          <w:color w:val="000000"/>
          <w:sz w:val="28"/>
        </w:rPr>
        <w:t xml:space="preserve">
      2006 жылғы 1 қаңтардан бастап ең төменгі күн көріс көлемін есептеу әдісі өзгерді, соған сәйкес азық-түлік себетінің жиынтығы қайта қаралды, ең төменгі күн көріс құрылымы азық-түлік себетінің үлесін 70-тен 60 %-ға дейін қысқарту және азық-түлік емес тауарлар мен қызметтерді 30-дан 40 %-ға дейін ұлғайту жағына қарай өзгерді. </w:t>
      </w:r>
      <w:r>
        <w:br/>
      </w:r>
      <w:r>
        <w:rPr>
          <w:rFonts w:ascii="Times New Roman"/>
          <w:b w:val="false"/>
          <w:i w:val="false"/>
          <w:color w:val="000000"/>
          <w:sz w:val="28"/>
        </w:rPr>
        <w:t xml:space="preserve">
      Мемлекеттік әлеуметтік жәрдемақылардың мөлшері 2006 жылдан бастап тиісті жылға арналған республикалық бюджет туралы заңмен жыл сайын бекітілетін ең төменгі күн көріс көлеміне байланысты есептеледі. </w:t>
      </w:r>
      <w:r>
        <w:br/>
      </w:r>
      <w:r>
        <w:rPr>
          <w:rFonts w:ascii="Times New Roman"/>
          <w:b w:val="false"/>
          <w:i w:val="false"/>
          <w:color w:val="000000"/>
          <w:sz w:val="28"/>
        </w:rPr>
        <w:t xml:space="preserve">
      Қазақстан Республикасы Үкіметінің 2002 жылғы 23 қаңтардағы N 93 қаулысымен бекітілген 2002-2010 жылдарға арналған "Ауыз су" салалық бағдарламасы (бұдан әрі - "Ауыз су" салалық бағдарламасы) шеңберінде сумен жабдықтау жүйелерін жаңадан салу және жұмыс істеп тұрған 4210 жүйені қайта жаңарту, 4,5 млн. адам саны бар 1511 елді мекенді сумен жабдықтауды жақсарту жөнінде жұмыстар жүргізілді. </w:t>
      </w:r>
      <w:r>
        <w:br/>
      </w:r>
      <w:r>
        <w:rPr>
          <w:rFonts w:ascii="Times New Roman"/>
          <w:b w:val="false"/>
          <w:i w:val="false"/>
          <w:color w:val="000000"/>
          <w:sz w:val="28"/>
        </w:rPr>
        <w:t xml:space="preserve">
      Республикада демографиялық ахуалды жақсарту мақсатында 2006 жылғы 1 қаңтардан бастап азық-түлік себетінің құнынан төмен жан басына шаққанда орташа табысы бар аз қамтамасыз етілген отбасының 18 жасқа дейінгі балаларға жәрдемақылар төленуде, ал 2006 жылғы 1 шілдеден бастап отбасының табысына қарамастан бала бір жасқа толғанға дейін оның күтіміне байланысты жәрдемақы енгізілді, оның мөлшері бала санына қарай сараланып белгіленеді. </w:t>
      </w:r>
      <w:r>
        <w:br/>
      </w:r>
      <w:r>
        <w:rPr>
          <w:rFonts w:ascii="Times New Roman"/>
          <w:b w:val="false"/>
          <w:i w:val="false"/>
          <w:color w:val="000000"/>
          <w:sz w:val="28"/>
        </w:rPr>
        <w:t xml:space="preserve">
      2005-2006 жылдары денсаулық сақтау ұйымдары желісін типтендіру, мамандарды жалпы дәрігерлік практика бойынша қайта даярлау, ұйымдарды медициналық жабдықтармен, бастапқы медициналық-санитарлық көмек ұйымдарын санитарлық көлікпен жарақтандыру, денсаулық сақтау жүйесін қаржыландыру үлгісін әзірлеу жүзеге асырылды. </w:t>
      </w:r>
      <w:r>
        <w:br/>
      </w:r>
      <w:r>
        <w:rPr>
          <w:rFonts w:ascii="Times New Roman"/>
          <w:b w:val="false"/>
          <w:i w:val="false"/>
          <w:color w:val="000000"/>
          <w:sz w:val="28"/>
        </w:rPr>
        <w:t xml:space="preserve">
      Тұтастай алғанда республикада экономика салалары мен секторларын дамыту, экспорттық мүмкіндіктерді кеңейту, экономикалық қызмет субъектілерінің табыстылығы мен халықтың әл-ауқатының деңгейін арттыру, ішкі нарықта да сыртқы нарықта да отандық тауар өндірушілердің ұстанымын нығайту үшін қажетті жағдай жасалды. </w:t>
      </w:r>
      <w:r>
        <w:br/>
      </w:r>
      <w:r>
        <w:rPr>
          <w:rFonts w:ascii="Times New Roman"/>
          <w:b w:val="false"/>
          <w:i w:val="false"/>
          <w:color w:val="000000"/>
          <w:sz w:val="28"/>
        </w:rPr>
        <w:t xml:space="preserve">
      2007 жылғы қаңтар-маусымда ЖІӨ-нің нақты өсуі 2006 жылғы қаңтар-маусымға қарағанда 10,2%-ды құрады. </w:t>
      </w:r>
      <w:r>
        <w:br/>
      </w:r>
      <w:r>
        <w:rPr>
          <w:rFonts w:ascii="Times New Roman"/>
          <w:b w:val="false"/>
          <w:i w:val="false"/>
          <w:color w:val="000000"/>
          <w:sz w:val="28"/>
        </w:rPr>
        <w:t xml:space="preserve">
      2007 жылғы бірінші жарты жылдықта өнеркәсіп өндірісінің көлемі 3367,3 млрд. теңгені құрады, ол 2006 жылғы осындай кезеңмен салыстырғанда 6,8%-ға артық. 2007 жылғы қаңтар-маусымда ауыл шаруашылық жалпы өнімі көлемінің 216,9 млрд. теңгені құрады және 2006 жылғы қаңтар-маусыммен салыстырғанда 3,8 %-ға ұлғайды. </w:t>
      </w:r>
      <w:r>
        <w:br/>
      </w:r>
      <w:r>
        <w:rPr>
          <w:rFonts w:ascii="Times New Roman"/>
          <w:b w:val="false"/>
          <w:i w:val="false"/>
          <w:color w:val="000000"/>
          <w:sz w:val="28"/>
        </w:rPr>
        <w:t xml:space="preserve">
      2007 жылғы қаңтар-маусымда жалпы жүк тасымалдау көлемі 2006 жылғы қаңтар-маусыммен салыстырғанда 4,9 %-ға өсті және 921,6 млн. тоннаны құрады. 2007 жылғы қаңтар-маусымда байланыс қызметтері 158,8 млрд. теңгені құрады және 31,5 %-ға өсті. </w:t>
      </w:r>
      <w:r>
        <w:br/>
      </w:r>
      <w:r>
        <w:rPr>
          <w:rFonts w:ascii="Times New Roman"/>
          <w:b w:val="false"/>
          <w:i w:val="false"/>
          <w:color w:val="000000"/>
          <w:sz w:val="28"/>
        </w:rPr>
        <w:t xml:space="preserve">
      2007 жылғы бірінші жартыжылдықта бөлшек тауар айналымы 832,2 млрд. теңгені құрады және 11,1 %-ға ұлғайды. </w:t>
      </w:r>
      <w:r>
        <w:br/>
      </w:r>
      <w:r>
        <w:rPr>
          <w:rFonts w:ascii="Times New Roman"/>
          <w:b w:val="false"/>
          <w:i w:val="false"/>
          <w:color w:val="000000"/>
          <w:sz w:val="28"/>
        </w:rPr>
        <w:t xml:space="preserve">
      2007 жылғы қаңтар-маусымда негізгі капиталға инвестициялардың көлемі 1230,2 млрд. теңгені құрады, ол 2006 жылғы қаңтар-маусымға қарағанда 11,2%-ға жоғары. </w:t>
      </w:r>
      <w:r>
        <w:br/>
      </w:r>
      <w:r>
        <w:rPr>
          <w:rFonts w:ascii="Times New Roman"/>
          <w:b w:val="false"/>
          <w:i w:val="false"/>
          <w:color w:val="000000"/>
          <w:sz w:val="28"/>
        </w:rPr>
        <w:t xml:space="preserve">
      Қазақстанның сыртқы сауда айналымы 2007 жылғы қаңтар-маусымда, кеден статистикасының деректері бойынша 36,6 млрд. АҚШ долларын құрады және 2006 жылғы қаңтар-маусыммен салыстырғанда 34,2 %-ға көбейді, оның ішінде экспорт - 21,8 млрд. АҚШ доллар (25,8 %-ға ұлғайды), импорт - 14,8 млрд. АҚШ доллар (48,8 %-ға ұлғайды). </w:t>
      </w:r>
      <w:r>
        <w:br/>
      </w:r>
      <w:r>
        <w:rPr>
          <w:rFonts w:ascii="Times New Roman"/>
          <w:b w:val="false"/>
          <w:i w:val="false"/>
          <w:color w:val="000000"/>
          <w:sz w:val="28"/>
        </w:rPr>
        <w:t xml:space="preserve">
      Үстіміздегі жылғы маусымның соңындағы жағдай бойынша Ұлттық қордың қаражатын қосқанда, елдің халықаралық жалпы резерві 40 млрд. АҚШ долларын құрады, ол жылдың басына қарағанда 20,5 %-ға өсті. Ұлттық қордың активтері үстіміздегі жылғы 1 шілдедегі жағдай бойынша 17,6 млрд. АҚШ долларын құрады. </w:t>
      </w:r>
      <w:r>
        <w:br/>
      </w:r>
      <w:r>
        <w:rPr>
          <w:rFonts w:ascii="Times New Roman"/>
          <w:b w:val="false"/>
          <w:i w:val="false"/>
          <w:color w:val="000000"/>
          <w:sz w:val="28"/>
        </w:rPr>
        <w:t xml:space="preserve">
      Қазақстан Республикасы Ұлттық Банкінің деректері бойынша екінші деңгейдегі банктердің экономика салаларына кредиттік салымдары 2007 жылғы 1 шілдедегі жағдай бойынша 6568,6 млрд. теңгені құрады, 2006 жылғы маусымның соңына қарағанда 2,1 есе көп. 2007 жылғы 1 шілдедегі жағдай бойынша банк жүйесіндегі депозиттердің көлемі 3696,1 млрд. теңгені құрады, ол 2006 жылғы маусымның соңына қарағанда 71, 6%-ға көп. </w:t>
      </w:r>
      <w:r>
        <w:br/>
      </w:r>
      <w:r>
        <w:rPr>
          <w:rFonts w:ascii="Times New Roman"/>
          <w:b w:val="false"/>
          <w:i w:val="false"/>
          <w:color w:val="000000"/>
          <w:sz w:val="28"/>
        </w:rPr>
        <w:t xml:space="preserve">
      Теңгенің АҚШ долларына қарағанда ресми айырбас бағамы 2007 жылғы қаңтар-маусымда орташа 123,16 теңгені құрады (2006 жылғы қаңтар-маусымда - 127,1). </w:t>
      </w:r>
      <w:r>
        <w:br/>
      </w:r>
      <w:r>
        <w:rPr>
          <w:rFonts w:ascii="Times New Roman"/>
          <w:b w:val="false"/>
          <w:i w:val="false"/>
          <w:color w:val="000000"/>
          <w:sz w:val="28"/>
        </w:rPr>
        <w:t xml:space="preserve">
      2007 жылғы екінші тоқсанда республика экономикасында 7,6 млн. адам жұмыспен қамтылды, ол 2006 жылғы екінші тоқсанға қарағанда 215,1 мың адамға көп. Жұмыссыздық деңгейі халықтың экономикалық белсенді санына қарағанда 7,3 % деңгейінде қалыптасты (2006 жылғы екінші тоқсанда - 7,7 %). </w:t>
      </w:r>
      <w:r>
        <w:br/>
      </w:r>
      <w:r>
        <w:rPr>
          <w:rFonts w:ascii="Times New Roman"/>
          <w:b w:val="false"/>
          <w:i w:val="false"/>
          <w:color w:val="000000"/>
          <w:sz w:val="28"/>
        </w:rPr>
        <w:t xml:space="preserve">
      2007 жылғы қаңтар-маусымда халықтың жан басына шаққанда орташа номиналды ақшалай табысы 140401 теңгені құрады және 2006 жылғы қаңтар-маусыммен салыстырғанда 27,9 %-ға, нақты ақшалай табысы - 18,5 %-ға ұлғайды. Нақты жалақы кезең ішінде 19,9 %-ға ұлғайды. </w:t>
      </w:r>
      <w:r>
        <w:br/>
      </w:r>
      <w:r>
        <w:rPr>
          <w:rFonts w:ascii="Times New Roman"/>
          <w:b w:val="false"/>
          <w:i w:val="false"/>
          <w:color w:val="000000"/>
          <w:sz w:val="28"/>
        </w:rPr>
        <w:t xml:space="preserve">
      2007 жылғы маусымда 2006 жылғы желтоқсанмен салыстырғанда тұтыну бағалар индексі 104,6 %-ды, 2007 жылғы қаңтар-маусымда 2006 жылғы қаңтар-маусыммен салыстырғанда - 107,9%-ды құрады. </w:t>
      </w:r>
    </w:p>
    <w:p>
      <w:pPr>
        <w:spacing w:after="0"/>
        <w:ind w:left="0"/>
        <w:jc w:val="both"/>
      </w:pPr>
      <w:r>
        <w:rPr>
          <w:rFonts w:ascii="Times New Roman"/>
          <w:b/>
          <w:i w:val="false"/>
          <w:color w:val="000000"/>
          <w:sz w:val="28"/>
        </w:rPr>
        <w:t xml:space="preserve">      2007 жыл бойынша макроэкономикалық бағалау </w:t>
      </w:r>
    </w:p>
    <w:p>
      <w:pPr>
        <w:spacing w:after="0"/>
        <w:ind w:left="0"/>
        <w:jc w:val="both"/>
      </w:pPr>
      <w:r>
        <w:rPr>
          <w:rFonts w:ascii="Times New Roman"/>
          <w:b w:val="false"/>
          <w:i w:val="false"/>
          <w:color w:val="000000"/>
          <w:sz w:val="28"/>
        </w:rPr>
        <w:t xml:space="preserve">      Соңғы жылдары Қазақстан экономикасының қарқынды дамуы байқалуда. 2007 жылы болжам бойынша тұрақты экономикалық өсу үрдісі сақталды. </w:t>
      </w:r>
      <w:r>
        <w:br/>
      </w:r>
      <w:r>
        <w:rPr>
          <w:rFonts w:ascii="Times New Roman"/>
          <w:b w:val="false"/>
          <w:i w:val="false"/>
          <w:color w:val="000000"/>
          <w:sz w:val="28"/>
        </w:rPr>
        <w:t xml:space="preserve">
      Жалпы ішкі өнімнің өсімі 2007 жылы 9,9 % деңгейінде көзделіп отыр. </w:t>
      </w:r>
      <w:r>
        <w:br/>
      </w:r>
      <w:r>
        <w:rPr>
          <w:rFonts w:ascii="Times New Roman"/>
          <w:b w:val="false"/>
          <w:i w:val="false"/>
          <w:color w:val="000000"/>
          <w:sz w:val="28"/>
        </w:rPr>
        <w:t xml:space="preserve">
      Халықтың жан басына ЖІӨ бағалау бойынша, 6705 АҚШ доллары мөлшерінде қалыптасады, ол өткен жылғы деңгейден 27,6 %-ға есе жоғары. </w:t>
      </w:r>
      <w:r>
        <w:br/>
      </w:r>
      <w:r>
        <w:rPr>
          <w:rFonts w:ascii="Times New Roman"/>
          <w:b w:val="false"/>
          <w:i w:val="false"/>
          <w:color w:val="000000"/>
          <w:sz w:val="28"/>
        </w:rPr>
        <w:t xml:space="preserve">
      Инфляцияның орташа жылдық деңгейі 2007 жылы 5-7 % шегінде болады. </w:t>
      </w:r>
      <w:r>
        <w:br/>
      </w:r>
      <w:r>
        <w:rPr>
          <w:rFonts w:ascii="Times New Roman"/>
          <w:b w:val="false"/>
          <w:i w:val="false"/>
          <w:color w:val="000000"/>
          <w:sz w:val="28"/>
        </w:rPr>
        <w:t xml:space="preserve">
      Жоспарланған кезеңде өнеркәсіп өнімнің көлемі 6,8 %-ға, ауылшаруашылық өнімі - 3,5%-ға ұлғаюы күтіліп отыр. </w:t>
      </w:r>
      <w:r>
        <w:br/>
      </w:r>
      <w:r>
        <w:rPr>
          <w:rFonts w:ascii="Times New Roman"/>
          <w:b w:val="false"/>
          <w:i w:val="false"/>
          <w:color w:val="000000"/>
          <w:sz w:val="28"/>
        </w:rPr>
        <w:t xml:space="preserve">
      2007 жылы негізгі капиталға инвестицияның өсу қарқыны 112 %-ды құрайды. </w:t>
      </w:r>
      <w:r>
        <w:br/>
      </w:r>
      <w:r>
        <w:rPr>
          <w:rFonts w:ascii="Times New Roman"/>
          <w:b w:val="false"/>
          <w:i w:val="false"/>
          <w:color w:val="000000"/>
          <w:sz w:val="28"/>
        </w:rPr>
        <w:t xml:space="preserve">
      2005 жылдан бастап экономика өсуінің жоғары қарқынына шикізат салаларының дамуы есебінен ғана емес, ең алдымен құрылыстағы өсудің жоғары қарқыны мен қызметтер саласының қарқынды дамуы есебінен қол жеткізілді. 2007 жылы осы үрдістің сақталуы күтіліп отыр, атап айтқанда, бағалау бойынша құрылыс жұмыстарының көлемі 29,5 %-ға, көлік қызметтері - 5,8%-ға, байланыс қызметтері - 27,5%-ға өседі. </w:t>
      </w:r>
      <w:r>
        <w:br/>
      </w:r>
      <w:r>
        <w:rPr>
          <w:rFonts w:ascii="Times New Roman"/>
          <w:b w:val="false"/>
          <w:i w:val="false"/>
          <w:color w:val="000000"/>
          <w:sz w:val="28"/>
        </w:rPr>
        <w:t xml:space="preserve">
      Тауарлар экспорты (ФОБ) бағалау бойынша 44,7 млрд. АҚШ доллары мөлшерінде жоспарланады. Тауарлар импорты (ФОБ) өсуінің жоғары жеткілікті қарқын сақталады, импортталатын өнімнің көлемі 33,2 млрд. АҚШ долларын құрайды. </w:t>
      </w:r>
      <w:r>
        <w:br/>
      </w:r>
      <w:r>
        <w:rPr>
          <w:rFonts w:ascii="Times New Roman"/>
          <w:b w:val="false"/>
          <w:i w:val="false"/>
          <w:color w:val="000000"/>
          <w:sz w:val="28"/>
        </w:rPr>
        <w:t xml:space="preserve">
      Әлеуметтік саясат саласында болашақта тұрғындардың тұрмыс сапасын одан әрі жақсарту мен кедейшілікті төмендету шаралары қабылданады. 2007 жылы ең төменгі жалақының мөлшері 9752 теңгеге дейін артты. 2006 жылмен салыстырғанда нақты жалақы мөлшері 14,5%-ға өседі. </w:t>
      </w:r>
      <w:r>
        <w:br/>
      </w:r>
      <w:r>
        <w:rPr>
          <w:rFonts w:ascii="Times New Roman"/>
          <w:b w:val="false"/>
          <w:i w:val="false"/>
          <w:color w:val="000000"/>
          <w:sz w:val="28"/>
        </w:rPr>
        <w:t xml:space="preserve">
      2007 жылы жұмыссыздар деңгейінің 7,5 %-ға дейін төмендеуі күтіліп отыр. </w:t>
      </w:r>
    </w:p>
    <w:bookmarkStart w:name="z6" w:id="17"/>
    <w:p>
      <w:pPr>
        <w:spacing w:after="0"/>
        <w:ind w:left="0"/>
        <w:jc w:val="left"/>
      </w:pPr>
      <w:r>
        <w:rPr>
          <w:rFonts w:ascii="Times New Roman"/>
          <w:b/>
          <w:i w:val="false"/>
          <w:color w:val="000000"/>
        </w:rPr>
        <w:t xml:space="preserve"> 
2. Қазақстан Республикасының әлеуметтік-экономикалық дамуының 2008-2010 жылдарға арналған негізгі бағыттары </w:t>
      </w:r>
    </w:p>
    <w:bookmarkEnd w:id="17"/>
    <w:bookmarkStart w:name="z7" w:id="18"/>
    <w:p>
      <w:pPr>
        <w:spacing w:after="0"/>
        <w:ind w:left="0"/>
        <w:jc w:val="both"/>
      </w:pPr>
      <w:r>
        <w:rPr>
          <w:rFonts w:ascii="Times New Roman"/>
          <w:b w:val="false"/>
          <w:i w:val="false"/>
          <w:color w:val="000000"/>
          <w:sz w:val="28"/>
        </w:rPr>
        <w:t>
</w:t>
      </w:r>
      <w:r>
        <w:rPr>
          <w:rFonts w:ascii="Times New Roman"/>
          <w:b/>
          <w:i w:val="false"/>
          <w:color w:val="000000"/>
          <w:sz w:val="28"/>
        </w:rPr>
        <w:t xml:space="preserve">        2.1. Қазақстан Республикасының әлеуметтік-экономикалық даму проблемалары </w:t>
      </w:r>
    </w:p>
    <w:bookmarkEnd w:id="18"/>
    <w:p>
      <w:pPr>
        <w:spacing w:after="0"/>
        <w:ind w:left="0"/>
        <w:jc w:val="both"/>
      </w:pPr>
      <w:r>
        <w:rPr>
          <w:rFonts w:ascii="Times New Roman"/>
          <w:b w:val="false"/>
          <w:i w:val="false"/>
          <w:color w:val="000000"/>
          <w:sz w:val="28"/>
        </w:rPr>
        <w:t xml:space="preserve">      Экономика салалары дамуының оң үрдісіне қарамастан стратегиялық міндеттерді шешуді тежейтін, сондай-ақ әлеуметтік-экономикалық дамудағы жаңа қатерлердің туындау проблемалары көбеюде. </w:t>
      </w:r>
      <w:r>
        <w:br/>
      </w:r>
      <w:r>
        <w:rPr>
          <w:rFonts w:ascii="Times New Roman"/>
          <w:b w:val="false"/>
          <w:i w:val="false"/>
          <w:color w:val="000000"/>
          <w:sz w:val="28"/>
        </w:rPr>
        <w:t xml:space="preserve">
      Елге экспорттық валюта түсімдері түрінде шетелден ресурстардың үлкен ағыны және жеке сектордың қарыз алулары, экономикаға инфляциялық қысым жасауда, айырбас бағамның нығаюына ықпал етуде, осылайша өңдеу өнеркәсібінің бәсекеге қабілеттілігіне әсер етіп, макроэкономикалық теңгерімді қолдау міндеттерін қиындатуда. Ақыр соңында шетел валютасының көптеп келуі экономиканың»қызып кетуіне алғы шарттар жасауы мүмкін. </w:t>
      </w:r>
      <w:r>
        <w:br/>
      </w:r>
      <w:r>
        <w:rPr>
          <w:rFonts w:ascii="Times New Roman"/>
          <w:b w:val="false"/>
          <w:i w:val="false"/>
          <w:color w:val="000000"/>
          <w:sz w:val="28"/>
        </w:rPr>
        <w:t xml:space="preserve">
      Банк секторының сыртқы қарыз алуының едәуір көлемі банк жүйесінің шамадан тыс өтімділігіне ықпал жасайды, ол өз кезегінде экономиканы кредиттеудің жедел өсуімен қатар жүреді, осының нәтижесінде ақшалай ұсыныстың деңгейі ұлғаяды. Банктердің сыртқы қарыз алуының өсуі сонымен бірге банк секторының сыртқы тәуекелдерге бейімділік деңгейінің артуына алып келеді. Банктердің кредит қоржынының қарыштап өсуі де банк активтерінің сапасына қатер туғызады, 2006 жылы банктердің жалпы кредит қоржынындағы күмәнді кредиттердің үлесі жыл басындағы 39,6 %-дан жылдың соңында 45,8 %-ға дейін ұлғайды. </w:t>
      </w:r>
      <w:r>
        <w:br/>
      </w:r>
      <w:r>
        <w:rPr>
          <w:rFonts w:ascii="Times New Roman"/>
          <w:b w:val="false"/>
          <w:i w:val="false"/>
          <w:color w:val="000000"/>
          <w:sz w:val="28"/>
        </w:rPr>
        <w:t xml:space="preserve">
      2007 жылдың бірінші жартыжылдығында мұнай мен табиғи газ өндіру (2007 жылдың қаңтар-маусым айларында негізгі капиталға инвестициялардың жалпы көлемінің 30,7%), сондай-ақ жылжымайтын мүлікпен операциялар жасау, жалдау және тұтынушыларға қызмет көрсету (28,3%) басым бағыттар болып табылады, негізгі капиталға инвестициялардың негізгі үлестері жіберіледі. Өңдеу өнеркәсібінің үлесіне үстіміздегі жылдың бірінші жартыжылдығында инвестициялардың жалпы көлемінің 11,3%-ы келді. </w:t>
      </w:r>
      <w:r>
        <w:br/>
      </w:r>
      <w:r>
        <w:rPr>
          <w:rFonts w:ascii="Times New Roman"/>
          <w:b w:val="false"/>
          <w:i w:val="false"/>
          <w:color w:val="000000"/>
          <w:sz w:val="28"/>
        </w:rPr>
        <w:t xml:space="preserve">
      Яғни, негізгі капиталға инвестициялардың негізгі көлемі экспорттық-бағдарлау салаларына жіберіледі. Көлемі өсіп отырған кезде инвестициялау бағытын шектеу сұраныстың жекелеген секторларда басым түрде артуына ықпал жасауы және олардағы»"қызып кетудің" әлеуетті көзі болып табылуы мүмкін. </w:t>
      </w:r>
      <w:r>
        <w:br/>
      </w:r>
      <w:r>
        <w:rPr>
          <w:rFonts w:ascii="Times New Roman"/>
          <w:b w:val="false"/>
          <w:i w:val="false"/>
          <w:color w:val="000000"/>
          <w:sz w:val="28"/>
        </w:rPr>
        <w:t xml:space="preserve">
      Қазіргі уақытта Қазақстанның ұлттық инновациялық жүйесі даму сатысында және одан әрі жаңғыртуға мұқтаж. Инновациялық кәсіпкерлік және трансферттер технологиясын дамытуға, әсіресе ұлттық инновациялық жүйедегі осал буындар болып табылатын шетелдік ғылыми әлеуетті және технологияларды тартуға басты назар аудару қажет. </w:t>
      </w:r>
      <w:r>
        <w:br/>
      </w:r>
      <w:r>
        <w:rPr>
          <w:rFonts w:ascii="Times New Roman"/>
          <w:b w:val="false"/>
          <w:i w:val="false"/>
          <w:color w:val="000000"/>
          <w:sz w:val="28"/>
        </w:rPr>
        <w:t xml:space="preserve">
      Энергияны көп жұмсайтын және энергияға тапшы өңірлер арасында электр энергиясын теңгерімді бөлу проблемасы сақталуда. Бүгінгі күні Оңтүстік Қазақстан, Қарағанды, Ақтөбе, Қостанай облыстары мен Алматы қаласын электр энергиясымен қамтамасыз ету неғұрлым өзекті мәселе болуда. </w:t>
      </w:r>
      <w:r>
        <w:br/>
      </w:r>
      <w:r>
        <w:rPr>
          <w:rFonts w:ascii="Times New Roman"/>
          <w:b w:val="false"/>
          <w:i w:val="false"/>
          <w:color w:val="000000"/>
          <w:sz w:val="28"/>
        </w:rPr>
        <w:t xml:space="preserve">
      Қазіргі уақытта көлік инфрақұрылымы экономика мен халықтың қажеттілігін толық көлемде қамтамасыз етпеуде. </w:t>
      </w:r>
      <w:r>
        <w:br/>
      </w:r>
      <w:r>
        <w:rPr>
          <w:rFonts w:ascii="Times New Roman"/>
          <w:b w:val="false"/>
          <w:i w:val="false"/>
          <w:color w:val="000000"/>
          <w:sz w:val="28"/>
        </w:rPr>
        <w:t xml:space="preserve">
      Темір жол көлігінде әлеуметтік-маңызды жолаушылар тасымалы үшін жолаушылар вагондарын сатып алу, теміржол көлігімен жолаушылар тасымалдауды субсидиялау мәселелері мен Қазақстан Республикасының аумағында тасымалданатын әлеуметтік маңызды жүктер тізбесін айқындау қажеттігі шешілмей отыр. </w:t>
      </w:r>
      <w:r>
        <w:br/>
      </w:r>
      <w:r>
        <w:rPr>
          <w:rFonts w:ascii="Times New Roman"/>
          <w:b w:val="false"/>
          <w:i w:val="false"/>
          <w:color w:val="000000"/>
          <w:sz w:val="28"/>
        </w:rPr>
        <w:t xml:space="preserve">
      Көптеген әуежайлар мен азаматтық авиацияның өзге де кәсіпорындарының техникалық жарақтану деңгейлері нашар. Бұл кәсіпорындарда қазіргі заманғы арнаулы техникаларға, әуе кемелерінің батыстық түрлеріне қызмет көрсету үшін аэронавигациялық және технологиялық жабдықтарға, жолаушыларға, жүк пен почтаға сапалы және тез қызмет көрсететін жабдықтарға, сондай-ақ қызметтер көрсетуге деген тапшылық байқалуда. </w:t>
      </w:r>
      <w:r>
        <w:br/>
      </w:r>
      <w:r>
        <w:rPr>
          <w:rFonts w:ascii="Times New Roman"/>
          <w:b w:val="false"/>
          <w:i w:val="false"/>
          <w:color w:val="000000"/>
          <w:sz w:val="28"/>
        </w:rPr>
        <w:t xml:space="preserve">
      Тиісті әуеайлақ инфрақұрылымын дамыту, сондай-ақ жалпы мақсаттағы авиация саласында қызметтер көрсету республикада әлі де қалыпты деңгейде болмай отыр. </w:t>
      </w:r>
      <w:r>
        <w:br/>
      </w:r>
      <w:r>
        <w:rPr>
          <w:rFonts w:ascii="Times New Roman"/>
          <w:b w:val="false"/>
          <w:i w:val="false"/>
          <w:color w:val="000000"/>
          <w:sz w:val="28"/>
        </w:rPr>
        <w:t xml:space="preserve">
      Су көлігіндегі проблемалар мемлекеттік техникалық өзен флотының тозуына және ішкі су жолдарымен жүк тасуды қамтамасыз етуге қажетті кеме шлюздерінің техникалық жай-күйінің төмендігіне байланысты болуда. Бұдан басқа, сервистік инфрақұрылымдар мен Каспий теңізінің қазақстандық секторында жүзетін кемелердің қауіпсіздігін қамтамасыз ету жүйесі жоқ. </w:t>
      </w:r>
      <w:r>
        <w:br/>
      </w:r>
      <w:r>
        <w:rPr>
          <w:rFonts w:ascii="Times New Roman"/>
          <w:b w:val="false"/>
          <w:i w:val="false"/>
          <w:color w:val="000000"/>
          <w:sz w:val="28"/>
        </w:rPr>
        <w:t xml:space="preserve">
      Автожол саласында жалпы пайдаланудағы автомобиль жолдарын жөндеу қайта жаңарту және салуды қаржыландырудың жеткіліксіздігі және автомобиль жолдарын жөндеу мен ұстауды қаржыландыру көлемін нормативтік деңгейге дейін жеткізу қажеттігі проблемалары орын алуда. </w:t>
      </w:r>
      <w:r>
        <w:br/>
      </w:r>
      <w:r>
        <w:rPr>
          <w:rFonts w:ascii="Times New Roman"/>
          <w:b w:val="false"/>
          <w:i w:val="false"/>
          <w:color w:val="000000"/>
          <w:sz w:val="28"/>
        </w:rPr>
        <w:t xml:space="preserve">
      Ветеринарлық және фитосанитарлық қауіпсіздік саласы, инвестициялық, сақтандыру, ақпараттық-маркетингтік, сауда-сатып алу және басқа сервистік ұйымдар, институционалдық инфрақұрылымды қалыптастыратын кадрлар даярлау әлі де тәуекелділігі жоғары және пайдасы төмен аграрлық сектор жұмысының ерекшелігіне толық бағдарланбаған. </w:t>
      </w:r>
      <w:r>
        <w:br/>
      </w:r>
      <w:r>
        <w:rPr>
          <w:rFonts w:ascii="Times New Roman"/>
          <w:b w:val="false"/>
          <w:i w:val="false"/>
          <w:color w:val="000000"/>
          <w:sz w:val="28"/>
        </w:rPr>
        <w:t xml:space="preserve">
      Мал шаруашылығындағы негізгі проблема ұсақ тауарлық және соған байланысты өнімділігі төмен табындар проблемасы, мал өнімдерінің сапасын қамтамасыз ету болып табылады, соның салдарынан жем азықты өнеркәсіптік өндіру дамымаған және олардың құны өскен. </w:t>
      </w:r>
      <w:r>
        <w:br/>
      </w:r>
      <w:r>
        <w:rPr>
          <w:rFonts w:ascii="Times New Roman"/>
          <w:b w:val="false"/>
          <w:i w:val="false"/>
          <w:color w:val="000000"/>
          <w:sz w:val="28"/>
        </w:rPr>
        <w:t xml:space="preserve">
      Макроэкономикалық тұрақтылық, экономикалық өсу қарқынының жоғарылығы жұмыспен қамтудың өсуімен және жұмыссыздық деңгейінің төмендеуімен сипатталатын еңбек нарығындағы жағдайға қолайлы әсер етуде. 2007 жылдың екінші тоқсанында 2006 жылдың екінші тоқсанымен салыстырғанда жұмыспен қамтылғандар саны 2,9%-ға ұлғайды, ал жұмыссыздар саны 3,4%-ға қысқарды. </w:t>
      </w:r>
      <w:r>
        <w:br/>
      </w:r>
      <w:r>
        <w:rPr>
          <w:rFonts w:ascii="Times New Roman"/>
          <w:b w:val="false"/>
          <w:i w:val="false"/>
          <w:color w:val="000000"/>
          <w:sz w:val="28"/>
        </w:rPr>
        <w:t xml:space="preserve">
      Жұмыссыздық деңгейі төмендеуінің тұрақты үрдісі байқалады. Жұмыссыздық деңгейі екінші тоқсанда өткен жылдың екінші тоқсанындағы 7,7%-бен және тұтастай өткен жылдың қорытындысы бойынша 7,8%-бен салыстырғанда 7,3%-ды құрады. </w:t>
      </w:r>
      <w:r>
        <w:br/>
      </w:r>
      <w:r>
        <w:rPr>
          <w:rFonts w:ascii="Times New Roman"/>
          <w:b w:val="false"/>
          <w:i w:val="false"/>
          <w:color w:val="000000"/>
          <w:sz w:val="28"/>
        </w:rPr>
        <w:t xml:space="preserve">
      Сонымен бірге, ішкі еңбек нарығында әлі де білікті жұмысшы күшінің жетіспеушілігі сезілуде. Бұдан басқа, техникалық бағыттағы мамандарға деген сұраныс жоғары. </w:t>
      </w:r>
      <w:r>
        <w:br/>
      </w:r>
      <w:r>
        <w:rPr>
          <w:rFonts w:ascii="Times New Roman"/>
          <w:b w:val="false"/>
          <w:i w:val="false"/>
          <w:color w:val="000000"/>
          <w:sz w:val="28"/>
        </w:rPr>
        <w:t xml:space="preserve">
      Біліктілігі жоғары жұмысшы күшіне сұраныс пен жұмысшыларға кәсіптік талаптардың жоғары болуы бос жұмыс орындарының артуына әкелді. Жұмыспен қамту органдарының ай сайынғы бос орын банктері 21 мың бірлікті құрайды. Алайда, кәсіптік белгісі бойынша жұмысшы күшіне сұраныс пен ұсыныстың сәйкессіздігінен бір бос жұмыс орнына айына орташа 4, ауылдық жерлерде - 31 жұмыссыз үміттенеді. </w:t>
      </w:r>
      <w:r>
        <w:br/>
      </w:r>
      <w:r>
        <w:rPr>
          <w:rFonts w:ascii="Times New Roman"/>
          <w:b w:val="false"/>
          <w:i w:val="false"/>
          <w:color w:val="000000"/>
          <w:sz w:val="28"/>
        </w:rPr>
        <w:t xml:space="preserve">
      Денсаулық сақтау саласында білікті кадрлардың тапшылығы, денсаулық сақтау ұйымдары объектілері жағдайының қанағаттанғысыздығы, аурухана ұйымдарының, әсіресе мамандандырылған үлгідегі ұйымдардың (диспансерлер, перзентханалар, жұқпалы аурулар ауруханалары) тиімсіз жұмысы мәселелері. </w:t>
      </w:r>
    </w:p>
    <w:bookmarkStart w:name="z8" w:id="19"/>
    <w:p>
      <w:pPr>
        <w:spacing w:after="0"/>
        <w:ind w:left="0"/>
        <w:jc w:val="both"/>
      </w:pPr>
      <w:r>
        <w:rPr>
          <w:rFonts w:ascii="Times New Roman"/>
          <w:b w:val="false"/>
          <w:i w:val="false"/>
          <w:color w:val="000000"/>
          <w:sz w:val="28"/>
        </w:rPr>
        <w:t>
</w:t>
      </w:r>
      <w:r>
        <w:rPr>
          <w:rFonts w:ascii="Times New Roman"/>
          <w:b/>
          <w:i w:val="false"/>
          <w:color w:val="000000"/>
          <w:sz w:val="28"/>
        </w:rPr>
        <w:t xml:space="preserve">        2.2. Қазақстан Республикасы дамуының 2008-2010 жылдарға арналған шарттары және макроэкономикалық сценарийлері </w:t>
      </w:r>
    </w:p>
    <w:bookmarkEnd w:id="19"/>
    <w:p>
      <w:pPr>
        <w:spacing w:after="0"/>
        <w:ind w:left="0"/>
        <w:jc w:val="both"/>
      </w:pPr>
      <w:r>
        <w:rPr>
          <w:rFonts w:ascii="Times New Roman"/>
          <w:b w:val="false"/>
          <w:i w:val="false"/>
          <w:color w:val="000000"/>
          <w:sz w:val="28"/>
        </w:rPr>
        <w:t xml:space="preserve">      Қолайлы экономикалық саясатты жүргізу 2008-2010 жылдары тұрақты серпінді экономикалық өсуді қамтамасыз ету мен бәсекеге қабілетті экономиканың негіздерін құрудың базалық факторы болып табылады. </w:t>
      </w:r>
      <w:r>
        <w:br/>
      </w:r>
      <w:r>
        <w:rPr>
          <w:rFonts w:ascii="Times New Roman"/>
          <w:b w:val="false"/>
          <w:i w:val="false"/>
          <w:color w:val="000000"/>
          <w:sz w:val="28"/>
        </w:rPr>
        <w:t xml:space="preserve">
      Макроэкономикалық қолайлы жағдай жасауға Қазақстан Республикасының Үкіметі мен Қазақстан Республикасының Ұлттық Банкінің тиімді және келісілген ақша-кредит, салық-бюджет саясатын жүргізуі есебінен қол жеткізілетін болады. </w:t>
      </w:r>
      <w:r>
        <w:br/>
      </w:r>
      <w:r>
        <w:rPr>
          <w:rFonts w:ascii="Times New Roman"/>
          <w:b w:val="false"/>
          <w:i w:val="false"/>
          <w:color w:val="000000"/>
          <w:sz w:val="28"/>
        </w:rPr>
        <w:t xml:space="preserve">
      Халықтың табысын арттыруға бағытталған саясат халықтың ақшалай табысын ұлғайтуды қамтамасыз етуге мүмкіндік береді, ол өз кезегінде елдегі ішкі сұраныстың артуына әсер етеді. </w:t>
      </w:r>
      <w:r>
        <w:br/>
      </w:r>
      <w:r>
        <w:rPr>
          <w:rFonts w:ascii="Times New Roman"/>
          <w:b w:val="false"/>
          <w:i w:val="false"/>
          <w:color w:val="000000"/>
          <w:sz w:val="28"/>
        </w:rPr>
        <w:t xml:space="preserve">
      Тауарлар мен инвестициялық ресурстарға деген ішкі сұранысты кеңейту инвестициялық тауарлар импортын одан әрі ұлғайтуға мүмкіндік береді. </w:t>
      </w:r>
      <w:r>
        <w:br/>
      </w:r>
      <w:r>
        <w:rPr>
          <w:rFonts w:ascii="Times New Roman"/>
          <w:b w:val="false"/>
          <w:i w:val="false"/>
          <w:color w:val="000000"/>
          <w:sz w:val="28"/>
        </w:rPr>
        <w:t xml:space="preserve">
      Өткен кезеңдегі Қазақстан Республикасының әлеуметтік-экономикалық дамуын, дамудың ішкі және сыртқы факторларын бағалауды, Қазақстан Республикасы Үкіметінің орта мерзімді перспективаға арналған әлеуметтік-экономикалық саясатының негізгі бағыттарын, сондай-ақ басқа да стратегиялық бағдарламалық құжаттарды талдау негізінде экономиканы дамытудың бірнеше мүмкін нұсқалары көзделіп отыр. </w:t>
      </w:r>
      <w:r>
        <w:br/>
      </w:r>
      <w:r>
        <w:rPr>
          <w:rFonts w:ascii="Times New Roman"/>
          <w:b w:val="false"/>
          <w:i w:val="false"/>
          <w:color w:val="000000"/>
          <w:sz w:val="28"/>
        </w:rPr>
        <w:t xml:space="preserve">
      Даму сценарийі мұнайға әлемдік бағаның ауытқу мүмкіндігі мен осыған байланысты ел экономикасындағы өзгерістерді ескереді. </w:t>
      </w:r>
      <w:r>
        <w:br/>
      </w:r>
      <w:r>
        <w:rPr>
          <w:rFonts w:ascii="Times New Roman"/>
          <w:b w:val="false"/>
          <w:i w:val="false"/>
          <w:color w:val="000000"/>
          <w:sz w:val="28"/>
        </w:rPr>
        <w:t xml:space="preserve">
      Сценарийлік шарттар экономиканың дамуының негізгі макроэкономикалық өлшемдерін, елдің таяу үш жылдағы экономикалық және әлеуметтік даму факторларын айқындайды. </w:t>
      </w:r>
      <w:r>
        <w:br/>
      </w:r>
      <w:r>
        <w:rPr>
          <w:rFonts w:ascii="Times New Roman"/>
          <w:b w:val="false"/>
          <w:i w:val="false"/>
          <w:color w:val="000000"/>
          <w:sz w:val="28"/>
        </w:rPr>
        <w:t xml:space="preserve">
      Базалық сценарий елдің экспортталатын өнімдерінің негізгі түрлеріне қалыпты бағаға негізделген ел экономикасы дамуының сақтық үрдістерін көздейді. </w:t>
      </w:r>
      <w:r>
        <w:br/>
      </w:r>
      <w:r>
        <w:rPr>
          <w:rFonts w:ascii="Times New Roman"/>
          <w:b w:val="false"/>
          <w:i w:val="false"/>
          <w:color w:val="000000"/>
          <w:sz w:val="28"/>
        </w:rPr>
        <w:t xml:space="preserve">
      Базалық сценарийге сәйкес мұнайға әлемдік бағаның болжамды деңгейі бір барреліне 95-60 долларды құрайды. </w:t>
      </w:r>
      <w:r>
        <w:br/>
      </w:r>
      <w:r>
        <w:rPr>
          <w:rFonts w:ascii="Times New Roman"/>
          <w:b w:val="false"/>
          <w:i w:val="false"/>
          <w:color w:val="000000"/>
          <w:sz w:val="28"/>
        </w:rPr>
        <w:t xml:space="preserve">
      Қазақстан экономикасының тұрақты өсу үрдісі сақталады, 2008 - 2010 жылдары ЖІӨ-нің орташа жылдық өсу қарқыны 105,6% деңгейінде қалыптасады. </w:t>
      </w:r>
      <w:r>
        <w:br/>
      </w:r>
      <w:r>
        <w:rPr>
          <w:rFonts w:ascii="Times New Roman"/>
          <w:b w:val="false"/>
          <w:i w:val="false"/>
          <w:color w:val="000000"/>
          <w:sz w:val="28"/>
        </w:rPr>
        <w:t xml:space="preserve">
      Оң үрдіс экономиканың барлық салаларында байқалатын болады. </w:t>
      </w:r>
      <w:r>
        <w:br/>
      </w:r>
      <w:r>
        <w:rPr>
          <w:rFonts w:ascii="Times New Roman"/>
          <w:b w:val="false"/>
          <w:i w:val="false"/>
          <w:color w:val="000000"/>
          <w:sz w:val="28"/>
        </w:rPr>
        <w:t xml:space="preserve">
      Әлемдік тауар нарықтарындағы қолайлы жағдай экспорт өнімдері көлемінің және тұтастай сыртқы сауда айналымының ұлғаюына алып келеді. </w:t>
      </w:r>
      <w:r>
        <w:br/>
      </w:r>
      <w:r>
        <w:rPr>
          <w:rFonts w:ascii="Times New Roman"/>
          <w:b w:val="false"/>
          <w:i w:val="false"/>
          <w:color w:val="000000"/>
          <w:sz w:val="28"/>
        </w:rPr>
        <w:t xml:space="preserve">
      Жоғары бағалар сценарийіне сәйкес мұнайға әлемдік бағаның деңгейі базалық сценарийге қарағанда біршама жоғары болжануда. </w:t>
      </w:r>
      <w:r>
        <w:br/>
      </w:r>
      <w:r>
        <w:rPr>
          <w:rFonts w:ascii="Times New Roman"/>
          <w:b w:val="false"/>
          <w:i w:val="false"/>
          <w:color w:val="000000"/>
          <w:sz w:val="28"/>
        </w:rPr>
        <w:t xml:space="preserve">
      Мұнайға әлемдік баға бір баррелі үшін 100-ден аса АҚШ доллары деңгейінде болады. </w:t>
      </w:r>
      <w:r>
        <w:br/>
      </w:r>
      <w:r>
        <w:rPr>
          <w:rFonts w:ascii="Times New Roman"/>
          <w:b w:val="false"/>
          <w:i w:val="false"/>
          <w:color w:val="000000"/>
          <w:sz w:val="28"/>
        </w:rPr>
        <w:t xml:space="preserve">
      Мұнай мен газ конденсаты экспорты көлемінің ұлғаюы және мұнайға бағаның жоғары болу нәтижесінде елдің сыртқы сауда айналымының жоғары өсу қарқыны сақталады. </w:t>
      </w:r>
      <w:r>
        <w:br/>
      </w:r>
      <w:r>
        <w:rPr>
          <w:rFonts w:ascii="Times New Roman"/>
          <w:b w:val="false"/>
          <w:i w:val="false"/>
          <w:color w:val="000000"/>
          <w:sz w:val="28"/>
        </w:rPr>
        <w:t xml:space="preserve">
      Төмен бағалар сценарийі тауар нарығындағы жағдай ел үшін онша қолайлы болмайды, мұнайға әлемдік және экспорттық бағаның төмендеуіне алып келеді деген болжамдарға негізделеді. </w:t>
      </w:r>
      <w:r>
        <w:br/>
      </w:r>
      <w:r>
        <w:rPr>
          <w:rFonts w:ascii="Times New Roman"/>
          <w:b w:val="false"/>
          <w:i w:val="false"/>
          <w:color w:val="000000"/>
          <w:sz w:val="28"/>
        </w:rPr>
        <w:t xml:space="preserve">
      Осы сценарий бойынша мұнайға әлемдік баға бір баррелі үшін 50 АҚШ доллары деңгейіне дейін төмендеуі күтіліп отыр. </w:t>
      </w:r>
      <w:r>
        <w:br/>
      </w:r>
      <w:r>
        <w:rPr>
          <w:rFonts w:ascii="Times New Roman"/>
          <w:b w:val="false"/>
          <w:i w:val="false"/>
          <w:color w:val="000000"/>
          <w:sz w:val="28"/>
        </w:rPr>
        <w:t xml:space="preserve">
      Мұнайға экспорттық бағалар деңгейінің төмендеуі салдарынан экспорт көлемі мен сауда теңгерімінің сальдосы азаяды деп күтілуде. </w:t>
      </w:r>
      <w:r>
        <w:br/>
      </w:r>
      <w:r>
        <w:rPr>
          <w:rFonts w:ascii="Times New Roman"/>
          <w:b w:val="false"/>
          <w:i w:val="false"/>
          <w:color w:val="000000"/>
          <w:sz w:val="28"/>
        </w:rPr>
        <w:t xml:space="preserve">
      2008-2010 жылдарға арналған жоспарды әзірлеу кезінде дамудың базалық сценарий негізге алынды, ол әлемдік тауар нарықтарында қолайлы жағдай сақталған кезде экономика салаларының қалыпты өсу қарқынын көздейді. </w:t>
      </w:r>
      <w:r>
        <w:br/>
      </w:r>
      <w:r>
        <w:rPr>
          <w:rFonts w:ascii="Times New Roman"/>
          <w:b w:val="false"/>
          <w:i w:val="false"/>
          <w:color w:val="000000"/>
          <w:sz w:val="28"/>
        </w:rPr>
        <w:t>
</w:t>
      </w:r>
      <w:r>
        <w:rPr>
          <w:rFonts w:ascii="Times New Roman"/>
          <w:b w:val="false"/>
          <w:i w:val="false"/>
          <w:color w:val="ff0000"/>
          <w:sz w:val="28"/>
        </w:rPr>
        <w:t xml:space="preserve">      Ескерту. 2.2-бөлімге өзгерту енгізілді - Қазақстан Республикасы Үкіметінің 2008.05.16 </w:t>
      </w:r>
      <w:r>
        <w:rPr>
          <w:rFonts w:ascii="Times New Roman"/>
          <w:b w:val="false"/>
          <w:i w:val="false"/>
          <w:color w:val="000000"/>
          <w:sz w:val="28"/>
        </w:rPr>
        <w:t xml:space="preserve">N 463 </w:t>
      </w:r>
      <w:r>
        <w:rPr>
          <w:rFonts w:ascii="Times New Roman"/>
          <w:b w:val="false"/>
          <w:i w:val="false"/>
          <w:color w:val="ff0000"/>
          <w:sz w:val="28"/>
        </w:rPr>
        <w:t xml:space="preserve">Қаулысымен. </w:t>
      </w:r>
    </w:p>
    <w:bookmarkStart w:name="z9" w:id="20"/>
    <w:p>
      <w:pPr>
        <w:spacing w:after="0"/>
        <w:ind w:left="0"/>
        <w:jc w:val="both"/>
      </w:pPr>
      <w:r>
        <w:rPr>
          <w:rFonts w:ascii="Times New Roman"/>
          <w:b w:val="false"/>
          <w:i w:val="false"/>
          <w:color w:val="000000"/>
          <w:sz w:val="28"/>
        </w:rPr>
        <w:t>
</w:t>
      </w:r>
      <w:r>
        <w:rPr>
          <w:rFonts w:ascii="Times New Roman"/>
          <w:b/>
          <w:i w:val="false"/>
          <w:color w:val="000000"/>
          <w:sz w:val="28"/>
        </w:rPr>
        <w:t xml:space="preserve">         2.3. Әлеуметтік-экономикалық дамудың 2008-2010 жылдарға арналған мақсаттары мен міндеттері </w:t>
      </w:r>
    </w:p>
    <w:bookmarkEnd w:id="20"/>
    <w:p>
      <w:pPr>
        <w:spacing w:after="0"/>
        <w:ind w:left="0"/>
        <w:jc w:val="both"/>
      </w:pPr>
      <w:r>
        <w:rPr>
          <w:rFonts w:ascii="Times New Roman"/>
          <w:b w:val="false"/>
          <w:i w:val="false"/>
          <w:color w:val="000000"/>
          <w:sz w:val="28"/>
        </w:rPr>
        <w:t xml:space="preserve">      2008-2010 жылдары әлеуметтік-экономикалық саясаттың негізгі бағыттары ел Президенттің "Жаңа әлемдегі жаңа Қазақстан" Қазақстан халқына Жолдауында, Үкіметтің бағдарламасында, Индустриялық-инновациялық даму стратегиясында айқындалған мақсаттар мен міндеттерге сәйкес болады. </w:t>
      </w:r>
      <w:r>
        <w:br/>
      </w:r>
      <w:r>
        <w:rPr>
          <w:rFonts w:ascii="Times New Roman"/>
          <w:b w:val="false"/>
          <w:i w:val="false"/>
          <w:color w:val="000000"/>
          <w:sz w:val="28"/>
        </w:rPr>
        <w:t xml:space="preserve">
      2008-2010 жылдардағы әлеуметтік-экономикалық саясаттың басты мақсаты Қазақстанның халықаралық бәсекеге қабілеттілігін және оның азаматтарының тұрмыс сапасын арттыру үшін қолайлы институционалдық және экономикалық жағдай жасау болады. </w:t>
      </w:r>
      <w:r>
        <w:br/>
      </w:r>
      <w:r>
        <w:rPr>
          <w:rFonts w:ascii="Times New Roman"/>
          <w:b w:val="false"/>
          <w:i w:val="false"/>
          <w:color w:val="000000"/>
          <w:sz w:val="28"/>
        </w:rPr>
        <w:t xml:space="preserve">
      Алға қойылған мақсаттарға қол жеткізу үшін мыналар бірінші кезектегі міндеттер болады: </w:t>
      </w:r>
      <w:r>
        <w:br/>
      </w:r>
      <w:r>
        <w:rPr>
          <w:rFonts w:ascii="Times New Roman"/>
          <w:b w:val="false"/>
          <w:i w:val="false"/>
          <w:color w:val="000000"/>
          <w:sz w:val="28"/>
        </w:rPr>
        <w:t xml:space="preserve">
      2000 жылмен салыстырғанда 2010 жылы ЖІӨ-ні 2,3 есе ұлғайту; </w:t>
      </w:r>
      <w:r>
        <w:br/>
      </w:r>
      <w:r>
        <w:rPr>
          <w:rFonts w:ascii="Times New Roman"/>
          <w:b w:val="false"/>
          <w:i w:val="false"/>
          <w:color w:val="000000"/>
          <w:sz w:val="28"/>
        </w:rPr>
        <w:t xml:space="preserve">
      инфляцияны 2008-2010 жылдары 7,9-9,9% деңгейде ұстап тұру; </w:t>
      </w:r>
      <w:r>
        <w:br/>
      </w:r>
      <w:r>
        <w:rPr>
          <w:rFonts w:ascii="Times New Roman"/>
          <w:b w:val="false"/>
          <w:i w:val="false"/>
          <w:color w:val="000000"/>
          <w:sz w:val="28"/>
        </w:rPr>
        <w:t xml:space="preserve">
      еркін бәсекелі орта және нарықтың барлық субъектілеріне тең жағдай жасау; </w:t>
      </w:r>
      <w:r>
        <w:br/>
      </w:r>
      <w:r>
        <w:rPr>
          <w:rFonts w:ascii="Times New Roman"/>
          <w:b w:val="false"/>
          <w:i w:val="false"/>
          <w:color w:val="000000"/>
          <w:sz w:val="28"/>
        </w:rPr>
        <w:t xml:space="preserve">
      халықты әлеуметтік қорғаудың көп деңгейлі жүйесін дамыту; </w:t>
      </w:r>
      <w:r>
        <w:br/>
      </w:r>
      <w:r>
        <w:rPr>
          <w:rFonts w:ascii="Times New Roman"/>
          <w:b w:val="false"/>
          <w:i w:val="false"/>
          <w:color w:val="000000"/>
          <w:sz w:val="28"/>
        </w:rPr>
        <w:t xml:space="preserve">
      қазіргі заманғы білім берудің, кадрларды даярлау мен қайта даярлаудың нақты экономикалық жағдайларға барабар бәсекеге қабілетті жүйесін дамыту; </w:t>
      </w:r>
      <w:r>
        <w:br/>
      </w:r>
      <w:r>
        <w:rPr>
          <w:rFonts w:ascii="Times New Roman"/>
          <w:b w:val="false"/>
          <w:i w:val="false"/>
          <w:color w:val="000000"/>
          <w:sz w:val="28"/>
        </w:rPr>
        <w:t xml:space="preserve">
      денсаулық сақтаудың қол жетімді және бәсекеге қабілетті жүйесін құру; </w:t>
      </w:r>
      <w:r>
        <w:br/>
      </w:r>
      <w:r>
        <w:rPr>
          <w:rFonts w:ascii="Times New Roman"/>
          <w:b w:val="false"/>
          <w:i w:val="false"/>
          <w:color w:val="000000"/>
          <w:sz w:val="28"/>
        </w:rPr>
        <w:t xml:space="preserve">
      үлкен мультипликативтік тиімділігі бар жаңа технологиялық және жүйе құрайтын өндірістерді дамыту, оның ішінде "серпінді" инвестициялық жобаларды іске асыру; </w:t>
      </w:r>
      <w:r>
        <w:br/>
      </w:r>
      <w:r>
        <w:rPr>
          <w:rFonts w:ascii="Times New Roman"/>
          <w:b w:val="false"/>
          <w:i w:val="false"/>
          <w:color w:val="000000"/>
          <w:sz w:val="28"/>
        </w:rPr>
        <w:t xml:space="preserve">
      өндіруші сектор қызметінің тиімділігі мен экономикалық қайтарымын арттыру; </w:t>
      </w:r>
      <w:r>
        <w:br/>
      </w:r>
      <w:r>
        <w:rPr>
          <w:rFonts w:ascii="Times New Roman"/>
          <w:b w:val="false"/>
          <w:i w:val="false"/>
          <w:color w:val="000000"/>
          <w:sz w:val="28"/>
        </w:rPr>
        <w:t xml:space="preserve">
      экономика мен халықтың көлік қызметтеріне қажеттілігін қанағаттандыруға қабілетті көлік-коммуникация инфрақұрылымын дамыту; </w:t>
      </w:r>
      <w:r>
        <w:br/>
      </w:r>
      <w:r>
        <w:rPr>
          <w:rFonts w:ascii="Times New Roman"/>
          <w:b w:val="false"/>
          <w:i w:val="false"/>
          <w:color w:val="000000"/>
          <w:sz w:val="28"/>
        </w:rPr>
        <w:t xml:space="preserve">
      энергия үнемдейтін технологияларға көшуді ынталандыру; </w:t>
      </w:r>
      <w:r>
        <w:br/>
      </w:r>
      <w:r>
        <w:rPr>
          <w:rFonts w:ascii="Times New Roman"/>
          <w:b w:val="false"/>
          <w:i w:val="false"/>
          <w:color w:val="000000"/>
          <w:sz w:val="28"/>
        </w:rPr>
        <w:t xml:space="preserve">
      өңірлердің бәсекеге қабілеттілігінің өсуін қамтамасыз ететін аумақтық даму; </w:t>
      </w:r>
      <w:r>
        <w:br/>
      </w:r>
      <w:r>
        <w:rPr>
          <w:rFonts w:ascii="Times New Roman"/>
          <w:b w:val="false"/>
          <w:i w:val="false"/>
          <w:color w:val="000000"/>
          <w:sz w:val="28"/>
        </w:rPr>
        <w:t xml:space="preserve">
      қазақстандық экономиканың әлемдік экономикаға табысты кірігуін қамтамасыз ету; </w:t>
      </w:r>
      <w:r>
        <w:br/>
      </w:r>
      <w:r>
        <w:rPr>
          <w:rFonts w:ascii="Times New Roman"/>
          <w:b w:val="false"/>
          <w:i w:val="false"/>
          <w:color w:val="000000"/>
          <w:sz w:val="28"/>
        </w:rPr>
        <w:t xml:space="preserve">
      жаңа жағдайларда әрекет етуге қабілетті мемлекеттік аппаратты қалыптастыру. </w:t>
      </w:r>
      <w:r>
        <w:br/>
      </w:r>
      <w:r>
        <w:rPr>
          <w:rFonts w:ascii="Times New Roman"/>
          <w:b w:val="false"/>
          <w:i w:val="false"/>
          <w:color w:val="000000"/>
          <w:sz w:val="28"/>
        </w:rPr>
        <w:t xml:space="preserve">
      Әлеуметтік-экономикалық дамудың 2008 - 2010 жылдарға арналған басымдықтары болып мыналар айқындалды: </w:t>
      </w:r>
      <w:r>
        <w:br/>
      </w:r>
      <w:r>
        <w:rPr>
          <w:rFonts w:ascii="Times New Roman"/>
          <w:b w:val="false"/>
          <w:i w:val="false"/>
          <w:color w:val="000000"/>
          <w:sz w:val="28"/>
        </w:rPr>
        <w:t xml:space="preserve">
      мемлекеттің экономикалық саясатын жүргізу тиімділігін көтеру; </w:t>
      </w:r>
      <w:r>
        <w:br/>
      </w:r>
      <w:r>
        <w:rPr>
          <w:rFonts w:ascii="Times New Roman"/>
          <w:b w:val="false"/>
          <w:i w:val="false"/>
          <w:color w:val="000000"/>
          <w:sz w:val="28"/>
        </w:rPr>
        <w:t xml:space="preserve">
      адами капиталды дамыту және халықтың тұрмыс сапасын көтеру; </w:t>
      </w:r>
      <w:r>
        <w:br/>
      </w:r>
      <w:r>
        <w:rPr>
          <w:rFonts w:ascii="Times New Roman"/>
          <w:b w:val="false"/>
          <w:i w:val="false"/>
          <w:color w:val="000000"/>
          <w:sz w:val="28"/>
        </w:rPr>
        <w:t xml:space="preserve">
      инфрақұрылымды дамыту; </w:t>
      </w:r>
      <w:r>
        <w:br/>
      </w:r>
      <w:r>
        <w:rPr>
          <w:rFonts w:ascii="Times New Roman"/>
          <w:b w:val="false"/>
          <w:i w:val="false"/>
          <w:color w:val="000000"/>
          <w:sz w:val="28"/>
        </w:rPr>
        <w:t xml:space="preserve">
      экономиканы жаңғырту және әртараптандыру; </w:t>
      </w:r>
      <w:r>
        <w:br/>
      </w:r>
      <w:r>
        <w:rPr>
          <w:rFonts w:ascii="Times New Roman"/>
          <w:b w:val="false"/>
          <w:i w:val="false"/>
          <w:color w:val="000000"/>
          <w:sz w:val="28"/>
        </w:rPr>
        <w:t xml:space="preserve">
      өңірлердің теңгерімді дамуы; </w:t>
      </w:r>
      <w:r>
        <w:br/>
      </w:r>
      <w:r>
        <w:rPr>
          <w:rFonts w:ascii="Times New Roman"/>
          <w:b w:val="false"/>
          <w:i w:val="false"/>
          <w:color w:val="000000"/>
          <w:sz w:val="28"/>
        </w:rPr>
        <w:t xml:space="preserve">
      кәсіби үкімет. </w:t>
      </w:r>
      <w:r>
        <w:br/>
      </w:r>
      <w:r>
        <w:rPr>
          <w:rFonts w:ascii="Times New Roman"/>
          <w:b w:val="false"/>
          <w:i w:val="false"/>
          <w:color w:val="000000"/>
          <w:sz w:val="28"/>
        </w:rPr>
        <w:t>
</w:t>
      </w:r>
      <w:r>
        <w:rPr>
          <w:rFonts w:ascii="Times New Roman"/>
          <w:b w:val="false"/>
          <w:i w:val="false"/>
          <w:color w:val="ff0000"/>
          <w:sz w:val="28"/>
        </w:rPr>
        <w:t xml:space="preserve">      Ескерту. 2.3-бөлімге өзгерту енгізілді - Қазақстан Республикасы Үкіметінің 2008.05.16 </w:t>
      </w:r>
      <w:r>
        <w:rPr>
          <w:rFonts w:ascii="Times New Roman"/>
          <w:b w:val="false"/>
          <w:i w:val="false"/>
          <w:color w:val="000000"/>
          <w:sz w:val="28"/>
        </w:rPr>
        <w:t xml:space="preserve">N 463 </w:t>
      </w:r>
      <w:r>
        <w:rPr>
          <w:rFonts w:ascii="Times New Roman"/>
          <w:b w:val="false"/>
          <w:i w:val="false"/>
          <w:color w:val="ff0000"/>
          <w:sz w:val="28"/>
        </w:rPr>
        <w:t xml:space="preserve">Қаулысымен. </w:t>
      </w:r>
    </w:p>
    <w:bookmarkStart w:name="z10" w:id="21"/>
    <w:p>
      <w:pPr>
        <w:spacing w:after="0"/>
        <w:ind w:left="0"/>
        <w:jc w:val="both"/>
      </w:pPr>
      <w:r>
        <w:rPr>
          <w:rFonts w:ascii="Times New Roman"/>
          <w:b w:val="false"/>
          <w:i w:val="false"/>
          <w:color w:val="000000"/>
          <w:sz w:val="28"/>
        </w:rPr>
        <w:t>
</w:t>
      </w:r>
      <w:r>
        <w:rPr>
          <w:rFonts w:ascii="Times New Roman"/>
          <w:b/>
          <w:i w:val="false"/>
          <w:color w:val="000000"/>
          <w:sz w:val="28"/>
        </w:rPr>
        <w:t xml:space="preserve">         2.4. Қазақстан Республикасының әлеуметтік-экономикалық дамуының 2008-2010 жылдарға арналған сандық индикаторлары </w:t>
      </w:r>
    </w:p>
    <w:bookmarkEnd w:id="21"/>
    <w:p>
      <w:pPr>
        <w:spacing w:after="0"/>
        <w:ind w:left="0"/>
        <w:jc w:val="both"/>
      </w:pPr>
      <w:r>
        <w:rPr>
          <w:rFonts w:ascii="Times New Roman"/>
          <w:b w:val="false"/>
          <w:i w:val="false"/>
          <w:color w:val="000000"/>
          <w:sz w:val="28"/>
        </w:rPr>
        <w:t xml:space="preserve">      2008-2010 жылдары ЖІӨ-нің орташа жылдық өсу қарқыны 105,6% деңгейінде болжануда, ол ЖІӨ-нің 2000 жылмен салыстырғанда 2010 жылы 2,3 есе ұлғаюына қол жеткізуге мүмкіндік береді. </w:t>
      </w:r>
      <w:r>
        <w:br/>
      </w:r>
      <w:r>
        <w:rPr>
          <w:rFonts w:ascii="Times New Roman"/>
          <w:b w:val="false"/>
          <w:i w:val="false"/>
          <w:color w:val="000000"/>
          <w:sz w:val="28"/>
        </w:rPr>
        <w:t xml:space="preserve">
      Қазақстан халқы тұрмысының сапасы мен стандарттарын арттыру мақсатында халықтың жан басына шаққанда ЖІӨ 2010 жылы 10387 АҚШ долларына дейін жеткізілетін болады. </w:t>
      </w:r>
      <w:r>
        <w:br/>
      </w:r>
      <w:r>
        <w:rPr>
          <w:rFonts w:ascii="Times New Roman"/>
          <w:b w:val="false"/>
          <w:i w:val="false"/>
          <w:color w:val="000000"/>
          <w:sz w:val="28"/>
        </w:rPr>
        <w:t xml:space="preserve">
      Өнеркәсіп өнімі көлемінің орташа жылдық өсімі 2008-2010 жылдары 5 %-ды, ауылшаруашылығының жалпы өнімінің өсімі 3%-ды құрайды. </w:t>
      </w:r>
      <w:r>
        <w:br/>
      </w:r>
      <w:r>
        <w:rPr>
          <w:rFonts w:ascii="Times New Roman"/>
          <w:b w:val="false"/>
          <w:i w:val="false"/>
          <w:color w:val="000000"/>
          <w:sz w:val="28"/>
        </w:rPr>
        <w:t xml:space="preserve">
      Құрылыс жұмыстары көлемінің өсуі 8% деңгейінде күтілуде. </w:t>
      </w:r>
      <w:r>
        <w:br/>
      </w:r>
      <w:r>
        <w:rPr>
          <w:rFonts w:ascii="Times New Roman"/>
          <w:b w:val="false"/>
          <w:i w:val="false"/>
          <w:color w:val="000000"/>
          <w:sz w:val="28"/>
        </w:rPr>
        <w:t xml:space="preserve">
      2008-2010 жылдары қызметтер көрсету салалары одан әрі өседі деп күтілуде. Көлік қызметтері орташа 5,8%-ға, көрсетілетін байланыс қызметтерінің көлемі 21%-ға өседі. </w:t>
      </w:r>
      <w:r>
        <w:br/>
      </w:r>
      <w:r>
        <w:rPr>
          <w:rFonts w:ascii="Times New Roman"/>
          <w:b w:val="false"/>
          <w:i w:val="false"/>
          <w:color w:val="000000"/>
          <w:sz w:val="28"/>
        </w:rPr>
        <w:t xml:space="preserve">
      Инвестициялық сұраныстың көбеюі, бірінші кезекте кәсіпорындардың өз қаражат есебінен алынатын инвестицияларды қаржыландырудың ішкі көздеріне байланысты болады. </w:t>
      </w:r>
      <w:r>
        <w:br/>
      </w:r>
      <w:r>
        <w:rPr>
          <w:rFonts w:ascii="Times New Roman"/>
          <w:b w:val="false"/>
          <w:i w:val="false"/>
          <w:color w:val="000000"/>
          <w:sz w:val="28"/>
        </w:rPr>
        <w:t xml:space="preserve">
      Республиканың сыртқы сауда айналымының өсуі жалғасады, сауда теңгерімінің сальдосы шамамен 13 млрд. астам АҚШ долларын құрайды. </w:t>
      </w:r>
      <w:r>
        <w:br/>
      </w:r>
      <w:r>
        <w:rPr>
          <w:rFonts w:ascii="Times New Roman"/>
          <w:b w:val="false"/>
          <w:i w:val="false"/>
          <w:color w:val="000000"/>
          <w:sz w:val="28"/>
        </w:rPr>
        <w:t xml:space="preserve">
      2008-2010 жылдары нақты жалақының өсу қарқыны 4,9%-ды құрайды. Жұмыссыздық деңгейі 2010 жылға 7%-ға дейін төмендейді. </w:t>
      </w:r>
      <w:r>
        <w:br/>
      </w:r>
      <w:r>
        <w:rPr>
          <w:rFonts w:ascii="Times New Roman"/>
          <w:b w:val="false"/>
          <w:i w:val="false"/>
          <w:color w:val="000000"/>
          <w:sz w:val="28"/>
        </w:rPr>
        <w:t xml:space="preserve">
      Инфляция деңгейі 2010 жылдың соңына қарай 7-9 % шамасында тұрақтанады. </w:t>
      </w:r>
      <w:r>
        <w:br/>
      </w:r>
      <w:r>
        <w:rPr>
          <w:rFonts w:ascii="Times New Roman"/>
          <w:b w:val="false"/>
          <w:i w:val="false"/>
          <w:color w:val="000000"/>
          <w:sz w:val="28"/>
        </w:rPr>
        <w:t>
</w:t>
      </w:r>
      <w:r>
        <w:rPr>
          <w:rFonts w:ascii="Times New Roman"/>
          <w:b w:val="false"/>
          <w:i w:val="false"/>
          <w:color w:val="ff0000"/>
          <w:sz w:val="28"/>
        </w:rPr>
        <w:t xml:space="preserve">      Ескерту. 2.4-бөлімге өзгерту енгізілді - Қазақстан Республикасы Үкіметінің 2008.05.16 </w:t>
      </w:r>
      <w:r>
        <w:rPr>
          <w:rFonts w:ascii="Times New Roman"/>
          <w:b w:val="false"/>
          <w:i w:val="false"/>
          <w:color w:val="000000"/>
          <w:sz w:val="28"/>
        </w:rPr>
        <w:t xml:space="preserve">N 463 </w:t>
      </w:r>
      <w:r>
        <w:rPr>
          <w:rFonts w:ascii="Times New Roman"/>
          <w:b w:val="false"/>
          <w:i w:val="false"/>
          <w:color w:val="ff0000"/>
          <w:sz w:val="28"/>
        </w:rPr>
        <w:t xml:space="preserve">Қаулысымен. </w:t>
      </w:r>
    </w:p>
    <w:bookmarkStart w:name="z11" w:id="22"/>
    <w:p>
      <w:pPr>
        <w:spacing w:after="0"/>
        <w:ind w:left="0"/>
        <w:jc w:val="left"/>
      </w:pPr>
      <w:r>
        <w:rPr>
          <w:rFonts w:ascii="Times New Roman"/>
          <w:b/>
          <w:i w:val="false"/>
          <w:color w:val="000000"/>
        </w:rPr>
        <w:t xml:space="preserve"> 
3. Қазақстан Республикасының әлеуметтік-экономикалық дамуының 2008-2010 жылдардағы басымдықтары </w:t>
      </w:r>
    </w:p>
    <w:bookmarkEnd w:id="22"/>
    <w:bookmarkStart w:name="z12" w:id="23"/>
    <w:p>
      <w:pPr>
        <w:spacing w:after="0"/>
        <w:ind w:left="0"/>
        <w:jc w:val="both"/>
      </w:pPr>
      <w:r>
        <w:rPr>
          <w:rFonts w:ascii="Times New Roman"/>
          <w:b w:val="false"/>
          <w:i w:val="false"/>
          <w:color w:val="000000"/>
          <w:sz w:val="28"/>
        </w:rPr>
        <w:t>
</w:t>
      </w:r>
      <w:r>
        <w:rPr>
          <w:rFonts w:ascii="Times New Roman"/>
          <w:b/>
          <w:i w:val="false"/>
          <w:color w:val="000000"/>
          <w:sz w:val="28"/>
        </w:rPr>
        <w:t xml:space="preserve">         3.1. 1-басымдық. Мемлекеттің экономикалық саясатын жүргізудің тиімділігін арттыру </w:t>
      </w:r>
    </w:p>
    <w:bookmarkEnd w:id="23"/>
    <w:p>
      <w:pPr>
        <w:spacing w:after="0"/>
        <w:ind w:left="0"/>
        <w:jc w:val="both"/>
      </w:pPr>
      <w:r>
        <w:rPr>
          <w:rFonts w:ascii="Times New Roman"/>
          <w:b/>
          <w:i w:val="false"/>
          <w:color w:val="000000"/>
          <w:sz w:val="28"/>
        </w:rPr>
        <w:t xml:space="preserve">      3.1.1. 1-шара. Қолайлы макроэкономикалық жағдайды қамтамасыз ету </w:t>
      </w:r>
    </w:p>
    <w:p>
      <w:pPr>
        <w:spacing w:after="0"/>
        <w:ind w:left="0"/>
        <w:jc w:val="both"/>
      </w:pPr>
      <w:r>
        <w:rPr>
          <w:rFonts w:ascii="Times New Roman"/>
          <w:b w:val="false"/>
          <w:i w:val="false"/>
          <w:color w:val="ff0000"/>
          <w:sz w:val="28"/>
        </w:rPr>
        <w:t xml:space="preserve">      Ескерту. 3.1.1-кіші бөлімге өзгерту енгізілді - Қазақстан Республикасы Үкіметінің 2008.05.16 </w:t>
      </w:r>
      <w:r>
        <w:rPr>
          <w:rFonts w:ascii="Times New Roman"/>
          <w:b w:val="false"/>
          <w:i w:val="false"/>
          <w:color w:val="ff0000"/>
          <w:sz w:val="28"/>
        </w:rPr>
        <w:t xml:space="preserve">N 463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Инфляцияға қарсы саясат </w:t>
      </w:r>
    </w:p>
    <w:p>
      <w:pPr>
        <w:spacing w:after="0"/>
        <w:ind w:left="0"/>
        <w:jc w:val="both"/>
      </w:pPr>
      <w:r>
        <w:rPr>
          <w:rFonts w:ascii="Times New Roman"/>
          <w:b w:val="false"/>
          <w:i w:val="false"/>
          <w:color w:val="000000"/>
          <w:sz w:val="28"/>
        </w:rPr>
        <w:t xml:space="preserve">      Инфляцияның деңгейін берілген көрсеткіштерде ұстап тұру Қазақстан Республикасының Үкіметі мен Қазақстан Республикасының Ұлттық Банкінің бірлескен іс-қимылдарымен жүзеге асырылатын болады. </w:t>
      </w:r>
      <w:r>
        <w:br/>
      </w:r>
      <w:r>
        <w:rPr>
          <w:rFonts w:ascii="Times New Roman"/>
          <w:b w:val="false"/>
          <w:i w:val="false"/>
          <w:color w:val="000000"/>
          <w:sz w:val="28"/>
        </w:rPr>
        <w:t xml:space="preserve">
      Қазақстан Республикасының Ұлттық Банкі ақша-кредит саясатының құралдары мен операциялық негізін одан әрі жетілдіруге, банк жүйесінің шамадан тыс өтімділігі проблемасының өткірлігі сақталған жағдайда ақша-кредит саясатын қатаңдатуға бағытталған мемлекеттік ақша-кредит саясатын жүргізетін болады. </w:t>
      </w:r>
      <w:r>
        <w:br/>
      </w:r>
      <w:r>
        <w:rPr>
          <w:rFonts w:ascii="Times New Roman"/>
          <w:b w:val="false"/>
          <w:i w:val="false"/>
          <w:color w:val="000000"/>
          <w:sz w:val="28"/>
        </w:rPr>
        <w:t xml:space="preserve">
      Қазақстан Республикасының Үкіметі өз кезегінде, Қазақстан Республикасының Ұлттық Банкі қызметінің негізгі мақсатын орындауға, оның ішінде мынадай бағыттар бойынша жәрдем көрсететін болады: </w:t>
      </w:r>
      <w:r>
        <w:br/>
      </w:r>
      <w:r>
        <w:rPr>
          <w:rFonts w:ascii="Times New Roman"/>
          <w:b w:val="false"/>
          <w:i w:val="false"/>
          <w:color w:val="000000"/>
          <w:sz w:val="28"/>
        </w:rPr>
        <w:t xml:space="preserve">
      басым түрде өндірістің тиімділігін арттыру және еңбек өнімділігін өсіру есебінен экономиканың өсуін ынталандыру; </w:t>
      </w:r>
      <w:r>
        <w:br/>
      </w:r>
      <w:r>
        <w:rPr>
          <w:rFonts w:ascii="Times New Roman"/>
          <w:b w:val="false"/>
          <w:i w:val="false"/>
          <w:color w:val="000000"/>
          <w:sz w:val="28"/>
        </w:rPr>
        <w:t xml:space="preserve">
      көрсеткіштері ақша-кредит саясатымен келісілетін қалыпты қатаң фискалдық саясат жүргізу; </w:t>
      </w:r>
      <w:r>
        <w:br/>
      </w:r>
      <w:r>
        <w:rPr>
          <w:rFonts w:ascii="Times New Roman"/>
          <w:b w:val="false"/>
          <w:i w:val="false"/>
          <w:color w:val="000000"/>
          <w:sz w:val="28"/>
        </w:rPr>
        <w:t xml:space="preserve">
      шикізат ресурстарына жоғары баға кезеңінде Ұлттық қорда қаражатты жинақтау саясатын жүргізу; </w:t>
      </w:r>
      <w:r>
        <w:br/>
      </w:r>
      <w:r>
        <w:rPr>
          <w:rFonts w:ascii="Times New Roman"/>
          <w:b w:val="false"/>
          <w:i w:val="false"/>
          <w:color w:val="000000"/>
          <w:sz w:val="28"/>
        </w:rPr>
        <w:t xml:space="preserve">
      орта мерзімді тарифтік жоспарлар шеңберінде табиғи монополиялар субъектілерінің тауарлары мен қызметтеріне бағаны реттеу; </w:t>
      </w:r>
      <w:r>
        <w:br/>
      </w:r>
      <w:r>
        <w:rPr>
          <w:rFonts w:ascii="Times New Roman"/>
          <w:b w:val="false"/>
          <w:i w:val="false"/>
          <w:color w:val="000000"/>
          <w:sz w:val="28"/>
        </w:rPr>
        <w:t xml:space="preserve">
      артықшылық (монополиялық) жағдайға ие субъектілердің тауарлар мен қызметтерге баға белгілеуін бақылау; </w:t>
      </w:r>
      <w:r>
        <w:br/>
      </w:r>
      <w:r>
        <w:rPr>
          <w:rFonts w:ascii="Times New Roman"/>
          <w:b w:val="false"/>
          <w:i w:val="false"/>
          <w:color w:val="000000"/>
          <w:sz w:val="28"/>
        </w:rPr>
        <w:t xml:space="preserve">
      баға жөнінде сөз байласу фактілерін, теріс пиғылды бәсекелестікті анықтау және жолын кесу; </w:t>
      </w:r>
      <w:r>
        <w:br/>
      </w:r>
      <w:r>
        <w:rPr>
          <w:rFonts w:ascii="Times New Roman"/>
          <w:b w:val="false"/>
          <w:i w:val="false"/>
          <w:color w:val="000000"/>
          <w:sz w:val="28"/>
        </w:rPr>
        <w:t xml:space="preserve">
      бәсекелі ортаны, бәсекелі ішкі нарықтарды дамыту үшін жағдай жасау; </w:t>
      </w:r>
      <w:r>
        <w:br/>
      </w:r>
      <w:r>
        <w:rPr>
          <w:rFonts w:ascii="Times New Roman"/>
          <w:b w:val="false"/>
          <w:i w:val="false"/>
          <w:color w:val="000000"/>
          <w:sz w:val="28"/>
        </w:rPr>
        <w:t xml:space="preserve">
      биржалық сауда-саттықты қалыптастыру және оны дамыту; </w:t>
      </w:r>
      <w:r>
        <w:br/>
      </w:r>
      <w:r>
        <w:rPr>
          <w:rFonts w:ascii="Times New Roman"/>
          <w:b w:val="false"/>
          <w:i w:val="false"/>
          <w:color w:val="000000"/>
          <w:sz w:val="28"/>
        </w:rPr>
        <w:t xml:space="preserve">
      сауда инфрақұрылымын дамыту; </w:t>
      </w:r>
      <w:r>
        <w:br/>
      </w:r>
      <w:r>
        <w:rPr>
          <w:rFonts w:ascii="Times New Roman"/>
          <w:b w:val="false"/>
          <w:i w:val="false"/>
          <w:color w:val="000000"/>
          <w:sz w:val="28"/>
        </w:rPr>
        <w:t xml:space="preserve">
      ішкі тауар нарықтарының теңгерімділігін қамтамасыз ету. </w:t>
      </w:r>
      <w:r>
        <w:br/>
      </w:r>
      <w:r>
        <w:rPr>
          <w:rFonts w:ascii="Times New Roman"/>
          <w:b w:val="false"/>
          <w:i w:val="false"/>
          <w:color w:val="000000"/>
          <w:sz w:val="28"/>
        </w:rPr>
        <w:t xml:space="preserve">
      Нақты макроэкономикалық бағдарлар, оның ішінде ақша-кредит саясатының бағдарлары, сондай-ақ тараптардың оларға қол жеткізу жөніндегі бірлескен іс-қимылдары Қазақстан Республикасының Үкіметі мен Қазақстан Республикасының Ұлттық Банкінің жыл сайынғы бірлескен мәлімдемелерінде айқындалатын болады. </w:t>
      </w:r>
      <w:r>
        <w:br/>
      </w:r>
      <w:r>
        <w:rPr>
          <w:rFonts w:ascii="Times New Roman"/>
          <w:b w:val="false"/>
          <w:i w:val="false"/>
          <w:color w:val="000000"/>
          <w:sz w:val="28"/>
        </w:rPr>
        <w:t xml:space="preserve">
      Нәтижелер </w:t>
      </w:r>
      <w:r>
        <w:br/>
      </w:r>
      <w:r>
        <w:rPr>
          <w:rFonts w:ascii="Times New Roman"/>
          <w:b w:val="false"/>
          <w:i w:val="false"/>
          <w:color w:val="000000"/>
          <w:sz w:val="28"/>
        </w:rPr>
        <w:t xml:space="preserve">
      Қолданылатын шаралар инфляцияны 2010 жылдың соңына қарай 7-9 % деңгейінде ұстауға мүмкіндік береді. </w:t>
      </w:r>
    </w:p>
    <w:p>
      <w:pPr>
        <w:spacing w:after="0"/>
        <w:ind w:left="0"/>
        <w:jc w:val="both"/>
      </w:pPr>
      <w:r>
        <w:rPr>
          <w:rFonts w:ascii="Times New Roman"/>
          <w:b/>
          <w:i w:val="false"/>
          <w:color w:val="000000"/>
          <w:sz w:val="28"/>
        </w:rPr>
        <w:t xml:space="preserve">      Қаржы секторын дамыту </w:t>
      </w:r>
    </w:p>
    <w:p>
      <w:pPr>
        <w:spacing w:after="0"/>
        <w:ind w:left="0"/>
        <w:jc w:val="both"/>
      </w:pPr>
      <w:r>
        <w:rPr>
          <w:rFonts w:ascii="Times New Roman"/>
          <w:b w:val="false"/>
          <w:i w:val="false"/>
          <w:color w:val="000000"/>
          <w:sz w:val="28"/>
        </w:rPr>
        <w:t xml:space="preserve">      Орта мерзімді перспективада банк секторын дамытудың негізгі мақсаттары мен міндеттері: </w:t>
      </w:r>
      <w:r>
        <w:br/>
      </w:r>
      <w:r>
        <w:rPr>
          <w:rFonts w:ascii="Times New Roman"/>
          <w:b w:val="false"/>
          <w:i w:val="false"/>
          <w:color w:val="000000"/>
          <w:sz w:val="28"/>
        </w:rPr>
        <w:t xml:space="preserve">
      банк өнімдеріне тұрғындардың қол жеткізуін ұлғайту және қаржы қызметтерін тұтынушыларды қорғау деңгейін арттыру; </w:t>
      </w:r>
      <w:r>
        <w:br/>
      </w:r>
      <w:r>
        <w:rPr>
          <w:rFonts w:ascii="Times New Roman"/>
          <w:b w:val="false"/>
          <w:i w:val="false"/>
          <w:color w:val="000000"/>
          <w:sz w:val="28"/>
        </w:rPr>
        <w:t xml:space="preserve">
      банк секторына тұрғындардың сенімін арттыру мақсатында екінші деңгейдегі отандық банктер қызметінің ашықтық деңгейін арттыру; </w:t>
      </w:r>
      <w:r>
        <w:br/>
      </w:r>
      <w:r>
        <w:rPr>
          <w:rFonts w:ascii="Times New Roman"/>
          <w:b w:val="false"/>
          <w:i w:val="false"/>
          <w:color w:val="000000"/>
          <w:sz w:val="28"/>
        </w:rPr>
        <w:t xml:space="preserve">
      бәсекелестікті дамыту және отандық қаржы нарығына шетел банктерінің енуін ырықтандыру; </w:t>
      </w:r>
      <w:r>
        <w:br/>
      </w:r>
      <w:r>
        <w:rPr>
          <w:rFonts w:ascii="Times New Roman"/>
          <w:b w:val="false"/>
          <w:i w:val="false"/>
          <w:color w:val="000000"/>
          <w:sz w:val="28"/>
        </w:rPr>
        <w:t xml:space="preserve">
      үздік халықаралық тәжірибе негізінде банктік қадағалауды жетілдіру және елдегі банк секторының сыртқы қарыз алуын басқару тиімділігін арттыру болып табылады. </w:t>
      </w:r>
      <w:r>
        <w:br/>
      </w:r>
      <w:r>
        <w:rPr>
          <w:rFonts w:ascii="Times New Roman"/>
          <w:b w:val="false"/>
          <w:i w:val="false"/>
          <w:color w:val="000000"/>
          <w:sz w:val="28"/>
        </w:rPr>
        <w:t xml:space="preserve">
      Қойылған мақсаттарды және міндеттерді іске асыру жөніндегі негізгі шаралар: </w:t>
      </w:r>
      <w:r>
        <w:br/>
      </w:r>
      <w:r>
        <w:rPr>
          <w:rFonts w:ascii="Times New Roman"/>
          <w:b w:val="false"/>
          <w:i w:val="false"/>
          <w:color w:val="000000"/>
          <w:sz w:val="28"/>
        </w:rPr>
        <w:t xml:space="preserve">
      Қазақстан Республикасының ДСҰ-ға кіруі мен жаһандану үрдісіне байланысты банк жүйесін ырықтандыру және бәсекелестікті арттыру жұмысы; </w:t>
      </w:r>
      <w:r>
        <w:br/>
      </w:r>
      <w:r>
        <w:rPr>
          <w:rFonts w:ascii="Times New Roman"/>
          <w:b w:val="false"/>
          <w:i w:val="false"/>
          <w:color w:val="000000"/>
          <w:sz w:val="28"/>
        </w:rPr>
        <w:t xml:space="preserve">
      елдің қаржылай тұрақтылығын қамтамасыз етуге тартылған Қазақстан аумағында шетелдік қатысатын банктер филиалдарының қызметіне өтпелі кезеңді және талаптарды сақтаған жағдайға рұқсат беру мүмкіндігі қарау болып табылады. </w:t>
      </w:r>
      <w:r>
        <w:br/>
      </w:r>
      <w:r>
        <w:rPr>
          <w:rFonts w:ascii="Times New Roman"/>
          <w:b w:val="false"/>
          <w:i w:val="false"/>
          <w:color w:val="000000"/>
          <w:sz w:val="28"/>
        </w:rPr>
        <w:t xml:space="preserve">
      Қалыптасқан жағдайға және экономикалық орындылыққа байланысты банктердің қызметін пруденциялық реттеуді жетілдіру мақсатында қажеттігіне қарай банк секторының сыртқы қарыз алуының жекелеген нормативтері мен лимиттері қайта қаралады. </w:t>
      </w:r>
      <w:r>
        <w:br/>
      </w:r>
      <w:r>
        <w:rPr>
          <w:rFonts w:ascii="Times New Roman"/>
          <w:b w:val="false"/>
          <w:i w:val="false"/>
          <w:color w:val="000000"/>
          <w:sz w:val="28"/>
        </w:rPr>
        <w:t xml:space="preserve">
      Банк секторында шоғырландырылған қадағалауды және ашықтықты жетілдіру мақсатында банктердің шоғырландырылған қадағалау бөлігінде заңнаманың талаптарын орындауын қамтамасыз етуге бағытталған банктік қадағалау рәсімдері, меншік иелерінің құрылымы, аффилиирленген тұлғалармен қарым қатынастары жетілдірілетін болады. </w:t>
      </w:r>
      <w:r>
        <w:br/>
      </w:r>
      <w:r>
        <w:rPr>
          <w:rFonts w:ascii="Times New Roman"/>
          <w:b w:val="false"/>
          <w:i w:val="false"/>
          <w:color w:val="000000"/>
          <w:sz w:val="28"/>
        </w:rPr>
        <w:t xml:space="preserve">
      Қажеттілігіне қарай екінші деңгейдегі банктердің кредиттік тәуекелдерін бағалау мақсатында және экономикалық орындылықты есепке ала отырып, іс-қолданыстағы банктік заңнама, әсіресе пруденциялық реттеу бөлігінде және екінші деңгейдегі банктердің активтерін жіктеу әдістемелері жетілдірілетін болады. </w:t>
      </w:r>
      <w:r>
        <w:br/>
      </w:r>
      <w:r>
        <w:rPr>
          <w:rFonts w:ascii="Times New Roman"/>
          <w:b w:val="false"/>
          <w:i w:val="false"/>
          <w:color w:val="000000"/>
          <w:sz w:val="28"/>
        </w:rPr>
        <w:t xml:space="preserve">
      Депозиттерге кепілдік берудің қазақстандық жүйесін үздік халықаралық практикаға сәйкестендіру мақсатында мынадай негізгі шараларды жүзеге асыру қажет: </w:t>
      </w:r>
      <w:r>
        <w:br/>
      </w:r>
      <w:r>
        <w:rPr>
          <w:rFonts w:ascii="Times New Roman"/>
          <w:b w:val="false"/>
          <w:i w:val="false"/>
          <w:color w:val="000000"/>
          <w:sz w:val="28"/>
        </w:rPr>
        <w:t xml:space="preserve">
      ең үздік әлемдік тәжірибе мен Депозиттерді сақтандыру жүйесінің халықаралық қауымдастығының (ІАВІ) ұсынымдарын ескеріп, депозиттерге кепілдік беру жүйесін одан әрі жетілдіру; </w:t>
      </w:r>
      <w:r>
        <w:br/>
      </w:r>
      <w:r>
        <w:rPr>
          <w:rFonts w:ascii="Times New Roman"/>
          <w:b w:val="false"/>
          <w:i w:val="false"/>
          <w:color w:val="000000"/>
          <w:sz w:val="28"/>
        </w:rPr>
        <w:t xml:space="preserve">
      мәжбүрлеп таратылатын банктің міндеттемелері мен мүлкінің бір бөлігін бір мезгілде басқа банкке (банктерге) беру жөніндегі операциялар жүргізу мәселелері бойынша нормативтік құқықтық база әзірлеуге қатысу. </w:t>
      </w:r>
      <w:r>
        <w:br/>
      </w:r>
      <w:r>
        <w:rPr>
          <w:rFonts w:ascii="Times New Roman"/>
          <w:b w:val="false"/>
          <w:i w:val="false"/>
          <w:color w:val="000000"/>
          <w:sz w:val="28"/>
        </w:rPr>
        <w:t xml:space="preserve">
      Таратылатын банктің салымшыларына шетелде тәуекелдерді қайта сақтандыру немесе кредиттік деривативтерді пайдалану түрінде өтем төлеу үшін ақша қаражатының тапшылығы жағдайында депозиттерге кепілдендік беру жүйесін қорландырудың балама жолдарын пайдалану мүмкіндігі зерттеледі. </w:t>
      </w:r>
      <w:r>
        <w:br/>
      </w:r>
      <w:r>
        <w:rPr>
          <w:rFonts w:ascii="Times New Roman"/>
          <w:b w:val="false"/>
          <w:i w:val="false"/>
          <w:color w:val="000000"/>
          <w:sz w:val="28"/>
        </w:rPr>
        <w:t xml:space="preserve">
      Қазақстанның банк жүйесін реттеуді халықаралық стандарттарға жақындастыру мақсатында Қазақстанның банк жүйесін»"Капитал мен капиталдың стандарттарын есептеудің халықаралық конвергенциясы" Банктік қадағалау жөніндегі Базель комитетінің капиталдың барабарлығының жаңа келісіміне (Базель II) көшіру жөніндегі жұмыс жалғасады. </w:t>
      </w:r>
      <w:r>
        <w:br/>
      </w:r>
      <w:r>
        <w:rPr>
          <w:rFonts w:ascii="Times New Roman"/>
          <w:b w:val="false"/>
          <w:i w:val="false"/>
          <w:color w:val="000000"/>
          <w:sz w:val="28"/>
        </w:rPr>
        <w:t xml:space="preserve">
      Бұдан басқа, банктердің қызметіне қойылатын талаптарды арттыру, халықаралық практиканы ескере отырып, екінші деңгейдегі банктердегі тәуекелдерді басқару жүйесін одан  әрі жетілдіру жөніндегі жұмыс жалғасатын болады. </w:t>
      </w:r>
      <w:r>
        <w:br/>
      </w:r>
      <w:r>
        <w:rPr>
          <w:rFonts w:ascii="Times New Roman"/>
          <w:b w:val="false"/>
          <w:i w:val="false"/>
          <w:color w:val="000000"/>
          <w:sz w:val="28"/>
        </w:rPr>
        <w:t xml:space="preserve">
      Орта мерзімді кезеңде елдің банк секторының сыртқы қарыз алуын басқарудың тиімділігін арттыру мақсатында қажетіне қарай, қалыптасқан жағдай мен экономикалық орындылығына байланысты банк қызметін пруденциялық реттеуді жетілдіру шеңберінде банк секторының сыртқы қарыз алуының жекелеген нормативтері мен лимиттері қайта қаралатын болады. </w:t>
      </w:r>
      <w:r>
        <w:br/>
      </w:r>
      <w:r>
        <w:rPr>
          <w:rFonts w:ascii="Times New Roman"/>
          <w:b w:val="false"/>
          <w:i w:val="false"/>
          <w:color w:val="000000"/>
          <w:sz w:val="28"/>
        </w:rPr>
        <w:t xml:space="preserve">
      Орта мерзімді перспективада сақтандыру нарығын дамытудың негізгі мақсаттары мен міндеттері: </w:t>
      </w:r>
      <w:r>
        <w:br/>
      </w:r>
      <w:r>
        <w:rPr>
          <w:rFonts w:ascii="Times New Roman"/>
          <w:b w:val="false"/>
          <w:i w:val="false"/>
          <w:color w:val="000000"/>
          <w:sz w:val="28"/>
        </w:rPr>
        <w:t xml:space="preserve">
      халықты әлеуметтік қорғау құралы ретінде өмірді сақтандыруды дамыту; </w:t>
      </w:r>
      <w:r>
        <w:br/>
      </w:r>
      <w:r>
        <w:rPr>
          <w:rFonts w:ascii="Times New Roman"/>
          <w:b w:val="false"/>
          <w:i w:val="false"/>
          <w:color w:val="000000"/>
          <w:sz w:val="28"/>
        </w:rPr>
        <w:t xml:space="preserve">
      міндетті сақтандыру жүйесін жетілдіру; </w:t>
      </w:r>
      <w:r>
        <w:br/>
      </w:r>
      <w:r>
        <w:rPr>
          <w:rFonts w:ascii="Times New Roman"/>
          <w:b w:val="false"/>
          <w:i w:val="false"/>
          <w:color w:val="000000"/>
          <w:sz w:val="28"/>
        </w:rPr>
        <w:t xml:space="preserve">
      сақтандыру ұйымдарына халықтың сенімін және сақтандыру қатынастарының барлық субъектілерінің сақтандыру мәдениетін арттыру; </w:t>
      </w:r>
      <w:r>
        <w:br/>
      </w:r>
      <w:r>
        <w:rPr>
          <w:rFonts w:ascii="Times New Roman"/>
          <w:b w:val="false"/>
          <w:i w:val="false"/>
          <w:color w:val="000000"/>
          <w:sz w:val="28"/>
        </w:rPr>
        <w:t xml:space="preserve">
      үздік халықаралық практиканың негізінде сақтандыруды қадағалауды жетілдіру болып табылады. </w:t>
      </w:r>
      <w:r>
        <w:br/>
      </w:r>
      <w:r>
        <w:rPr>
          <w:rFonts w:ascii="Times New Roman"/>
          <w:b w:val="false"/>
          <w:i w:val="false"/>
          <w:color w:val="000000"/>
          <w:sz w:val="28"/>
        </w:rPr>
        <w:t xml:space="preserve">
      Мақсаттар мен міндеттерді іске асыру жөніндегі негізгі шаралар: </w:t>
      </w:r>
      <w:r>
        <w:br/>
      </w:r>
      <w:r>
        <w:rPr>
          <w:rFonts w:ascii="Times New Roman"/>
          <w:b w:val="false"/>
          <w:i w:val="false"/>
          <w:color w:val="000000"/>
          <w:sz w:val="28"/>
        </w:rPr>
        <w:t xml:space="preserve">
      "Өмірді сақтандыру" саласында қызметін жүзеге асыратын компаниялардың қызметін жандандыруға байланысты республика тұрғындарының жинағы мен жинақтау құралы ретінде өмірді жинақтаушы сақтандырудың тартымдылығын арттыру мәселесі барынша өзекті болды. </w:t>
      </w:r>
      <w:r>
        <w:br/>
      </w:r>
      <w:r>
        <w:rPr>
          <w:rFonts w:ascii="Times New Roman"/>
          <w:b w:val="false"/>
          <w:i w:val="false"/>
          <w:color w:val="000000"/>
          <w:sz w:val="28"/>
        </w:rPr>
        <w:t xml:space="preserve">
      Қазіргі уақытта өмірді сақтандыру жөніндегі сақтандыру ұйымдарының инвестициялық мүмкіндіктерін кеңейту өзекті мәселеге айналды. </w:t>
      </w:r>
      <w:r>
        <w:br/>
      </w:r>
      <w:r>
        <w:rPr>
          <w:rFonts w:ascii="Times New Roman"/>
          <w:b w:val="false"/>
          <w:i w:val="false"/>
          <w:color w:val="000000"/>
          <w:sz w:val="28"/>
        </w:rPr>
        <w:t xml:space="preserve">
      Осыған байланысты өмірді сақтандыру жөніндегі сақтандыру компанияларының жинақтаушы зейнетақы қорларымен бірге мемлекеттік ұзақ мерзімді жинақталған және индекстелген қазынашылық міндеттемелеріне тең қол жеткізуін қамтамасыз ету қажет. </w:t>
      </w:r>
      <w:r>
        <w:br/>
      </w:r>
      <w:r>
        <w:rPr>
          <w:rFonts w:ascii="Times New Roman"/>
          <w:b w:val="false"/>
          <w:i w:val="false"/>
          <w:color w:val="000000"/>
          <w:sz w:val="28"/>
        </w:rPr>
        <w:t xml:space="preserve">
      Деректердің жалпыұлттық базасын құру Ең маңызды міндеттердің бірі болуы тиіс: өлім-жітім; мүгедектік, аурушаңдық. </w:t>
      </w:r>
      <w:r>
        <w:br/>
      </w:r>
      <w:r>
        <w:rPr>
          <w:rFonts w:ascii="Times New Roman"/>
          <w:b w:val="false"/>
          <w:i w:val="false"/>
          <w:color w:val="000000"/>
          <w:sz w:val="28"/>
        </w:rPr>
        <w:t xml:space="preserve">
      Міндетті сақтандыру жүйесін нақты ұйымдастыру мен жұмыс істеуі мақсатында мынадай бірқатар іс-шаралар жүргізілетін болады: </w:t>
      </w:r>
      <w:r>
        <w:br/>
      </w:r>
      <w:r>
        <w:rPr>
          <w:rFonts w:ascii="Times New Roman"/>
          <w:b w:val="false"/>
          <w:i w:val="false"/>
          <w:color w:val="000000"/>
          <w:sz w:val="28"/>
        </w:rPr>
        <w:t xml:space="preserve">
      сақтандыру ұйымдарының міндетті сақтандыру түрлері бойынша қызметті жүзеге асыру құқығына лицензия алу үшін шарттар белгілеу; </w:t>
      </w:r>
      <w:r>
        <w:br/>
      </w:r>
      <w:r>
        <w:rPr>
          <w:rFonts w:ascii="Times New Roman"/>
          <w:b w:val="false"/>
          <w:i w:val="false"/>
          <w:color w:val="000000"/>
          <w:sz w:val="28"/>
        </w:rPr>
        <w:t xml:space="preserve">
      қаржылық есептілік нысандарын жетілдіру жұмыстарын жалғастыру; </w:t>
      </w:r>
      <w:r>
        <w:br/>
      </w:r>
      <w:r>
        <w:rPr>
          <w:rFonts w:ascii="Times New Roman"/>
          <w:b w:val="false"/>
          <w:i w:val="false"/>
          <w:color w:val="000000"/>
          <w:sz w:val="28"/>
        </w:rPr>
        <w:t xml:space="preserve">
      Қазақстан Республикасы Үкіметінің тарапынан сақтандырушылардың міндетті сақтандыру туралы заңнаманы сақтауына мемлекеттік бақылау жүйесін ұйымдастыру шараларын қабылдау. </w:t>
      </w:r>
      <w:r>
        <w:br/>
      </w:r>
      <w:r>
        <w:rPr>
          <w:rFonts w:ascii="Times New Roman"/>
          <w:b w:val="false"/>
          <w:i w:val="false"/>
          <w:color w:val="000000"/>
          <w:sz w:val="28"/>
        </w:rPr>
        <w:t xml:space="preserve">
      Өмірді сақтандыру жөніндегі сақтандыру ұйымдары зейнеткерлік қамтамасыз ету (зейнеткерлік аннуитеті), сондай-ақ жұмыс берушінің азаматтық-құқықтық жауапкершілігін міндетті сақтандыру шеңберінде қоғамның әлеуметтік өмірінде маңызды, рөл атқаратынын ескере келе, сақтандыруды, әсіресе өмірді сақтандыруды танымал ету шараларын жүргізу қажет. </w:t>
      </w:r>
      <w:r>
        <w:br/>
      </w:r>
      <w:r>
        <w:rPr>
          <w:rFonts w:ascii="Times New Roman"/>
          <w:b w:val="false"/>
          <w:i w:val="false"/>
          <w:color w:val="000000"/>
          <w:sz w:val="28"/>
        </w:rPr>
        <w:t xml:space="preserve">
      Бұқаралық ақпарат құралдарымен өзара іс-қимылды жандандыру, халықтың қалың жігі үшін білім беру мен оқыту бағдарламаларын, халықтың сақтандыру қызметтеріне сұранысын зерттейтін маркетингтік зерттеулер жүргізу және қажетіне қарай жаңа сақтандыру өнімдерін әзірлеу қажет. </w:t>
      </w:r>
      <w:r>
        <w:br/>
      </w:r>
      <w:r>
        <w:rPr>
          <w:rFonts w:ascii="Times New Roman"/>
          <w:b w:val="false"/>
          <w:i w:val="false"/>
          <w:color w:val="000000"/>
          <w:sz w:val="28"/>
        </w:rPr>
        <w:t xml:space="preserve">
      Сақтандыру саласын дамытудың маңызды бағыты сақтандыру қызметтерін халықтың қалың жігін тұтынушылар ретінде тартуды көздейтін тұтынушылық сақтандыруды (бөлшек сақтандыруды) дамыту болуы қажет. </w:t>
      </w:r>
      <w:r>
        <w:br/>
      </w:r>
      <w:r>
        <w:rPr>
          <w:rFonts w:ascii="Times New Roman"/>
          <w:b w:val="false"/>
          <w:i w:val="false"/>
          <w:color w:val="000000"/>
          <w:sz w:val="28"/>
        </w:rPr>
        <w:t xml:space="preserve">
      Ақпаратты ашудың ашық және нақты өлшемдерін әзірлеу қажет. Сақтандыру саласының ақпараттық ашықтығы тұрғындардың көп бөлігінің сақтандыру ұйымдарының қызметі мен қаржылық тұрақтылығы туралы мәліметтерге қол жеткізуін қамтамасыз етуі қажет. </w:t>
      </w:r>
      <w:r>
        <w:br/>
      </w:r>
      <w:r>
        <w:rPr>
          <w:rFonts w:ascii="Times New Roman"/>
          <w:b w:val="false"/>
          <w:i w:val="false"/>
          <w:color w:val="000000"/>
          <w:sz w:val="28"/>
        </w:rPr>
        <w:t xml:space="preserve">
      Сақтандыру ұйымдары қызметінің ашықтық деңгейін арттыру мақсатында сақтандыру ұйымдары мен олар құрған топтарды шоғырландырылған негізде пруденциялық реттеу жүзеге асырылады. </w:t>
      </w:r>
      <w:r>
        <w:br/>
      </w:r>
      <w:r>
        <w:rPr>
          <w:rFonts w:ascii="Times New Roman"/>
          <w:b w:val="false"/>
          <w:i w:val="false"/>
          <w:color w:val="000000"/>
          <w:sz w:val="28"/>
        </w:rPr>
        <w:t xml:space="preserve">
      Мыналар орта мерзімді перспективада бағалы қағаздар нарығын дамытудың мақсаттары мен міндеттері болып табылады: </w:t>
      </w:r>
      <w:r>
        <w:br/>
      </w:r>
      <w:r>
        <w:rPr>
          <w:rFonts w:ascii="Times New Roman"/>
          <w:b w:val="false"/>
          <w:i w:val="false"/>
          <w:color w:val="000000"/>
          <w:sz w:val="28"/>
        </w:rPr>
        <w:t xml:space="preserve">
      қор нарығы арқылы несие капиталына қол жеткізуді ұлғайту; </w:t>
      </w:r>
      <w:r>
        <w:br/>
      </w:r>
      <w:r>
        <w:rPr>
          <w:rFonts w:ascii="Times New Roman"/>
          <w:b w:val="false"/>
          <w:i w:val="false"/>
          <w:color w:val="000000"/>
          <w:sz w:val="28"/>
        </w:rPr>
        <w:t xml:space="preserve">
      бағалы қағаздар нарығында инвесторлар тізбесін, оның ішінде тұрғындар есебінен ұлғайту; </w:t>
      </w:r>
      <w:r>
        <w:br/>
      </w:r>
      <w:r>
        <w:rPr>
          <w:rFonts w:ascii="Times New Roman"/>
          <w:b w:val="false"/>
          <w:i w:val="false"/>
          <w:color w:val="000000"/>
          <w:sz w:val="28"/>
        </w:rPr>
        <w:t xml:space="preserve">
      бағалы қағаздар нарығында инвесторлардың құқығын, оның ішінде миноритарлы акционерлердің құқығын қорғау; </w:t>
      </w:r>
      <w:r>
        <w:br/>
      </w:r>
      <w:r>
        <w:rPr>
          <w:rFonts w:ascii="Times New Roman"/>
          <w:b w:val="false"/>
          <w:i w:val="false"/>
          <w:color w:val="000000"/>
          <w:sz w:val="28"/>
        </w:rPr>
        <w:t xml:space="preserve">
      бағалы қағаздар нарығында жаңа және өтімді қаржы құралдарын, оның ішінде бөлінген активтермен қамтамасыз етілген (секьюритилендіру тетіктері), облигация туынды бағалы қағаздар, инфрақұрылымдық облигациялар, мемлекеттік кепілдікпен қамтамасыз етілген борыштық бағалы қағаздар енгізу. </w:t>
      </w:r>
      <w:r>
        <w:br/>
      </w:r>
      <w:r>
        <w:rPr>
          <w:rFonts w:ascii="Times New Roman"/>
          <w:b w:val="false"/>
          <w:i w:val="false"/>
          <w:color w:val="000000"/>
          <w:sz w:val="28"/>
        </w:rPr>
        <w:t xml:space="preserve">
      Мақсаттар мен міндеттерді іске асыру жөніндегі негізгі шаралар. </w:t>
      </w:r>
      <w:r>
        <w:br/>
      </w:r>
      <w:r>
        <w:rPr>
          <w:rFonts w:ascii="Times New Roman"/>
          <w:b w:val="false"/>
          <w:i w:val="false"/>
          <w:color w:val="000000"/>
          <w:sz w:val="28"/>
        </w:rPr>
        <w:t xml:space="preserve">
      Акциялар нарығын дамыту мақсатында: </w:t>
      </w:r>
      <w:r>
        <w:br/>
      </w:r>
      <w:r>
        <w:rPr>
          <w:rFonts w:ascii="Times New Roman"/>
          <w:b w:val="false"/>
          <w:i w:val="false"/>
          <w:color w:val="000000"/>
          <w:sz w:val="28"/>
        </w:rPr>
        <w:t xml:space="preserve">
      Қазақстан Республикасының корпоративтік заңнамасын жетілдіру, Қаржылық есептіліктің халықаралық стандарттарын енгізу жолымен ақпараттарды ашу режимін оңтайландыруға бағытталған инвесторлардың мүдделеріне және қажеттіліктеріне сәйкес келетін іс-шаралар өткізу; </w:t>
      </w:r>
      <w:r>
        <w:br/>
      </w:r>
      <w:r>
        <w:rPr>
          <w:rFonts w:ascii="Times New Roman"/>
          <w:b w:val="false"/>
          <w:i w:val="false"/>
          <w:color w:val="000000"/>
          <w:sz w:val="28"/>
        </w:rPr>
        <w:t xml:space="preserve">
      пәрменді корпоративтік заңнама мен корпоративтік басқару саласындағы заңнаманың сақталуын бақылау жүйесін құру, көзделіп отыр. </w:t>
      </w:r>
      <w:r>
        <w:br/>
      </w:r>
      <w:r>
        <w:rPr>
          <w:rFonts w:ascii="Times New Roman"/>
          <w:b w:val="false"/>
          <w:i w:val="false"/>
          <w:color w:val="000000"/>
          <w:sz w:val="28"/>
        </w:rPr>
        <w:t xml:space="preserve">
      Қазақстандық бағалы қағаздар нарығының негізгі міндеттерінің бірі инвестициялау мүмкіндіктерін ұлғайту мақсатында ұсынылатын қаржы құралдарының аясын кеңейту болып табылады. </w:t>
      </w:r>
      <w:r>
        <w:br/>
      </w:r>
      <w:r>
        <w:rPr>
          <w:rFonts w:ascii="Times New Roman"/>
          <w:b w:val="false"/>
          <w:i w:val="false"/>
          <w:color w:val="000000"/>
          <w:sz w:val="28"/>
        </w:rPr>
        <w:t xml:space="preserve">
      Міндеттерді шешудегі басым бағыттар: </w:t>
      </w:r>
      <w:r>
        <w:br/>
      </w:r>
      <w:r>
        <w:rPr>
          <w:rFonts w:ascii="Times New Roman"/>
          <w:b w:val="false"/>
          <w:i w:val="false"/>
          <w:color w:val="000000"/>
          <w:sz w:val="28"/>
        </w:rPr>
        <w:t xml:space="preserve">
      мемлекеттік бағалы қағаздар нарығын одан әрі дамыту, оның ішінде қор нарығында тиісті бағдар белгілеуді қамтамасыз ететін деңгейде үкіметтік қарыз алуды жүзеге асыру, сондай-ақ республиканың ішкі қаржы нарығында қаржы құралдарының барлық спектрі бойынша шынайы кірістілік ауытқымасын құру; </w:t>
      </w:r>
      <w:r>
        <w:br/>
      </w:r>
      <w:r>
        <w:rPr>
          <w:rFonts w:ascii="Times New Roman"/>
          <w:b w:val="false"/>
          <w:i w:val="false"/>
          <w:color w:val="000000"/>
          <w:sz w:val="28"/>
        </w:rPr>
        <w:t xml:space="preserve">
      бағалы қағаздар тетіктерін іске асыру бөлігінде мемлекет кепілдігімен және мемлекет кепілдемесімен оларды шығару және айналымы туралы заңнаманы жетілдіру; </w:t>
      </w:r>
      <w:r>
        <w:br/>
      </w:r>
      <w:r>
        <w:rPr>
          <w:rFonts w:ascii="Times New Roman"/>
          <w:b w:val="false"/>
          <w:i w:val="false"/>
          <w:color w:val="000000"/>
          <w:sz w:val="28"/>
        </w:rPr>
        <w:t xml:space="preserve">
      секьюрити тетіктерін қосу; </w:t>
      </w:r>
      <w:r>
        <w:br/>
      </w:r>
      <w:r>
        <w:rPr>
          <w:rFonts w:ascii="Times New Roman"/>
          <w:b w:val="false"/>
          <w:i w:val="false"/>
          <w:color w:val="000000"/>
          <w:sz w:val="28"/>
        </w:rPr>
        <w:t xml:space="preserve">
      мемлекеттік-жеке меншік серіктестік тетіктерін дамыту; </w:t>
      </w:r>
      <w:r>
        <w:br/>
      </w:r>
      <w:r>
        <w:rPr>
          <w:rFonts w:ascii="Times New Roman"/>
          <w:b w:val="false"/>
          <w:i w:val="false"/>
          <w:color w:val="000000"/>
          <w:sz w:val="28"/>
        </w:rPr>
        <w:t xml:space="preserve">
      туынды қаржы құралдары нарығын дамыту жөнінде тиімді шаралар қабылдау және деривативтер нарығын дамыту жолындағы кедергілерді жою бөлігінде заңнаманы одан әрі жетілдіру. </w:t>
      </w:r>
      <w:r>
        <w:br/>
      </w:r>
      <w:r>
        <w:rPr>
          <w:rFonts w:ascii="Times New Roman"/>
          <w:b w:val="false"/>
          <w:i w:val="false"/>
          <w:color w:val="000000"/>
          <w:sz w:val="28"/>
        </w:rPr>
        <w:t xml:space="preserve">
      Бағалы қағаздар нарығының инфрақұрылымын одан әрі дамытуда техникалық инфрақұрылымды жетілдіруге ерекше назар аударылады. </w:t>
      </w:r>
      <w:r>
        <w:br/>
      </w:r>
      <w:r>
        <w:rPr>
          <w:rFonts w:ascii="Times New Roman"/>
          <w:b w:val="false"/>
          <w:i w:val="false"/>
          <w:color w:val="000000"/>
          <w:sz w:val="28"/>
        </w:rPr>
        <w:t xml:space="preserve">
      Бағалы қағаздар нарығының инфрақұрылымын дамытуда бағалы қағаздарға құқықтарды есеп алудың бірыңғай базасын құру және олар бойынша меншік құқықтарын көшіру маңызды мәселе болып табылады, бұл тәуекелдерді төмендетуде жағымды көрініс табады, бұл бағалы қағаздардың меншік иелері құрылымының ашықтық деңгейін арттыруға және инвесторлардың құқықтарын қорғауға ықпал етеді. </w:t>
      </w:r>
      <w:r>
        <w:br/>
      </w:r>
      <w:r>
        <w:rPr>
          <w:rFonts w:ascii="Times New Roman"/>
          <w:b w:val="false"/>
          <w:i w:val="false"/>
          <w:color w:val="000000"/>
          <w:sz w:val="28"/>
        </w:rPr>
        <w:t xml:space="preserve">
      Бағалы қағаздар нарығында тәуекелдерді басқаруды жетілдіру мақсатында тәуекелдерді қадағалауға бағдарланған пруденциялық реттеудің халықаралық стандарттарына сәйкес бағалы қағаздар нарығына кәсіби қатысушылардың қызметін пруденциялық реттеуді жетілдіру мен тәуекелдерді басқару жүйесін енгізу көзделіп отыр. </w:t>
      </w:r>
      <w:r>
        <w:br/>
      </w:r>
      <w:r>
        <w:rPr>
          <w:rFonts w:ascii="Times New Roman"/>
          <w:b w:val="false"/>
          <w:i w:val="false"/>
          <w:color w:val="000000"/>
          <w:sz w:val="28"/>
        </w:rPr>
        <w:t xml:space="preserve">
      Тәуекелдерді басқару жүйесінің негізгі мақсаты қандай да бір тәуекелдерді қабылдау және оларды өлшеу мен басқару тәсілдерін белгілеу мүмкіндіктерін айқындау болып табылу тиіс. </w:t>
      </w:r>
      <w:r>
        <w:br/>
      </w:r>
      <w:r>
        <w:rPr>
          <w:rFonts w:ascii="Times New Roman"/>
          <w:b w:val="false"/>
          <w:i w:val="false"/>
          <w:color w:val="000000"/>
          <w:sz w:val="28"/>
        </w:rPr>
        <w:t xml:space="preserve">
      Мемлекеттік бағалы қағаздар нарығында шынайы кірістілік ауытқымасын құру туынды қаржы құралдары нарығын дамытуға негіз болуы тиіс. </w:t>
      </w:r>
      <w:r>
        <w:br/>
      </w:r>
      <w:r>
        <w:rPr>
          <w:rFonts w:ascii="Times New Roman"/>
          <w:b w:val="false"/>
          <w:i w:val="false"/>
          <w:color w:val="000000"/>
          <w:sz w:val="28"/>
        </w:rPr>
        <w:t xml:space="preserve">
      Қазақстан Республикасының Ұлттық Банкінің банкаралық валюта нарығындағы негізгі маркет-мейкер ретінде ену туынды қаржы құралдары нарығын дамытудың алғашқы қадамы болады, бұл нарықтағы басқа қатысушыларды ынталандыруы және барынша күрделі туынды құралдардың (опциондардың) пайда болуына ықпал етуі тиіс. </w:t>
      </w:r>
      <w:r>
        <w:br/>
      </w:r>
      <w:r>
        <w:rPr>
          <w:rFonts w:ascii="Times New Roman"/>
          <w:b w:val="false"/>
          <w:i w:val="false"/>
          <w:color w:val="000000"/>
          <w:sz w:val="28"/>
        </w:rPr>
        <w:t xml:space="preserve">
      Орта мерзімді перспективада жинақтаушы зейнетақы жүйесінің негізгі мақсаттары мен міндеттері: </w:t>
      </w:r>
      <w:r>
        <w:br/>
      </w:r>
      <w:r>
        <w:rPr>
          <w:rFonts w:ascii="Times New Roman"/>
          <w:b w:val="false"/>
          <w:i w:val="false"/>
          <w:color w:val="000000"/>
          <w:sz w:val="28"/>
        </w:rPr>
        <w:t xml:space="preserve">
      жинақтаушы зейнетақыны қорлары арасында бәсекелестікті дамыту; </w:t>
      </w:r>
      <w:r>
        <w:br/>
      </w:r>
      <w:r>
        <w:rPr>
          <w:rFonts w:ascii="Times New Roman"/>
          <w:b w:val="false"/>
          <w:i w:val="false"/>
          <w:color w:val="000000"/>
          <w:sz w:val="28"/>
        </w:rPr>
        <w:t xml:space="preserve">
      Қазақстанның барлық тұрғындары үшін зейнетақы қызметтеріне қол жетімділік пен сапаны арттыру; </w:t>
      </w:r>
      <w:r>
        <w:br/>
      </w:r>
      <w:r>
        <w:rPr>
          <w:rFonts w:ascii="Times New Roman"/>
          <w:b w:val="false"/>
          <w:i w:val="false"/>
          <w:color w:val="000000"/>
          <w:sz w:val="28"/>
        </w:rPr>
        <w:t xml:space="preserve">
      зейнетақы активтерін инвестициялау жөніндегі жинақтаушы зейнетақы қорларының мүмкіндіктерін ұлғайту; </w:t>
      </w:r>
      <w:r>
        <w:br/>
      </w:r>
      <w:r>
        <w:rPr>
          <w:rFonts w:ascii="Times New Roman"/>
          <w:b w:val="false"/>
          <w:i w:val="false"/>
          <w:color w:val="000000"/>
          <w:sz w:val="28"/>
        </w:rPr>
        <w:t xml:space="preserve">
      зейнетақы жинақтарының сақталуын қамтамасыз ету және салымшылар мен алушылардың құқықтарын қорғау тетіктерін, зейнетақы төлемдері мен аударымдар жүйесін одан әрі жетілдіру болып табылады. </w:t>
      </w:r>
      <w:r>
        <w:br/>
      </w:r>
      <w:r>
        <w:rPr>
          <w:rFonts w:ascii="Times New Roman"/>
          <w:b w:val="false"/>
          <w:i w:val="false"/>
          <w:color w:val="000000"/>
          <w:sz w:val="28"/>
        </w:rPr>
        <w:t xml:space="preserve">
      Мақсаттар мен міндеттерді іске асыру жөніндегі негізгі шаралар: </w:t>
      </w:r>
      <w:r>
        <w:br/>
      </w:r>
      <w:r>
        <w:rPr>
          <w:rFonts w:ascii="Times New Roman"/>
          <w:b w:val="false"/>
          <w:i w:val="false"/>
          <w:color w:val="000000"/>
          <w:sz w:val="28"/>
        </w:rPr>
        <w:t xml:space="preserve">
      жинақтаушы зейнетақы қорларының қызметін бағалауды енгізу арқылы бәсекелестікті ынталандыру; </w:t>
      </w:r>
      <w:r>
        <w:br/>
      </w:r>
      <w:r>
        <w:rPr>
          <w:rFonts w:ascii="Times New Roman"/>
          <w:b w:val="false"/>
          <w:i w:val="false"/>
          <w:color w:val="000000"/>
          <w:sz w:val="28"/>
        </w:rPr>
        <w:t xml:space="preserve">
      зейнетақы қорларының инвестициялық қоржындарының сапасын қолдау және салымшылардың инвестициялық қоржындардың түрлі нұсқаларын таңдау мүмкіндіктерін кеңейту мақсатында салымшылар үшін зейнетақы активтерін басқару тиімділігінің көрсеткіштер жүйесін жетілдіру мүмкіндігін қарастыру көзделіп отыр. </w:t>
      </w:r>
      <w:r>
        <w:br/>
      </w:r>
      <w:r>
        <w:rPr>
          <w:rFonts w:ascii="Times New Roman"/>
          <w:b w:val="false"/>
          <w:i w:val="false"/>
          <w:color w:val="000000"/>
          <w:sz w:val="28"/>
        </w:rPr>
        <w:t xml:space="preserve">
      Бұдан басқа, инвестициялар қоржынының кірістілігі мен тәуекелі негізінде жинақтаушы зейнетақы қорларының қызметін көрсететін көрсеткіштерді енгізу ұйғарылып отыр. </w:t>
      </w:r>
      <w:r>
        <w:br/>
      </w:r>
      <w:r>
        <w:rPr>
          <w:rFonts w:ascii="Times New Roman"/>
          <w:b w:val="false"/>
          <w:i w:val="false"/>
          <w:color w:val="000000"/>
          <w:sz w:val="28"/>
        </w:rPr>
        <w:t xml:space="preserve">
      Қазақстан Республикасы Үкіметінің кепілдігі мен кепілдемесі негізінде басым жобаларды, секьюрителендіру мәліметтерін қаржыландыру үшін жинақтаушы зейнетақы қорларының активтерін пайдалану міндеттерін шешу, сондай-ақ қорлардың активтерін хеджирлеу үшін осы өнімдерді бағалау және есепке алу әдістемесі жөнінде нормативтік реттеуді, активтерді көрсетілген қаржы құралдарының түрлеріне инвестициялаудың және оларды пайдаланудың практикалық тетігін әзірлеу қажет. </w:t>
      </w:r>
      <w:r>
        <w:br/>
      </w:r>
      <w:r>
        <w:rPr>
          <w:rFonts w:ascii="Times New Roman"/>
          <w:b w:val="false"/>
          <w:i w:val="false"/>
          <w:color w:val="000000"/>
          <w:sz w:val="28"/>
        </w:rPr>
        <w:t xml:space="preserve">
      Әлеуметтік шаралар ретінде көлеңкелі жұмыспен қамтуды дәйекті қысқарту мақсатында жауапкершілікті мемлекет, жұмыс берушілер мен қызметкерлер арасында оңтайлы қайта бөлуді көздейтін, формалды секторда жұмыспен қамтудағы уәждемені ынталандыратын әлеуметтік қамсыздандырудың үш деңгейлі жүйесін қалыптастыру жоспарланып отыр. </w:t>
      </w:r>
      <w:r>
        <w:br/>
      </w:r>
      <w:r>
        <w:rPr>
          <w:rFonts w:ascii="Times New Roman"/>
          <w:b w:val="false"/>
          <w:i w:val="false"/>
          <w:color w:val="000000"/>
          <w:sz w:val="28"/>
        </w:rPr>
        <w:t xml:space="preserve">
      Салымшы зейнетақы жасына жеткен кезде зейнетақы жинақтарының жеткілікті болуын қамтамасыз ету мақсатында өз пайдасына да, үшінші тұлғалардың пайдасына да ерікті зейнетақы жарналарының салымшылары үшін барынша қолайлы жағдай жасай отырып, кәсіптердің шектелген тізбесі бойынша ғана емес, барлық жұмыс берушілердің өз қызметкерлерінің пайдасына ерікті және ерікті кәсіби зейнетақы жарналарын төлеу шарттарын беруін қарау қажет. </w:t>
      </w:r>
      <w:r>
        <w:br/>
      </w:r>
      <w:r>
        <w:rPr>
          <w:rFonts w:ascii="Times New Roman"/>
          <w:b w:val="false"/>
          <w:i w:val="false"/>
          <w:color w:val="000000"/>
          <w:sz w:val="28"/>
        </w:rPr>
        <w:t xml:space="preserve">
      Ерікті және ерікті кәсіби зейнетақы жарналары жүйесінің тартымдылығын арттыру мақсатында жинақтау мерзімдері бойынша ерікті және ерікті кәсіби зейнетақы жарналары есебінен қалыптасқан зейнетақы жинақтарын төлеуге жеңілдік беру мәселесін қарау қажет. </w:t>
      </w:r>
      <w:r>
        <w:br/>
      </w:r>
      <w:r>
        <w:rPr>
          <w:rFonts w:ascii="Times New Roman"/>
          <w:b w:val="false"/>
          <w:i w:val="false"/>
          <w:color w:val="000000"/>
          <w:sz w:val="28"/>
        </w:rPr>
        <w:t xml:space="preserve">
      Халықты, әсіресе өмірі үшін жоғары деңгейлі қауіпі бар өнеркәсіп салаларында жұмыс істейтін қызметкерлерге қатысты әлеуметтік қорғау деңгейін арттыру мақсатында міндетті кәсіби зейнетақы жарналарын енгізу мүмкіндігін қарау ұйғарылып отыр. </w:t>
      </w:r>
      <w:r>
        <w:br/>
      </w:r>
      <w:r>
        <w:rPr>
          <w:rFonts w:ascii="Times New Roman"/>
          <w:b w:val="false"/>
          <w:i w:val="false"/>
          <w:color w:val="000000"/>
          <w:sz w:val="28"/>
        </w:rPr>
        <w:t xml:space="preserve">
      Халықты хабардар етудің, сондай-ақ салымшылар үшін зейнетақы қорлары қызметінің ашықтық деңгейін арттыру саласында жинақтаушы зейнетақы қорларының инвестициялық декларацияларын және оларды орындау нәтижелерін жариялау жөніндегі талаптарды енгізу орынды. </w:t>
      </w:r>
      <w:r>
        <w:br/>
      </w:r>
      <w:r>
        <w:rPr>
          <w:rFonts w:ascii="Times New Roman"/>
          <w:b w:val="false"/>
          <w:i w:val="false"/>
          <w:color w:val="000000"/>
          <w:sz w:val="28"/>
        </w:rPr>
        <w:t xml:space="preserve">
      Жинақтаушы зейнетақы жүйесінде төлемдерді оңтайландыру салымшыға жинақтаушы зейнетақы қорын дербес таңдау құқығын іске асыруға, салымшының, жұмыс беруші мен зейнетақы жүйесі кәсіби қатысушыларының жалпы шығындарын азайта отырып, жинақтаушы зейнетақы жүйесіне ақпараттық және қаржы ағындарының өтуін оңтайландыруға мүмкіндік береді; дербес зейнетақы шоттарының қайталануын болдырмау үшін жағдай жасайды; мемлекеттік зейнетақы төлеу орталықтарына салымшының зейнетақы жинақтарын қорға автоматты түрде аударуға; міндетті зейнетақы жарналарын төлеу жөніндегі агенттердің міндетті зейнетақы жарналарының сомасын аудару рәсімін жеңілдетуге мүмкіндік береді. </w:t>
      </w:r>
      <w:r>
        <w:br/>
      </w:r>
      <w:r>
        <w:rPr>
          <w:rFonts w:ascii="Times New Roman"/>
          <w:b w:val="false"/>
          <w:i w:val="false"/>
          <w:color w:val="000000"/>
          <w:sz w:val="28"/>
        </w:rPr>
        <w:t xml:space="preserve">
      Зейнетақы шартын жасасу, жинақтарды аудару және төлеу жөніндегі операцияларды жүргізу кезінде салымшының электрондық бірегейлендіруін жүзеге асыруға мүмкіндік беретін қазіргі заманғы технологиялар негізінде халыққа қызмет көрсетудің электрондық жүйесіне кезең-кезеңмен көшу жоспарланып отыр (пилоттық жобалар түрінде электрондық карточкаларды енгізу). </w:t>
      </w:r>
      <w:r>
        <w:br/>
      </w:r>
      <w:r>
        <w:rPr>
          <w:rFonts w:ascii="Times New Roman"/>
          <w:b w:val="false"/>
          <w:i w:val="false"/>
          <w:color w:val="000000"/>
          <w:sz w:val="28"/>
        </w:rPr>
        <w:t xml:space="preserve">
      Құралдардың тәуекелі мен кірістілігін салыстыру негізінде зейнетақы активтерін басқарудың тиімділігін арттыру және инвестициялық қоржынды қалыптастыру мақсатында зейнетақы активтерінің есебінен инвестициялық объектілерді іріктеу өлшемдері ретінде бағалы қағаз эмитентінде немесе бағалы қағаздың өзінде ең төменгі рейтингтік бағалаудың болуын пайдалану және Қазақстан Республикасының немесе шетелдік мемлекеттің ұйымдастырылған нарығында міндетті айналымы мүмкіндігін қарау ұйғарылады. </w:t>
      </w:r>
      <w:r>
        <w:br/>
      </w:r>
      <w:r>
        <w:rPr>
          <w:rFonts w:ascii="Times New Roman"/>
          <w:b w:val="false"/>
          <w:i w:val="false"/>
          <w:color w:val="000000"/>
          <w:sz w:val="28"/>
        </w:rPr>
        <w:t xml:space="preserve">
      Жинақтаушы зейнетақы қорларының және басқарушы компаниялардың инвестициялық қоржындарында қамтылған құралдардың тәуекеліне қарай көрсетілген тәуекелдерге барабар капиталды қалыптастыру тәртібі енгізілетін болады. Жинақтаушы зейнетақы қорларын және зейнетақы активтерін инвестициялық басқаруды жүзеге асыратын ұйымдарды зейнетақы активтерінің есебінен қалыптастырылған инвестициялық қоржынының сапасына қарай қалыптастырылатын жеке капиталдың жеткілікті коэффициенті бөлігінде пруденциялық реттеуді одан әрі жетілдіру жоспарланады. </w:t>
      </w:r>
      <w:r>
        <w:br/>
      </w:r>
      <w:r>
        <w:rPr>
          <w:rFonts w:ascii="Times New Roman"/>
          <w:b w:val="false"/>
          <w:i w:val="false"/>
          <w:color w:val="000000"/>
          <w:sz w:val="28"/>
        </w:rPr>
        <w:t xml:space="preserve">
      Бұдан әрі жинақтаушы зейнетақы қорларында және зейнетақы активтерін инвестициялық басқаруды жүзеге асыратын ұйымдарда менеджердің де, Директорлар кеңесінің мүшелері мен акционерлердің жауапкершілігін күшейте отырып, осы ұйымдардың міндеттеріне енетін инвестициялық және басқа да шешімдерді қабылдауға байланысты рәсімдерді белгілеу және регламенттеу бөлігінде тәуекел-менеджмент жүйесін жетілдіру ұйғарылады. Бұдан басқа, зейнетақы активтерін сақтандырудың жекелеген элементтерін енгізу мүмкіндігін қарау орынды болып отыр. </w:t>
      </w:r>
      <w:r>
        <w:br/>
      </w:r>
      <w:r>
        <w:rPr>
          <w:rFonts w:ascii="Times New Roman"/>
          <w:b w:val="false"/>
          <w:i w:val="false"/>
          <w:color w:val="000000"/>
          <w:sz w:val="28"/>
        </w:rPr>
        <w:t xml:space="preserve">
      Қаржы нарығы мен қаржы ұйымдарын мемлекеттік реттеу мен қадағалаудың отандық жүйесін жетілдіру жөніндегі бағыттар мен шараларды іске асыру: </w:t>
      </w:r>
      <w:r>
        <w:br/>
      </w:r>
      <w:r>
        <w:rPr>
          <w:rFonts w:ascii="Times New Roman"/>
          <w:b w:val="false"/>
          <w:i w:val="false"/>
          <w:color w:val="000000"/>
          <w:sz w:val="28"/>
        </w:rPr>
        <w:t xml:space="preserve">
      мемлекеттің инвестициялық саясатының басым бағыттарына қаржы ұйымдарының қатысуын ұлғайтуға; </w:t>
      </w:r>
      <w:r>
        <w:br/>
      </w:r>
      <w:r>
        <w:rPr>
          <w:rFonts w:ascii="Times New Roman"/>
          <w:b w:val="false"/>
          <w:i w:val="false"/>
          <w:color w:val="000000"/>
          <w:sz w:val="28"/>
        </w:rPr>
        <w:t xml:space="preserve">
      қаржы қызметтерімен сауда-саттықты ырықтандыру арқылы отандық қаржы нарығының ашықтық, тұрақтылық және бәсекеге қабілеттілік деңгейін арттыруға; </w:t>
      </w:r>
      <w:r>
        <w:br/>
      </w:r>
      <w:r>
        <w:rPr>
          <w:rFonts w:ascii="Times New Roman"/>
          <w:b w:val="false"/>
          <w:i w:val="false"/>
          <w:color w:val="000000"/>
          <w:sz w:val="28"/>
        </w:rPr>
        <w:t xml:space="preserve">
      бағалы қағаздар нарығын жандандыруға және көрсетілетін қаржы қызметтерінің аясын ұлғайтуға, тәуекелдерді әртараптандыруға; </w:t>
      </w:r>
      <w:r>
        <w:br/>
      </w:r>
      <w:r>
        <w:rPr>
          <w:rFonts w:ascii="Times New Roman"/>
          <w:b w:val="false"/>
          <w:i w:val="false"/>
          <w:color w:val="000000"/>
          <w:sz w:val="28"/>
        </w:rPr>
        <w:t xml:space="preserve">
      халықаралық стандарттар мен қаржылық қадағалау қағидаттарына сәйкестігін қамтамасыз етуге ықпал етеді, бұл қаржы нарығының ішкі және сыртқы тұрақсыздандырғыш факторларға тұрақтылығы, сонымен бірге отандық қаржы қызметтерінің халықаралық экономикалық кеңістікке толық кіру деңгейін арттыруы тиіс; </w:t>
      </w:r>
      <w:r>
        <w:br/>
      </w:r>
      <w:r>
        <w:rPr>
          <w:rFonts w:ascii="Times New Roman"/>
          <w:b w:val="false"/>
          <w:i w:val="false"/>
          <w:color w:val="000000"/>
          <w:sz w:val="28"/>
        </w:rPr>
        <w:t xml:space="preserve">
      қаржы қызметтерін отандық жеткізушілері үшін теріс салдарларды барынша азайта отырып, Қазақстанның ДСҰ-ға кіруіне жағдай жасауды қамтамасыз етуге ықпал ететін болады. </w:t>
      </w:r>
      <w:r>
        <w:br/>
      </w:r>
      <w:r>
        <w:rPr>
          <w:rFonts w:ascii="Times New Roman"/>
          <w:b w:val="false"/>
          <w:i w:val="false"/>
          <w:color w:val="000000"/>
          <w:sz w:val="28"/>
        </w:rPr>
        <w:t xml:space="preserve">
      Қазақстан Республикасының резидент емес қаржы ұйымдарының қатысуын кеңейту болжанады, бұл қаржы қызметтері нарығында бәсекелестік деңгейінің өсуіне және тиісінше, ұсынылатын қызметтер сапасы мен олардың құнының төмендеуіне алып келеді. Бұл ретте, халықтың, инвесторлардың, рейтингтік агентіктердің отандық қаржы жүйесіне сенімділігінің деңгейі артады. </w:t>
      </w:r>
      <w:r>
        <w:br/>
      </w:r>
      <w:r>
        <w:rPr>
          <w:rFonts w:ascii="Times New Roman"/>
          <w:b w:val="false"/>
          <w:i w:val="false"/>
          <w:color w:val="000000"/>
          <w:sz w:val="28"/>
        </w:rPr>
        <w:t xml:space="preserve">
      Бұдан басқа, мыналар бойынша шаралар қабылданатын болады: </w:t>
      </w:r>
      <w:r>
        <w:br/>
      </w:r>
      <w:r>
        <w:rPr>
          <w:rFonts w:ascii="Times New Roman"/>
          <w:b w:val="false"/>
          <w:i w:val="false"/>
          <w:color w:val="000000"/>
          <w:sz w:val="28"/>
        </w:rPr>
        <w:t xml:space="preserve">
      заңнаманы брокерліқ желіні дамытуды ынталандыру бөлігінде жетілдіру, сондай-ақ қор нарығына (зейнетақы қорларына) қатысушылардың да және кәсіби емес инвесторлардың да өтімді құралдарға сұраныстарын қанағаттандыруға мүмкіндік беретін өзге шаралар; </w:t>
      </w:r>
      <w:r>
        <w:br/>
      </w:r>
      <w:r>
        <w:rPr>
          <w:rFonts w:ascii="Times New Roman"/>
          <w:b w:val="false"/>
          <w:i w:val="false"/>
          <w:color w:val="000000"/>
          <w:sz w:val="28"/>
        </w:rPr>
        <w:t xml:space="preserve">
      мемлекеттік бағалы қағаздарды арнаулы шығаруды, оның ішінде халықтың қалың жігіне арналған»"серпінді" жобаларды қаржыландыру үшін орналастыру мүмкіндігі. </w:t>
      </w:r>
    </w:p>
    <w:p>
      <w:pPr>
        <w:spacing w:after="0"/>
        <w:ind w:left="0"/>
        <w:jc w:val="both"/>
      </w:pPr>
      <w:r>
        <w:rPr>
          <w:rFonts w:ascii="Times New Roman"/>
          <w:b/>
          <w:i w:val="false"/>
          <w:color w:val="000000"/>
          <w:sz w:val="28"/>
        </w:rPr>
        <w:t xml:space="preserve">      Салық саясаты </w:t>
      </w:r>
    </w:p>
    <w:p>
      <w:pPr>
        <w:spacing w:after="0"/>
        <w:ind w:left="0"/>
        <w:jc w:val="both"/>
      </w:pPr>
      <w:r>
        <w:rPr>
          <w:rFonts w:ascii="Times New Roman"/>
          <w:b w:val="false"/>
          <w:i w:val="false"/>
          <w:color w:val="000000"/>
          <w:sz w:val="28"/>
        </w:rPr>
        <w:t xml:space="preserve">      2008-2010 жылдарға арналған салық саясатының негізгі бағыттары әділетті және өзін ақтаған аспап ретінде, экономиканың қажетті бағыттарының дамуын ынталандыратын және мыналардан көрініс табатын мемлекеттік функциялардың толық орындалуын қамтамасыз ететін салықтардың әлеуметтік-маңызды функцияларын бекіту қажеттілігін есепке ала отырып міндеттерді шешуге бағдарланады: </w:t>
      </w:r>
      <w:r>
        <w:br/>
      </w:r>
      <w:r>
        <w:rPr>
          <w:rFonts w:ascii="Times New Roman"/>
          <w:b w:val="false"/>
          <w:i w:val="false"/>
          <w:color w:val="000000"/>
          <w:sz w:val="28"/>
        </w:rPr>
        <w:t xml:space="preserve">
      елдің бәсекеге жарамдылығын күшейтуге мүмкіндік беретін бәсекелі салық саясатын құру; </w:t>
      </w:r>
      <w:r>
        <w:br/>
      </w:r>
      <w:r>
        <w:rPr>
          <w:rFonts w:ascii="Times New Roman"/>
          <w:b w:val="false"/>
          <w:i w:val="false"/>
          <w:color w:val="000000"/>
          <w:sz w:val="28"/>
        </w:rPr>
        <w:t xml:space="preserve">
      экономиканы жаңғыртуға және әртараптандыруға ықпал етуі тиіс салық саясатын Қазақстанның дамуының жаңа кезеңінің міндеттеріне сәйкес келтіру;, </w:t>
      </w:r>
      <w:r>
        <w:br/>
      </w:r>
      <w:r>
        <w:rPr>
          <w:rFonts w:ascii="Times New Roman"/>
          <w:b w:val="false"/>
          <w:i w:val="false"/>
          <w:color w:val="000000"/>
          <w:sz w:val="28"/>
        </w:rPr>
        <w:t xml:space="preserve">
      жеңілдіктерді оңтайландыру және тиісінше экономиканың шикізат емес секторына салықтық жүктемені азайту, заңды тұлғаларға салық салуды халықаралық стандарттарға сәйкестендіру; </w:t>
      </w:r>
      <w:r>
        <w:br/>
      </w:r>
      <w:r>
        <w:rPr>
          <w:rFonts w:ascii="Times New Roman"/>
          <w:b w:val="false"/>
          <w:i w:val="false"/>
          <w:color w:val="000000"/>
          <w:sz w:val="28"/>
        </w:rPr>
        <w:t xml:space="preserve">
      қосымша құн салығын ең үздік әлемдік практикаға сәйкес келтіру; </w:t>
      </w:r>
      <w:r>
        <w:br/>
      </w:r>
      <w:r>
        <w:rPr>
          <w:rFonts w:ascii="Times New Roman"/>
          <w:b w:val="false"/>
          <w:i w:val="false"/>
          <w:color w:val="000000"/>
          <w:sz w:val="28"/>
        </w:rPr>
        <w:t xml:space="preserve">
      импортқа және ішкі өндіріске салынатын акциздердің ставкаларын біріздендіру; </w:t>
      </w:r>
      <w:r>
        <w:br/>
      </w:r>
      <w:r>
        <w:rPr>
          <w:rFonts w:ascii="Times New Roman"/>
          <w:b w:val="false"/>
          <w:i w:val="false"/>
          <w:color w:val="000000"/>
          <w:sz w:val="28"/>
        </w:rPr>
        <w:t xml:space="preserve">
      жер қойнауын пайдаланушыларға салық салу жүйесін реформалау; </w:t>
      </w:r>
      <w:r>
        <w:br/>
      </w:r>
      <w:r>
        <w:rPr>
          <w:rFonts w:ascii="Times New Roman"/>
          <w:b w:val="false"/>
          <w:i w:val="false"/>
          <w:color w:val="000000"/>
          <w:sz w:val="28"/>
        </w:rPr>
        <w:t xml:space="preserve">
      әкімшілендіру рәсімдерін жеңілдету, салықтық қызметтердің сапасы мен салықтық рәсімдердің ашықтығын арттыру, салықтық есеп беру мөлшерін азайту, салықтық тексертулерді ретке келтіру; </w:t>
      </w:r>
      <w:r>
        <w:br/>
      </w:r>
      <w:r>
        <w:rPr>
          <w:rFonts w:ascii="Times New Roman"/>
          <w:b w:val="false"/>
          <w:i w:val="false"/>
          <w:color w:val="000000"/>
          <w:sz w:val="28"/>
        </w:rPr>
        <w:t xml:space="preserve">
      2009 жылдан бастап экономиканың шикізат емес секторындағы шағын және орта бизнес жобалары бойынша инвестициялық салықтық преференцияларды алудың хабарландыратын жүйесін енгізу. </w:t>
      </w:r>
      <w:r>
        <w:br/>
      </w:r>
      <w:r>
        <w:rPr>
          <w:rFonts w:ascii="Times New Roman"/>
          <w:b w:val="false"/>
          <w:i w:val="false"/>
          <w:color w:val="000000"/>
          <w:sz w:val="28"/>
        </w:rPr>
        <w:t xml:space="preserve">
      Жоғарыда көрсетілген салықтық заңнамаларды жетілдіру жөніндегі міндеттерді шешу қолайлы инвестициялық ахуал жасауға, экономиканың шикізат емес секторында бизнестің дамуын ынталандыруға халықаралық бәсекелестікті күшейту және елдер арасында капиталдың еркін ағысының болуы, бәсекелестікті дамыту, ІЖӨ-ді, бюджеттің кіріс бөлігін және халықтың экономикалық белсенділігін ұлғайту жағдайында әсер етуі тиіс. </w:t>
      </w:r>
    </w:p>
    <w:p>
      <w:pPr>
        <w:spacing w:after="0"/>
        <w:ind w:left="0"/>
        <w:jc w:val="both"/>
      </w:pPr>
      <w:r>
        <w:rPr>
          <w:rFonts w:ascii="Times New Roman"/>
          <w:b/>
          <w:i w:val="false"/>
          <w:color w:val="000000"/>
          <w:sz w:val="28"/>
        </w:rPr>
        <w:t xml:space="preserve">      Бюджет саясаты </w:t>
      </w:r>
    </w:p>
    <w:p>
      <w:pPr>
        <w:spacing w:after="0"/>
        <w:ind w:left="0"/>
        <w:jc w:val="both"/>
      </w:pPr>
      <w:r>
        <w:rPr>
          <w:rFonts w:ascii="Times New Roman"/>
          <w:b w:val="false"/>
          <w:i w:val="false"/>
          <w:color w:val="000000"/>
          <w:sz w:val="28"/>
        </w:rPr>
        <w:t xml:space="preserve">      2008-2010 жылға арналған бюджет саясатының негізгі мақсаты ел экономикасының өнімділігі мен оны әртараптандыруды арттыруға, әлеуметтік-экономикалық дамудың басым міндеттерін шешуге бағытталған бюджет тетіктерін жетілдіру болып табылады. </w:t>
      </w:r>
      <w:r>
        <w:br/>
      </w:r>
      <w:r>
        <w:rPr>
          <w:rFonts w:ascii="Times New Roman"/>
          <w:b w:val="false"/>
          <w:i w:val="false"/>
          <w:color w:val="000000"/>
          <w:sz w:val="28"/>
        </w:rPr>
        <w:t xml:space="preserve">
      Осы мақсатқа жету үшін мынадай міндеттерді шешу көзделіп отыр: </w:t>
      </w:r>
      <w:r>
        <w:br/>
      </w:r>
      <w:r>
        <w:rPr>
          <w:rFonts w:ascii="Times New Roman"/>
          <w:b w:val="false"/>
          <w:i w:val="false"/>
          <w:color w:val="000000"/>
          <w:sz w:val="28"/>
        </w:rPr>
        <w:t xml:space="preserve">
      бюджеттік жүйенің тұрақтылығын қамтамасыз ету, бюджеттік тәртіпті арттыру, мемлекеттік шығыстардың және Ұлттық қордың активтерін тиімді басқаруда қалыпты-қатаң саясат жүргізу; </w:t>
      </w:r>
      <w:r>
        <w:br/>
      </w:r>
      <w:r>
        <w:rPr>
          <w:rFonts w:ascii="Times New Roman"/>
          <w:b w:val="false"/>
          <w:i w:val="false"/>
          <w:color w:val="000000"/>
          <w:sz w:val="28"/>
        </w:rPr>
        <w:t xml:space="preserve">
      мемлекеттік әлеуметтік-экономикалық саясаттың негізгі міндеттерін шешуге бюджет қаражатын тиімді жұмсауды қамтамасыз ету. </w:t>
      </w:r>
      <w:r>
        <w:br/>
      </w:r>
      <w:r>
        <w:rPr>
          <w:rFonts w:ascii="Times New Roman"/>
          <w:b w:val="false"/>
          <w:i w:val="false"/>
          <w:color w:val="000000"/>
          <w:sz w:val="28"/>
        </w:rPr>
        <w:t xml:space="preserve">
      Макроэкономикалық тұрақтылық пен бюджет жүйесінің орнықтылығын қолдау үшін 2008-2010 жылдары бюджет саясатының негізгі бағыттары мыналар болады: </w:t>
      </w:r>
      <w:r>
        <w:br/>
      </w:r>
      <w:r>
        <w:rPr>
          <w:rFonts w:ascii="Times New Roman"/>
          <w:b w:val="false"/>
          <w:i w:val="false"/>
          <w:color w:val="000000"/>
          <w:sz w:val="28"/>
        </w:rPr>
        <w:t xml:space="preserve">
      экономика өсімінің номиналды қарқынынан аспайтын мемлекеттік бюджет шығыстары өсімінің номиналды қарқынын қамтамасыз ету; </w:t>
      </w:r>
      <w:r>
        <w:br/>
      </w:r>
      <w:r>
        <w:rPr>
          <w:rFonts w:ascii="Times New Roman"/>
          <w:b w:val="false"/>
          <w:i w:val="false"/>
          <w:color w:val="000000"/>
          <w:sz w:val="28"/>
        </w:rPr>
        <w:t xml:space="preserve">
      бюджеттің мұнай емес тапшылығын бірте-бірте төмендету; </w:t>
      </w:r>
      <w:r>
        <w:br/>
      </w:r>
      <w:r>
        <w:rPr>
          <w:rFonts w:ascii="Times New Roman"/>
          <w:b w:val="false"/>
          <w:i w:val="false"/>
          <w:color w:val="000000"/>
          <w:sz w:val="28"/>
        </w:rPr>
        <w:t xml:space="preserve">
      Ұлттық қордың активтерін басқарудың тиімділігін арттыруға бағытталған оның қаражатын қалыптастыру мен пайдалану тетігін жетілдіру. </w:t>
      </w:r>
      <w:r>
        <w:br/>
      </w:r>
      <w:r>
        <w:rPr>
          <w:rFonts w:ascii="Times New Roman"/>
          <w:b w:val="false"/>
          <w:i w:val="false"/>
          <w:color w:val="000000"/>
          <w:sz w:val="28"/>
        </w:rPr>
        <w:t xml:space="preserve">
      Мемлекеттік әлеуметтік-экономикалық саясатының негізгі бағыттарын тиімді шешуге арналған бюджет шығыстарын бағдарлау үшін мыналар көзделеді: </w:t>
      </w:r>
      <w:r>
        <w:br/>
      </w:r>
      <w:r>
        <w:rPr>
          <w:rFonts w:ascii="Times New Roman"/>
          <w:b w:val="false"/>
          <w:i w:val="false"/>
          <w:color w:val="000000"/>
          <w:sz w:val="28"/>
        </w:rPr>
        <w:t xml:space="preserve">
      стратегиялық, орта мерзімді және бюджеттік жоспарлаудың мақсаттары мен міндеттерін ықпалдастыру; </w:t>
      </w:r>
      <w:r>
        <w:br/>
      </w:r>
      <w:r>
        <w:rPr>
          <w:rFonts w:ascii="Times New Roman"/>
          <w:b w:val="false"/>
          <w:i w:val="false"/>
          <w:color w:val="000000"/>
          <w:sz w:val="28"/>
        </w:rPr>
        <w:t xml:space="preserve">
      бюджетті жоспарлау және атқару процесін бюджеттік шығыстардың тиімділігі мен нәтижелілігіне, тиімсіз шығындарды қысқартуға бағдарлау; </w:t>
      </w:r>
      <w:r>
        <w:br/>
      </w:r>
      <w:r>
        <w:rPr>
          <w:rFonts w:ascii="Times New Roman"/>
          <w:b w:val="false"/>
          <w:i w:val="false"/>
          <w:color w:val="000000"/>
          <w:sz w:val="28"/>
        </w:rPr>
        <w:t xml:space="preserve">
      бюджетті қалыптастыру мен атқару процесінің ашықтығын қамтамасыз ету; </w:t>
      </w:r>
      <w:r>
        <w:br/>
      </w:r>
      <w:r>
        <w:rPr>
          <w:rFonts w:ascii="Times New Roman"/>
          <w:b w:val="false"/>
          <w:i w:val="false"/>
          <w:color w:val="000000"/>
          <w:sz w:val="28"/>
        </w:rPr>
        <w:t xml:space="preserve">
      бюджеттік бағдарламалардың әкімшілеріне бюджеттік тәртіпті сақтау бойынша қойылатын талаптарды күшейту. </w:t>
      </w:r>
      <w:r>
        <w:br/>
      </w:r>
      <w:r>
        <w:rPr>
          <w:rFonts w:ascii="Times New Roman"/>
          <w:b w:val="false"/>
          <w:i w:val="false"/>
          <w:color w:val="000000"/>
          <w:sz w:val="28"/>
        </w:rPr>
        <w:t xml:space="preserve">
      Бюджеттік процестерді жетілдіруге бағытталған шараларды іске асыру үшін»"Қазақстан Республикасының кейбір заңнамалық актілеріне мемлекеттік басқару деңгейлері арасындағы өкілеттіктердің аражігін ажырату және бюджет процесін жетілдіру мәселелері бойынша өзгерістер мен толықтырулар енгізу туралы" Қазақстан Республикасының Заңын қабылдау көзделеді. </w:t>
      </w:r>
      <w:r>
        <w:br/>
      </w:r>
      <w:r>
        <w:rPr>
          <w:rFonts w:ascii="Times New Roman"/>
          <w:b w:val="false"/>
          <w:i w:val="false"/>
          <w:color w:val="000000"/>
          <w:sz w:val="28"/>
        </w:rPr>
        <w:t xml:space="preserve">
      Жүргізілген шаралардың нәтижесінде мыналарға қол жеткізіледі: </w:t>
      </w:r>
      <w:r>
        <w:br/>
      </w:r>
      <w:r>
        <w:rPr>
          <w:rFonts w:ascii="Times New Roman"/>
          <w:b w:val="false"/>
          <w:i w:val="false"/>
          <w:color w:val="000000"/>
          <w:sz w:val="28"/>
        </w:rPr>
        <w:t xml:space="preserve">
      бюджеттік бағдарламалар әкімшілеріне көбірек дербестік беру және олардың іске асырылатын бағдарламалардың түпкі нәтижелеріне қол жеткізуге жауапкершілігін күшейту; </w:t>
      </w:r>
      <w:r>
        <w:br/>
      </w:r>
      <w:r>
        <w:rPr>
          <w:rFonts w:ascii="Times New Roman"/>
          <w:b w:val="false"/>
          <w:i w:val="false"/>
          <w:color w:val="000000"/>
          <w:sz w:val="28"/>
        </w:rPr>
        <w:t xml:space="preserve">
      мемлекеттік органдар мен ұйымдардың ағымдағы және күрделі шығыстарды қалыптастыру объективтілігі; </w:t>
      </w:r>
      <w:r>
        <w:br/>
      </w:r>
      <w:r>
        <w:rPr>
          <w:rFonts w:ascii="Times New Roman"/>
          <w:b w:val="false"/>
          <w:i w:val="false"/>
          <w:color w:val="000000"/>
          <w:sz w:val="28"/>
        </w:rPr>
        <w:t xml:space="preserve">
      бюджетті әзірлеу мен атқару рәсімдерін ықпалдастыру; </w:t>
      </w:r>
      <w:r>
        <w:br/>
      </w:r>
      <w:r>
        <w:rPr>
          <w:rFonts w:ascii="Times New Roman"/>
          <w:b w:val="false"/>
          <w:i w:val="false"/>
          <w:color w:val="000000"/>
          <w:sz w:val="28"/>
        </w:rPr>
        <w:t xml:space="preserve">
      мемлекеттік органның ішінде және олардың арасында бюджеттің атқарылу рәсімдерінде қайталанатын іс-қимылдарды алып тастау; </w:t>
      </w:r>
      <w:r>
        <w:br/>
      </w:r>
      <w:r>
        <w:rPr>
          <w:rFonts w:ascii="Times New Roman"/>
          <w:b w:val="false"/>
          <w:i w:val="false"/>
          <w:color w:val="000000"/>
          <w:sz w:val="28"/>
        </w:rPr>
        <w:t xml:space="preserve">
      ақпараттық жүйені оңтайлы пайдалана отырып, бюджеттік жоспарлау сатысында еңбек өнімділігін арттыру. </w:t>
      </w:r>
    </w:p>
    <w:p>
      <w:pPr>
        <w:spacing w:after="0"/>
        <w:ind w:left="0"/>
        <w:jc w:val="both"/>
      </w:pPr>
      <w:r>
        <w:rPr>
          <w:rFonts w:ascii="Times New Roman"/>
          <w:b/>
          <w:i w:val="false"/>
          <w:color w:val="000000"/>
          <w:sz w:val="28"/>
        </w:rPr>
        <w:t xml:space="preserve">      Бюджетаралық қатынастар </w:t>
      </w:r>
    </w:p>
    <w:p>
      <w:pPr>
        <w:spacing w:after="0"/>
        <w:ind w:left="0"/>
        <w:jc w:val="both"/>
      </w:pPr>
      <w:r>
        <w:rPr>
          <w:rFonts w:ascii="Times New Roman"/>
          <w:b w:val="false"/>
          <w:i w:val="false"/>
          <w:color w:val="000000"/>
          <w:sz w:val="28"/>
        </w:rPr>
        <w:t xml:space="preserve">      Орта мерзімді кезеңде бюджетаралық қатынастардың негізгі мақсаты мемлекеттік басқаруға бекітілген мемлекеттік қызметтерді толық ұсыну және оларға жүктелген функцияларды жүзеге асыру үшін олардың барлық деңгейін жеткілікті қаржылай қаражатпен қамтамасыз ету болып табылады. </w:t>
      </w:r>
      <w:r>
        <w:br/>
      </w:r>
      <w:r>
        <w:rPr>
          <w:rFonts w:ascii="Times New Roman"/>
          <w:b w:val="false"/>
          <w:i w:val="false"/>
          <w:color w:val="000000"/>
          <w:sz w:val="28"/>
        </w:rPr>
        <w:t xml:space="preserve">
      Барлық өңірлер тұрғындарының бюджет қаражаты есебінен берілетін кепілдендірілген мемлекеттік қызметтерге бірдей қол жеткізуін қамтамасыз ету мақсатында 2008-2010 жылдары 2008-2010 жылдарға арналған жалпы сипаттағы трансфертті есептеудің жаңа әдістемесі және»"Республикалық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көлемдері туралы"» Қазақстан Республикасының Заңы жүзеге асырылады. Олардың басым бағыттары: </w:t>
      </w:r>
      <w:r>
        <w:br/>
      </w:r>
      <w:r>
        <w:rPr>
          <w:rFonts w:ascii="Times New Roman"/>
          <w:b w:val="false"/>
          <w:i w:val="false"/>
          <w:color w:val="000000"/>
          <w:sz w:val="28"/>
        </w:rPr>
        <w:t xml:space="preserve">
      экономикалық дамуда өңірлерді ынталандыру, салық салынатын базаны кеңейту және өңірлердің әлеуметтік-экономикалық даму мәселелерін шешуде Әкімдердің дербестігін арттыру; </w:t>
      </w:r>
      <w:r>
        <w:br/>
      </w:r>
      <w:r>
        <w:rPr>
          <w:rFonts w:ascii="Times New Roman"/>
          <w:b w:val="false"/>
          <w:i w:val="false"/>
          <w:color w:val="000000"/>
          <w:sz w:val="28"/>
        </w:rPr>
        <w:t xml:space="preserve">
      өңірде қызметтер алушылардың санын, қандай да бір өңірдің ерекшелігіне қарай шығыстардың өзгеруіне әсер ететін факторларды есепке алу болып табылады. </w:t>
      </w:r>
    </w:p>
    <w:p>
      <w:pPr>
        <w:spacing w:after="0"/>
        <w:ind w:left="0"/>
        <w:jc w:val="both"/>
      </w:pPr>
      <w:r>
        <w:rPr>
          <w:rFonts w:ascii="Times New Roman"/>
          <w:b/>
          <w:i w:val="false"/>
          <w:color w:val="000000"/>
          <w:sz w:val="28"/>
        </w:rPr>
        <w:t xml:space="preserve">      Мемлекеттік, мемлекет кепілдік берген және жалпы сыртқы борышты басқару саласындағы саясат </w:t>
      </w:r>
    </w:p>
    <w:p>
      <w:pPr>
        <w:spacing w:after="0"/>
        <w:ind w:left="0"/>
        <w:jc w:val="both"/>
      </w:pPr>
      <w:r>
        <w:rPr>
          <w:rFonts w:ascii="Times New Roman"/>
          <w:b w:val="false"/>
          <w:i w:val="false"/>
          <w:color w:val="000000"/>
          <w:sz w:val="28"/>
        </w:rPr>
        <w:t xml:space="preserve">      2008-2010 жылдары мемлекеттік және жалпы сыртқы борыш саласындағы саясат Мемлекеттік және жалпы сыртқы борышты басқару жөніндегі тұжырымдамаға сәйкес елдің борышын басқарудың бірыңғай және тиімді жұмыс істейтін жүйесін құру мақсатында іске асырылатын болады. </w:t>
      </w:r>
      <w:r>
        <w:br/>
      </w:r>
      <w:r>
        <w:rPr>
          <w:rFonts w:ascii="Times New Roman"/>
          <w:b w:val="false"/>
          <w:i w:val="false"/>
          <w:color w:val="000000"/>
          <w:sz w:val="28"/>
        </w:rPr>
        <w:t xml:space="preserve">
      Қойылған мақсатты шешу үшін жоспарланатын кезеңде: </w:t>
      </w:r>
      <w:r>
        <w:br/>
      </w:r>
      <w:r>
        <w:rPr>
          <w:rFonts w:ascii="Times New Roman"/>
          <w:b w:val="false"/>
          <w:i w:val="false"/>
          <w:color w:val="000000"/>
          <w:sz w:val="28"/>
        </w:rPr>
        <w:t xml:space="preserve">
      борыштық міндеттемелер бойынша есепке алуды жетілдіру, борыштың жағдайына жүйелі мониторинг және бақылауды жүргізу, оның ішінде корпоративтік және қаржы секторына, тәуекелдерді басқаруға, мемлекеттік органдармен мемлекет қатысатын ұйымдардың тиімді өзара қатынасына арналған арнаулы индикаторлар бойынша; </w:t>
      </w:r>
      <w:r>
        <w:br/>
      </w:r>
      <w:r>
        <w:rPr>
          <w:rFonts w:ascii="Times New Roman"/>
          <w:b w:val="false"/>
          <w:i w:val="false"/>
          <w:color w:val="000000"/>
          <w:sz w:val="28"/>
        </w:rPr>
        <w:t xml:space="preserve">
      жалпы сыртқы борыш құрамын халықаралық әдістемелік стандарттарға жақындастыру; </w:t>
      </w:r>
      <w:r>
        <w:br/>
      </w:r>
      <w:r>
        <w:rPr>
          <w:rFonts w:ascii="Times New Roman"/>
          <w:b w:val="false"/>
          <w:i w:val="false"/>
          <w:color w:val="000000"/>
          <w:sz w:val="28"/>
        </w:rPr>
        <w:t xml:space="preserve">
      орта мерзімді перспективада жалпы сыртқы борышқа қатысты күтілетін көрсеткіштерді анықтау; </w:t>
      </w:r>
      <w:r>
        <w:br/>
      </w:r>
      <w:r>
        <w:rPr>
          <w:rFonts w:ascii="Times New Roman"/>
          <w:b w:val="false"/>
          <w:i w:val="false"/>
          <w:color w:val="000000"/>
          <w:sz w:val="28"/>
        </w:rPr>
        <w:t xml:space="preserve">
      сыртқы несие капиталы нарықтарында жеке секторлардың қарыз алу мәселелерін реттеу тетіктерін анықтау; </w:t>
      </w:r>
      <w:r>
        <w:br/>
      </w:r>
      <w:r>
        <w:rPr>
          <w:rFonts w:ascii="Times New Roman"/>
          <w:b w:val="false"/>
          <w:i w:val="false"/>
          <w:color w:val="000000"/>
          <w:sz w:val="28"/>
        </w:rPr>
        <w:t xml:space="preserve">
      борыштық құралдардың ішкі нарығын дамыту үшін жағдай жасау. </w:t>
      </w:r>
      <w:r>
        <w:br/>
      </w:r>
      <w:r>
        <w:rPr>
          <w:rFonts w:ascii="Times New Roman"/>
          <w:b w:val="false"/>
          <w:i w:val="false"/>
          <w:color w:val="000000"/>
          <w:sz w:val="28"/>
        </w:rPr>
        <w:t xml:space="preserve">
      Жалпы сыртқы борыш мониторингі жетілдіріледі, бұл үшін мүдделі мемлекеттік органдар арасында ақпарат алмасу жүйесін жолға қою қажет. Ол үшін орта мерзімді перспективада мемлекеттік органдардың пайдалануы үшін жалпы сыртқы борыш бойынша ықпалдасқан ақпараттық деректер базасын құру жұмыстары жүргізіледі. </w:t>
      </w:r>
      <w:r>
        <w:br/>
      </w:r>
      <w:r>
        <w:rPr>
          <w:rFonts w:ascii="Times New Roman"/>
          <w:b w:val="false"/>
          <w:i w:val="false"/>
          <w:color w:val="000000"/>
          <w:sz w:val="28"/>
        </w:rPr>
        <w:t xml:space="preserve">
      Мыналар Мемлекеттік және мемлекет кепілдік берген қарыз алу және борыш саласындағы негізгі бағыттар болады: </w:t>
      </w:r>
      <w:r>
        <w:br/>
      </w:r>
      <w:r>
        <w:rPr>
          <w:rFonts w:ascii="Times New Roman"/>
          <w:b w:val="false"/>
          <w:i w:val="false"/>
          <w:color w:val="000000"/>
          <w:sz w:val="28"/>
        </w:rPr>
        <w:t xml:space="preserve">
      мемлекеттік борышты басқару жөніндегі мемлекеттік жүйені жетілдіру; </w:t>
      </w:r>
      <w:r>
        <w:br/>
      </w:r>
      <w:r>
        <w:rPr>
          <w:rFonts w:ascii="Times New Roman"/>
          <w:b w:val="false"/>
          <w:i w:val="false"/>
          <w:color w:val="000000"/>
          <w:sz w:val="28"/>
        </w:rPr>
        <w:t xml:space="preserve">
      бюджеттің қалыптасқан мұнай емес тапшылығының мөлшеріне негіздей отырып, жүргізіліп отырған жинақтар саясатын ескере отырып, республикалық бюджет пен үкіметтік борыш тапшылығының өлшемдерін айқындау; </w:t>
      </w:r>
      <w:r>
        <w:br/>
      </w:r>
      <w:r>
        <w:rPr>
          <w:rFonts w:ascii="Times New Roman"/>
          <w:b w:val="false"/>
          <w:i w:val="false"/>
          <w:color w:val="000000"/>
          <w:sz w:val="28"/>
        </w:rPr>
        <w:t xml:space="preserve">
      үкіметтік борыш құрылымында сыртқы борыштың үлесін біртіндеп азайту. </w:t>
      </w:r>
      <w:r>
        <w:br/>
      </w:r>
      <w:r>
        <w:rPr>
          <w:rFonts w:ascii="Times New Roman"/>
          <w:b w:val="false"/>
          <w:i w:val="false"/>
          <w:color w:val="000000"/>
          <w:sz w:val="28"/>
        </w:rPr>
        <w:t xml:space="preserve">
      Үкіметтік борыш құрылымындағы сыртқы борыштың үлесін біртіндеп азайтуға республикалық бюджет тапшылығын қаржыландырудың жалпы құрылымдағы сыртқы қарыз есебінен республикалық бюджеттің тапшылығын қаржыландыру үлесін қысқарту арқылы қол жеткізілетін болады. </w:t>
      </w:r>
      <w:r>
        <w:br/>
      </w:r>
      <w:r>
        <w:rPr>
          <w:rFonts w:ascii="Times New Roman"/>
          <w:b w:val="false"/>
          <w:i w:val="false"/>
          <w:color w:val="000000"/>
          <w:sz w:val="28"/>
        </w:rPr>
        <w:t xml:space="preserve">
      Үкіметтік қарыз алу қоры нарығында тиісті бағдар белгілеу үшін айналымдағы мемлекеттік бағалы қағаздардың жеткілікті көлемін қолдау мақсатында да пайдаланылатын болады. Орта мерзімді перспективада нақты жинақтамалар мақсатында үкіметтік қарыз алу саясаты Ұлттық қор активтерінің нарықтық құнына қарағанда кепілдік берілген борыш пен мемлекеттің кепілдемесін ескере отырып, үкіметтік қарыздың ара қатынасын 50-70%-ға жеткізуге бағдарланатын болады. </w:t>
      </w:r>
      <w:r>
        <w:br/>
      </w:r>
      <w:r>
        <w:rPr>
          <w:rFonts w:ascii="Times New Roman"/>
          <w:b w:val="false"/>
          <w:i w:val="false"/>
          <w:color w:val="000000"/>
          <w:sz w:val="28"/>
        </w:rPr>
        <w:t xml:space="preserve">
      Мониторинг мемлекеттік борыш бойынша ғана емес, сонымен бірге мемлекет қатысатын акционерлік қоғамдардың борыштық міндеттемелерін қамтитын барлық мемлекеттік сектордың борышы бойынша да жүргізілетін болады. </w:t>
      </w:r>
      <w:r>
        <w:br/>
      </w:r>
      <w:r>
        <w:rPr>
          <w:rFonts w:ascii="Times New Roman"/>
          <w:b w:val="false"/>
          <w:i w:val="false"/>
          <w:color w:val="000000"/>
          <w:sz w:val="28"/>
        </w:rPr>
        <w:t xml:space="preserve">
      Қазақстан Республикасы Үкіметінің шартты міндеттемелер бойынша тәуекелдерді азайту мақсатында мониторингті күшейту және үшінші тұлғалар алдындағы борыштық міндеттемелері мемлекеттік кепілдіктер мен кепілдемелермен қамтамасыз етілген заңды тұлғалардың қаржылық жай-күйіне мониторингті және бақылауды күшейту жөнінде, сондай-ақ, көрсетілген заңды тұлғалардың борыштарын басқарудағы кемшіліктерге уақтылы ден қою және жою жөнінде шаралар қабылданады. </w:t>
      </w:r>
      <w:r>
        <w:br/>
      </w:r>
      <w:r>
        <w:rPr>
          <w:rFonts w:ascii="Times New Roman"/>
          <w:b w:val="false"/>
          <w:i w:val="false"/>
          <w:color w:val="000000"/>
          <w:sz w:val="28"/>
        </w:rPr>
        <w:t xml:space="preserve">
      Мемлекеттік және мемлекет кепілдік берген қарыз алу мен борыш саласында жүргізіліп отырған саясат шеңберінде 2008 - 2010 жылдары мынадай міндеттерді шешу көзделіп отыр: </w:t>
      </w:r>
      <w:r>
        <w:br/>
      </w:r>
      <w:r>
        <w:rPr>
          <w:rFonts w:ascii="Times New Roman"/>
          <w:b w:val="false"/>
          <w:i w:val="false"/>
          <w:color w:val="000000"/>
          <w:sz w:val="28"/>
        </w:rPr>
        <w:t xml:space="preserve">
      жинақтар саясаты шеңберінде үкіметтік борыштың оңтайлы мөлшерін айқындау; </w:t>
      </w:r>
      <w:r>
        <w:br/>
      </w:r>
      <w:r>
        <w:rPr>
          <w:rFonts w:ascii="Times New Roman"/>
          <w:b w:val="false"/>
          <w:i w:val="false"/>
          <w:color w:val="000000"/>
          <w:sz w:val="28"/>
        </w:rPr>
        <w:t xml:space="preserve">
      ішкі қарыз алу бөлігінде: </w:t>
      </w:r>
      <w:r>
        <w:br/>
      </w:r>
      <w:r>
        <w:rPr>
          <w:rFonts w:ascii="Times New Roman"/>
          <w:b w:val="false"/>
          <w:i w:val="false"/>
          <w:color w:val="000000"/>
          <w:sz w:val="28"/>
        </w:rPr>
        <w:t xml:space="preserve">
      нарықтағы ахуалға қарай индекстелген және купондық міндеттемелер арасында қарыз алудың жалпы көлеміндегі оңтайлы ара қатынасты белгілеу арқылы пайыздық тәуекелдерді азайту; </w:t>
      </w:r>
      <w:r>
        <w:br/>
      </w:r>
      <w:r>
        <w:rPr>
          <w:rFonts w:ascii="Times New Roman"/>
          <w:b w:val="false"/>
          <w:i w:val="false"/>
          <w:color w:val="000000"/>
          <w:sz w:val="28"/>
        </w:rPr>
        <w:t xml:space="preserve">
      бағалы қағаздар нарығындағы бағдарларды ("benchmark") белгілеу; </w:t>
      </w:r>
      <w:r>
        <w:br/>
      </w:r>
      <w:r>
        <w:rPr>
          <w:rFonts w:ascii="Times New Roman"/>
          <w:b w:val="false"/>
          <w:i w:val="false"/>
          <w:color w:val="000000"/>
          <w:sz w:val="28"/>
        </w:rPr>
        <w:t xml:space="preserve">
      жергілікті атқарушы органдардың қарыз алуы бөлігінде: </w:t>
      </w:r>
      <w:r>
        <w:br/>
      </w:r>
      <w:r>
        <w:rPr>
          <w:rFonts w:ascii="Times New Roman"/>
          <w:b w:val="false"/>
          <w:i w:val="false"/>
          <w:color w:val="000000"/>
          <w:sz w:val="28"/>
        </w:rPr>
        <w:t xml:space="preserve">
      жергілікті атқарушы органдардың қарыз алуы лимиттерімен есеп айырысудың жаңа тәсілдерді әзірлеу; </w:t>
      </w:r>
      <w:r>
        <w:br/>
      </w:r>
      <w:r>
        <w:rPr>
          <w:rFonts w:ascii="Times New Roman"/>
          <w:b w:val="false"/>
          <w:i w:val="false"/>
          <w:color w:val="000000"/>
          <w:sz w:val="28"/>
        </w:rPr>
        <w:t xml:space="preserve">
      сыртқы қарыз алу бөлігінде: </w:t>
      </w:r>
      <w:r>
        <w:br/>
      </w:r>
      <w:r>
        <w:rPr>
          <w:rFonts w:ascii="Times New Roman"/>
          <w:b w:val="false"/>
          <w:i w:val="false"/>
          <w:color w:val="000000"/>
          <w:sz w:val="28"/>
        </w:rPr>
        <w:t xml:space="preserve">
      жаңа жобаларды іріктеуге және Қазақстанның Даму Банкінің қайтару негізде қаржыландыруға ұсынылатын инвестициялық жобалардың банктік сараптамасын жүзеге асыруға талаптарды күшейту; </w:t>
      </w:r>
      <w:r>
        <w:br/>
      </w:r>
      <w:r>
        <w:rPr>
          <w:rFonts w:ascii="Times New Roman"/>
          <w:b w:val="false"/>
          <w:i w:val="false"/>
          <w:color w:val="000000"/>
          <w:sz w:val="28"/>
        </w:rPr>
        <w:t xml:space="preserve">
      озық тәжірибе трансферті және сыртқы донорлардың жобаларды іске асыруын бақылау рәсімдері мақсатында экономиканың басым салаларында инвестициялық жобаларды қаржыландыру үшін жеңілдік шарттарында сыртқы қарыздарды тарту; </w:t>
      </w:r>
      <w:r>
        <w:br/>
      </w:r>
      <w:r>
        <w:rPr>
          <w:rFonts w:ascii="Times New Roman"/>
          <w:b w:val="false"/>
          <w:i w:val="false"/>
          <w:color w:val="000000"/>
          <w:sz w:val="28"/>
        </w:rPr>
        <w:t xml:space="preserve">
      республикалық инвестициялық жобалардың тізбесіне енгізілетін жобалардың дайындалу сапасы мен сараптамасын жақсарту арқылы қарыз қаражатын тиімді пайдалану; </w:t>
      </w:r>
      <w:r>
        <w:br/>
      </w:r>
      <w:r>
        <w:rPr>
          <w:rFonts w:ascii="Times New Roman"/>
          <w:b w:val="false"/>
          <w:i w:val="false"/>
          <w:color w:val="000000"/>
          <w:sz w:val="28"/>
        </w:rPr>
        <w:t xml:space="preserve">
      теңгенің айырбас бағамы өзгерген жағдайда теріс салдарды азайту мақсатында Қазақстан Республикасы Үкіметінің сыртқы қарыздар портфелін қарыздардың валюталары бойынша әртараптандыру; </w:t>
      </w:r>
      <w:r>
        <w:br/>
      </w:r>
      <w:r>
        <w:rPr>
          <w:rFonts w:ascii="Times New Roman"/>
          <w:b w:val="false"/>
          <w:i w:val="false"/>
          <w:color w:val="000000"/>
          <w:sz w:val="28"/>
        </w:rPr>
        <w:t xml:space="preserve">
      борышты өтеу және оған қызмет көрсету бөлігінде: </w:t>
      </w:r>
      <w:r>
        <w:br/>
      </w:r>
      <w:r>
        <w:rPr>
          <w:rFonts w:ascii="Times New Roman"/>
          <w:b w:val="false"/>
          <w:i w:val="false"/>
          <w:color w:val="000000"/>
          <w:sz w:val="28"/>
        </w:rPr>
        <w:t xml:space="preserve">
      неғұрлым қымбат қызмет көрсетілетін үкіметтік қарыздарды мерзімінен бұрын өтеу жолымен үкіметтік борышты белсенді басқару; </w:t>
      </w:r>
      <w:r>
        <w:br/>
      </w:r>
      <w:r>
        <w:rPr>
          <w:rFonts w:ascii="Times New Roman"/>
          <w:b w:val="false"/>
          <w:i w:val="false"/>
          <w:color w:val="000000"/>
          <w:sz w:val="28"/>
        </w:rPr>
        <w:t xml:space="preserve">
      жергілікті атқарушы органдардың мерзімі өткен борыштық міндеттемелерді өтеу және реттелмеген борыштық міндеттемелер проблемаларын жедел шешу жөнінде белсенді шаралар қабылдауы; </w:t>
      </w:r>
      <w:r>
        <w:br/>
      </w:r>
      <w:r>
        <w:rPr>
          <w:rFonts w:ascii="Times New Roman"/>
          <w:b w:val="false"/>
          <w:i w:val="false"/>
          <w:color w:val="000000"/>
          <w:sz w:val="28"/>
        </w:rPr>
        <w:t xml:space="preserve">
      фискалдық тәуекелдерді болжау. </w:t>
      </w:r>
      <w:r>
        <w:br/>
      </w:r>
      <w:r>
        <w:rPr>
          <w:rFonts w:ascii="Times New Roman"/>
          <w:b w:val="false"/>
          <w:i w:val="false"/>
          <w:color w:val="000000"/>
          <w:sz w:val="28"/>
        </w:rPr>
        <w:t xml:space="preserve">
      Сыртқы теріс факторларға уақтылы ден қою және сыртқы борыштың тәуекелдерін басқару мақсатында қайта қаржыландыру тәуекелдері, өтімділік, валюталық және пайыздық тәуекелдер мониторингі жүзеге асырылатын болады. </w:t>
      </w:r>
      <w:r>
        <w:br/>
      </w:r>
      <w:r>
        <w:rPr>
          <w:rFonts w:ascii="Times New Roman"/>
          <w:b w:val="false"/>
          <w:i w:val="false"/>
          <w:color w:val="000000"/>
          <w:sz w:val="28"/>
        </w:rPr>
        <w:t xml:space="preserve">
      Екінші деңгейдегі банктер мен қаржы ұйымдарының инвестицияларын әртараптандыру мақсатында тұтастай экономиканың нақты секторының жобаларын, оның ішінде»"серпінді" және инфрақұрылымдық бағдарламаларды іске асыру схемалары пысықталатын болады. </w:t>
      </w:r>
      <w:r>
        <w:br/>
      </w:r>
      <w:r>
        <w:rPr>
          <w:rFonts w:ascii="Times New Roman"/>
          <w:b w:val="false"/>
          <w:i w:val="false"/>
          <w:color w:val="000000"/>
          <w:sz w:val="28"/>
        </w:rPr>
        <w:t xml:space="preserve">
      Қазақстан Республикасының Үкіметі сыртқы қарыз алу мәселелер бойынша салық заңнамасын жетілдіру жүзеге асырылатын болады. </w:t>
      </w:r>
      <w:r>
        <w:br/>
      </w:r>
      <w:r>
        <w:rPr>
          <w:rFonts w:ascii="Times New Roman"/>
          <w:b w:val="false"/>
          <w:i w:val="false"/>
          <w:color w:val="000000"/>
          <w:sz w:val="28"/>
        </w:rPr>
        <w:t xml:space="preserve">
      Корпоративтік сектордың сыртқы міндеттемелерін үнемі бақылау және мониторинг жүргізу үшін пайдалы қазбаларды барлауға және өндіруге лицензиясы және келісім-шарты бар шетелдік қатысатын компаниялар тізбесі жасалады және жаңартылады. Нақты секторда жұмыс істейтін ұйымдардың сыртқы міндеттемелері бойынша отандық инвестицияларды серпінді жобаларға ынталандыру және корпоративтік сектордың жалпы сыртқы борыш құрылымындағы сыртқы қарызы мен ЖІӨ-ге қатысты тұрақты үйлесімдігін ұстап тұру үшін талдау жүргізілетін болады, жағдайлар жасалады. </w:t>
      </w:r>
      <w:r>
        <w:br/>
      </w:r>
      <w:r>
        <w:rPr>
          <w:rFonts w:ascii="Times New Roman"/>
          <w:b w:val="false"/>
          <w:i w:val="false"/>
          <w:color w:val="000000"/>
          <w:sz w:val="28"/>
        </w:rPr>
        <w:t xml:space="preserve">
      Валюталық және баға ауытқуларының тәуекелдерін төмендету үшін елдің резидент компанияларына арналған несие капиталының нарығында хеджирлеу құралдарын дамыту үшін жағдай жасау қажет. Осыған байланысты елде өндірістік бағалы қағаздар нарығын дамыту қажет. </w:t>
      </w:r>
      <w:r>
        <w:br/>
      </w:r>
      <w:r>
        <w:rPr>
          <w:rFonts w:ascii="Times New Roman"/>
          <w:b w:val="false"/>
          <w:i w:val="false"/>
          <w:color w:val="000000"/>
          <w:sz w:val="28"/>
        </w:rPr>
        <w:t xml:space="preserve">
      Елдің сыртқы борышын басқаруды жетілдіру елде қаржы нарығын дамыту мен тығыз байланысты болады. </w:t>
      </w:r>
      <w:r>
        <w:br/>
      </w:r>
      <w:r>
        <w:rPr>
          <w:rFonts w:ascii="Times New Roman"/>
          <w:b w:val="false"/>
          <w:i w:val="false"/>
          <w:color w:val="000000"/>
          <w:sz w:val="28"/>
        </w:rPr>
        <w:t xml:space="preserve">
      Тұтастай алғанда, жалпы сыртқы борыш талдамасымен бірге орта мерзімді перспективада жалпы сыртқы борыштың ойдағыдай»"дабылды" шекті мәндерін белгілеуден басқа сыртқы міндеттемелердің секторлар бойынша жеке»"дабылды" шекті мәндерін белгілеу мүмкіндігі қарастырылатын болады. </w:t>
      </w:r>
      <w:r>
        <w:br/>
      </w:r>
      <w:r>
        <w:rPr>
          <w:rFonts w:ascii="Times New Roman"/>
          <w:b w:val="false"/>
          <w:i w:val="false"/>
          <w:color w:val="000000"/>
          <w:sz w:val="28"/>
        </w:rPr>
        <w:t xml:space="preserve">
      Бұдан басқа, орта мерзімді перспективада қабылданатын ынталандыру шараларының жеткіліксіздігінен ірі жобаларды іске асырған және экономиканы қаржыландырған кезде ішкі қаржы ресурстарын пайдалану үшін одан әрі де жағдай жасау қажет. </w:t>
      </w:r>
    </w:p>
    <w:p>
      <w:pPr>
        <w:spacing w:after="0"/>
        <w:ind w:left="0"/>
        <w:jc w:val="both"/>
      </w:pPr>
      <w:r>
        <w:rPr>
          <w:rFonts w:ascii="Times New Roman"/>
          <w:b/>
          <w:i w:val="false"/>
          <w:color w:val="000000"/>
          <w:sz w:val="28"/>
        </w:rPr>
        <w:t xml:space="preserve">      Мемлекеттік активтерді басқару саясаты </w:t>
      </w:r>
    </w:p>
    <w:p>
      <w:pPr>
        <w:spacing w:after="0"/>
        <w:ind w:left="0"/>
        <w:jc w:val="both"/>
      </w:pPr>
      <w:r>
        <w:rPr>
          <w:rFonts w:ascii="Times New Roman"/>
          <w:b w:val="false"/>
          <w:i w:val="false"/>
          <w:color w:val="000000"/>
          <w:sz w:val="28"/>
        </w:rPr>
        <w:t xml:space="preserve">      Мақсаты - корпоративті басқару қағидаттарын енгізу ахуалымен мемлекеттік меншікті басқару тиімділігін арттыру. </w:t>
      </w:r>
      <w:r>
        <w:br/>
      </w:r>
      <w:r>
        <w:rPr>
          <w:rFonts w:ascii="Times New Roman"/>
          <w:b w:val="false"/>
          <w:i w:val="false"/>
          <w:color w:val="000000"/>
          <w:sz w:val="28"/>
        </w:rPr>
        <w:t xml:space="preserve">
      Міндеті: </w:t>
      </w:r>
      <w:r>
        <w:br/>
      </w:r>
      <w:r>
        <w:rPr>
          <w:rFonts w:ascii="Times New Roman"/>
          <w:b w:val="false"/>
          <w:i w:val="false"/>
          <w:color w:val="000000"/>
          <w:sz w:val="28"/>
        </w:rPr>
        <w:t xml:space="preserve">
      мемлекеттік меншікті оңтайландыру; </w:t>
      </w:r>
      <w:r>
        <w:br/>
      </w:r>
      <w:r>
        <w:rPr>
          <w:rFonts w:ascii="Times New Roman"/>
          <w:b w:val="false"/>
          <w:i w:val="false"/>
          <w:color w:val="000000"/>
          <w:sz w:val="28"/>
        </w:rPr>
        <w:t xml:space="preserve">
      мемлекеттік қатысуымен акционерлік қоғамдарда корпоративті басқару қағидаттарын енгізу. </w:t>
      </w:r>
      <w:r>
        <w:br/>
      </w:r>
      <w:r>
        <w:rPr>
          <w:rFonts w:ascii="Times New Roman"/>
          <w:b w:val="false"/>
          <w:i w:val="false"/>
          <w:color w:val="000000"/>
          <w:sz w:val="28"/>
        </w:rPr>
        <w:t xml:space="preserve">
      Қоғамдық маңызы бар қызметтерді көрсету және мемлекеттік қолдауды қажет ететін қызмет салалары үшін мемлекеттік кәсіпорындар, мемлекеттік мекемелер және акцияларының бақылау пакеттері (қатысу үлестері) мемлекетке тиесілі ұйымдар жұмыс істеуге тиіс қызмет салаларын айқындау мақсатында "Қазақстан Республикасының кейбір заңнамалық актілеріне мемлекеттік кәсіпорындар қызметінің салалары мәселелері бойынша өзгерістер мен толықтырулар енгізу туралы" Қазақстан Республикасы Заңының жобасы әзірленетін болады. </w:t>
      </w:r>
      <w:r>
        <w:br/>
      </w:r>
      <w:r>
        <w:rPr>
          <w:rFonts w:ascii="Times New Roman"/>
          <w:b w:val="false"/>
          <w:i w:val="false"/>
          <w:color w:val="000000"/>
          <w:sz w:val="28"/>
        </w:rPr>
        <w:t xml:space="preserve">
      Бұдан басқа, мемлекет қатысатын акционерлік қоғамдардың халықаралық стандарттарға негізделген корпоративтік басқару нысандары енгізілетін болады. </w:t>
      </w:r>
      <w:r>
        <w:br/>
      </w:r>
      <w:r>
        <w:rPr>
          <w:rFonts w:ascii="Times New Roman"/>
          <w:b w:val="false"/>
          <w:i w:val="false"/>
          <w:color w:val="000000"/>
          <w:sz w:val="28"/>
        </w:rPr>
        <w:t xml:space="preserve">
      Мемлекеттік меншікті басқару ұғымын, оның мақсаттары мен міндеттерін, негізгі қағидаттарын, басқару нысандары мен әдістерін, басқару объектілері мен субъектілерін, есепке алу тәртібін және мемлекеттік меншікті тиімді пайдалануға бақылау жасауды көздейтін мемлекеттік активтерді басқару туралы заң жобасы әзірленетін болады.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Мемлекеттік меншікті басқару тиімділігін арттыру және мемлекетке тиесілі активтердің құнын ұлғайту. </w:t>
      </w:r>
    </w:p>
    <w:p>
      <w:pPr>
        <w:spacing w:after="0"/>
        <w:ind w:left="0"/>
        <w:jc w:val="both"/>
      </w:pPr>
      <w:r>
        <w:rPr>
          <w:rFonts w:ascii="Times New Roman"/>
          <w:b/>
          <w:i w:val="false"/>
          <w:color w:val="000000"/>
          <w:sz w:val="28"/>
        </w:rPr>
        <w:t xml:space="preserve">      Инвестициялық саясат </w:t>
      </w:r>
    </w:p>
    <w:p>
      <w:pPr>
        <w:spacing w:after="0"/>
        <w:ind w:left="0"/>
        <w:jc w:val="both"/>
      </w:pPr>
      <w:r>
        <w:rPr>
          <w:rFonts w:ascii="Times New Roman"/>
          <w:b w:val="false"/>
          <w:i w:val="false"/>
          <w:color w:val="000000"/>
          <w:sz w:val="28"/>
        </w:rPr>
        <w:t xml:space="preserve">      2008-2010 жылдары экономиканың басым секторларына отандық және тікелей шетелдік инвестициялардың ағынын ынталандыру, мемлекеттік инвестицияларды пайдаланудың тиімділігін ұтымды ету және арттыру саясаты мен ішкі жинақтарды жұмылдыру жалғасатын болады. </w:t>
      </w:r>
      <w:r>
        <w:br/>
      </w:r>
      <w:r>
        <w:rPr>
          <w:rFonts w:ascii="Times New Roman"/>
          <w:b w:val="false"/>
          <w:i w:val="false"/>
          <w:color w:val="000000"/>
          <w:sz w:val="28"/>
        </w:rPr>
        <w:t xml:space="preserve">
      Елдің инвестициялық тартымдылығын арттыру және инвестициялық климатты жақсарту үшін қолданыстағы нормативтік құқықтық базаны жетілдіру жөнінде жұмыс жалғасатын болады. </w:t>
      </w:r>
      <w:r>
        <w:br/>
      </w:r>
      <w:r>
        <w:rPr>
          <w:rFonts w:ascii="Times New Roman"/>
          <w:b w:val="false"/>
          <w:i w:val="false"/>
          <w:color w:val="000000"/>
          <w:sz w:val="28"/>
        </w:rPr>
        <w:t xml:space="preserve">
      Басым өндірістердің инвестициялық тартымдылығын арттыру шеңберінде мемлекет іске асыратын одан арғы шаралар мыналарға бағытталады: </w:t>
      </w:r>
      <w:r>
        <w:br/>
      </w:r>
      <w:r>
        <w:rPr>
          <w:rFonts w:ascii="Times New Roman"/>
          <w:b w:val="false"/>
          <w:i w:val="false"/>
          <w:color w:val="000000"/>
          <w:sz w:val="28"/>
        </w:rPr>
        <w:t xml:space="preserve">
      миноритарлық акционерлердің құқықтарын қорғауды күшейтуге; </w:t>
      </w:r>
      <w:r>
        <w:br/>
      </w:r>
      <w:r>
        <w:rPr>
          <w:rFonts w:ascii="Times New Roman"/>
          <w:b w:val="false"/>
          <w:i w:val="false"/>
          <w:color w:val="000000"/>
          <w:sz w:val="28"/>
        </w:rPr>
        <w:t xml:space="preserve">
      кәсіпорындарды тіркеудің оңайлатылған жүйесін енгізуге; </w:t>
      </w:r>
      <w:r>
        <w:br/>
      </w:r>
      <w:r>
        <w:rPr>
          <w:rFonts w:ascii="Times New Roman"/>
          <w:b w:val="false"/>
          <w:i w:val="false"/>
          <w:color w:val="000000"/>
          <w:sz w:val="28"/>
        </w:rPr>
        <w:t xml:space="preserve">
      қызмет түрлерін лицензиялаудың ашық жүйесін құруға; </w:t>
      </w:r>
      <w:r>
        <w:br/>
      </w:r>
      <w:r>
        <w:rPr>
          <w:rFonts w:ascii="Times New Roman"/>
          <w:b w:val="false"/>
          <w:i w:val="false"/>
          <w:color w:val="000000"/>
          <w:sz w:val="28"/>
        </w:rPr>
        <w:t xml:space="preserve">
      кәсіпорындардың қаржылық есептіліктің халықаралық стандарттарына өтуін жылдамдатуға; </w:t>
      </w:r>
      <w:r>
        <w:br/>
      </w:r>
      <w:r>
        <w:rPr>
          <w:rFonts w:ascii="Times New Roman"/>
          <w:b w:val="false"/>
          <w:i w:val="false"/>
          <w:color w:val="000000"/>
          <w:sz w:val="28"/>
        </w:rPr>
        <w:t xml:space="preserve">
      Ұлттық инновациялық жүйенің экономикалық дамуын басқарудың жаңа жүйесін дамыту жөнінде жұмыстың жалғасуына; </w:t>
      </w:r>
      <w:r>
        <w:br/>
      </w:r>
      <w:r>
        <w:rPr>
          <w:rFonts w:ascii="Times New Roman"/>
          <w:b w:val="false"/>
          <w:i w:val="false"/>
          <w:color w:val="000000"/>
          <w:sz w:val="28"/>
        </w:rPr>
        <w:t xml:space="preserve">
      мемлекеттік даму институттарының жұмысын үйлестіруді күшейту жөніндегі іс-әрекетті, олардың қызметінің ашықтығын арттыруды жандандыруға; </w:t>
      </w:r>
      <w:r>
        <w:br/>
      </w:r>
      <w:r>
        <w:rPr>
          <w:rFonts w:ascii="Times New Roman"/>
          <w:b w:val="false"/>
          <w:i w:val="false"/>
          <w:color w:val="000000"/>
          <w:sz w:val="28"/>
        </w:rPr>
        <w:t xml:space="preserve">
      инвестицияларға жәрдемдесу және шетелдегі инвестициялық сауда өкілеттіктерінің желісімен бірге экспортты ілгерілету жөніндегі мамандандырылған құрылым құру; </w:t>
      </w:r>
      <w:r>
        <w:br/>
      </w:r>
      <w:r>
        <w:rPr>
          <w:rFonts w:ascii="Times New Roman"/>
          <w:b w:val="false"/>
          <w:i w:val="false"/>
          <w:color w:val="000000"/>
          <w:sz w:val="28"/>
        </w:rPr>
        <w:t xml:space="preserve">
      отандық бизнестің, әсіресе экспорттаушылардың мүддесін ескере отырып, ірі халықаралық жобаларды синдицирленген қаржыландыруда Қазақстанның қатысуын қамтамасыз ету бөлігінде халықаралық қаржы институттарымен жұмысты жандандыру; </w:t>
      </w:r>
      <w:r>
        <w:br/>
      </w:r>
      <w:r>
        <w:rPr>
          <w:rFonts w:ascii="Times New Roman"/>
          <w:b w:val="false"/>
          <w:i w:val="false"/>
          <w:color w:val="000000"/>
          <w:sz w:val="28"/>
        </w:rPr>
        <w:t xml:space="preserve">
      Қазақстанның инвестициялық мүмкіндіктерінің тұсаукесері және шетелдік, атап айтқанда трансұлттық компанияларды іздестіру жөнінде жұмыстарды жалғастыруға бағытталады. </w:t>
      </w:r>
      <w:r>
        <w:br/>
      </w:r>
      <w:r>
        <w:rPr>
          <w:rFonts w:ascii="Times New Roman"/>
          <w:b w:val="false"/>
          <w:i w:val="false"/>
          <w:color w:val="000000"/>
          <w:sz w:val="28"/>
        </w:rPr>
        <w:t xml:space="preserve">
      Алдағы кезеңде бюджеттік инвестициялардың басымдықтары мыналар: </w:t>
      </w:r>
      <w:r>
        <w:br/>
      </w:r>
      <w:r>
        <w:rPr>
          <w:rFonts w:ascii="Times New Roman"/>
          <w:b w:val="false"/>
          <w:i w:val="false"/>
          <w:color w:val="000000"/>
          <w:sz w:val="28"/>
        </w:rPr>
        <w:t xml:space="preserve">
      мемлекеттік басқарудың функцияларын тиімді іске асыруды қамтамасыз ету; </w:t>
      </w:r>
      <w:r>
        <w:br/>
      </w:r>
      <w:r>
        <w:rPr>
          <w:rFonts w:ascii="Times New Roman"/>
          <w:b w:val="false"/>
          <w:i w:val="false"/>
          <w:color w:val="000000"/>
          <w:sz w:val="28"/>
        </w:rPr>
        <w:t xml:space="preserve">
      әлеуметтік секторды дамыту; </w:t>
      </w:r>
      <w:r>
        <w:br/>
      </w:r>
      <w:r>
        <w:rPr>
          <w:rFonts w:ascii="Times New Roman"/>
          <w:b w:val="false"/>
          <w:i w:val="false"/>
          <w:color w:val="000000"/>
          <w:sz w:val="28"/>
        </w:rPr>
        <w:t xml:space="preserve">
      базалық инфрақұрылымды дамыту; </w:t>
      </w:r>
      <w:r>
        <w:br/>
      </w:r>
      <w:r>
        <w:rPr>
          <w:rFonts w:ascii="Times New Roman"/>
          <w:b w:val="false"/>
          <w:i w:val="false"/>
          <w:color w:val="000000"/>
          <w:sz w:val="28"/>
        </w:rPr>
        <w:t xml:space="preserve">
      аграрлық сектордың дамуына жәрдемдесу; </w:t>
      </w:r>
      <w:r>
        <w:br/>
      </w:r>
      <w:r>
        <w:rPr>
          <w:rFonts w:ascii="Times New Roman"/>
          <w:b w:val="false"/>
          <w:i w:val="false"/>
          <w:color w:val="000000"/>
          <w:sz w:val="28"/>
        </w:rPr>
        <w:t xml:space="preserve">
      Астана қаласының дамуы болып қалады. </w:t>
      </w:r>
      <w:r>
        <w:br/>
      </w:r>
      <w:r>
        <w:rPr>
          <w:rFonts w:ascii="Times New Roman"/>
          <w:b w:val="false"/>
          <w:i w:val="false"/>
          <w:color w:val="000000"/>
          <w:sz w:val="28"/>
        </w:rPr>
        <w:t xml:space="preserve">
      Сондай-ақ, экономиканың басым секторларында және инновациялық жүйенің дамуында қосылған құнды жоғары жобаларды қаржыландыру үшін даму институттары қосымша капиталдандырылатын болады. </w:t>
      </w:r>
      <w:r>
        <w:br/>
      </w:r>
      <w:r>
        <w:rPr>
          <w:rFonts w:ascii="Times New Roman"/>
          <w:b w:val="false"/>
          <w:i w:val="false"/>
          <w:color w:val="000000"/>
          <w:sz w:val="28"/>
        </w:rPr>
        <w:t xml:space="preserve">
      Жалпы алғанда, бюджеттік инвестициялардың көлемін бөлу қолданыстағы және әзірленетін мемлекеттік және салалық (секторалдық) бағдарламалар бөлінісіндегі 2008-2010 жылдарға арналған басымды бюджеттік инвестициялық жобалардың (бағдарламалардың) тізбесі шеңберінде жүзеге асырылады. </w:t>
      </w:r>
    </w:p>
    <w:p>
      <w:pPr>
        <w:spacing w:after="0"/>
        <w:ind w:left="0"/>
        <w:jc w:val="both"/>
      </w:pPr>
      <w:r>
        <w:rPr>
          <w:rFonts w:ascii="Times New Roman"/>
          <w:b/>
          <w:i w:val="false"/>
          <w:color w:val="000000"/>
          <w:sz w:val="28"/>
        </w:rPr>
        <w:t xml:space="preserve">      3.1.2. 2-шара. Тең бәсекелестік жағдайлар қалыптастыру және бизнес-ортаны, оның ішінде рұқсат беру жүйесін жетілдіру арқылы жақсарту </w:t>
      </w:r>
    </w:p>
    <w:p>
      <w:pPr>
        <w:spacing w:after="0"/>
        <w:ind w:left="0"/>
        <w:jc w:val="both"/>
      </w:pPr>
      <w:r>
        <w:rPr>
          <w:rFonts w:ascii="Times New Roman"/>
          <w:b w:val="false"/>
          <w:i w:val="false"/>
          <w:color w:val="000000"/>
          <w:sz w:val="28"/>
        </w:rPr>
        <w:t xml:space="preserve">      2008-2010 жылдары бәсекелестік және монополияға қарсы саясат саласындағы мемлекеттік реттеудің мақсаты нарықты тиімді жұмыс істетуге бағытталған қолайлы жағдайлар жасау арқылы еркін бәсекелестікті дамыту болып табылады. </w:t>
      </w:r>
      <w:r>
        <w:br/>
      </w:r>
      <w:r>
        <w:rPr>
          <w:rFonts w:ascii="Times New Roman"/>
          <w:b w:val="false"/>
          <w:i w:val="false"/>
          <w:color w:val="000000"/>
          <w:sz w:val="28"/>
        </w:rPr>
        <w:t xml:space="preserve">
      2008-2010 жылдарға арналған міндеттер </w:t>
      </w:r>
      <w:r>
        <w:br/>
      </w:r>
      <w:r>
        <w:rPr>
          <w:rFonts w:ascii="Times New Roman"/>
          <w:b w:val="false"/>
          <w:i w:val="false"/>
          <w:color w:val="000000"/>
          <w:sz w:val="28"/>
        </w:rPr>
        <w:t xml:space="preserve">
      экономиканың барлық салаларында бәсекелестік орта құру, субъектілердің монополистік мінез-құлқын және мемлекеттік органдардың бәсекелестікке қарсы іс-әрекеттерін болдырмау; </w:t>
      </w:r>
      <w:r>
        <w:br/>
      </w:r>
      <w:r>
        <w:rPr>
          <w:rFonts w:ascii="Times New Roman"/>
          <w:b w:val="false"/>
          <w:i w:val="false"/>
          <w:color w:val="000000"/>
          <w:sz w:val="28"/>
        </w:rPr>
        <w:t xml:space="preserve">
      монополияға қарсы органның институционалдық қайта құрылуын жүргізу; </w:t>
      </w:r>
      <w:r>
        <w:br/>
      </w:r>
      <w:r>
        <w:rPr>
          <w:rFonts w:ascii="Times New Roman"/>
          <w:b w:val="false"/>
          <w:i w:val="false"/>
          <w:color w:val="000000"/>
          <w:sz w:val="28"/>
        </w:rPr>
        <w:t xml:space="preserve">
      қолданыстағы монополияға қарсы заңнаманы бәсекелестік құқықтың халықаралық стандарттарына сәйкес келтіру; </w:t>
      </w:r>
      <w:r>
        <w:br/>
      </w:r>
      <w:r>
        <w:rPr>
          <w:rFonts w:ascii="Times New Roman"/>
          <w:b w:val="false"/>
          <w:i w:val="false"/>
          <w:color w:val="000000"/>
          <w:sz w:val="28"/>
        </w:rPr>
        <w:t xml:space="preserve">
      кәсіпкерліктің еркіндігін және тұтынушылардың құқықтарын қорғаудың қоғамдық жүйесін нығайту, бәсекелестік мәдениетті арттыру; </w:t>
      </w:r>
      <w:r>
        <w:br/>
      </w:r>
      <w:r>
        <w:rPr>
          <w:rFonts w:ascii="Times New Roman"/>
          <w:b w:val="false"/>
          <w:i w:val="false"/>
          <w:color w:val="000000"/>
          <w:sz w:val="28"/>
        </w:rPr>
        <w:t xml:space="preserve">
      монополияға қарсы органның кадрлық әлеуетінің тиімділігін дамыту және арттыру; </w:t>
      </w:r>
      <w:r>
        <w:br/>
      </w:r>
      <w:r>
        <w:rPr>
          <w:rFonts w:ascii="Times New Roman"/>
          <w:b w:val="false"/>
          <w:i w:val="false"/>
          <w:color w:val="000000"/>
          <w:sz w:val="28"/>
        </w:rPr>
        <w:t xml:space="preserve">
      монополияға қарсы органның жұмысы қағидатының айқындығы мен ашықтығын қамтамасыз ету. </w:t>
      </w:r>
      <w:r>
        <w:br/>
      </w:r>
      <w:r>
        <w:rPr>
          <w:rFonts w:ascii="Times New Roman"/>
          <w:b w:val="false"/>
          <w:i w:val="false"/>
          <w:color w:val="000000"/>
          <w:sz w:val="28"/>
        </w:rPr>
        <w:t xml:space="preserve">
      2008-2010 жылдарға арналған жоспарланған іс-шаралар </w:t>
      </w:r>
      <w:r>
        <w:br/>
      </w:r>
      <w:r>
        <w:rPr>
          <w:rFonts w:ascii="Times New Roman"/>
          <w:b w:val="false"/>
          <w:i w:val="false"/>
          <w:color w:val="000000"/>
          <w:sz w:val="28"/>
        </w:rPr>
        <w:t xml:space="preserve">
      тауар нарықтарына нарыққа»"кіру" және»"шығу" тосқауылдарын және шоғырлану дәрежелерін айқындау мақсатында талдау жүргізу; </w:t>
      </w:r>
      <w:r>
        <w:br/>
      </w:r>
      <w:r>
        <w:rPr>
          <w:rFonts w:ascii="Times New Roman"/>
          <w:b w:val="false"/>
          <w:i w:val="false"/>
          <w:color w:val="000000"/>
          <w:sz w:val="28"/>
        </w:rPr>
        <w:t xml:space="preserve">
      мемлекеттік органдармен адал бәсекелестікті қолдау мақсатында тауар, оның ішінде қаржы нарықтарының мониторингі жүйесін ескере отырып, бәсекелестік саясат мәселелері жөнінде өзара іс-әрекет тәртібін әзірлеу; </w:t>
      </w:r>
      <w:r>
        <w:br/>
      </w:r>
      <w:r>
        <w:rPr>
          <w:rFonts w:ascii="Times New Roman"/>
          <w:b w:val="false"/>
          <w:i w:val="false"/>
          <w:color w:val="000000"/>
          <w:sz w:val="28"/>
        </w:rPr>
        <w:t xml:space="preserve">
      тиісті тауар нарығында үстем (монополиялық) жағдайға ие нарық субъектілерінің бірыңғай электрондық базасын құру туралы мәселені пысықтау; </w:t>
      </w:r>
      <w:r>
        <w:br/>
      </w:r>
      <w:r>
        <w:rPr>
          <w:rFonts w:ascii="Times New Roman"/>
          <w:b w:val="false"/>
          <w:i w:val="false"/>
          <w:color w:val="000000"/>
          <w:sz w:val="28"/>
        </w:rPr>
        <w:t xml:space="preserve">
      монополияға қарсы органның институционалдық қайта құрылуы туралы ұсыныстар әзірлеу; </w:t>
      </w:r>
      <w:r>
        <w:br/>
      </w:r>
      <w:r>
        <w:rPr>
          <w:rFonts w:ascii="Times New Roman"/>
          <w:b w:val="false"/>
          <w:i w:val="false"/>
          <w:color w:val="000000"/>
          <w:sz w:val="28"/>
        </w:rPr>
        <w:t xml:space="preserve">
      тарифтік реттеу функциялары мемлекеттік басқарудың бір немесе бірнеше органдарына енгізілетін монополияға қарсы органның өкілеттіктерін қайта бөлу мақсатында»"Монополияға қарсы орган туралы" заң жобасын әзірлеу; </w:t>
      </w:r>
      <w:r>
        <w:br/>
      </w:r>
      <w:r>
        <w:rPr>
          <w:rFonts w:ascii="Times New Roman"/>
          <w:b w:val="false"/>
          <w:i w:val="false"/>
          <w:color w:val="000000"/>
          <w:sz w:val="28"/>
        </w:rPr>
        <w:t xml:space="preserve">
      дамыған елдердің және Қазақстанның бәсекелестігін қорғау жөніндегі заңнамаларға салыстырмалы талдау жүргізу; </w:t>
      </w:r>
      <w:r>
        <w:br/>
      </w:r>
      <w:r>
        <w:rPr>
          <w:rFonts w:ascii="Times New Roman"/>
          <w:b w:val="false"/>
          <w:i w:val="false"/>
          <w:color w:val="000000"/>
          <w:sz w:val="28"/>
        </w:rPr>
        <w:t xml:space="preserve">
      Монополияға қарсы заңнамаларды кезең-кезеңімен ДСҰ-ның талаптарына сәйкестендіру жөніндегі іс-шаралар жоспарын әзірлеу; </w:t>
      </w:r>
      <w:r>
        <w:br/>
      </w:r>
      <w:r>
        <w:rPr>
          <w:rFonts w:ascii="Times New Roman"/>
          <w:b w:val="false"/>
          <w:i w:val="false"/>
          <w:color w:val="000000"/>
          <w:sz w:val="28"/>
        </w:rPr>
        <w:t xml:space="preserve">
      жосықсыз бәсекенің алдын алу және олардың жолын кесу, мемлекеттік органдардың монополистік қызметтері мен бәсекеге қарсы іс-әрекеттерін шектеу жөніндегі жұмыстарды жалғастыру; </w:t>
      </w:r>
      <w:r>
        <w:br/>
      </w:r>
      <w:r>
        <w:rPr>
          <w:rFonts w:ascii="Times New Roman"/>
          <w:b w:val="false"/>
          <w:i w:val="false"/>
          <w:color w:val="000000"/>
          <w:sz w:val="28"/>
        </w:rPr>
        <w:t xml:space="preserve">
      бәсекелестікті арттыру жөніндегі шараларды әзірлеу мақсатында бәсекелестік дамымаған экономиканың бірінші кезектегі салаларын айқындау; </w:t>
      </w:r>
      <w:r>
        <w:br/>
      </w:r>
      <w:r>
        <w:rPr>
          <w:rFonts w:ascii="Times New Roman"/>
          <w:b w:val="false"/>
          <w:i w:val="false"/>
          <w:color w:val="000000"/>
          <w:sz w:val="28"/>
        </w:rPr>
        <w:t xml:space="preserve">
      тиісті тауар нарығында үстем (монополиялық) жағдайға ие нарық субъектілерінің баға белгілеу мониторингін жүзеге асыру; </w:t>
      </w:r>
      <w:r>
        <w:br/>
      </w:r>
      <w:r>
        <w:rPr>
          <w:rFonts w:ascii="Times New Roman"/>
          <w:b w:val="false"/>
          <w:i w:val="false"/>
          <w:color w:val="000000"/>
          <w:sz w:val="28"/>
        </w:rPr>
        <w:t xml:space="preserve">
      2008-2010 жылдары кәсіпкерлікті дамыту саласындағы негізгі мақсаттар заңнамалық және институционалдық сипатта қолайлы жағдай жасау, әкімшілік кедергілерді одан әрі қысқарту, шағын және орта бизнесті, оның ішінде мемлекеттік холдингтермен қолдау болады. </w:t>
      </w:r>
      <w:r>
        <w:br/>
      </w:r>
      <w:r>
        <w:rPr>
          <w:rFonts w:ascii="Times New Roman"/>
          <w:b w:val="false"/>
          <w:i w:val="false"/>
          <w:color w:val="000000"/>
          <w:sz w:val="28"/>
        </w:rPr>
        <w:t xml:space="preserve">
      Алға қойылған мақсаттарға қол жеткізу үшін мынадай міндеттерді шешу қажет: </w:t>
      </w:r>
      <w:r>
        <w:br/>
      </w:r>
      <w:r>
        <w:rPr>
          <w:rFonts w:ascii="Times New Roman"/>
          <w:b w:val="false"/>
          <w:i w:val="false"/>
          <w:color w:val="000000"/>
          <w:sz w:val="28"/>
        </w:rPr>
        <w:t xml:space="preserve">
      бизнесті дамытуды бөгейтін әкімшілік кедергілерді жою; </w:t>
      </w:r>
      <w:r>
        <w:br/>
      </w:r>
      <w:r>
        <w:rPr>
          <w:rFonts w:ascii="Times New Roman"/>
          <w:b w:val="false"/>
          <w:i w:val="false"/>
          <w:color w:val="000000"/>
          <w:sz w:val="28"/>
        </w:rPr>
        <w:t xml:space="preserve">
      бизнес ахуалды жақсарту; </w:t>
      </w:r>
      <w:r>
        <w:br/>
      </w:r>
      <w:r>
        <w:rPr>
          <w:rFonts w:ascii="Times New Roman"/>
          <w:b w:val="false"/>
          <w:i w:val="false"/>
          <w:color w:val="000000"/>
          <w:sz w:val="28"/>
        </w:rPr>
        <w:t xml:space="preserve">
      шағын және орта бизнесті мемлекеттік холдингтермен ынтымақтастыққа тарту үшін ынталық туғызу. </w:t>
      </w:r>
      <w:r>
        <w:br/>
      </w:r>
      <w:r>
        <w:rPr>
          <w:rFonts w:ascii="Times New Roman"/>
          <w:b w:val="false"/>
          <w:i w:val="false"/>
          <w:color w:val="000000"/>
          <w:sz w:val="28"/>
        </w:rPr>
        <w:t xml:space="preserve">
      Алға қойылған міндеттерді шешу үшін: </w:t>
      </w:r>
      <w:r>
        <w:br/>
      </w:r>
      <w:r>
        <w:rPr>
          <w:rFonts w:ascii="Times New Roman"/>
          <w:b w:val="false"/>
          <w:i w:val="false"/>
          <w:color w:val="000000"/>
          <w:sz w:val="28"/>
        </w:rPr>
        <w:t xml:space="preserve">
      шағын және орта кәсіпкерлік субъектілерінің есептілігін оңайлату; </w:t>
      </w:r>
      <w:r>
        <w:br/>
      </w:r>
      <w:r>
        <w:rPr>
          <w:rFonts w:ascii="Times New Roman"/>
          <w:b w:val="false"/>
          <w:i w:val="false"/>
          <w:color w:val="000000"/>
          <w:sz w:val="28"/>
        </w:rPr>
        <w:t xml:space="preserve">
      "Жеке кәсіпкерлік туралы" Қазақстан Республикасының Заңына, оның ішінде бизнестің әлеуметтік жауапкершілігі" ұғымын енгізу бөлігінде өзгерістер мен толықтырулар енгізу; </w:t>
      </w:r>
      <w:r>
        <w:br/>
      </w:r>
      <w:r>
        <w:rPr>
          <w:rFonts w:ascii="Times New Roman"/>
          <w:b w:val="false"/>
          <w:i w:val="false"/>
          <w:color w:val="000000"/>
          <w:sz w:val="28"/>
        </w:rPr>
        <w:t xml:space="preserve">
      қайталауды жою және рұқсат беру рәсімдері мен тексерулерді қысқарту; </w:t>
      </w:r>
      <w:r>
        <w:br/>
      </w:r>
      <w:r>
        <w:rPr>
          <w:rFonts w:ascii="Times New Roman"/>
          <w:b w:val="false"/>
          <w:i w:val="false"/>
          <w:color w:val="000000"/>
          <w:sz w:val="28"/>
        </w:rPr>
        <w:t xml:space="preserve">
      лицензиялау, келісу, сертификаттау, стандарттау, аккредиттеу және аттестаттау рәсімдерін, сондай-ақ кеден рәсімдерін оңайлату; </w:t>
      </w:r>
      <w:r>
        <w:br/>
      </w:r>
      <w:r>
        <w:rPr>
          <w:rFonts w:ascii="Times New Roman"/>
          <w:b w:val="false"/>
          <w:i w:val="false"/>
          <w:color w:val="000000"/>
          <w:sz w:val="28"/>
        </w:rPr>
        <w:t xml:space="preserve">
      микрокредит беру жүйесін одан әрі дамыту; </w:t>
      </w:r>
      <w:r>
        <w:br/>
      </w:r>
      <w:r>
        <w:rPr>
          <w:rFonts w:ascii="Times New Roman"/>
          <w:b w:val="false"/>
          <w:i w:val="false"/>
          <w:color w:val="000000"/>
          <w:sz w:val="28"/>
        </w:rPr>
        <w:t xml:space="preserve">
      Қазақстанның барлық өңірлерінде инфрақұрылым объектілерінің қызметін жақсарту және кеңейту жолымен шағын және орта кәсіпкерлік субъектілеріне консалтингтік және үйретуші қызметтер көрсету; </w:t>
      </w:r>
      <w:r>
        <w:br/>
      </w:r>
      <w:r>
        <w:rPr>
          <w:rFonts w:ascii="Times New Roman"/>
          <w:b w:val="false"/>
          <w:i w:val="false"/>
          <w:color w:val="000000"/>
          <w:sz w:val="28"/>
        </w:rPr>
        <w:t xml:space="preserve">
      "Шағын кәсіпкерлікті дамыту қоры" АҚ-ның кредит беруінің жаңа өнімдерін әзірлеу, шағын кәсіпкерлік субъектілері үшін ұзақ мерзімді кредит беруді енгізу; </w:t>
      </w:r>
      <w:r>
        <w:br/>
      </w:r>
      <w:r>
        <w:rPr>
          <w:rFonts w:ascii="Times New Roman"/>
          <w:b w:val="false"/>
          <w:i w:val="false"/>
          <w:color w:val="000000"/>
          <w:sz w:val="28"/>
        </w:rPr>
        <w:t xml:space="preserve">
      мемлекеттік холдингтердің құрамына кіретін ұлттық компаниялардың тапсырыстарын Қазақстанның шағын және орта бизнес кәсіпорындары арасында орналастыруды қамтамасыз ету; </w:t>
      </w:r>
      <w:r>
        <w:br/>
      </w:r>
      <w:r>
        <w:rPr>
          <w:rFonts w:ascii="Times New Roman"/>
          <w:b w:val="false"/>
          <w:i w:val="false"/>
          <w:color w:val="000000"/>
          <w:sz w:val="28"/>
        </w:rPr>
        <w:t xml:space="preserve">
      аудиторлық қызмет туралы заңнаманы жетілдіру көзделеді.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Дүниежүзілік Банктің (Doing Busines) өлшемдеріне сәйкес бизнесті жүргізу жеңілдігі рейтингінің мынадай индикаторлары жақсартылатын болады: лицензиялау (2006 жылға 119 орын), меншікті тіркеу (76), салықтар төлеу (66), халықаралық сауданы жүргізу (172), компанияны жабу (100). Нәтижесінде Қазақстанның жалпы рейтингі 2006 жылы 63-орыннан 2007 жылы 58-ге, 2008 жылы 53-ке және 2009 жылы 48-ге дейін жоғарылайтын болады. </w:t>
      </w:r>
    </w:p>
    <w:p>
      <w:pPr>
        <w:spacing w:after="0"/>
        <w:ind w:left="0"/>
        <w:jc w:val="both"/>
      </w:pPr>
      <w:r>
        <w:rPr>
          <w:rFonts w:ascii="Times New Roman"/>
          <w:b/>
          <w:i w:val="false"/>
          <w:color w:val="000000"/>
          <w:sz w:val="28"/>
        </w:rPr>
        <w:t xml:space="preserve">      3.1.3. 3-шара. Тариф саясатын жетілдіру </w:t>
      </w:r>
    </w:p>
    <w:p>
      <w:pPr>
        <w:spacing w:after="0"/>
        <w:ind w:left="0"/>
        <w:jc w:val="both"/>
      </w:pPr>
      <w:r>
        <w:rPr>
          <w:rFonts w:ascii="Times New Roman"/>
          <w:b w:val="false"/>
          <w:i w:val="false"/>
          <w:color w:val="000000"/>
          <w:sz w:val="28"/>
        </w:rPr>
        <w:t xml:space="preserve">      Мақсаты - инвестициялардың жаңғыртуға және олардың активтерін жаңартуға бағытталуын ынталандыратын табиғи монополиялар субъектілерінің қызметтерін реттеудің тиімді теңгерімді жүйесін қалыптастыру, инфрақұрылымдық салалардың бәсекеге қабілеттігін арттыруды қамтамасыз ететін және олар көрсететін қызметтердің сапасын арттыру. </w:t>
      </w:r>
      <w:r>
        <w:br/>
      </w:r>
      <w:r>
        <w:rPr>
          <w:rFonts w:ascii="Times New Roman"/>
          <w:b w:val="false"/>
          <w:i w:val="false"/>
          <w:color w:val="000000"/>
          <w:sz w:val="28"/>
        </w:rPr>
        <w:t xml:space="preserve">
      Орта мерзімді кезеңде тариф саясатының негізгі міндеттері табиғи монополиялар субъектілерінің қызметтерін реттеу және бақылау тетіктерін жетілдіру кезінде табиғи кешенді теңгерімді реттеуге бағытталған шаралар кешенін іске асыру болып табылады. </w:t>
      </w:r>
      <w:r>
        <w:br/>
      </w:r>
      <w:r>
        <w:rPr>
          <w:rFonts w:ascii="Times New Roman"/>
          <w:b w:val="false"/>
          <w:i w:val="false"/>
          <w:color w:val="000000"/>
          <w:sz w:val="28"/>
        </w:rPr>
        <w:t xml:space="preserve">
      Табиғи монополиялар субъектілерін шығындарды азайтуға ынталандыратын реттеудің барынша озық үлгілеріне біртіндеп және өз кезегімен көшу қажет. Бұл үшін тиімсіз шығындарды азайтуға уәждемені арттыру, табиғи монополиялар субъектілерінің активтерін жаңғыртуға бағытталған инвестицияларды жүзеге асыру үшін ынталық құру және көрсетілетін қызметтердің сапасын арттыру мақсатында тиімділік факторын қолдану негізінде тариф деңгейін бекіту мүмкіндігін қамтамасыз ететін ынталандыратын реттеу жүргізу мәселесін пысықтау жоспарланып отыр. </w:t>
      </w:r>
      <w:r>
        <w:br/>
      </w:r>
      <w:r>
        <w:rPr>
          <w:rFonts w:ascii="Times New Roman"/>
          <w:b w:val="false"/>
          <w:i w:val="false"/>
          <w:color w:val="000000"/>
          <w:sz w:val="28"/>
        </w:rPr>
        <w:t xml:space="preserve">
      Осыған байланысты мыналарға бағытталған іс-шаралар жүргізу жоспарланып отыр: </w:t>
      </w:r>
      <w:r>
        <w:br/>
      </w:r>
      <w:r>
        <w:rPr>
          <w:rFonts w:ascii="Times New Roman"/>
          <w:b w:val="false"/>
          <w:i w:val="false"/>
          <w:color w:val="000000"/>
          <w:sz w:val="28"/>
        </w:rPr>
        <w:t xml:space="preserve">
      инвестицияларды табиғи монополиялар субъектілерінің активтерін, әсіресе ескірген активтерін жаңғыртуға және жаңартуға салуды ынталандыру; </w:t>
      </w:r>
      <w:r>
        <w:br/>
      </w:r>
      <w:r>
        <w:rPr>
          <w:rFonts w:ascii="Times New Roman"/>
          <w:b w:val="false"/>
          <w:i w:val="false"/>
          <w:color w:val="000000"/>
          <w:sz w:val="28"/>
        </w:rPr>
        <w:t xml:space="preserve">
      тарифтерді қалыптастыру кезінде ескерілетін залалдар деңгейлері бойынша ынталандыратын шектеулерді кезең-кезеңімен белгілеу жолымен табиғи монополиялар субъектілері залалдарының деңгейін төмендету; </w:t>
      </w:r>
      <w:r>
        <w:br/>
      </w:r>
      <w:r>
        <w:rPr>
          <w:rFonts w:ascii="Times New Roman"/>
          <w:b w:val="false"/>
          <w:i w:val="false"/>
          <w:color w:val="000000"/>
          <w:sz w:val="28"/>
        </w:rPr>
        <w:t xml:space="preserve">
      табиғи монополиялар субъектілері көрсететін қызметтердің сапасын арттыру; </w:t>
      </w:r>
      <w:r>
        <w:br/>
      </w:r>
      <w:r>
        <w:rPr>
          <w:rFonts w:ascii="Times New Roman"/>
          <w:b w:val="false"/>
          <w:i w:val="false"/>
          <w:color w:val="000000"/>
          <w:sz w:val="28"/>
        </w:rPr>
        <w:t xml:space="preserve">
      инфрақұрылымдық салалардың бәсекеге қабілеттігін арттыруды қамтамасыз ететін табиғи монополиялар субъектілері қызметтерінің көрсеткіштері мен менеджментін жақсарту; </w:t>
      </w:r>
      <w:r>
        <w:br/>
      </w:r>
      <w:r>
        <w:rPr>
          <w:rFonts w:ascii="Times New Roman"/>
          <w:b w:val="false"/>
          <w:i w:val="false"/>
          <w:color w:val="000000"/>
          <w:sz w:val="28"/>
        </w:rPr>
        <w:t xml:space="preserve">
      табиғи монополиялар субъектілерінің қызметтерін реттеуге тарифтердің тұрақтылығы мен айқындылығын арттыру; </w:t>
      </w:r>
      <w:r>
        <w:br/>
      </w:r>
      <w:r>
        <w:rPr>
          <w:rFonts w:ascii="Times New Roman"/>
          <w:b w:val="false"/>
          <w:i w:val="false"/>
          <w:color w:val="000000"/>
          <w:sz w:val="28"/>
        </w:rPr>
        <w:t xml:space="preserve">
      тиімсіз шығындарды төмендетуге уәждемелерді арттыру және инвестицияларды ынталандыру мақсатында тиімділік факторын қолдану негізінде тарифті есептеуді қамтамасыз ететін тарифтерді есептеу әдіснамасын қалыптастыру; </w:t>
      </w:r>
      <w:r>
        <w:br/>
      </w:r>
      <w:r>
        <w:rPr>
          <w:rFonts w:ascii="Times New Roman"/>
          <w:b w:val="false"/>
          <w:i w:val="false"/>
          <w:color w:val="000000"/>
          <w:sz w:val="28"/>
        </w:rPr>
        <w:t xml:space="preserve">
      мемлекеттің коммуналдық кәсіпорындардың өндірістік активтерін жаңғыртуы мен жаңартуына қатысу мәселелері. </w:t>
      </w:r>
      <w:r>
        <w:br/>
      </w:r>
      <w:r>
        <w:rPr>
          <w:rFonts w:ascii="Times New Roman"/>
          <w:b w:val="false"/>
          <w:i w:val="false"/>
          <w:color w:val="000000"/>
          <w:sz w:val="28"/>
        </w:rPr>
        <w:t xml:space="preserve">
      Бұл ретте, есептеу әдіснамасын жетілдіру және табиғи монополиялар субъектілерінің реттелетін қызметтеріне оңтайлы тарифтерді белгілеу жөніндегі іс-шаралар экономика секторларының жай-күйін, салалық даму бағдарламаларында белгіленген даму бағыттарын және жүргізіліп жатқан реформалардың іске асырылу қарқынын ескеретін болады. </w:t>
      </w:r>
      <w:r>
        <w:br/>
      </w:r>
      <w:r>
        <w:rPr>
          <w:rFonts w:ascii="Times New Roman"/>
          <w:b w:val="false"/>
          <w:i w:val="false"/>
          <w:color w:val="000000"/>
          <w:sz w:val="28"/>
        </w:rPr>
        <w:t xml:space="preserve">
      Жоспарланған іс-шаралар кешенін іске асыру нәтижесінде тариф деңгейлерінің ашықтығын, айқындығын және тұрақтылығын, реттелетін субъектілердің негізгі өндірістік қорларын жаңартуға және жаңғыртуға инвестициялардың көлемін және олардың жұмыс істеу тиімділігін қамтамасыз етуге мүмкіндік беретін монополистер қызметтерін реттеудің кешенді теңгерімді жуйесі қалыптастырылатын болады. </w:t>
      </w:r>
    </w:p>
    <w:p>
      <w:pPr>
        <w:spacing w:after="0"/>
        <w:ind w:left="0"/>
        <w:jc w:val="both"/>
      </w:pPr>
      <w:r>
        <w:rPr>
          <w:rFonts w:ascii="Times New Roman"/>
          <w:b/>
          <w:i w:val="false"/>
          <w:color w:val="000000"/>
          <w:sz w:val="28"/>
        </w:rPr>
        <w:t xml:space="preserve">      3.1.4. 4-шара. Әлемдік экономикаға кірігуді күшейту </w:t>
      </w:r>
    </w:p>
    <w:p>
      <w:pPr>
        <w:spacing w:after="0"/>
        <w:ind w:left="0"/>
        <w:jc w:val="both"/>
      </w:pPr>
      <w:r>
        <w:rPr>
          <w:rFonts w:ascii="Times New Roman"/>
          <w:b w:val="false"/>
          <w:i w:val="false"/>
          <w:color w:val="000000"/>
          <w:sz w:val="28"/>
        </w:rPr>
        <w:t xml:space="preserve">      Мақсаты - Ұлттық экономиканы Қазақстанның Дүниежүзілік сауда ұйымына кіруі шарттарына бейімдеу жөніндегі жүйелі шараларды іске асыру және Қазақстанды әлемдік сауда жүйесіне кіріктіру.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Қазақстан үшін тиімді шарттарда ДСҰ-ға кіру; </w:t>
      </w:r>
      <w:r>
        <w:br/>
      </w:r>
      <w:r>
        <w:rPr>
          <w:rFonts w:ascii="Times New Roman"/>
          <w:b w:val="false"/>
          <w:i w:val="false"/>
          <w:color w:val="000000"/>
          <w:sz w:val="28"/>
        </w:rPr>
        <w:t xml:space="preserve">
      Қазақстанның ДСҰ-ға мүше ретінде көп жақты сауда келіссөздеріне қатысу арқылы ұлттық мүдделерін білдіру; </w:t>
      </w:r>
      <w:r>
        <w:br/>
      </w:r>
      <w:r>
        <w:rPr>
          <w:rFonts w:ascii="Times New Roman"/>
          <w:b w:val="false"/>
          <w:i w:val="false"/>
          <w:color w:val="000000"/>
          <w:sz w:val="28"/>
        </w:rPr>
        <w:t xml:space="preserve">
      ұлттық мүдделерді қамтамасыз ету үшін ДСҰ құралдарын тиімді қолдану; </w:t>
      </w:r>
      <w:r>
        <w:br/>
      </w:r>
      <w:r>
        <w:rPr>
          <w:rFonts w:ascii="Times New Roman"/>
          <w:b w:val="false"/>
          <w:i w:val="false"/>
          <w:color w:val="000000"/>
          <w:sz w:val="28"/>
        </w:rPr>
        <w:t xml:space="preserve">
      ДСҰ-ға кіру кезінде Қазақстан қабылдаған міндеттемелерді орындауды бақылау; </w:t>
      </w:r>
      <w:r>
        <w:br/>
      </w:r>
      <w:r>
        <w:rPr>
          <w:rFonts w:ascii="Times New Roman"/>
          <w:b w:val="false"/>
          <w:i w:val="false"/>
          <w:color w:val="000000"/>
          <w:sz w:val="28"/>
        </w:rPr>
        <w:t xml:space="preserve">
      Қазақстан нарығына импорттық тауарлар мен қызмет көрсетулердің кемсітусіз енуіне салаларды ашуға бейімдеу; </w:t>
      </w:r>
      <w:r>
        <w:br/>
      </w:r>
      <w:r>
        <w:rPr>
          <w:rFonts w:ascii="Times New Roman"/>
          <w:b w:val="false"/>
          <w:i w:val="false"/>
          <w:color w:val="000000"/>
          <w:sz w:val="28"/>
        </w:rPr>
        <w:t xml:space="preserve">
      өңірлік бірлестіктер (ЕурАзЭҚ, ШЫҰ және т.б.) шеңберінде экономикалық кірігуді тереңдету. </w:t>
      </w:r>
      <w:r>
        <w:br/>
      </w:r>
      <w:r>
        <w:rPr>
          <w:rFonts w:ascii="Times New Roman"/>
          <w:b w:val="false"/>
          <w:i w:val="false"/>
          <w:color w:val="000000"/>
          <w:sz w:val="28"/>
        </w:rPr>
        <w:t xml:space="preserve">
      Алға қойылған міндеттерді шешу үшін 2008-2010 жылдарға мынадай іс-шаралар көзделді: </w:t>
      </w:r>
      <w:r>
        <w:br/>
      </w:r>
      <w:r>
        <w:rPr>
          <w:rFonts w:ascii="Times New Roman"/>
          <w:b w:val="false"/>
          <w:i w:val="false"/>
          <w:color w:val="000000"/>
          <w:sz w:val="28"/>
        </w:rPr>
        <w:t xml:space="preserve">
      Қазақстанның ұлттық мүдделерін ескере отырып, Қазақстан Республикасының заңнамасын ДСҰ-ның міндетті келісімдерінің нормаларына сәйкестендіру; </w:t>
      </w:r>
      <w:r>
        <w:br/>
      </w:r>
      <w:r>
        <w:rPr>
          <w:rFonts w:ascii="Times New Roman"/>
          <w:b w:val="false"/>
          <w:i w:val="false"/>
          <w:color w:val="000000"/>
          <w:sz w:val="28"/>
        </w:rPr>
        <w:t xml:space="preserve">
      Қазақстанның ДСҰ-ға кіруі жөніндегі жұмыс тобына мүше елдермен тауарлар мен қызмет көрсетулердің ұлттық экономикалық даму басымдықтарына жауап беретін шарттарда қазақстандық нарықтарға шығуы жөніндегі екі жақты келіссөздерді аяқтау; </w:t>
      </w:r>
      <w:r>
        <w:br/>
      </w:r>
      <w:r>
        <w:rPr>
          <w:rFonts w:ascii="Times New Roman"/>
          <w:b w:val="false"/>
          <w:i w:val="false"/>
          <w:color w:val="000000"/>
          <w:sz w:val="28"/>
        </w:rPr>
        <w:t xml:space="preserve">
      Қазақстанның тиісті келіссөз ұстанымын айқындау үшін оны мемлекеттік қолдаудың іс жүзіндегі көлемімен салыстырғандағы ауыл шаруашылығы саласын субсидиялауға деген негізделген қажеттілікті айқындау; </w:t>
      </w:r>
      <w:r>
        <w:br/>
      </w:r>
      <w:r>
        <w:rPr>
          <w:rFonts w:ascii="Times New Roman"/>
          <w:b w:val="false"/>
          <w:i w:val="false"/>
          <w:color w:val="000000"/>
          <w:sz w:val="28"/>
        </w:rPr>
        <w:t xml:space="preserve">
      халықаралық кеңістікте - ДСҰ-ға мүше ел Қазақстанның сыртқы сауда саясатының басымдықтарын жылжыту; </w:t>
      </w:r>
      <w:r>
        <w:br/>
      </w:r>
      <w:r>
        <w:rPr>
          <w:rFonts w:ascii="Times New Roman"/>
          <w:b w:val="false"/>
          <w:i w:val="false"/>
          <w:color w:val="000000"/>
          <w:sz w:val="28"/>
        </w:rPr>
        <w:t xml:space="preserve">
      көп жақты сауда келіссөздеріне - ДСҰ-ға мүше ел - Қазақстанның қатысуы; </w:t>
      </w:r>
      <w:r>
        <w:br/>
      </w:r>
      <w:r>
        <w:rPr>
          <w:rFonts w:ascii="Times New Roman"/>
          <w:b w:val="false"/>
          <w:i w:val="false"/>
          <w:color w:val="000000"/>
          <w:sz w:val="28"/>
        </w:rPr>
        <w:t xml:space="preserve">
      қазақстандық тауарлардың сыртқы нарықтарға енуін шектейтін сыртқы сауда дауларын, сондай-ақ ДСҰ дауларын шешу тетіктерін қолдану жолымен реттеу жөніндегі шараларды қабылдау; </w:t>
      </w:r>
      <w:r>
        <w:br/>
      </w:r>
      <w:r>
        <w:rPr>
          <w:rFonts w:ascii="Times New Roman"/>
          <w:b w:val="false"/>
          <w:i w:val="false"/>
          <w:color w:val="000000"/>
          <w:sz w:val="28"/>
        </w:rPr>
        <w:t xml:space="preserve">
      Қазақстанның ДСҰ-ға кіру жөніндегі міндеттемелерді іске асыруы; </w:t>
      </w:r>
      <w:r>
        <w:br/>
      </w:r>
      <w:r>
        <w:rPr>
          <w:rFonts w:ascii="Times New Roman"/>
          <w:b w:val="false"/>
          <w:i w:val="false"/>
          <w:color w:val="000000"/>
          <w:sz w:val="28"/>
        </w:rPr>
        <w:t xml:space="preserve">
      қазақстандық кәсіпкерлерді ДСҰ-ның тетіктері туралы ақпараттандыру жөніндегі шаралар кешенін әзірлеу; </w:t>
      </w:r>
      <w:r>
        <w:br/>
      </w:r>
      <w:r>
        <w:rPr>
          <w:rFonts w:ascii="Times New Roman"/>
          <w:b w:val="false"/>
          <w:i w:val="false"/>
          <w:color w:val="000000"/>
          <w:sz w:val="28"/>
        </w:rPr>
        <w:t xml:space="preserve">
      өңірлік бірлестіктер (ЕурАзЭҚ, ШЫҰ және басқалары) шеңберінде экономикалық ықпалдастықты тереңдету жөніндегі жұмысқа қатысу; </w:t>
      </w:r>
      <w:r>
        <w:br/>
      </w:r>
      <w:r>
        <w:rPr>
          <w:rFonts w:ascii="Times New Roman"/>
          <w:b w:val="false"/>
          <w:i w:val="false"/>
          <w:color w:val="000000"/>
          <w:sz w:val="28"/>
        </w:rPr>
        <w:t xml:space="preserve">
      ЕурАзЭҚ-ты дамытудың басым бағыттарын, ШЫҰ-ға мүше мемлекеттердің сауда-экономикалық ынтымақтастығы жөніндегі бірлескен іс-шараларды іске асыру; </w:t>
      </w:r>
      <w:r>
        <w:br/>
      </w:r>
      <w:r>
        <w:rPr>
          <w:rFonts w:ascii="Times New Roman"/>
          <w:b w:val="false"/>
          <w:i w:val="false"/>
          <w:color w:val="000000"/>
          <w:sz w:val="28"/>
        </w:rPr>
        <w:t xml:space="preserve">
      Сауда және инвестициялар жөніндегі Америка-Орталық Азия кеңесінің шеңберінде (ТИФА) ынтымақтастықты жандандыру; </w:t>
      </w:r>
      <w:r>
        <w:br/>
      </w:r>
      <w:r>
        <w:rPr>
          <w:rFonts w:ascii="Times New Roman"/>
          <w:b w:val="false"/>
          <w:i w:val="false"/>
          <w:color w:val="000000"/>
          <w:sz w:val="28"/>
        </w:rPr>
        <w:t xml:space="preserve">
      оның ішінде 2008 жылы: </w:t>
      </w:r>
      <w:r>
        <w:br/>
      </w:r>
      <w:r>
        <w:rPr>
          <w:rFonts w:ascii="Times New Roman"/>
          <w:b w:val="false"/>
          <w:i w:val="false"/>
          <w:color w:val="000000"/>
          <w:sz w:val="28"/>
        </w:rPr>
        <w:t xml:space="preserve">
      кірігу бірлестіктерінің (ЕурАзЭҚ, ШЫҰ және т.б.) отырыстарына қатысу; </w:t>
      </w:r>
      <w:r>
        <w:br/>
      </w:r>
      <w:r>
        <w:rPr>
          <w:rFonts w:ascii="Times New Roman"/>
          <w:b w:val="false"/>
          <w:i w:val="false"/>
          <w:color w:val="000000"/>
          <w:sz w:val="28"/>
        </w:rPr>
        <w:t xml:space="preserve">
      Қазақстанның ұлттық мүдделерін ескере отырып, Қазақстан Республикасының заңнамасын ДСҰ-ның міндетті келісімдерінің нормаларына одан әрі сәйкестендіру; </w:t>
      </w:r>
      <w:r>
        <w:br/>
      </w:r>
      <w:r>
        <w:rPr>
          <w:rFonts w:ascii="Times New Roman"/>
          <w:b w:val="false"/>
          <w:i w:val="false"/>
          <w:color w:val="000000"/>
          <w:sz w:val="28"/>
        </w:rPr>
        <w:t xml:space="preserve">
      Қазақстанның ұлттық мүдделерін ескере отырып, Қазақстанның ДСҰ-ға кіруі жөніндегі жұмыс тобына мүше елдермен тауарлар мен қызмет көрсетулердің қазақстандық нарықтарға шығуы жөніндегі екі жақты келіссөздер жүргізу;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Қазақстан елдің экспорттық әлеуетін кеңейту және қазақстандық тауарлар мен қызметтердің бәсекеге қабілеттілігін арттыруға ықпал ететін қолайлы шарттарда ДСҰ-ға кіреді. </w:t>
      </w:r>
      <w:r>
        <w:br/>
      </w:r>
      <w:r>
        <w:rPr>
          <w:rFonts w:ascii="Times New Roman"/>
          <w:b w:val="false"/>
          <w:i w:val="false"/>
          <w:color w:val="000000"/>
          <w:sz w:val="28"/>
        </w:rPr>
        <w:t xml:space="preserve">
      Интеграциялық бастамаларға қатысу шеңберінде Қазақстанның өңірлік деңгейдегі саяси және экономикалық рөлі күшейеді, шекаралас мемлекеттермен шекара маңы ынтымақтастығы саласындағы сауда-экономикалық қатынастар кеңейтіледі. </w:t>
      </w:r>
      <w:r>
        <w:br/>
      </w:r>
      <w:r>
        <w:rPr>
          <w:rFonts w:ascii="Times New Roman"/>
          <w:b w:val="false"/>
          <w:i w:val="false"/>
          <w:color w:val="000000"/>
          <w:sz w:val="28"/>
        </w:rPr>
        <w:t xml:space="preserve">
      Оның ішінде 2008 жылы: </w:t>
      </w:r>
      <w:r>
        <w:br/>
      </w:r>
      <w:r>
        <w:rPr>
          <w:rFonts w:ascii="Times New Roman"/>
          <w:b w:val="false"/>
          <w:i w:val="false"/>
          <w:color w:val="000000"/>
          <w:sz w:val="28"/>
        </w:rPr>
        <w:t xml:space="preserve">
      Қазақстанның экономикалық тиімді шарттарда ДСҰ-ға кіруі жөніндегі жұмыс тобына мүше елдермен екі жақты деңгейдегі қазақстандық нарықтарға тауарлар мен қызметтердің шығуы жөніндегі келіссөз процесін аяқтау. </w:t>
      </w:r>
    </w:p>
    <w:bookmarkStart w:name="z13" w:id="24"/>
    <w:p>
      <w:pPr>
        <w:spacing w:after="0"/>
        <w:ind w:left="0"/>
        <w:jc w:val="both"/>
      </w:pPr>
      <w:r>
        <w:rPr>
          <w:rFonts w:ascii="Times New Roman"/>
          <w:b w:val="false"/>
          <w:i w:val="false"/>
          <w:color w:val="000000"/>
          <w:sz w:val="28"/>
        </w:rPr>
        <w:t>
</w:t>
      </w:r>
      <w:r>
        <w:rPr>
          <w:rFonts w:ascii="Times New Roman"/>
          <w:b/>
          <w:i w:val="false"/>
          <w:color w:val="000000"/>
          <w:sz w:val="28"/>
        </w:rPr>
        <w:t xml:space="preserve">        3.2. 2-басымдық. Адами капиталды дамыту және халықтың өмір сүру сапасын арттыру </w:t>
      </w:r>
    </w:p>
    <w:bookmarkEnd w:id="24"/>
    <w:p>
      <w:pPr>
        <w:spacing w:after="0"/>
        <w:ind w:left="0"/>
        <w:jc w:val="both"/>
      </w:pPr>
      <w:r>
        <w:rPr>
          <w:rFonts w:ascii="Times New Roman"/>
          <w:b/>
          <w:i w:val="false"/>
          <w:color w:val="000000"/>
          <w:sz w:val="28"/>
        </w:rPr>
        <w:t xml:space="preserve">      3.2.1. 1-шара. Демография мен көші-қонды дамыту </w:t>
      </w:r>
    </w:p>
    <w:p>
      <w:pPr>
        <w:spacing w:after="0"/>
        <w:ind w:left="0"/>
        <w:jc w:val="both"/>
      </w:pPr>
      <w:r>
        <w:rPr>
          <w:rFonts w:ascii="Times New Roman"/>
          <w:b w:val="false"/>
          <w:i w:val="false"/>
          <w:color w:val="000000"/>
          <w:sz w:val="28"/>
        </w:rPr>
        <w:t xml:space="preserve">       Мақсаты - ұзақ мерзімді көші-қон саясатын іске асыру және елдің ұлттық экономиканы жедел жаңғырту жағдайларындағы қосымша мұқтаждықтарын қанағаттандыру үшін адам әлеуетін ұлғайту, еңбек мигранттарының жоғары инновациялық әлеуетін ескере отырып, еңбек көші-қонының дамуын ынталандыру.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өңірлердегі әлеуметтік-экономикалық ахуалды ескере отырып, көші-қон процестерін реттеу; </w:t>
      </w:r>
      <w:r>
        <w:br/>
      </w:r>
      <w:r>
        <w:rPr>
          <w:rFonts w:ascii="Times New Roman"/>
          <w:b w:val="false"/>
          <w:i w:val="false"/>
          <w:color w:val="000000"/>
          <w:sz w:val="28"/>
        </w:rPr>
        <w:t xml:space="preserve">
      еңбек мигранттарының жоғары инновациялық әлеуетін ескере отырып, еңбек көші-қонының дамуын ынталандыру; </w:t>
      </w:r>
      <w:r>
        <w:br/>
      </w:r>
      <w:r>
        <w:rPr>
          <w:rFonts w:ascii="Times New Roman"/>
          <w:b w:val="false"/>
          <w:i w:val="false"/>
          <w:color w:val="000000"/>
          <w:sz w:val="28"/>
        </w:rPr>
        <w:t xml:space="preserve">
      ұлттық экономиканы жедел жаңғырту жағдайларында елдің қосымша мұқтаждықтарын қанағаттандыру үшін адам әлеуетін ұлғайту; </w:t>
      </w:r>
      <w:r>
        <w:br/>
      </w:r>
      <w:r>
        <w:rPr>
          <w:rFonts w:ascii="Times New Roman"/>
          <w:b w:val="false"/>
          <w:i w:val="false"/>
          <w:color w:val="000000"/>
          <w:sz w:val="28"/>
        </w:rPr>
        <w:t xml:space="preserve">
      шет елдегі этникалық қазақтардың қайтып оралуына тиімді жағдай жасау; </w:t>
      </w:r>
      <w:r>
        <w:br/>
      </w:r>
      <w:r>
        <w:rPr>
          <w:rFonts w:ascii="Times New Roman"/>
          <w:b w:val="false"/>
          <w:i w:val="false"/>
          <w:color w:val="000000"/>
          <w:sz w:val="28"/>
        </w:rPr>
        <w:t xml:space="preserve">
      имигранттарды қабылдау, орналастыру және орналасуы үшін жағдайлар жасау. </w:t>
      </w:r>
      <w:r>
        <w:br/>
      </w:r>
      <w:r>
        <w:rPr>
          <w:rFonts w:ascii="Times New Roman"/>
          <w:b w:val="false"/>
          <w:i w:val="false"/>
          <w:color w:val="000000"/>
          <w:sz w:val="28"/>
        </w:rPr>
        <w:t xml:space="preserve">
      2008-2010 жылдарға арналған іс-шаралар: </w:t>
      </w:r>
      <w:r>
        <w:br/>
      </w:r>
      <w:r>
        <w:rPr>
          <w:rFonts w:ascii="Times New Roman"/>
          <w:b w:val="false"/>
          <w:i w:val="false"/>
          <w:color w:val="000000"/>
          <w:sz w:val="28"/>
        </w:rPr>
        <w:t xml:space="preserve">
      Қазақстан Республикасының көші-қон саясатының жаңа тұжырымдамасын қабылдау; </w:t>
      </w:r>
      <w:r>
        <w:br/>
      </w:r>
      <w:r>
        <w:rPr>
          <w:rFonts w:ascii="Times New Roman"/>
          <w:b w:val="false"/>
          <w:i w:val="false"/>
          <w:color w:val="000000"/>
          <w:sz w:val="28"/>
        </w:rPr>
        <w:t xml:space="preserve">
      оралмандарды көшіп келу квотасына қосудың объективті өлшемдерін белгілеу, шешім қабылдаудың ашықтығын қамтамасыз ету және сыбайлас жемқорлық құқық бұзушылықтардың алдын алу үшін қоныс аударушыларды көшіп келу квотасына қосу тетіктеріне өзгерістер енгізу; </w:t>
      </w:r>
      <w:r>
        <w:br/>
      </w:r>
      <w:r>
        <w:rPr>
          <w:rFonts w:ascii="Times New Roman"/>
          <w:b w:val="false"/>
          <w:i w:val="false"/>
          <w:color w:val="000000"/>
          <w:sz w:val="28"/>
        </w:rPr>
        <w:t xml:space="preserve">
      оралмандарды бейімдеу және кіріктіру орталықтарын құру; </w:t>
      </w:r>
      <w:r>
        <w:br/>
      </w:r>
      <w:r>
        <w:rPr>
          <w:rFonts w:ascii="Times New Roman"/>
          <w:b w:val="false"/>
          <w:i w:val="false"/>
          <w:color w:val="000000"/>
          <w:sz w:val="28"/>
        </w:rPr>
        <w:t xml:space="preserve">
      оралмандарға әлеуметтік жалдау шартымен тұрғын үй беру мүмкіндігін қарастыру, тұрғын үйді жалға алуды қаржыландыру, мемлекеттік көмек шараларын оралмандардың өздерінің жеке тұрғын үйлерді салуын дамытумен ұштастыру жолымен оралмандарды қабылдау және орналастыру жүйелерін жетілдіру. </w:t>
      </w:r>
      <w:r>
        <w:br/>
      </w:r>
      <w:r>
        <w:rPr>
          <w:rFonts w:ascii="Times New Roman"/>
          <w:b w:val="false"/>
          <w:i w:val="false"/>
          <w:color w:val="000000"/>
          <w:sz w:val="28"/>
        </w:rPr>
        <w:t xml:space="preserve">
      Тиісті жылға арналған оралмандардың көші-қон квотасына сәйкес оралмандарды қабылдау және орналастыру.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жаһандану процесінің күшеюі және елдің ДСҰ-ға кіру жағдайында елдің әлеуметтік-экономикалық дамуына қосымша серпін мен мүмкіндіктер беретін Қазақстан Республикасындағы көші-қон процестерін басқарудың жаңа тетіктерін қалыптастыру, сондай-ақ оның бәсекеге қабілеттілігін арттыру, ұлттық бірегейлік пен қауіпсіздікті сақтау және нығайту. </w:t>
      </w:r>
    </w:p>
    <w:p>
      <w:pPr>
        <w:spacing w:after="0"/>
        <w:ind w:left="0"/>
        <w:jc w:val="both"/>
      </w:pPr>
      <w:r>
        <w:rPr>
          <w:rFonts w:ascii="Times New Roman"/>
          <w:b/>
          <w:i w:val="false"/>
          <w:color w:val="000000"/>
          <w:sz w:val="28"/>
        </w:rPr>
        <w:t xml:space="preserve">      3.2.2. 2-шара. Әлеуметтік қамтамасыз ету жүйесін жетілдіру </w:t>
      </w:r>
    </w:p>
    <w:p>
      <w:pPr>
        <w:spacing w:after="0"/>
        <w:ind w:left="0"/>
        <w:jc w:val="both"/>
      </w:pPr>
      <w:r>
        <w:rPr>
          <w:rFonts w:ascii="Times New Roman"/>
          <w:b w:val="false"/>
          <w:i w:val="false"/>
          <w:color w:val="000000"/>
          <w:sz w:val="28"/>
        </w:rPr>
        <w:t xml:space="preserve">      Мақсаты - халықты зейнетақы және әлеуметтік қамсыздандыру деңгейін арттыру және заңнаманы одан әрі жетілдіру. </w:t>
      </w:r>
      <w:r>
        <w:br/>
      </w:r>
      <w:r>
        <w:rPr>
          <w:rFonts w:ascii="Times New Roman"/>
          <w:b w:val="false"/>
          <w:i w:val="false"/>
          <w:color w:val="000000"/>
          <w:sz w:val="28"/>
        </w:rPr>
        <w:t xml:space="preserve">
      Көрсетілген мақсатты іске асыру үшін мынадай міндеттерді шешу алда тұр: </w:t>
      </w:r>
      <w:r>
        <w:br/>
      </w:r>
      <w:r>
        <w:rPr>
          <w:rFonts w:ascii="Times New Roman"/>
          <w:b w:val="false"/>
          <w:i w:val="false"/>
          <w:color w:val="000000"/>
          <w:sz w:val="28"/>
        </w:rPr>
        <w:t xml:space="preserve">
      мемлекеттік базалық зейнетақы төлемінің мөлшерін кезең-кезеңімен арттыру (КМ-нің 40%-деңгейінде); </w:t>
      </w:r>
      <w:r>
        <w:br/>
      </w:r>
      <w:r>
        <w:rPr>
          <w:rFonts w:ascii="Times New Roman"/>
          <w:b w:val="false"/>
          <w:i w:val="false"/>
          <w:color w:val="000000"/>
          <w:sz w:val="28"/>
        </w:rPr>
        <w:t xml:space="preserve">
      зейнетақы есептеуге ұсынылатын ең жоғары табысты шектеуді 25 АЕК дейін арттыру және зейнетақы төлемдерінің мөлшерін инфляция деңгейінен бұрын индекстеу; </w:t>
      </w:r>
      <w:r>
        <w:br/>
      </w:r>
      <w:r>
        <w:rPr>
          <w:rFonts w:ascii="Times New Roman"/>
          <w:b w:val="false"/>
          <w:i w:val="false"/>
          <w:color w:val="000000"/>
          <w:sz w:val="28"/>
        </w:rPr>
        <w:t xml:space="preserve">
      1998 жылғы 1 қаңтарға зиянды және ауыр еңбек жағдайларында жұмыс өтілін жинақтаған тұлғаларға берілетін қосымша жәрдемақы енгізу; </w:t>
      </w:r>
      <w:r>
        <w:br/>
      </w:r>
      <w:r>
        <w:rPr>
          <w:rFonts w:ascii="Times New Roman"/>
          <w:b w:val="false"/>
          <w:i w:val="false"/>
          <w:color w:val="000000"/>
          <w:sz w:val="28"/>
        </w:rPr>
        <w:t xml:space="preserve">
      халықтың жинақтаушы зейнетақы жүйелері қызметімен қамтылуын кеңейту; </w:t>
      </w:r>
      <w:r>
        <w:br/>
      </w:r>
      <w:r>
        <w:rPr>
          <w:rFonts w:ascii="Times New Roman"/>
          <w:b w:val="false"/>
          <w:i w:val="false"/>
          <w:color w:val="000000"/>
          <w:sz w:val="28"/>
        </w:rPr>
        <w:t xml:space="preserve">
      жүктілігі мен бала тууына байланысты, бала бір жасқа толғанға дейін оның күтіміне байланысты жұмыс істейтін әйелдерді міндетті әлеуметтік сақтандыруды енгізу. Осы жағдайлар бойынша әлеуметтік төлемдерді Мемлекеттік әлеуметтік сақтандыру қорына түсетін әлеуметтік аударымдардың есебінен жүзеге асыру; </w:t>
      </w:r>
      <w:r>
        <w:br/>
      </w:r>
      <w:r>
        <w:rPr>
          <w:rFonts w:ascii="Times New Roman"/>
          <w:b w:val="false"/>
          <w:i w:val="false"/>
          <w:color w:val="000000"/>
          <w:sz w:val="28"/>
        </w:rPr>
        <w:t xml:space="preserve">
      мүгедектігі бойынша, асыраушысынан айрылу жағдайы бойынша және жасына байланысты берілетін мемлекеттік әлеуметтік жәрдемақылардың мөлшерін ең төменгі күнкөріс деңгейінің шамасына қарай жыл сайын арттыру; </w:t>
      </w:r>
      <w:r>
        <w:br/>
      </w:r>
      <w:r>
        <w:rPr>
          <w:rFonts w:ascii="Times New Roman"/>
          <w:b w:val="false"/>
          <w:i w:val="false"/>
          <w:color w:val="000000"/>
          <w:sz w:val="28"/>
        </w:rPr>
        <w:t xml:space="preserve">
      бала туылуына және бір жасқа дейінгі баланың күтімі бойынша жәрдемақылардың мөлшерін ұлғайту; </w:t>
      </w:r>
      <w:r>
        <w:br/>
      </w:r>
      <w:r>
        <w:rPr>
          <w:rFonts w:ascii="Times New Roman"/>
          <w:b w:val="false"/>
          <w:i w:val="false"/>
          <w:color w:val="000000"/>
          <w:sz w:val="28"/>
        </w:rPr>
        <w:t xml:space="preserve">
      жинақтаушы зейнетақы қорлары қызметінің ашықтығын қамтамасыз ету; </w:t>
      </w:r>
      <w:r>
        <w:br/>
      </w:r>
      <w:r>
        <w:rPr>
          <w:rFonts w:ascii="Times New Roman"/>
          <w:b w:val="false"/>
          <w:i w:val="false"/>
          <w:color w:val="000000"/>
          <w:sz w:val="28"/>
        </w:rPr>
        <w:t xml:space="preserve">
      инфляция деңгейінен оза республикалық бюджеттен зейнетақы төлемдерін арттыру. </w:t>
      </w:r>
      <w:r>
        <w:br/>
      </w:r>
      <w:r>
        <w:rPr>
          <w:rFonts w:ascii="Times New Roman"/>
          <w:b w:val="false"/>
          <w:i w:val="false"/>
          <w:color w:val="000000"/>
          <w:sz w:val="28"/>
        </w:rPr>
        <w:t xml:space="preserve">
      Жинақтаушы зейнетақы жүйесінің жұмыс істеуі туралы толық статистикалық ақпараттарды пайдалана отырып, жинақтаушы зейнетақы қорларының қызметіне қосымша талдау жүргізілген соң зейнетақы қызметтерін көрсеткені үшін комиссиялық сыйақы ставкасын реттеу жөнінде шаралар қаралатын болады. </w:t>
      </w:r>
      <w:r>
        <w:br/>
      </w:r>
      <w:r>
        <w:rPr>
          <w:rFonts w:ascii="Times New Roman"/>
          <w:b w:val="false"/>
          <w:i w:val="false"/>
          <w:color w:val="000000"/>
          <w:sz w:val="28"/>
        </w:rPr>
        <w:t xml:space="preserve">
      Жинақтаушы зейнетақы жүйесі төлемдерін әкімшілендіру жүйесін оңтайландыру барысында анықталған жүйелердегі қателерді жою.»"Бір салымшы - бір қор"»қағидатын қамтамасыз ету мақсатында салымшылардың қосарланған екі-үш шоттарын біріктіру тетігі әзірленетін болады. </w:t>
      </w:r>
    </w:p>
    <w:p>
      <w:pPr>
        <w:spacing w:after="0"/>
        <w:ind w:left="0"/>
        <w:jc w:val="both"/>
      </w:pPr>
      <w:r>
        <w:rPr>
          <w:rFonts w:ascii="Times New Roman"/>
          <w:b/>
          <w:i w:val="false"/>
          <w:color w:val="000000"/>
          <w:sz w:val="28"/>
        </w:rPr>
        <w:t xml:space="preserve">      3.2.3. 3-шара. Халықтың денсаулық жағдайын жақсарту </w:t>
      </w:r>
    </w:p>
    <w:p>
      <w:pPr>
        <w:spacing w:after="0"/>
        <w:ind w:left="0"/>
        <w:jc w:val="both"/>
      </w:pPr>
      <w:r>
        <w:rPr>
          <w:rFonts w:ascii="Times New Roman"/>
          <w:b w:val="false"/>
          <w:i w:val="false"/>
          <w:color w:val="000000"/>
          <w:sz w:val="28"/>
        </w:rPr>
        <w:t xml:space="preserve">      Мақсаты - денсаулық сақтаудың қолжетімді және бәсекеге қабілетті жүйесін құру.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денсаулық сақтауды басқарудың жаңа моделін енгізу; </w:t>
      </w:r>
      <w:r>
        <w:br/>
      </w:r>
      <w:r>
        <w:rPr>
          <w:rFonts w:ascii="Times New Roman"/>
          <w:b w:val="false"/>
          <w:i w:val="false"/>
          <w:color w:val="000000"/>
          <w:sz w:val="28"/>
        </w:rPr>
        <w:t xml:space="preserve">
      медициналық көмектің қолжетімділігі мен сапасын арттыру; </w:t>
      </w:r>
      <w:r>
        <w:br/>
      </w:r>
      <w:r>
        <w:rPr>
          <w:rFonts w:ascii="Times New Roman"/>
          <w:b w:val="false"/>
          <w:i w:val="false"/>
          <w:color w:val="000000"/>
          <w:sz w:val="28"/>
        </w:rPr>
        <w:t xml:space="preserve">
      денсаулық сақтаудың әлеуметтік мәні бар проблемаларын шешу; </w:t>
      </w:r>
      <w:r>
        <w:br/>
      </w:r>
      <w:r>
        <w:rPr>
          <w:rFonts w:ascii="Times New Roman"/>
          <w:b w:val="false"/>
          <w:i w:val="false"/>
          <w:color w:val="000000"/>
          <w:sz w:val="28"/>
        </w:rPr>
        <w:t xml:space="preserve">
      денсаулық сақтау саласындағы медициналық, фармацевтикалық білім берудің және ғылыми зерттеулердің сапасын арттыру. </w:t>
      </w:r>
      <w:r>
        <w:br/>
      </w:r>
      <w:r>
        <w:rPr>
          <w:rFonts w:ascii="Times New Roman"/>
          <w:b w:val="false"/>
          <w:i w:val="false"/>
          <w:color w:val="000000"/>
          <w:sz w:val="28"/>
        </w:rPr>
        <w:t>
      Қазақстан Республикасы Президентінің 2004 жылғы 13 қыркүйектегі N 1438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Денсаулық сақтау ісін реформалау мен дамытудың 2005-2010 жылдарға арналған мемлекеттік бағдарламасын іске асыру халық денсаулығын және денсаулық сақтау жүйесін одан әрі тұрақтандыруға ықпал етеді. </w:t>
      </w:r>
      <w:r>
        <w:br/>
      </w:r>
      <w:r>
        <w:rPr>
          <w:rFonts w:ascii="Times New Roman"/>
          <w:b w:val="false"/>
          <w:i w:val="false"/>
          <w:color w:val="000000"/>
          <w:sz w:val="28"/>
        </w:rPr>
        <w:t xml:space="preserve">
      Денсаулық сақтауды басқарудың жаңа моделін құру жөніндегі міндеттерді шешу үшін мынадай іс-шаралар қабылданатын болады: </w:t>
      </w:r>
      <w:r>
        <w:br/>
      </w:r>
      <w:r>
        <w:rPr>
          <w:rFonts w:ascii="Times New Roman"/>
          <w:b w:val="false"/>
          <w:i w:val="false"/>
          <w:color w:val="000000"/>
          <w:sz w:val="28"/>
        </w:rPr>
        <w:t xml:space="preserve">
      ерікті медициналық сақтандыру жүйесін және бәсекеге қабілетті жеке меншік секторды одан әрі дамыта отырып, денсаулық сақтаудың бюджеттік моделін қалыптастыру; </w:t>
      </w:r>
      <w:r>
        <w:br/>
      </w:r>
      <w:r>
        <w:rPr>
          <w:rFonts w:ascii="Times New Roman"/>
          <w:b w:val="false"/>
          <w:i w:val="false"/>
          <w:color w:val="000000"/>
          <w:sz w:val="28"/>
        </w:rPr>
        <w:t xml:space="preserve">
      денсаулық сақтау органдары мен ұйымдары қызметінің түпкі нәтижелерге қол жеткізуге бағытталған нысаналы индикаторлары мен көрсеткіштері әзірленеді және енгізіледі; </w:t>
      </w:r>
      <w:r>
        <w:br/>
      </w:r>
      <w:r>
        <w:rPr>
          <w:rFonts w:ascii="Times New Roman"/>
          <w:b w:val="false"/>
          <w:i w:val="false"/>
          <w:color w:val="000000"/>
          <w:sz w:val="28"/>
        </w:rPr>
        <w:t xml:space="preserve">
      барлық деңгейдегі біліктілік басқару кадрлармен саланы қамтамасыз ету үшін денсаулық сақтау менеджерлермен дайындау, сұранысты және осы мамандардың, оның ішінде шет елде даярлау кезеңдерін анықтау жүйесін құру; </w:t>
      </w:r>
      <w:r>
        <w:br/>
      </w:r>
      <w:r>
        <w:rPr>
          <w:rFonts w:ascii="Times New Roman"/>
          <w:b w:val="false"/>
          <w:i w:val="false"/>
          <w:color w:val="000000"/>
          <w:sz w:val="28"/>
        </w:rPr>
        <w:t xml:space="preserve">
      денсаулық сақтау ұйымдарына шаруашылық жүргізу құқығындағы мемлекеттік кәсіпорын мәртебесін беру және өзге де ұйымдық-құқықтық нысандарға ауыстыру жолымен олардың дербестігін арттыру, сондай-ақ қаржыландырудың жаңа тетіктерін енгізу; </w:t>
      </w:r>
      <w:r>
        <w:br/>
      </w:r>
      <w:r>
        <w:rPr>
          <w:rFonts w:ascii="Times New Roman"/>
          <w:b w:val="false"/>
          <w:i w:val="false"/>
          <w:color w:val="000000"/>
          <w:sz w:val="28"/>
        </w:rPr>
        <w:t xml:space="preserve">
      түпкі нәтижеге бағдарланған еңбекақы төлеудің сараланған жүйесін одан әрі жетілдіру; </w:t>
      </w:r>
      <w:r>
        <w:br/>
      </w:r>
      <w:r>
        <w:rPr>
          <w:rFonts w:ascii="Times New Roman"/>
          <w:b w:val="false"/>
          <w:i w:val="false"/>
          <w:color w:val="000000"/>
          <w:sz w:val="28"/>
        </w:rPr>
        <w:t xml:space="preserve">
      саланы басқарудың тиімділігін арттыру мақсатында Халық денсаулығы және денсаулық сақтау жүйесі туралы кодекс әзірленетін болады; </w:t>
      </w:r>
      <w:r>
        <w:br/>
      </w:r>
      <w:r>
        <w:rPr>
          <w:rFonts w:ascii="Times New Roman"/>
          <w:b w:val="false"/>
          <w:i w:val="false"/>
          <w:color w:val="000000"/>
          <w:sz w:val="28"/>
        </w:rPr>
        <w:t xml:space="preserve">
      "Қазақстан Республикасының денсаулық сақтаудың біртұтас ақпараттық жүйесін құру" жобасын іске асыру, осы жобаның техникалық-экономикалық негіздемесіне, оның ішінде пациенттердің электрондық медициналық картотекасын құру бөлігінде қажетті өзгерістер енгізу; </w:t>
      </w:r>
      <w:r>
        <w:br/>
      </w:r>
      <w:r>
        <w:rPr>
          <w:rFonts w:ascii="Times New Roman"/>
          <w:b w:val="false"/>
          <w:i w:val="false"/>
          <w:color w:val="000000"/>
          <w:sz w:val="28"/>
        </w:rPr>
        <w:t xml:space="preserve">
      денсаулық сақтау саласындағы бюджет қаражатын орталықтандыру, оларды өңірлік коэффициенттерді ескере отырып, жан басына шығу қағидаты негізінде бөлу, медициналық көмек көрсету жөніндегі мемлекеттік денсаулық сақтау объектілерінің жұмыс істеуі үшін жауапкершілікті министрлік пен жергілікті атқарушы органдар арасында бөле отырып, денсаулық сақтауды басқарудың бірыңғай құрылымын құру мәселелерін әзірлеу. </w:t>
      </w:r>
      <w:r>
        <w:br/>
      </w:r>
      <w:r>
        <w:rPr>
          <w:rFonts w:ascii="Times New Roman"/>
          <w:b w:val="false"/>
          <w:i w:val="false"/>
          <w:color w:val="000000"/>
          <w:sz w:val="28"/>
        </w:rPr>
        <w:t xml:space="preserve">
      Медициналық көмектің қолжетімділігін және оның сапасын арттыру мақсатында мынадай іс-шаралар көзделеді: </w:t>
      </w:r>
      <w:r>
        <w:br/>
      </w:r>
      <w:r>
        <w:rPr>
          <w:rFonts w:ascii="Times New Roman"/>
          <w:b w:val="false"/>
          <w:i w:val="false"/>
          <w:color w:val="000000"/>
          <w:sz w:val="28"/>
        </w:rPr>
        <w:t xml:space="preserve">
      2007 - 2009 жылдардың ішінде, 150 денсаулық сақтау объектісін оларға аса мұқтаж өңірлерде салу; </w:t>
      </w:r>
      <w:r>
        <w:br/>
      </w:r>
      <w:r>
        <w:rPr>
          <w:rFonts w:ascii="Times New Roman"/>
          <w:b w:val="false"/>
          <w:i w:val="false"/>
          <w:color w:val="000000"/>
          <w:sz w:val="28"/>
        </w:rPr>
        <w:t xml:space="preserve">
      бастапқы медициналық-санитарлық көмек ұйымдарының желісін белгіленген мемлекеттік нормативтерге сәйкес келтіру және пайдалану үшін жарамсыз және ыңғайластырылған үй-жайларда орналасқан объектілердің орнына, оның ішінде ауылда, дәрігерлерге арналған тұрғын үй салу. Бұл ретте, жоғары сапалы медициналық көмекті уақтылы көрсетуге қабілетті жаңа объектілер салу және пайдалануға беру қолданыстағы объектілерді ауыстыру және тиімсіз жұмыс істейтін төсек қорын қысқарту қағидаты бойынша жүзеге асырылатын болады; </w:t>
      </w:r>
      <w:r>
        <w:br/>
      </w:r>
      <w:r>
        <w:rPr>
          <w:rFonts w:ascii="Times New Roman"/>
          <w:b w:val="false"/>
          <w:i w:val="false"/>
          <w:color w:val="000000"/>
          <w:sz w:val="28"/>
        </w:rPr>
        <w:t xml:space="preserve">
      медициналық қызмет көрсетулердің сапасын арттырудың орнықты жүйесін қалыптастыру үшін медициналық ұйымдарды кезең-кезеңімен тәуелсіз аккредиттеуді енгізу; </w:t>
      </w:r>
      <w:r>
        <w:br/>
      </w:r>
      <w:r>
        <w:rPr>
          <w:rFonts w:ascii="Times New Roman"/>
          <w:b w:val="false"/>
          <w:i w:val="false"/>
          <w:color w:val="000000"/>
          <w:sz w:val="28"/>
        </w:rPr>
        <w:t xml:space="preserve">
      тәуелсіз сараптама жүйесін дамыту жолымен тұтынушылар үшін медициналық ұйымдар қызметінің ашықтығын арттыру; </w:t>
      </w:r>
      <w:r>
        <w:br/>
      </w:r>
      <w:r>
        <w:rPr>
          <w:rFonts w:ascii="Times New Roman"/>
          <w:b w:val="false"/>
          <w:i w:val="false"/>
          <w:color w:val="000000"/>
          <w:sz w:val="28"/>
        </w:rPr>
        <w:t xml:space="preserve">
      медициналық қызметтерді қоса алғанда, салада пайдаланылатын рәсімдерді одан әрі стандарттау; </w:t>
      </w:r>
      <w:r>
        <w:br/>
      </w:r>
      <w:r>
        <w:rPr>
          <w:rFonts w:ascii="Times New Roman"/>
          <w:b w:val="false"/>
          <w:i w:val="false"/>
          <w:color w:val="000000"/>
          <w:sz w:val="28"/>
        </w:rPr>
        <w:t xml:space="preserve">
      2008 - 2009 жылдары үздік халықаралық тәжірибені ескере отырып, дәрілік препараттардың таңдау құқығын, қолжетімділігін, тиімділігін, қауіпсіздігін және сапасын қамтамасыз етуге және оларды ұтымды пайдалануға бағытталған дәрілік қамтамасыз етудің жаңа моделі әзірленеді және енгізіледі. </w:t>
      </w:r>
      <w:r>
        <w:br/>
      </w:r>
      <w:r>
        <w:rPr>
          <w:rFonts w:ascii="Times New Roman"/>
          <w:b w:val="false"/>
          <w:i w:val="false"/>
          <w:color w:val="000000"/>
          <w:sz w:val="28"/>
        </w:rPr>
        <w:t xml:space="preserve">
      Денсаулық сақтаудың әлеуметтік мәні бар проблемаларын шешу үшін мынадай шаралар кешенін іске асыру көзделеді: </w:t>
      </w:r>
      <w:r>
        <w:br/>
      </w:r>
      <w:r>
        <w:rPr>
          <w:rFonts w:ascii="Times New Roman"/>
          <w:b w:val="false"/>
          <w:i w:val="false"/>
          <w:color w:val="000000"/>
          <w:sz w:val="28"/>
        </w:rPr>
        <w:t xml:space="preserve">
      ұйымдық құрылымын жетілдіріп, қан айналымы жүйесі ауруларымен ауыратын сырқаттар мен мүгедектердің ауруларының алдын алудың, ерте диагностикалаудың, емдеудің және медициналық оңалтудың тиімді әдістерін енгізіп, ұйымдық құрылымдарды жетілдіріп, кардиохирургиялық бейіндегі мамандарды даярлап және олардың біліктілігін арттыра отырып, кардиологиялық және кардиохирургиялық көмекті дамыту; </w:t>
      </w:r>
      <w:r>
        <w:br/>
      </w:r>
      <w:r>
        <w:rPr>
          <w:rFonts w:ascii="Times New Roman"/>
          <w:b w:val="false"/>
          <w:i w:val="false"/>
          <w:color w:val="000000"/>
          <w:sz w:val="28"/>
        </w:rPr>
        <w:t xml:space="preserve">
      инфекцияның таралуына тиімді эпидемиологиялық бақылауды қамтамасыз ету, індетке қарсы іс-шараларды күшейту, халықаралық стандарттарға сәйкес келетін туберкулезге қарсы сатып алынатын препараттардың сапасын жақсарта отырып, жұқпалы шағын түйіршікті нысандарымен ауыратын созылмалы сырқаттарды емдеу жөніндегі оңтайлы схемалар мен ұйымдық тәсілдер әзірленетін болады; </w:t>
      </w:r>
      <w:r>
        <w:br/>
      </w:r>
      <w:r>
        <w:rPr>
          <w:rFonts w:ascii="Times New Roman"/>
          <w:b w:val="false"/>
          <w:i w:val="false"/>
          <w:color w:val="000000"/>
          <w:sz w:val="28"/>
        </w:rPr>
        <w:t xml:space="preserve">
      трансфузиялық көмектің қауіпсіздігін, сапасын және қолжетімділігін қамтамасыз ету, АҚТҚ/ЖҚТБ-мен аурудың өсу қарқынын төмендету үшін Қазақстан Республикасында қан қызметін жетілдіру; </w:t>
      </w:r>
      <w:r>
        <w:br/>
      </w:r>
      <w:r>
        <w:rPr>
          <w:rFonts w:ascii="Times New Roman"/>
          <w:b w:val="false"/>
          <w:i w:val="false"/>
          <w:color w:val="000000"/>
          <w:sz w:val="28"/>
        </w:rPr>
        <w:t xml:space="preserve">
      әлемде сынақтан табысты өткен нақты қағидаттар мен іс-шараларды жүйелендіре отырып және медициналық-статистикалық көрсеткіштер деректерінің болжамды өсуіне байланысты әкімшілік шаралар қабылдауға уақытша мораторий жариялай отырып, ана мен бала өлімін азайту бойынша 2008 жылдан бастап Дүниежүзілік денсаулық сақтау ұйымы ұсынған тірі туу және өлі туу өлшемдеріне көшу жүзеге асырылатын болады; </w:t>
      </w:r>
      <w:r>
        <w:br/>
      </w:r>
      <w:r>
        <w:rPr>
          <w:rFonts w:ascii="Times New Roman"/>
          <w:b w:val="false"/>
          <w:i w:val="false"/>
          <w:color w:val="000000"/>
          <w:sz w:val="28"/>
        </w:rPr>
        <w:t xml:space="preserve">
      халықтың медициналық және санитарлық сауаттылық деңгейін арттыру, мемлекеттік санитарлық-эпидемиологиялық қызметті бастапқы медициналық-санитарлық көмегін кіріктіру, ауыз судың сапасын бақылауды күшейту, мектепке дейінгі және мектеп мекемелерінде алдын алу іс-шараларын өткізу, барлық білім беру ұйымдары«да медициналық пункттер желісін кезең-кезеңімен қалпына келтіру. </w:t>
      </w:r>
      <w:r>
        <w:br/>
      </w:r>
      <w:r>
        <w:rPr>
          <w:rFonts w:ascii="Times New Roman"/>
          <w:b w:val="false"/>
          <w:i w:val="false"/>
          <w:color w:val="000000"/>
          <w:sz w:val="28"/>
        </w:rPr>
        <w:t xml:space="preserve">
      Медициналық және фармацевтикалық білім беру және ғылыми зерттеулер саласында: </w:t>
      </w:r>
      <w:r>
        <w:br/>
      </w:r>
      <w:r>
        <w:rPr>
          <w:rFonts w:ascii="Times New Roman"/>
          <w:b w:val="false"/>
          <w:i w:val="false"/>
          <w:color w:val="000000"/>
          <w:sz w:val="28"/>
        </w:rPr>
        <w:t xml:space="preserve">
      Қазақстан Республикасы Үкіметінің 2006 жылғы 24 сәуірдегі N 317 қаулысымен бекітілген Қазақстан Республикасының медициналық және фармацевтикалық білім беру ісін реформалау тұжырымдамасын іске асыру; </w:t>
      </w:r>
      <w:r>
        <w:br/>
      </w:r>
      <w:r>
        <w:rPr>
          <w:rFonts w:ascii="Times New Roman"/>
          <w:b w:val="false"/>
          <w:i w:val="false"/>
          <w:color w:val="000000"/>
          <w:sz w:val="28"/>
        </w:rPr>
        <w:t xml:space="preserve">
      халықаралық талаптарды ескере отырып әзірленген жоғары және орта медициналық және фармацевтикалық білім берудің жаңа мемлекеттік стандарттарын енгізу; </w:t>
      </w:r>
      <w:r>
        <w:br/>
      </w:r>
      <w:r>
        <w:rPr>
          <w:rFonts w:ascii="Times New Roman"/>
          <w:b w:val="false"/>
          <w:i w:val="false"/>
          <w:color w:val="000000"/>
          <w:sz w:val="28"/>
        </w:rPr>
        <w:t xml:space="preserve">
      медициналық қызметшілердің, біліктілік деңгейін арттыру үшін халықаралық тәжірибе негізінде үздіксіз кәсіби білім беру және сертификаттау тетіктерін енгізу; </w:t>
      </w:r>
      <w:r>
        <w:br/>
      </w:r>
      <w:r>
        <w:rPr>
          <w:rFonts w:ascii="Times New Roman"/>
          <w:b w:val="false"/>
          <w:i w:val="false"/>
          <w:color w:val="000000"/>
          <w:sz w:val="28"/>
        </w:rPr>
        <w:t xml:space="preserve">
      медициналық жоғары оқу орындарына халықаралық талаптарға сәйкес ұлттық аккредиттеу жүйесін енгізу; </w:t>
      </w:r>
      <w:r>
        <w:br/>
      </w:r>
      <w:r>
        <w:rPr>
          <w:rFonts w:ascii="Times New Roman"/>
          <w:b w:val="false"/>
          <w:i w:val="false"/>
          <w:color w:val="000000"/>
          <w:sz w:val="28"/>
        </w:rPr>
        <w:t xml:space="preserve">
      танымал шет елдік агенттіктердің медициналық жоғары оқу орындарына халықаралық аккредиттеу жүргізуі үшін жағдайлар жасау; </w:t>
      </w:r>
      <w:r>
        <w:br/>
      </w:r>
      <w:r>
        <w:rPr>
          <w:rFonts w:ascii="Times New Roman"/>
          <w:b w:val="false"/>
          <w:i w:val="false"/>
          <w:color w:val="000000"/>
          <w:sz w:val="28"/>
        </w:rPr>
        <w:t xml:space="preserve">
      қажеттілікті ескере отырып, мамандарды кейіннен ауылдық жерлерде жұмыс істеуі үшін дайындау мақсатында мемлекеттік тапсырыс шеңберінде квоталар белгілеу; </w:t>
      </w:r>
      <w:r>
        <w:br/>
      </w:r>
      <w:r>
        <w:rPr>
          <w:rFonts w:ascii="Times New Roman"/>
          <w:b w:val="false"/>
          <w:i w:val="false"/>
          <w:color w:val="000000"/>
          <w:sz w:val="28"/>
        </w:rPr>
        <w:t xml:space="preserve">
      медициналық қызметшілердің кәсіптік деңгейін жетілдіру үшін дәрігерлердің білімін бағалау жүйесін ұйымдастыру жөнінде ұсыныстар әзірлеу; </w:t>
      </w:r>
      <w:r>
        <w:br/>
      </w:r>
      <w:r>
        <w:rPr>
          <w:rFonts w:ascii="Times New Roman"/>
          <w:b w:val="false"/>
          <w:i w:val="false"/>
          <w:color w:val="000000"/>
          <w:sz w:val="28"/>
        </w:rPr>
        <w:t xml:space="preserve">
      практикалық денсаулық сақтау сауалдарын негізге ала отырып, медициналық зерттеулердің негізгі бағыттарын қалыптастыруды, ғылыми зерттеулер жүргізудің халықаралық стандарттарын енгізуді көздейтін Медициналық ғылымды реформалау тұжырымдамасын әзірлеу; </w:t>
      </w:r>
      <w:r>
        <w:br/>
      </w:r>
      <w:r>
        <w:rPr>
          <w:rFonts w:ascii="Times New Roman"/>
          <w:b w:val="false"/>
          <w:i w:val="false"/>
          <w:color w:val="000000"/>
          <w:sz w:val="28"/>
        </w:rPr>
        <w:t xml:space="preserve">
      Астана қаласында құрылатын медициналық кластердің базасында практикалық денсаулық сақтауда жаңа ғылыми, білім беру және басқарушылық технологияларының трансфертін жүзеге асыру. </w:t>
      </w:r>
      <w:r>
        <w:br/>
      </w:r>
      <w:r>
        <w:rPr>
          <w:rFonts w:ascii="Times New Roman"/>
          <w:b w:val="false"/>
          <w:i w:val="false"/>
          <w:color w:val="000000"/>
          <w:sz w:val="28"/>
        </w:rPr>
        <w:t>
</w:t>
      </w:r>
      <w:r>
        <w:rPr>
          <w:rFonts w:ascii="Times New Roman"/>
          <w:b w:val="false"/>
          <w:i w:val="false"/>
          <w:color w:val="ff0000"/>
          <w:sz w:val="28"/>
        </w:rPr>
        <w:t xml:space="preserve">      Ескерту. 3.2.3-кіші бөлімге өзгерту енгізілді - Қазақстан Республикасы Үкіметінің 2008.05.16 </w:t>
      </w:r>
      <w:r>
        <w:rPr>
          <w:rFonts w:ascii="Times New Roman"/>
          <w:b w:val="false"/>
          <w:i w:val="false"/>
          <w:color w:val="000000"/>
          <w:sz w:val="28"/>
        </w:rPr>
        <w:t xml:space="preserve">N 463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3.2.4. 4-шара. Білім беруді дамыту және кадрлар даярлау сапасын арттыру </w:t>
      </w:r>
    </w:p>
    <w:p>
      <w:pPr>
        <w:spacing w:after="0"/>
        <w:ind w:left="0"/>
        <w:jc w:val="both"/>
      </w:pPr>
      <w:r>
        <w:rPr>
          <w:rFonts w:ascii="Times New Roman"/>
          <w:b w:val="false"/>
          <w:i w:val="false"/>
          <w:color w:val="000000"/>
          <w:sz w:val="28"/>
        </w:rPr>
        <w:t xml:space="preserve">        Қазіргі заманғы білім берудің, кадрларды даярлау мен қайта даярлаудың нақты экономикалық жағдайларға барабар бәсекеге қабілеттілік жүйесін дамыту үшін білім беру жүйесін басқарудың жаңа моделін енгізу және білім беру қызметтерінің жоғары сапасын қамтамасыз ету жоспарланып отыр. </w:t>
      </w:r>
      <w:r>
        <w:br/>
      </w:r>
      <w:r>
        <w:rPr>
          <w:rFonts w:ascii="Times New Roman"/>
          <w:b w:val="false"/>
          <w:i w:val="false"/>
          <w:color w:val="000000"/>
          <w:sz w:val="28"/>
        </w:rPr>
        <w:t xml:space="preserve">
      2008-2010 жылдары мыналар көзделеді: </w:t>
      </w:r>
      <w:r>
        <w:br/>
      </w:r>
      <w:r>
        <w:rPr>
          <w:rFonts w:ascii="Times New Roman"/>
          <w:b w:val="false"/>
          <w:i w:val="false"/>
          <w:color w:val="000000"/>
          <w:sz w:val="28"/>
        </w:rPr>
        <w:t xml:space="preserve">
      мектепке дейінгі тәрбиелеу және оқыту саласында </w:t>
      </w:r>
      <w:r>
        <w:br/>
      </w:r>
      <w:r>
        <w:rPr>
          <w:rFonts w:ascii="Times New Roman"/>
          <w:b w:val="false"/>
          <w:i w:val="false"/>
          <w:color w:val="000000"/>
          <w:sz w:val="28"/>
        </w:rPr>
        <w:t xml:space="preserve">
      балаларды мектепке дейінгі ұйымдармен қамту деңгейін ұлғайту; </w:t>
      </w:r>
      <w:r>
        <w:br/>
      </w:r>
      <w:r>
        <w:rPr>
          <w:rFonts w:ascii="Times New Roman"/>
          <w:b w:val="false"/>
          <w:i w:val="false"/>
          <w:color w:val="000000"/>
          <w:sz w:val="28"/>
        </w:rPr>
        <w:t xml:space="preserve">
      жалпы орта білім беру саласында - 12 жылдық жалпы орта білім беруге кезең-кезеңімен көшуді жүзеге асыру; </w:t>
      </w:r>
      <w:r>
        <w:br/>
      </w:r>
      <w:r>
        <w:rPr>
          <w:rFonts w:ascii="Times New Roman"/>
          <w:b w:val="false"/>
          <w:i w:val="false"/>
          <w:color w:val="000000"/>
          <w:sz w:val="28"/>
        </w:rPr>
        <w:t xml:space="preserve">
      үш ауысымда оқытуды жою; </w:t>
      </w:r>
      <w:r>
        <w:br/>
      </w:r>
      <w:r>
        <w:rPr>
          <w:rFonts w:ascii="Times New Roman"/>
          <w:b w:val="false"/>
          <w:i w:val="false"/>
          <w:color w:val="000000"/>
          <w:sz w:val="28"/>
        </w:rPr>
        <w:t xml:space="preserve">
      Қазақстанның салыстырмалы халықаралық зерттеулерге қатысуын қамтамасыз ету; </w:t>
      </w:r>
      <w:r>
        <w:br/>
      </w:r>
      <w:r>
        <w:rPr>
          <w:rFonts w:ascii="Times New Roman"/>
          <w:b w:val="false"/>
          <w:i w:val="false"/>
          <w:color w:val="000000"/>
          <w:sz w:val="28"/>
        </w:rPr>
        <w:t xml:space="preserve">
      педагогтарды, оның ішінде 12 жылдық білім беру жүйесі үшін қайта даярлау жөніндегі жұмысты жалғастыру; </w:t>
      </w:r>
      <w:r>
        <w:br/>
      </w:r>
      <w:r>
        <w:rPr>
          <w:rFonts w:ascii="Times New Roman"/>
          <w:b w:val="false"/>
          <w:i w:val="false"/>
          <w:color w:val="000000"/>
          <w:sz w:val="28"/>
        </w:rPr>
        <w:t xml:space="preserve">
      отандық, оның ішінде электрондық оқулықтарды әзірлеу мен енгізу, білім беру процесіне ақпараттық және телекоммуникациялық технологияларды, оның ішінде оқу телевизиясын енгізу жөніндегі жұмыстарды жалғастыру; </w:t>
      </w:r>
      <w:r>
        <w:br/>
      </w:r>
      <w:r>
        <w:rPr>
          <w:rFonts w:ascii="Times New Roman"/>
          <w:b w:val="false"/>
          <w:i w:val="false"/>
          <w:color w:val="000000"/>
          <w:sz w:val="28"/>
        </w:rPr>
        <w:t xml:space="preserve">
      мемлекеттік жалпы орта білім беру мекемелерін физика, химия және биология кабинеттерімен, лингафондық және мультимедиялық кабинеттермен одан әрі жарақтандыру. </w:t>
      </w:r>
      <w:r>
        <w:br/>
      </w:r>
      <w:r>
        <w:rPr>
          <w:rFonts w:ascii="Times New Roman"/>
          <w:b w:val="false"/>
          <w:i w:val="false"/>
          <w:color w:val="000000"/>
          <w:sz w:val="28"/>
        </w:rPr>
        <w:t xml:space="preserve">
      кәсіптік жоғары білім беру саласында </w:t>
      </w:r>
      <w:r>
        <w:br/>
      </w:r>
      <w:r>
        <w:rPr>
          <w:rFonts w:ascii="Times New Roman"/>
          <w:b w:val="false"/>
          <w:i w:val="false"/>
          <w:color w:val="000000"/>
          <w:sz w:val="28"/>
        </w:rPr>
        <w:t xml:space="preserve">
      жоғары және жоғары оқу орнынан кейінгі кәсіптік білім беруді үш сатылы: бакалавриат - магистратура - докторантура моделіне ауыстыруды жүзеге асыру; </w:t>
      </w:r>
      <w:r>
        <w:br/>
      </w:r>
      <w:r>
        <w:rPr>
          <w:rFonts w:ascii="Times New Roman"/>
          <w:b w:val="false"/>
          <w:i w:val="false"/>
          <w:color w:val="000000"/>
          <w:sz w:val="28"/>
        </w:rPr>
        <w:t xml:space="preserve">
      техникалық білім беруді дамытуға ден қоя отырып, жоғары оқу орындары желісін оңтайландыруды жүргізу; </w:t>
      </w:r>
      <w:r>
        <w:br/>
      </w:r>
      <w:r>
        <w:rPr>
          <w:rFonts w:ascii="Times New Roman"/>
          <w:b w:val="false"/>
          <w:i w:val="false"/>
          <w:color w:val="000000"/>
          <w:sz w:val="28"/>
        </w:rPr>
        <w:t xml:space="preserve">
      жоғары оқу орындарын аккредиттеудің халықаралық моделіне көшуді жүзеге асыру; </w:t>
      </w:r>
      <w:r>
        <w:br/>
      </w:r>
      <w:r>
        <w:rPr>
          <w:rFonts w:ascii="Times New Roman"/>
          <w:b w:val="false"/>
          <w:i w:val="false"/>
          <w:color w:val="000000"/>
          <w:sz w:val="28"/>
        </w:rPr>
        <w:t xml:space="preserve">
      көрсетілетін білім беру қызметтерінің сапасын бақылау жүйесін құру; </w:t>
      </w:r>
      <w:r>
        <w:br/>
      </w:r>
      <w:r>
        <w:rPr>
          <w:rFonts w:ascii="Times New Roman"/>
          <w:b w:val="false"/>
          <w:i w:val="false"/>
          <w:color w:val="000000"/>
          <w:sz w:val="28"/>
        </w:rPr>
        <w:t xml:space="preserve">
      мамандық пен жоғары оқу орнының мәртебесіне қарай мемлекеттік білім гранттарын саралауды міндетті түрде енгізе отырып, мемлекеттік білім беру тапсырысын қалыптастырудың жаңа қағидатын енгізу; </w:t>
      </w:r>
      <w:r>
        <w:br/>
      </w:r>
      <w:r>
        <w:rPr>
          <w:rFonts w:ascii="Times New Roman"/>
          <w:b w:val="false"/>
          <w:i w:val="false"/>
          <w:color w:val="000000"/>
          <w:sz w:val="28"/>
        </w:rPr>
        <w:t xml:space="preserve">
      "Болашақ" халықаралық стипендиясының шеңберінде азаматтарды әлемнің үздік жоғары оқу орындарында оқыту жөніндегі жұмыстарды жалғастыру. </w:t>
      </w:r>
      <w:r>
        <w:br/>
      </w:r>
      <w:r>
        <w:rPr>
          <w:rFonts w:ascii="Times New Roman"/>
          <w:b w:val="false"/>
          <w:i w:val="false"/>
          <w:color w:val="000000"/>
          <w:sz w:val="28"/>
        </w:rPr>
        <w:t xml:space="preserve">
      кәсібилігі жоғары жұмыс күшін даярлау саласында: </w:t>
      </w:r>
      <w:r>
        <w:br/>
      </w:r>
      <w:r>
        <w:rPr>
          <w:rFonts w:ascii="Times New Roman"/>
          <w:b w:val="false"/>
          <w:i w:val="false"/>
          <w:color w:val="000000"/>
          <w:sz w:val="28"/>
        </w:rPr>
        <w:t xml:space="preserve">
      кәсіптік білім беру жүйесін ұлттық экономиканың қажеттіліктеріне сәйкес келтіруге мүмкіндік беретін өзара іс-қимыл жасаудың "мемлекет - оқу орындары - жұмыс берушілер" жаңа моделін құруға; </w:t>
      </w:r>
      <w:r>
        <w:br/>
      </w:r>
      <w:r>
        <w:rPr>
          <w:rFonts w:ascii="Times New Roman"/>
          <w:b w:val="false"/>
          <w:i w:val="false"/>
          <w:color w:val="000000"/>
          <w:sz w:val="28"/>
        </w:rPr>
        <w:t xml:space="preserve">
      техникалық және кәсіптік білім берудің білім бағдарламаларын жоғары білім беру бағдарламаларымен үйлестіруді жүргізу; </w:t>
      </w:r>
      <w:r>
        <w:br/>
      </w:r>
      <w:r>
        <w:rPr>
          <w:rFonts w:ascii="Times New Roman"/>
          <w:b w:val="false"/>
          <w:i w:val="false"/>
          <w:color w:val="000000"/>
          <w:sz w:val="28"/>
        </w:rPr>
        <w:t xml:space="preserve">
      экономиканың жекелеген салалары бойынша техникалық және қызмет көрсету еңбегі кадрларын даярлау және қайта даярлау жөнінде өңірлік кәсіптік орталықтар құру жөніндегі іс-шараларды жалғастыру көзделеді. </w:t>
      </w:r>
      <w:r>
        <w:br/>
      </w:r>
      <w:r>
        <w:rPr>
          <w:rFonts w:ascii="Times New Roman"/>
          <w:b w:val="false"/>
          <w:i w:val="false"/>
          <w:color w:val="000000"/>
          <w:sz w:val="28"/>
        </w:rPr>
        <w:t xml:space="preserve">
      Іс-шараларды іске асыру нәтижесінде: </w:t>
      </w:r>
      <w:r>
        <w:br/>
      </w:r>
      <w:r>
        <w:rPr>
          <w:rFonts w:ascii="Times New Roman"/>
          <w:b w:val="false"/>
          <w:i w:val="false"/>
          <w:color w:val="000000"/>
          <w:sz w:val="28"/>
        </w:rPr>
        <w:t xml:space="preserve">
      2009 жылға қарай кемінде 50 мемлекеттік жалпыға бірдей міндетті білім беру стандарттары жетілдіріледі және үйлестірілетін болады; </w:t>
      </w:r>
      <w:r>
        <w:br/>
      </w:r>
      <w:r>
        <w:rPr>
          <w:rFonts w:ascii="Times New Roman"/>
          <w:b w:val="false"/>
          <w:i w:val="false"/>
          <w:color w:val="000000"/>
          <w:sz w:val="28"/>
        </w:rPr>
        <w:t xml:space="preserve">
      мектепке дейінгі ұйымдардың балаларды қамтуы кемінде 30 %-ды, </w:t>
      </w:r>
      <w:r>
        <w:br/>
      </w:r>
      <w:r>
        <w:rPr>
          <w:rFonts w:ascii="Times New Roman"/>
          <w:b w:val="false"/>
          <w:i w:val="false"/>
          <w:color w:val="000000"/>
          <w:sz w:val="28"/>
        </w:rPr>
        <w:t xml:space="preserve">
      мектеп алдындағы даярлық 80%-ды құрайды; </w:t>
      </w:r>
      <w:r>
        <w:br/>
      </w:r>
      <w:r>
        <w:rPr>
          <w:rFonts w:ascii="Times New Roman"/>
          <w:b w:val="false"/>
          <w:i w:val="false"/>
          <w:color w:val="000000"/>
          <w:sz w:val="28"/>
        </w:rPr>
        <w:t xml:space="preserve">
      республикада үш жылдың ішінде 228 мектеп салынатын болады; </w:t>
      </w:r>
      <w:r>
        <w:br/>
      </w:r>
      <w:r>
        <w:rPr>
          <w:rFonts w:ascii="Times New Roman"/>
          <w:b w:val="false"/>
          <w:i w:val="false"/>
          <w:color w:val="000000"/>
          <w:sz w:val="28"/>
        </w:rPr>
        <w:t xml:space="preserve">
      жылына кемінде 31 мың педагог қайта даярлаудан өтеді; </w:t>
      </w:r>
      <w:r>
        <w:br/>
      </w:r>
      <w:r>
        <w:rPr>
          <w:rFonts w:ascii="Times New Roman"/>
          <w:b w:val="false"/>
          <w:i w:val="false"/>
          <w:color w:val="000000"/>
          <w:sz w:val="28"/>
        </w:rPr>
        <w:t xml:space="preserve">
      2008 жылға қарай мектеп оқушыларының компьютерлермен қамтамасыз етілуі 20 оқушыға кемінде 1 компьютерден келетін арақатынасты құрайды; </w:t>
      </w:r>
      <w:r>
        <w:br/>
      </w:r>
      <w:r>
        <w:rPr>
          <w:rFonts w:ascii="Times New Roman"/>
          <w:b w:val="false"/>
          <w:i w:val="false"/>
          <w:color w:val="000000"/>
          <w:sz w:val="28"/>
        </w:rPr>
        <w:t xml:space="preserve">
      2008 жылы 4 және 9-сынып оқушыларының кемінде 50 %-ы аралық мемлекеттік бақылаумен қамтылатын болады; </w:t>
      </w:r>
      <w:r>
        <w:br/>
      </w:r>
      <w:r>
        <w:rPr>
          <w:rFonts w:ascii="Times New Roman"/>
          <w:b w:val="false"/>
          <w:i w:val="false"/>
          <w:color w:val="000000"/>
          <w:sz w:val="28"/>
        </w:rPr>
        <w:t xml:space="preserve">
      2009 жылға қарай экономиканың жекелеген салалары бойынша техникалық және қызмет көрсету еңбегінің кадрларын даярлау және қайта даярлау жөніндегі 2 өңіраралық кәсіптік орталық құрылатын болады, сондай-ақ тағы да осындай 2 орталық құру жөніндегі жұмыс жалғастырылады; </w:t>
      </w:r>
      <w:r>
        <w:br/>
      </w:r>
      <w:r>
        <w:rPr>
          <w:rFonts w:ascii="Times New Roman"/>
          <w:b w:val="false"/>
          <w:i w:val="false"/>
          <w:color w:val="000000"/>
          <w:sz w:val="28"/>
        </w:rPr>
        <w:t xml:space="preserve">
      республиканың жоғары оқу орындарына шетелдік оқытушылар мен консультанттарды тарту жөніндегі жұмыстар жалғастырылатын болады; </w:t>
      </w:r>
      <w:r>
        <w:br/>
      </w:r>
      <w:r>
        <w:rPr>
          <w:rFonts w:ascii="Times New Roman"/>
          <w:b w:val="false"/>
          <w:i w:val="false"/>
          <w:color w:val="000000"/>
          <w:sz w:val="28"/>
        </w:rPr>
        <w:t xml:space="preserve">
      2009 жылы 10 білім беру бағдарламасы халықаралық аккредиттеуден өтеді және кемінде 5 жоғары оқу орны халықаралық аккредиттеуге қатысу рәсімдерін бастайды; </w:t>
      </w:r>
      <w:r>
        <w:br/>
      </w:r>
      <w:r>
        <w:rPr>
          <w:rFonts w:ascii="Times New Roman"/>
          <w:b w:val="false"/>
          <w:i w:val="false"/>
          <w:color w:val="000000"/>
          <w:sz w:val="28"/>
        </w:rPr>
        <w:t xml:space="preserve">
      жоғары және жоғары кәсіптік білім беру оқу орнынан кейінгі бағдарламалар бойынша "Болашақ" бағдарламасының шеңберінде шет елдегі ең үздік оқу орындарына жыл сайын 3 мың қазақстандық азамат жіберіліп отырады. </w:t>
      </w:r>
    </w:p>
    <w:p>
      <w:pPr>
        <w:spacing w:after="0"/>
        <w:ind w:left="0"/>
        <w:jc w:val="both"/>
      </w:pPr>
      <w:r>
        <w:rPr>
          <w:rFonts w:ascii="Times New Roman"/>
          <w:b/>
          <w:i w:val="false"/>
          <w:color w:val="000000"/>
          <w:sz w:val="28"/>
        </w:rPr>
        <w:t xml:space="preserve">      3.2.5. 5-шара. Мәдениет және спортты дамыту </w:t>
      </w:r>
    </w:p>
    <w:p>
      <w:pPr>
        <w:spacing w:after="0"/>
        <w:ind w:left="0"/>
        <w:jc w:val="both"/>
      </w:pPr>
      <w:r>
        <w:rPr>
          <w:rFonts w:ascii="Times New Roman"/>
          <w:b/>
          <w:i w:val="false"/>
          <w:color w:val="000000"/>
          <w:sz w:val="28"/>
        </w:rPr>
        <w:t xml:space="preserve">      Мәдениетті дамыту </w:t>
      </w:r>
    </w:p>
    <w:p>
      <w:pPr>
        <w:spacing w:after="0"/>
        <w:ind w:left="0"/>
        <w:jc w:val="both"/>
      </w:pPr>
      <w:r>
        <w:rPr>
          <w:rFonts w:ascii="Times New Roman"/>
          <w:b w:val="false"/>
          <w:i w:val="false"/>
          <w:color w:val="000000"/>
          <w:sz w:val="28"/>
        </w:rPr>
        <w:t xml:space="preserve">      Мақсаты - мәдениет саласының бәсекеге қабілеттілікке қол жеткізу жағдайын қалыптастыру, ұлттың тұтастығы, орнықтылығы және серпінді дамуының негізі ретіндегі рухани-адамгершілік әлеуетін іске асыру.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елдің мәдени мұрасының сақталуын және тиімді пайдаланылуын қамтамасыз ету; </w:t>
      </w:r>
      <w:r>
        <w:br/>
      </w:r>
      <w:r>
        <w:rPr>
          <w:rFonts w:ascii="Times New Roman"/>
          <w:b w:val="false"/>
          <w:i w:val="false"/>
          <w:color w:val="000000"/>
          <w:sz w:val="28"/>
        </w:rPr>
        <w:t xml:space="preserve">
      мемлекеттік тілдің ролін нығайту және басқа да тілдерді дамыту; </w:t>
      </w:r>
      <w:r>
        <w:br/>
      </w:r>
      <w:r>
        <w:rPr>
          <w:rFonts w:ascii="Times New Roman"/>
          <w:b w:val="false"/>
          <w:i w:val="false"/>
          <w:color w:val="000000"/>
          <w:sz w:val="28"/>
        </w:rPr>
        <w:t xml:space="preserve">
      ақпараттық кеңістіктің бәсекеге қабілеттігін арттыру; </w:t>
      </w:r>
      <w:r>
        <w:br/>
      </w:r>
      <w:r>
        <w:rPr>
          <w:rFonts w:ascii="Times New Roman"/>
          <w:b w:val="false"/>
          <w:i w:val="false"/>
          <w:color w:val="000000"/>
          <w:sz w:val="28"/>
        </w:rPr>
        <w:t xml:space="preserve">
      үкіметтік емес ұйымдар мен мемлекеттің әріптестік тетігін жетілдіру; </w:t>
      </w:r>
      <w:r>
        <w:br/>
      </w:r>
      <w:r>
        <w:rPr>
          <w:rFonts w:ascii="Times New Roman"/>
          <w:b w:val="false"/>
          <w:i w:val="false"/>
          <w:color w:val="000000"/>
          <w:sz w:val="28"/>
        </w:rPr>
        <w:t xml:space="preserve">
      ұлтаралық және конфессияаралық келісімді, ішкі саяси тұрақтылықты арттыру. </w:t>
      </w:r>
      <w:r>
        <w:br/>
      </w:r>
      <w:r>
        <w:rPr>
          <w:rFonts w:ascii="Times New Roman"/>
          <w:b w:val="false"/>
          <w:i w:val="false"/>
          <w:color w:val="000000"/>
          <w:sz w:val="28"/>
        </w:rPr>
        <w:t>
</w:t>
      </w:r>
      <w:r>
        <w:rPr>
          <w:rFonts w:ascii="Times New Roman"/>
          <w:b/>
          <w:i w:val="false"/>
          <w:color w:val="000000"/>
          <w:sz w:val="28"/>
        </w:rPr>
        <w:t xml:space="preserve">      Алға қойылған мақсаттарға қол жеткізу және міндеттерді шешу жолы </w:t>
      </w:r>
      <w:r>
        <w:br/>
      </w:r>
      <w:r>
        <w:rPr>
          <w:rFonts w:ascii="Times New Roman"/>
          <w:b w:val="false"/>
          <w:i w:val="false"/>
          <w:color w:val="000000"/>
          <w:sz w:val="28"/>
        </w:rPr>
        <w:t xml:space="preserve">
      Елдің мәдени мұрасының сақталуын және тиімді пайдаланылуын қамтамасыз ету міндеті бойынша мыналарға бағытталған кешенді шаралар іске асырылады: </w:t>
      </w:r>
      <w:r>
        <w:br/>
      </w:r>
      <w:r>
        <w:rPr>
          <w:rFonts w:ascii="Times New Roman"/>
          <w:b w:val="false"/>
          <w:i w:val="false"/>
          <w:color w:val="000000"/>
          <w:sz w:val="28"/>
        </w:rPr>
        <w:t xml:space="preserve">
      елдің тарихи-мәдени мұраларының сақталуын және тиімді пайдаланылуын қамтамасыз ету жөніндегі жұмыстарды жалғастыру; </w:t>
      </w:r>
      <w:r>
        <w:br/>
      </w:r>
      <w:r>
        <w:rPr>
          <w:rFonts w:ascii="Times New Roman"/>
          <w:b w:val="false"/>
          <w:i w:val="false"/>
          <w:color w:val="000000"/>
          <w:sz w:val="28"/>
        </w:rPr>
        <w:t xml:space="preserve">
      халықтың қалың бұқарасының тарихи-мәдени мұраларға қолжетімділігін қамтамасыз ету; </w:t>
      </w:r>
      <w:r>
        <w:br/>
      </w:r>
      <w:r>
        <w:rPr>
          <w:rFonts w:ascii="Times New Roman"/>
          <w:b w:val="false"/>
          <w:i w:val="false"/>
          <w:color w:val="000000"/>
          <w:sz w:val="28"/>
        </w:rPr>
        <w:t xml:space="preserve">
      әлемдік мәдени кеңістікке одан әрі кірігу және елімізде және шет елдерде отандық мәдениет пен өнерді танымалы ету; </w:t>
      </w:r>
      <w:r>
        <w:br/>
      </w:r>
      <w:r>
        <w:rPr>
          <w:rFonts w:ascii="Times New Roman"/>
          <w:b w:val="false"/>
          <w:i w:val="false"/>
          <w:color w:val="000000"/>
          <w:sz w:val="28"/>
        </w:rPr>
        <w:t xml:space="preserve">
      әлеуметтік маңызды әдебиет түрлерін шығару арқылы халықтың рухани-білім деңгейін арттыру. </w:t>
      </w:r>
      <w:r>
        <w:br/>
      </w:r>
      <w:r>
        <w:rPr>
          <w:rFonts w:ascii="Times New Roman"/>
          <w:b w:val="false"/>
          <w:i w:val="false"/>
          <w:color w:val="000000"/>
          <w:sz w:val="28"/>
        </w:rPr>
        <w:t xml:space="preserve">
      Мемлекеттік тілдің ролін нығайту міндеті бойынша мынадай шаралар қабылданатын болады: </w:t>
      </w:r>
      <w:r>
        <w:br/>
      </w:r>
      <w:r>
        <w:rPr>
          <w:rFonts w:ascii="Times New Roman"/>
          <w:b w:val="false"/>
          <w:i w:val="false"/>
          <w:color w:val="000000"/>
          <w:sz w:val="28"/>
        </w:rPr>
        <w:t xml:space="preserve">
      озық әдістерді пайдалану арқылы мемлекеттік тілге үйрету тиімділігін арттыру; </w:t>
      </w:r>
      <w:r>
        <w:br/>
      </w:r>
      <w:r>
        <w:rPr>
          <w:rFonts w:ascii="Times New Roman"/>
          <w:b w:val="false"/>
          <w:i w:val="false"/>
          <w:color w:val="000000"/>
          <w:sz w:val="28"/>
        </w:rPr>
        <w:t xml:space="preserve">
      мемлекеттік тілді пайдалану саласын кеңейту; </w:t>
      </w:r>
      <w:r>
        <w:br/>
      </w:r>
      <w:r>
        <w:rPr>
          <w:rFonts w:ascii="Times New Roman"/>
          <w:b w:val="false"/>
          <w:i w:val="false"/>
          <w:color w:val="000000"/>
          <w:sz w:val="28"/>
        </w:rPr>
        <w:t xml:space="preserve">
      орыс тілінің жалпы мәдени іс-әрекетін сақтау және ағылшын тілін енгізу. </w:t>
      </w:r>
      <w:r>
        <w:br/>
      </w:r>
      <w:r>
        <w:rPr>
          <w:rFonts w:ascii="Times New Roman"/>
          <w:b w:val="false"/>
          <w:i w:val="false"/>
          <w:color w:val="000000"/>
          <w:sz w:val="28"/>
        </w:rPr>
        <w:t xml:space="preserve">
      Ақпараттық кеңістіктің бәсекеге қабілеттігін арттыру міндеті бойынша мынадай шаралар кешені іске асырылады: </w:t>
      </w:r>
      <w:r>
        <w:br/>
      </w:r>
      <w:r>
        <w:rPr>
          <w:rFonts w:ascii="Times New Roman"/>
          <w:b w:val="false"/>
          <w:i w:val="false"/>
          <w:color w:val="000000"/>
          <w:sz w:val="28"/>
        </w:rPr>
        <w:t xml:space="preserve">
      мемлекеттік бұқаралық ақпарат құралдарының сапасы мен көрсететін қызметтерінің мәнін жақсарту; </w:t>
      </w:r>
      <w:r>
        <w:br/>
      </w:r>
      <w:r>
        <w:rPr>
          <w:rFonts w:ascii="Times New Roman"/>
          <w:b w:val="false"/>
          <w:i w:val="false"/>
          <w:color w:val="000000"/>
          <w:sz w:val="28"/>
        </w:rPr>
        <w:t xml:space="preserve">
      мемлекеттік бұқаралық ақпарат құралдарын кезең-кезеңімен жаңғырту. </w:t>
      </w:r>
      <w:r>
        <w:br/>
      </w:r>
      <w:r>
        <w:rPr>
          <w:rFonts w:ascii="Times New Roman"/>
          <w:b w:val="false"/>
          <w:i w:val="false"/>
          <w:color w:val="000000"/>
          <w:sz w:val="28"/>
        </w:rPr>
        <w:t xml:space="preserve">
      Мемлекеттің және үкіметтік емес ұйымдардың әріптестік тетіктерін жетілдіру міндеті бойынша: </w:t>
      </w:r>
      <w:r>
        <w:br/>
      </w:r>
      <w:r>
        <w:rPr>
          <w:rFonts w:ascii="Times New Roman"/>
          <w:b w:val="false"/>
          <w:i w:val="false"/>
          <w:color w:val="000000"/>
          <w:sz w:val="28"/>
        </w:rPr>
        <w:t xml:space="preserve">
      мемлекеттік әлеуметтік тапсырыстарды іске асыру практикасын жалғастыру; </w:t>
      </w:r>
      <w:r>
        <w:br/>
      </w:r>
      <w:r>
        <w:rPr>
          <w:rFonts w:ascii="Times New Roman"/>
          <w:b w:val="false"/>
          <w:i w:val="false"/>
          <w:color w:val="000000"/>
          <w:sz w:val="28"/>
        </w:rPr>
        <w:t xml:space="preserve">
      үкіметтік емес ұйымдардың диалогты тетіктерді одан әрі нығайтуы және дамытуы үшін жағдай жасау; </w:t>
      </w:r>
      <w:r>
        <w:br/>
      </w:r>
      <w:r>
        <w:rPr>
          <w:rFonts w:ascii="Times New Roman"/>
          <w:b w:val="false"/>
          <w:i w:val="false"/>
          <w:color w:val="000000"/>
          <w:sz w:val="28"/>
        </w:rPr>
        <w:t xml:space="preserve">
      азаматтық қоғам институттарын дамытудың нормативтік құқықтық базасын жетілдіру бойынша шаралар қабылдау. </w:t>
      </w:r>
      <w:r>
        <w:br/>
      </w:r>
      <w:r>
        <w:rPr>
          <w:rFonts w:ascii="Times New Roman"/>
          <w:b w:val="false"/>
          <w:i w:val="false"/>
          <w:color w:val="000000"/>
          <w:sz w:val="28"/>
        </w:rPr>
        <w:t xml:space="preserve">
      Ұлтаралық және конфессияаралық келісімді, ішкі саяси тұрақтылықты нығайту міндеті бойынша қазақстандық патриотизм идеяларын насихаттау негізінде этникааралық келісімді одан әрі жетілдіру жөнінде шаралар қабылданатын болады. </w:t>
      </w:r>
      <w:r>
        <w:br/>
      </w:r>
      <w:r>
        <w:rPr>
          <w:rFonts w:ascii="Times New Roman"/>
          <w:b w:val="false"/>
          <w:i w:val="false"/>
          <w:color w:val="000000"/>
          <w:sz w:val="28"/>
        </w:rPr>
        <w:t xml:space="preserve">
      Болжанатын нәтижелер: </w:t>
      </w:r>
      <w:r>
        <w:br/>
      </w:r>
      <w:r>
        <w:rPr>
          <w:rFonts w:ascii="Times New Roman"/>
          <w:b w:val="false"/>
          <w:i w:val="false"/>
          <w:color w:val="000000"/>
          <w:sz w:val="28"/>
        </w:rPr>
        <w:t xml:space="preserve">
      Нәтижесінде 2010 жылға қарай халықты мәдениет саласындағы қызметтермен қамтамасыз етудің орнықты жұмыс істейтін және тұрақты дамып отыратын заманауи жүйесі қалыптасатын болады. </w:t>
      </w:r>
      <w:r>
        <w:br/>
      </w:r>
      <w:r>
        <w:rPr>
          <w:rFonts w:ascii="Times New Roman"/>
          <w:b w:val="false"/>
          <w:i w:val="false"/>
          <w:color w:val="000000"/>
          <w:sz w:val="28"/>
        </w:rPr>
        <w:t xml:space="preserve">
      Тарихи-мәдени мұралардың жаңғыртылған ескерткіштерінің саны едәуір ұлғаятын болады. </w:t>
      </w:r>
      <w:r>
        <w:br/>
      </w:r>
      <w:r>
        <w:rPr>
          <w:rFonts w:ascii="Times New Roman"/>
          <w:b w:val="false"/>
          <w:i w:val="false"/>
          <w:color w:val="000000"/>
          <w:sz w:val="28"/>
        </w:rPr>
        <w:t xml:space="preserve">
      Мемлекеттік тілді меңгермеген мемлекеттік қызметкерлерді мемлекеттік тілге үйретуге 100 %-бен қамту қамтамасыз етіледі. </w:t>
      </w:r>
      <w:r>
        <w:br/>
      </w:r>
      <w:r>
        <w:rPr>
          <w:rFonts w:ascii="Times New Roman"/>
          <w:b w:val="false"/>
          <w:i w:val="false"/>
          <w:color w:val="000000"/>
          <w:sz w:val="28"/>
        </w:rPr>
        <w:t xml:space="preserve">
      Мемлекеттік бұқаралық ақпарат құралдарымен ұсынылатын қызметтің сапасы артады. </w:t>
      </w:r>
    </w:p>
    <w:p>
      <w:pPr>
        <w:spacing w:after="0"/>
        <w:ind w:left="0"/>
        <w:jc w:val="both"/>
      </w:pPr>
      <w:r>
        <w:rPr>
          <w:rFonts w:ascii="Times New Roman"/>
          <w:b/>
          <w:i w:val="false"/>
          <w:color w:val="000000"/>
          <w:sz w:val="28"/>
        </w:rPr>
        <w:t xml:space="preserve">      Спорт пен дене тәрбиесінің дамуы </w:t>
      </w:r>
    </w:p>
    <w:p>
      <w:pPr>
        <w:spacing w:after="0"/>
        <w:ind w:left="0"/>
        <w:jc w:val="both"/>
      </w:pPr>
      <w:r>
        <w:rPr>
          <w:rFonts w:ascii="Times New Roman"/>
          <w:b w:val="false"/>
          <w:i w:val="false"/>
          <w:color w:val="000000"/>
          <w:sz w:val="28"/>
        </w:rPr>
        <w:t xml:space="preserve">      Мақсаты - халық денсаулығын нығайту және халықаралық спорт аренасында қазақстандық спортшылардың бәсекеге қабілеттігін арттыру үшін дене тәрбиесі мен спорттың тиімді жүйесін құру.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салауатты өмір салтын қалыптастыру үшін бұқаралық спортты дамыту; </w:t>
      </w:r>
      <w:r>
        <w:br/>
      </w:r>
      <w:r>
        <w:rPr>
          <w:rFonts w:ascii="Times New Roman"/>
          <w:b w:val="false"/>
          <w:i w:val="false"/>
          <w:color w:val="000000"/>
          <w:sz w:val="28"/>
        </w:rPr>
        <w:t xml:space="preserve">
      спорт резервін, халықаралық дәрежедегі спортшыларды даярлау жүйесін жетілдіру және жоғарғы жетістіктер спорты үшін қазіргі заманғы инфрақұрылымдар құру; </w:t>
      </w:r>
      <w:r>
        <w:br/>
      </w:r>
      <w:r>
        <w:rPr>
          <w:rFonts w:ascii="Times New Roman"/>
          <w:b w:val="false"/>
          <w:i w:val="false"/>
          <w:color w:val="000000"/>
          <w:sz w:val="28"/>
        </w:rPr>
        <w:t xml:space="preserve">
      жоғары жетістіктердегі дене шынықтыру мен спортты ғылыми-әдістемелік қамтамасыз ету; </w:t>
      </w:r>
      <w:r>
        <w:br/>
      </w:r>
      <w:r>
        <w:rPr>
          <w:rFonts w:ascii="Times New Roman"/>
          <w:b w:val="false"/>
          <w:i w:val="false"/>
          <w:color w:val="000000"/>
          <w:sz w:val="28"/>
        </w:rPr>
        <w:t xml:space="preserve">
      Алға қойылған мақсаттарға жету және міндеттерді шешу жолдары: </w:t>
      </w:r>
      <w:r>
        <w:br/>
      </w:r>
      <w:r>
        <w:rPr>
          <w:rFonts w:ascii="Times New Roman"/>
          <w:b w:val="false"/>
          <w:i w:val="false"/>
          <w:color w:val="000000"/>
          <w:sz w:val="28"/>
        </w:rPr>
        <w:t>
      Жалпы мақсаттар мен міндеттерді іске асыру үшін Қазақстан Республикасында дене тәрбиесі және спортты дамытудың Қазақстан Республикасы Үкіметінің 2007 жылғы 19 наурызда N 209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2007-2011 жылдарға арналған мемлекеттік бағдарламасын іске асыру жөніндегі 2007-2009 жылдарға арналған іс-шаралар жоспарының іске асырылуы қамтамасыз етіледі. </w:t>
      </w:r>
      <w:r>
        <w:br/>
      </w:r>
      <w:r>
        <w:rPr>
          <w:rFonts w:ascii="Times New Roman"/>
          <w:b w:val="false"/>
          <w:i w:val="false"/>
          <w:color w:val="000000"/>
          <w:sz w:val="28"/>
        </w:rPr>
        <w:t xml:space="preserve">
      Салауатты өмір салтын қалыптастыру үшін бұқаралық спортты дамыту міндеттері бойынша мынадай іс-шаралар өткізіледі: </w:t>
      </w:r>
      <w:r>
        <w:br/>
      </w:r>
      <w:r>
        <w:rPr>
          <w:rFonts w:ascii="Times New Roman"/>
          <w:b w:val="false"/>
          <w:i w:val="false"/>
          <w:color w:val="000000"/>
          <w:sz w:val="28"/>
        </w:rPr>
        <w:t xml:space="preserve">
      әсіресе ауылдық жерлердегі балалар мен жасөпірімдердің спорт мектептерінің, жеткіншектер клубының, дене тәрбиесі даярлығының балалар мен жасөспірімдер клубының желілерін дамыту жөніндегі жұмыстар жалғастырылады; </w:t>
      </w:r>
      <w:r>
        <w:br/>
      </w:r>
      <w:r>
        <w:rPr>
          <w:rFonts w:ascii="Times New Roman"/>
          <w:b w:val="false"/>
          <w:i w:val="false"/>
          <w:color w:val="000000"/>
          <w:sz w:val="28"/>
        </w:rPr>
        <w:t xml:space="preserve">
      аудан мен қалаларда дене шынықтыру-сауықтыру кешендерін салу; </w:t>
      </w:r>
      <w:r>
        <w:br/>
      </w:r>
      <w:r>
        <w:rPr>
          <w:rFonts w:ascii="Times New Roman"/>
          <w:b w:val="false"/>
          <w:i w:val="false"/>
          <w:color w:val="000000"/>
          <w:sz w:val="28"/>
        </w:rPr>
        <w:t xml:space="preserve">
      дене шынықтыру және спорт құралдарымен салауатты өмір салтын енгізуді жандандыру; </w:t>
      </w:r>
      <w:r>
        <w:br/>
      </w:r>
      <w:r>
        <w:rPr>
          <w:rFonts w:ascii="Times New Roman"/>
          <w:b w:val="false"/>
          <w:i w:val="false"/>
          <w:color w:val="000000"/>
          <w:sz w:val="28"/>
        </w:rPr>
        <w:t xml:space="preserve">
      спорттың ұлттық түрлерін одан әрі дамыту. </w:t>
      </w:r>
      <w:r>
        <w:br/>
      </w:r>
      <w:r>
        <w:rPr>
          <w:rFonts w:ascii="Times New Roman"/>
          <w:b w:val="false"/>
          <w:i w:val="false"/>
          <w:color w:val="000000"/>
          <w:sz w:val="28"/>
        </w:rPr>
        <w:t xml:space="preserve">
      Спорт резервін және халықаралық дәрежедегі спортшыларды даярлау жүйесін жетілдіру және жоғары жетістіктер спортының инфрақұрылымдарын дамыту міндеттері бойынша мынадай іс-шаралар жүргізіледі: </w:t>
      </w:r>
      <w:r>
        <w:br/>
      </w:r>
      <w:r>
        <w:rPr>
          <w:rFonts w:ascii="Times New Roman"/>
          <w:b w:val="false"/>
          <w:i w:val="false"/>
          <w:color w:val="000000"/>
          <w:sz w:val="28"/>
        </w:rPr>
        <w:t xml:space="preserve">
      спорт күнтізбесінде жоспарланған республикалық іс-шараларды өткізуді және құрама командалардың және әлем, Азия, олимпиадалық және Азия ойындары чемпионаттарын қоса алғанда, халықаралық жарыстардағы еліміздің күшті спортшыларының басқа да ресми және іріктелген халықаралық спорт жарыстарына қатысуларын қамтамасыз ету жөніндегі жұмыстарды жалғастыру; </w:t>
      </w:r>
      <w:r>
        <w:br/>
      </w:r>
      <w:r>
        <w:rPr>
          <w:rFonts w:ascii="Times New Roman"/>
          <w:b w:val="false"/>
          <w:i w:val="false"/>
          <w:color w:val="000000"/>
          <w:sz w:val="28"/>
        </w:rPr>
        <w:t xml:space="preserve">
      2011 жылы Алматы қаласында 7-ші қысқы Азия ойындарын өткізу үшін объектілердің құрылысын қамтамасыз ету; </w:t>
      </w:r>
      <w:r>
        <w:br/>
      </w:r>
      <w:r>
        <w:rPr>
          <w:rFonts w:ascii="Times New Roman"/>
          <w:b w:val="false"/>
          <w:i w:val="false"/>
          <w:color w:val="000000"/>
          <w:sz w:val="28"/>
        </w:rPr>
        <w:t xml:space="preserve">
      Болжанған нәтижелер: </w:t>
      </w:r>
      <w:r>
        <w:br/>
      </w:r>
      <w:r>
        <w:rPr>
          <w:rFonts w:ascii="Times New Roman"/>
          <w:b w:val="false"/>
          <w:i w:val="false"/>
          <w:color w:val="000000"/>
          <w:sz w:val="28"/>
        </w:rPr>
        <w:t xml:space="preserve">
      Аталған шаралардың нәтижесінде 2010 жылға қарай халықтың дене тәрбиесінің тиімді жүйесі құрылады, материалдық-техникалық базасы нығаяды, халықтың, спорт ғимараттарымен қамтамасыз етілу деңгейі едәуір артады. </w:t>
      </w:r>
      <w:r>
        <w:br/>
      </w:r>
      <w:r>
        <w:rPr>
          <w:rFonts w:ascii="Times New Roman"/>
          <w:b w:val="false"/>
          <w:i w:val="false"/>
          <w:color w:val="000000"/>
          <w:sz w:val="28"/>
        </w:rPr>
        <w:t xml:space="preserve">
      Республика халқының дене шынықтырумен және спортпен жүйелі шұғылданушыларының саны 16,3% дейін өседі. </w:t>
      </w:r>
      <w:r>
        <w:br/>
      </w:r>
      <w:r>
        <w:rPr>
          <w:rFonts w:ascii="Times New Roman"/>
          <w:b w:val="false"/>
          <w:i w:val="false"/>
          <w:color w:val="000000"/>
          <w:sz w:val="28"/>
        </w:rPr>
        <w:t xml:space="preserve">
      Балалар мен жасөспірімдердің спорт мектептері ұлғаяды, олардың ішінде, шұғылданушылардың саны 6 жастан 18 жасқа дейінгі балалар мен жеткіншектердің жалпы санынан 8,5 % дейін өседі. </w:t>
      </w:r>
      <w:r>
        <w:br/>
      </w:r>
      <w:r>
        <w:rPr>
          <w:rFonts w:ascii="Times New Roman"/>
          <w:b w:val="false"/>
          <w:i w:val="false"/>
          <w:color w:val="000000"/>
          <w:sz w:val="28"/>
        </w:rPr>
        <w:t xml:space="preserve">
      Әлем, Азия чемпионаттарын, Азия, Әлем кубоктарын, Азия, азиялық және Олимпиада ойындарын қоса алғанда, ірі халықаралық жарыстарға спортшылардың даярлығы мен қатысуы қамтамасыз етіледі. </w:t>
      </w:r>
    </w:p>
    <w:p>
      <w:pPr>
        <w:spacing w:after="0"/>
        <w:ind w:left="0"/>
        <w:jc w:val="both"/>
      </w:pPr>
      <w:r>
        <w:rPr>
          <w:rFonts w:ascii="Times New Roman"/>
          <w:b/>
          <w:i w:val="false"/>
          <w:color w:val="000000"/>
          <w:sz w:val="28"/>
        </w:rPr>
        <w:t xml:space="preserve">      3.2.6. 6-шара. Халықтың әл-ауқатын арттыру </w:t>
      </w:r>
    </w:p>
    <w:p>
      <w:pPr>
        <w:spacing w:after="0"/>
        <w:ind w:left="0"/>
        <w:jc w:val="both"/>
      </w:pPr>
      <w:r>
        <w:rPr>
          <w:rFonts w:ascii="Times New Roman"/>
          <w:b w:val="false"/>
          <w:i w:val="false"/>
          <w:color w:val="000000"/>
          <w:sz w:val="28"/>
        </w:rPr>
        <w:t xml:space="preserve">      Мақсаты - жұмыспен тиімді қамтуды қамтамасыз ету, кедейшілік деңгейін төмендету, Қазақстан азаматтарының өмір сүру сапасын арттыру. </w:t>
      </w:r>
      <w:r>
        <w:br/>
      </w:r>
      <w:r>
        <w:rPr>
          <w:rFonts w:ascii="Times New Roman"/>
          <w:b w:val="false"/>
          <w:i w:val="false"/>
          <w:color w:val="000000"/>
          <w:sz w:val="28"/>
        </w:rPr>
        <w:t xml:space="preserve">
      Көрсетілген мақсаттарды іске асыру үшін мынадай міндеттерді шешу алда тұр: </w:t>
      </w:r>
      <w:r>
        <w:br/>
      </w:r>
      <w:r>
        <w:rPr>
          <w:rFonts w:ascii="Times New Roman"/>
          <w:b w:val="false"/>
          <w:i w:val="false"/>
          <w:color w:val="000000"/>
          <w:sz w:val="28"/>
        </w:rPr>
        <w:t xml:space="preserve">
      ана мен баланы әлеуметтік қорғау жүйесін нығайту; </w:t>
      </w:r>
      <w:r>
        <w:br/>
      </w:r>
      <w:r>
        <w:rPr>
          <w:rFonts w:ascii="Times New Roman"/>
          <w:b w:val="false"/>
          <w:i w:val="false"/>
          <w:color w:val="000000"/>
          <w:sz w:val="28"/>
        </w:rPr>
        <w:t xml:space="preserve">
      нарықтық қағидаттарға негізделген атаулы әлеуметтік көмек көрсету жөнінде көзқарасты жетілдіру; </w:t>
      </w:r>
      <w:r>
        <w:br/>
      </w:r>
      <w:r>
        <w:rPr>
          <w:rFonts w:ascii="Times New Roman"/>
          <w:b w:val="false"/>
          <w:i w:val="false"/>
          <w:color w:val="000000"/>
          <w:sz w:val="28"/>
        </w:rPr>
        <w:t xml:space="preserve">
      сапалы әлеуметтік қызметтер көрсету арқылы мүгедектерді қолдау; </w:t>
      </w:r>
      <w:r>
        <w:br/>
      </w:r>
      <w:r>
        <w:rPr>
          <w:rFonts w:ascii="Times New Roman"/>
          <w:b w:val="false"/>
          <w:i w:val="false"/>
          <w:color w:val="000000"/>
          <w:sz w:val="28"/>
        </w:rPr>
        <w:t xml:space="preserve">
      ең төменгі күнкөріс деңгейі шамасын есептеу әдістемесін одан әрі жетілдіру; </w:t>
      </w:r>
      <w:r>
        <w:br/>
      </w:r>
      <w:r>
        <w:rPr>
          <w:rFonts w:ascii="Times New Roman"/>
          <w:b w:val="false"/>
          <w:i w:val="false"/>
          <w:color w:val="000000"/>
          <w:sz w:val="28"/>
        </w:rPr>
        <w:t xml:space="preserve">
      өнімді және тұрақты жұмыспен қамтамасыз ету арқылы еңбек нарығында белсенді саясат жүргізу, жұмыссыздық деңгейін төмендету, жұмыс күшінің сапасын арттыру; </w:t>
      </w:r>
      <w:r>
        <w:br/>
      </w:r>
      <w:r>
        <w:rPr>
          <w:rFonts w:ascii="Times New Roman"/>
          <w:b w:val="false"/>
          <w:i w:val="false"/>
          <w:color w:val="000000"/>
          <w:sz w:val="28"/>
        </w:rPr>
        <w:t xml:space="preserve">
      жұмыспен қамту саласындағы нормативтік құқықтық базаны жетілдіру; </w:t>
      </w:r>
      <w:r>
        <w:br/>
      </w:r>
      <w:r>
        <w:rPr>
          <w:rFonts w:ascii="Times New Roman"/>
          <w:b w:val="false"/>
          <w:i w:val="false"/>
          <w:color w:val="000000"/>
          <w:sz w:val="28"/>
        </w:rPr>
        <w:t xml:space="preserve">
      бюджет саласындағы қызметкерлердің еңбек ақы жүйесін одан әрі жетілдіру жөніндегі жұмыстарды жалғастыру. </w:t>
      </w:r>
      <w:r>
        <w:br/>
      </w:r>
      <w:r>
        <w:rPr>
          <w:rFonts w:ascii="Times New Roman"/>
          <w:b w:val="false"/>
          <w:i w:val="false"/>
          <w:color w:val="000000"/>
          <w:sz w:val="28"/>
        </w:rPr>
        <w:t xml:space="preserve">
      Міндеттерді іске асыру жөніндегі іс-шаралар: </w:t>
      </w:r>
      <w:r>
        <w:br/>
      </w:r>
      <w:r>
        <w:rPr>
          <w:rFonts w:ascii="Times New Roman"/>
          <w:b w:val="false"/>
          <w:i w:val="false"/>
          <w:color w:val="000000"/>
          <w:sz w:val="28"/>
        </w:rPr>
        <w:t xml:space="preserve">
      Ең төменгі күнкөріс деңгейінің шамасын есептеу әдістемесін одан әрі жетілдіру жөнінде ұсыныстар әзірленетін болады. </w:t>
      </w:r>
      <w:r>
        <w:br/>
      </w:r>
      <w:r>
        <w:rPr>
          <w:rFonts w:ascii="Times New Roman"/>
          <w:b w:val="false"/>
          <w:i w:val="false"/>
          <w:color w:val="000000"/>
          <w:sz w:val="28"/>
        </w:rPr>
        <w:t xml:space="preserve">
      2007 жылы Мемлекеттік медициналық-әлеуметтік мекемелерде және мемлекеттік емес медициналық-әлеуметтік ұйымдарда көрсетілетін әлеуметтік қызметтерге қойылатын біліктілік талаптары мен оларды лицензиялау ережесі айқындалатын болады. </w:t>
      </w:r>
      <w:r>
        <w:br/>
      </w:r>
      <w:r>
        <w:rPr>
          <w:rFonts w:ascii="Times New Roman"/>
          <w:b w:val="false"/>
          <w:i w:val="false"/>
          <w:color w:val="000000"/>
          <w:sz w:val="28"/>
        </w:rPr>
        <w:t xml:space="preserve">
      Халықты жұмыспен қамту жүйесін жетілдіруге бағытталған 2008 - 2010 жылдарға арналған шаралар кешенін әзірлеу және іске асыру. </w:t>
      </w:r>
      <w:r>
        <w:br/>
      </w:r>
      <w:r>
        <w:rPr>
          <w:rFonts w:ascii="Times New Roman"/>
          <w:b w:val="false"/>
          <w:i w:val="false"/>
          <w:color w:val="000000"/>
          <w:sz w:val="28"/>
        </w:rPr>
        <w:t>
      2007 жылы "Халықты жұмыспен қамту туралы" 2001 жылғы 23 қаңтардағы Қазақстан Республикасының Заңын іске асыру жөніндегі шаралар туралы" Қазақстан Республикасы Үкіметінің 2001 жылғы 19 маусымдағы N 836 </w:t>
      </w:r>
      <w:r>
        <w:rPr>
          <w:rFonts w:ascii="Times New Roman"/>
          <w:b w:val="false"/>
          <w:i w:val="false"/>
          <w:color w:val="000000"/>
          <w:sz w:val="28"/>
        </w:rPr>
        <w:t xml:space="preserve">қаулысына </w:t>
      </w:r>
      <w:r>
        <w:rPr>
          <w:rFonts w:ascii="Times New Roman"/>
          <w:b w:val="false"/>
          <w:i w:val="false"/>
          <w:color w:val="000000"/>
          <w:sz w:val="28"/>
        </w:rPr>
        <w:t xml:space="preserve">өзгерістер мен толықтырулар енгізу туралы" Үкіметтің қаулысы әзірленетін болады. </w:t>
      </w:r>
      <w:r>
        <w:br/>
      </w:r>
      <w:r>
        <w:rPr>
          <w:rFonts w:ascii="Times New Roman"/>
          <w:b w:val="false"/>
          <w:i w:val="false"/>
          <w:color w:val="000000"/>
          <w:sz w:val="28"/>
        </w:rPr>
        <w:t xml:space="preserve">
      2008 жылы: </w:t>
      </w:r>
      <w:r>
        <w:br/>
      </w:r>
      <w:r>
        <w:rPr>
          <w:rFonts w:ascii="Times New Roman"/>
          <w:b w:val="false"/>
          <w:i w:val="false"/>
          <w:color w:val="000000"/>
          <w:sz w:val="28"/>
        </w:rPr>
        <w:t xml:space="preserve">
      атаулы әлеуметтік көмек көрсетуді күшейту, аз қамтылған азаматтарды қайта оқытуға, жаңа мамандық алуға ынталандыруға ықпал ететін тетіктерді әзірлеу бөлігінде»"Мемлекеттік атаулы әлеуметтік көмек туралы" Заңға өзгерістер мен толықтырулар енгізу туралы"; </w:t>
      </w:r>
      <w:r>
        <w:br/>
      </w:r>
      <w:r>
        <w:rPr>
          <w:rFonts w:ascii="Times New Roman"/>
          <w:b w:val="false"/>
          <w:i w:val="false"/>
          <w:color w:val="000000"/>
          <w:sz w:val="28"/>
        </w:rPr>
        <w:t xml:space="preserve">
      "Әлеуметтік қызметтер туралы" заң жобалары әзірленетін болады. </w:t>
      </w:r>
      <w:r>
        <w:br/>
      </w:r>
      <w:r>
        <w:rPr>
          <w:rFonts w:ascii="Times New Roman"/>
          <w:b w:val="false"/>
          <w:i w:val="false"/>
          <w:color w:val="000000"/>
          <w:sz w:val="28"/>
        </w:rPr>
        <w:t xml:space="preserve">
      Лайықты еңбек мүмкіндіктерін кеңейту, икемді еңбек нарығын арттыру мақсатында: </w:t>
      </w:r>
      <w:r>
        <w:br/>
      </w:r>
      <w:r>
        <w:rPr>
          <w:rFonts w:ascii="Times New Roman"/>
          <w:b w:val="false"/>
          <w:i w:val="false"/>
          <w:color w:val="000000"/>
          <w:sz w:val="28"/>
        </w:rPr>
        <w:t xml:space="preserve">
      өңірлік орталықтарда өндірісті оңтайлы орналастыру, салалардың кластерлік дамуы, экономиканың шикізаттық емес секторын дамыту негізінде жұмыс орындарын құруды; </w:t>
      </w:r>
      <w:r>
        <w:br/>
      </w:r>
      <w:r>
        <w:rPr>
          <w:rFonts w:ascii="Times New Roman"/>
          <w:b w:val="false"/>
          <w:i w:val="false"/>
          <w:color w:val="000000"/>
          <w:sz w:val="28"/>
        </w:rPr>
        <w:t xml:space="preserve">
      кәсіби оқыту, жұмыс берушілердің персоналды ішкі өндірістік оқытуды, кадрларды кәсіби даярлау мен қайта даярлауды ұйымдастыруда қатысуын ынталандыру арқылы жұмыс күшінің кәсіби-біліктілік деңгейін арттыруды; </w:t>
      </w:r>
      <w:r>
        <w:br/>
      </w:r>
      <w:r>
        <w:rPr>
          <w:rFonts w:ascii="Times New Roman"/>
          <w:b w:val="false"/>
          <w:i w:val="false"/>
          <w:color w:val="000000"/>
          <w:sz w:val="28"/>
        </w:rPr>
        <w:t xml:space="preserve">
      тұрмысы төмен халықтың жұмыссыз бөлігі арасында, оларды жұмысқа орналастыру арқылы жұмыспен қамтудың белсенді нысандарын пайдалануды; </w:t>
      </w:r>
      <w:r>
        <w:br/>
      </w:r>
      <w:r>
        <w:rPr>
          <w:rFonts w:ascii="Times New Roman"/>
          <w:b w:val="false"/>
          <w:i w:val="false"/>
          <w:color w:val="000000"/>
          <w:sz w:val="28"/>
        </w:rPr>
        <w:t xml:space="preserve">
      еңбек нарығының қажеттіліктерін ескере отырып, жұмыссыздарды кәсіптік даярлаудың және қайта даярлаудың икемді жүйесін құру; </w:t>
      </w:r>
      <w:r>
        <w:br/>
      </w:r>
      <w:r>
        <w:rPr>
          <w:rFonts w:ascii="Times New Roman"/>
          <w:b w:val="false"/>
          <w:i w:val="false"/>
          <w:color w:val="000000"/>
          <w:sz w:val="28"/>
        </w:rPr>
        <w:t xml:space="preserve">
      жергілікті мамандарды кәсіптік даярлауға және қайта даярлауға айрықша ден қоя отырып, шетелдік мамандарды қазақстандық кадрлармен ауыстыру жөніндегі саясатты жүргізу; </w:t>
      </w:r>
      <w:r>
        <w:br/>
      </w:r>
      <w:r>
        <w:rPr>
          <w:rFonts w:ascii="Times New Roman"/>
          <w:b w:val="false"/>
          <w:i w:val="false"/>
          <w:color w:val="000000"/>
          <w:sz w:val="28"/>
        </w:rPr>
        <w:t xml:space="preserve">
      Қазақстанның Дүниежүзілік сауда ұйымына кіруі жағдайында ішкі еңбек нарығын қорғауға және Қазақстан мен Орталық Азия өңірі елдерінің арасында білікті жұмыс күшінің басқарылатын қозғалысына бағытталған тетіктерді қалыптастыруды көздейтін жүйелі шаралар қабылданатын болады; </w:t>
      </w:r>
      <w:r>
        <w:br/>
      </w:r>
      <w:r>
        <w:rPr>
          <w:rFonts w:ascii="Times New Roman"/>
          <w:b w:val="false"/>
          <w:i w:val="false"/>
          <w:color w:val="000000"/>
          <w:sz w:val="28"/>
        </w:rPr>
        <w:t xml:space="preserve">
      мемлекеттік әлеуметтік стандарттарды жетілдіру жөнінде жұмыстар жалғастырылатын болады. </w:t>
      </w:r>
      <w:r>
        <w:br/>
      </w:r>
      <w:r>
        <w:rPr>
          <w:rFonts w:ascii="Times New Roman"/>
          <w:b w:val="false"/>
          <w:i w:val="false"/>
          <w:color w:val="000000"/>
          <w:sz w:val="28"/>
        </w:rPr>
        <w:t xml:space="preserve">
      2008-2010 жылдары, оның ішінде 2008 жылы күтілетін нәтижелер: </w:t>
      </w:r>
      <w:r>
        <w:br/>
      </w:r>
      <w:r>
        <w:rPr>
          <w:rFonts w:ascii="Times New Roman"/>
          <w:b w:val="false"/>
          <w:i w:val="false"/>
          <w:color w:val="000000"/>
          <w:sz w:val="28"/>
        </w:rPr>
        <w:t xml:space="preserve">
      Қабылданатын шаралар нәтижесінде бала туу деңгейінің артуы, атаулы әлеуметтік көмекті, оған шын мәнінде мұқтаж аз қамтамасыз етілген азаматтарға көрсету, еңбекке қабілетті жұмыссыз азаматтардың жұмыспен қамтылуын қамтамасыз ету, табысы кедейлік шегінен төмен азаматтардың үлесін қысқарту, мемлекеттік әлеуметтік қызмет көрсетудің стандарттары жүйесін, оларды халықаралық стандарттар мен нормативтерге жақындата отырып, одан әрі жетілдіру, еңбекақы деңгейін арттыру күтіледі. </w:t>
      </w:r>
      <w:r>
        <w:br/>
      </w:r>
      <w:r>
        <w:rPr>
          <w:rFonts w:ascii="Times New Roman"/>
          <w:b w:val="false"/>
          <w:i w:val="false"/>
          <w:color w:val="000000"/>
          <w:sz w:val="28"/>
        </w:rPr>
        <w:t xml:space="preserve">
      Табысы кедейлік шегінен төмен азаматтардың үлесін 2008 жылы халықтың жалпы санынан 1,8 %-ға дейін, 2009 жылы 1,7 %-ға дейін, 2010 жылы 1,6 %-ға дейін төмендету күтіледі. </w:t>
      </w:r>
      <w:r>
        <w:br/>
      </w:r>
      <w:r>
        <w:rPr>
          <w:rFonts w:ascii="Times New Roman"/>
          <w:b w:val="false"/>
          <w:i w:val="false"/>
          <w:color w:val="000000"/>
          <w:sz w:val="28"/>
        </w:rPr>
        <w:t xml:space="preserve">
      Базалық зейнетақы мөлшері 35 %-ға және шамамен жарты миллион зейнеткерлердің зейнетақы мөлшері арттырылатын болады. </w:t>
      </w:r>
      <w:r>
        <w:br/>
      </w:r>
      <w:r>
        <w:rPr>
          <w:rFonts w:ascii="Times New Roman"/>
          <w:b w:val="false"/>
          <w:i w:val="false"/>
          <w:color w:val="000000"/>
          <w:sz w:val="28"/>
        </w:rPr>
        <w:t xml:space="preserve">
      Халықтың жинақтаушы зейнетақы жүйесімен және міндетті әлеуметтік сақтандырумен қамтылуы ұлғаятын болады. </w:t>
      </w:r>
    </w:p>
    <w:p>
      <w:pPr>
        <w:spacing w:after="0"/>
        <w:ind w:left="0"/>
        <w:jc w:val="both"/>
      </w:pPr>
      <w:r>
        <w:rPr>
          <w:rFonts w:ascii="Times New Roman"/>
          <w:b/>
          <w:i w:val="false"/>
          <w:color w:val="000000"/>
          <w:sz w:val="28"/>
        </w:rPr>
        <w:t xml:space="preserve">      3.2.7. 7-шара. Халықтың тұрғын үй алуға қол жеткізуін қамтамасыз ету </w:t>
      </w:r>
    </w:p>
    <w:p>
      <w:pPr>
        <w:spacing w:after="0"/>
        <w:ind w:left="0"/>
        <w:jc w:val="both"/>
      </w:pPr>
      <w:r>
        <w:rPr>
          <w:rFonts w:ascii="Times New Roman"/>
          <w:b w:val="false"/>
          <w:i w:val="false"/>
          <w:color w:val="000000"/>
          <w:sz w:val="28"/>
        </w:rPr>
        <w:t xml:space="preserve">      Мақсаты - халықтың қалың бұқарасының тұрғын үйге қол жетімділігін қамтамасыз ететін тұрғын үй құрылысын дамыту проблемаларын кешенді шешу.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тұрғын үйдің толыққанды теңгерімді нарығын құру; </w:t>
      </w:r>
      <w:r>
        <w:br/>
      </w:r>
      <w:r>
        <w:rPr>
          <w:rFonts w:ascii="Times New Roman"/>
          <w:b w:val="false"/>
          <w:i w:val="false"/>
          <w:color w:val="000000"/>
          <w:sz w:val="28"/>
        </w:rPr>
        <w:t xml:space="preserve">
      жеке инвестицияларды тұрғын үй құрылысына тарту және жеке тұрғын үй құрылысын дамытуды ынталандыру; </w:t>
      </w:r>
      <w:r>
        <w:br/>
      </w:r>
      <w:r>
        <w:rPr>
          <w:rFonts w:ascii="Times New Roman"/>
          <w:b w:val="false"/>
          <w:i w:val="false"/>
          <w:color w:val="000000"/>
          <w:sz w:val="28"/>
        </w:rPr>
        <w:t xml:space="preserve">
      құрылыс индустриясының тиімді нарығын қалыптастыру; </w:t>
      </w:r>
      <w:r>
        <w:br/>
      </w:r>
      <w:r>
        <w:rPr>
          <w:rFonts w:ascii="Times New Roman"/>
          <w:b w:val="false"/>
          <w:i w:val="false"/>
          <w:color w:val="000000"/>
          <w:sz w:val="28"/>
        </w:rPr>
        <w:t xml:space="preserve">
      халықтың қалың бұқарасы үшін ипотекалық кредиттің қол жетімділігін және тұрғын үй құрылыс жинақтарын арттыру.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2008 - 2010 жылдардың ішінде жалпы ауданы шамамен 26,1 млн. шаршы метр тұрғын үй салынатын болады, бұл ретте, коммерциялық тұрғын үйдің үлесі тұрғын үй құрылысының жалпы көлемінен 21 %-ға дейін төмендейді. </w:t>
      </w:r>
      <w:r>
        <w:br/>
      </w:r>
      <w:r>
        <w:rPr>
          <w:rFonts w:ascii="Times New Roman"/>
          <w:b w:val="false"/>
          <w:i w:val="false"/>
          <w:color w:val="000000"/>
          <w:sz w:val="28"/>
        </w:rPr>
        <w:t xml:space="preserve">
      Салынатын тұрғын үйлердің жалпы көлемі 2008 жылы 8,2 млн. шаршы метрді, 2009 жылы 8,6 млн. шаршы метрді, 2010 жылы 9,3 млн. шаршы метрді құрайды. </w:t>
      </w:r>
      <w:r>
        <w:br/>
      </w:r>
      <w:r>
        <w:rPr>
          <w:rFonts w:ascii="Times New Roman"/>
          <w:b w:val="false"/>
          <w:i w:val="false"/>
          <w:color w:val="000000"/>
          <w:sz w:val="28"/>
        </w:rPr>
        <w:t xml:space="preserve">
      2008-2010 жылдары шамамен 236 мың отбасы тұрғын үймен қамтамасыз етіледі. </w:t>
      </w:r>
      <w:r>
        <w:br/>
      </w:r>
      <w:r>
        <w:rPr>
          <w:rFonts w:ascii="Times New Roman"/>
          <w:b w:val="false"/>
          <w:i w:val="false"/>
          <w:color w:val="000000"/>
          <w:sz w:val="28"/>
        </w:rPr>
        <w:t xml:space="preserve">
      Әкімшіліктерде кезекте тұрған 6400 отбасы тұрғын үймен қамтамасыз етіледі. </w:t>
      </w:r>
      <w:r>
        <w:br/>
      </w:r>
      <w:r>
        <w:rPr>
          <w:rFonts w:ascii="Times New Roman"/>
          <w:b w:val="false"/>
          <w:i w:val="false"/>
          <w:color w:val="000000"/>
          <w:sz w:val="28"/>
        </w:rPr>
        <w:t xml:space="preserve">
      Бюджет саласының қызметкерлері үшін Астана қаласында 10 мың пәтер және Алматы қаласы мен облыстарда білім беру мен денсаулық сақтау қызметкерлері үшін 7300 пәтер салынатын болады. </w:t>
      </w:r>
      <w:r>
        <w:br/>
      </w:r>
      <w:r>
        <w:rPr>
          <w:rFonts w:ascii="Times New Roman"/>
          <w:b w:val="false"/>
          <w:i w:val="false"/>
          <w:color w:val="000000"/>
          <w:sz w:val="28"/>
        </w:rPr>
        <w:t xml:space="preserve">
      Тұрғын үй салынатын аудандар инженерлік-коммуникациялық инфрақұрылымдармен қамтамасыз етіледі. </w:t>
      </w:r>
      <w:r>
        <w:br/>
      </w:r>
      <w:r>
        <w:rPr>
          <w:rFonts w:ascii="Times New Roman"/>
          <w:b w:val="false"/>
          <w:i w:val="false"/>
          <w:color w:val="000000"/>
          <w:sz w:val="28"/>
        </w:rPr>
        <w:t xml:space="preserve">
      120 мыңнан астам адамға жаңа жұмыс орны жасалады, құрылыс қызметі бойынша салық салу базасы ұлғайтылатын болады. </w:t>
      </w:r>
      <w:r>
        <w:br/>
      </w:r>
      <w:r>
        <w:rPr>
          <w:rFonts w:ascii="Times New Roman"/>
          <w:b w:val="false"/>
          <w:i w:val="false"/>
          <w:color w:val="000000"/>
          <w:sz w:val="28"/>
        </w:rPr>
        <w:t xml:space="preserve">
      Қалалардың және өзге де елді мекендердің сәулет кескіні жақсартылатын болады. </w:t>
      </w:r>
      <w:r>
        <w:br/>
      </w:r>
      <w:r>
        <w:rPr>
          <w:rFonts w:ascii="Times New Roman"/>
          <w:b w:val="false"/>
          <w:i w:val="false"/>
          <w:color w:val="000000"/>
          <w:sz w:val="28"/>
        </w:rPr>
        <w:t xml:space="preserve">
      Құрылыс материалдары өнеркәсібінің, электротехникалық, металлургиялық және химиялық өнеркәсіптердің өнімдерін, сондай-ақ жаңа тұрғын үйді жарақтандыру заттарын шығаруды ұлғайту есебінен аралас салаларда мультипликативті тиімділік күтілуде. </w:t>
      </w:r>
    </w:p>
    <w:p>
      <w:pPr>
        <w:spacing w:after="0"/>
        <w:ind w:left="0"/>
        <w:jc w:val="both"/>
      </w:pPr>
      <w:r>
        <w:rPr>
          <w:rFonts w:ascii="Times New Roman"/>
          <w:b/>
          <w:i w:val="false"/>
          <w:color w:val="000000"/>
          <w:sz w:val="28"/>
        </w:rPr>
        <w:t xml:space="preserve">      3.2.8. 8-шара. Әлеуметтік-экономикалық дамуға жас азаматтарды белсенді тарту </w:t>
      </w:r>
    </w:p>
    <w:p>
      <w:pPr>
        <w:spacing w:after="0"/>
        <w:ind w:left="0"/>
        <w:jc w:val="both"/>
      </w:pPr>
      <w:r>
        <w:rPr>
          <w:rFonts w:ascii="Times New Roman"/>
          <w:b w:val="false"/>
          <w:i w:val="false"/>
          <w:color w:val="000000"/>
          <w:sz w:val="28"/>
        </w:rPr>
        <w:t xml:space="preserve">      Елдің әлеуметтік-экономикалық дамуына жас азаматтарды белсенді тарту мақсатында: </w:t>
      </w:r>
      <w:r>
        <w:br/>
      </w:r>
      <w:r>
        <w:rPr>
          <w:rFonts w:ascii="Times New Roman"/>
          <w:b w:val="false"/>
          <w:i w:val="false"/>
          <w:color w:val="000000"/>
          <w:sz w:val="28"/>
        </w:rPr>
        <w:t xml:space="preserve">
      жастар үшін әлеуметтік қызмет көрсетудің өлшемдері мен индикаторлары әзірленеді, содан кейін жастар саясатын іске асыру саласындағы стандарттар әзірленетін болады; </w:t>
      </w:r>
      <w:r>
        <w:br/>
      </w:r>
      <w:r>
        <w:rPr>
          <w:rFonts w:ascii="Times New Roman"/>
          <w:b w:val="false"/>
          <w:i w:val="false"/>
          <w:color w:val="000000"/>
          <w:sz w:val="28"/>
        </w:rPr>
        <w:t xml:space="preserve">
      мемлекеттік әлеуметтік тапсырыс шеңберінде жастардың экономикалық бастамалары іске асырылатын болады; </w:t>
      </w:r>
      <w:r>
        <w:br/>
      </w:r>
      <w:r>
        <w:rPr>
          <w:rFonts w:ascii="Times New Roman"/>
          <w:b w:val="false"/>
          <w:i w:val="false"/>
          <w:color w:val="000000"/>
          <w:sz w:val="28"/>
        </w:rPr>
        <w:t xml:space="preserve">
      әрбір облыстарда жастарға арналған әлеуметтік қызметтердің жұмыс істеуі одан әрі қамтамасыз етіледі. </w:t>
      </w:r>
      <w:r>
        <w:br/>
      </w:r>
      <w:r>
        <w:rPr>
          <w:rFonts w:ascii="Times New Roman"/>
          <w:b w:val="false"/>
          <w:i w:val="false"/>
          <w:color w:val="000000"/>
          <w:sz w:val="28"/>
        </w:rPr>
        <w:t xml:space="preserve">
      Жастардың экономикалық бастамаларын іске асыру мақсатында "Жасыл Ел" ұлттық жобасын іске асыру жалғасады және елдің әлеуметтік-экономикалық дамуына жастарды тартуға бағытталған жаңа жобалар әзірленеді.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2009 жылы жастарға әлеуметтік қызмет көрсетудің бірыңғай стандарты бекітілетін болады. </w:t>
      </w:r>
      <w:r>
        <w:br/>
      </w:r>
      <w:r>
        <w:rPr>
          <w:rFonts w:ascii="Times New Roman"/>
          <w:b w:val="false"/>
          <w:i w:val="false"/>
          <w:color w:val="000000"/>
          <w:sz w:val="28"/>
        </w:rPr>
        <w:t xml:space="preserve">
      2009 жылы әрбір облыста облыс деңгейінде екіден, аудан көлемінде бірден кем емес әлеуметтік қызметтер жұмыс істейді. </w:t>
      </w:r>
      <w:r>
        <w:br/>
      </w:r>
      <w:r>
        <w:rPr>
          <w:rFonts w:ascii="Times New Roman"/>
          <w:b w:val="false"/>
          <w:i w:val="false"/>
          <w:color w:val="000000"/>
          <w:sz w:val="28"/>
        </w:rPr>
        <w:t xml:space="preserve">
      Жыл сайын әрбір өңірде кемінде бір жастар бизнес жобасы іске асырылады. </w:t>
      </w:r>
      <w:r>
        <w:br/>
      </w:r>
      <w:r>
        <w:rPr>
          <w:rFonts w:ascii="Times New Roman"/>
          <w:b w:val="false"/>
          <w:i w:val="false"/>
          <w:color w:val="000000"/>
          <w:sz w:val="28"/>
        </w:rPr>
        <w:t xml:space="preserve">
      Жастар ұйымдарының 60 % кем емес қызметтері жастарды патриоттық тәрбиелеуге бағытталады. </w:t>
      </w:r>
    </w:p>
    <w:p>
      <w:pPr>
        <w:spacing w:after="0"/>
        <w:ind w:left="0"/>
        <w:jc w:val="both"/>
      </w:pPr>
      <w:r>
        <w:rPr>
          <w:rFonts w:ascii="Times New Roman"/>
          <w:b/>
          <w:i w:val="false"/>
          <w:color w:val="000000"/>
          <w:sz w:val="28"/>
        </w:rPr>
        <w:t xml:space="preserve">      3.2.9. 9-шара. Гендерлік теңдікті қамтамасыз ету </w:t>
      </w:r>
    </w:p>
    <w:p>
      <w:pPr>
        <w:spacing w:after="0"/>
        <w:ind w:left="0"/>
        <w:jc w:val="both"/>
      </w:pPr>
      <w:r>
        <w:rPr>
          <w:rFonts w:ascii="Times New Roman"/>
          <w:b w:val="false"/>
          <w:i w:val="false"/>
          <w:color w:val="000000"/>
          <w:sz w:val="28"/>
        </w:rPr>
        <w:t xml:space="preserve">      2008-2010 жылдары гендерлік дамудың негізгі мақсаттары қоғам өмірінің барлық салаларында ерлер мен әйелдердің тең құқықтары мен тең мүмкіндіктерін іске асыру үшін жағдайлар жасау болып табылады. </w:t>
      </w:r>
      <w:r>
        <w:br/>
      </w:r>
      <w:r>
        <w:rPr>
          <w:rFonts w:ascii="Times New Roman"/>
          <w:b w:val="false"/>
          <w:i w:val="false"/>
          <w:color w:val="000000"/>
          <w:sz w:val="28"/>
        </w:rPr>
        <w:t xml:space="preserve">
      Алға қойылған мақсаттарды іске асыруға бағытталған негізгі міндеттері: </w:t>
      </w:r>
      <w:r>
        <w:br/>
      </w:r>
      <w:r>
        <w:rPr>
          <w:rFonts w:ascii="Times New Roman"/>
          <w:b w:val="false"/>
          <w:i w:val="false"/>
          <w:color w:val="000000"/>
          <w:sz w:val="28"/>
        </w:rPr>
        <w:t>
      Қазақстан Республикасы Үкіметінің 2006 жылғы 29 маусымда N 600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2006-2016 жылдарға арналған гендерлік теңдік стратегиясын іске асыру бойынша 2006 - 2008 жылдарға арналған іс-шаралар жоспарын іске асыру; </w:t>
      </w:r>
      <w:r>
        <w:br/>
      </w:r>
      <w:r>
        <w:rPr>
          <w:rFonts w:ascii="Times New Roman"/>
          <w:b w:val="false"/>
          <w:i w:val="false"/>
          <w:color w:val="000000"/>
          <w:sz w:val="28"/>
        </w:rPr>
        <w:t xml:space="preserve">
      отбасы жағдайын, некеге тұрған ерлер мен әйелдердің құқықтары мен мүмкіндіктерін зерделеу; </w:t>
      </w:r>
      <w:r>
        <w:br/>
      </w:r>
      <w:r>
        <w:rPr>
          <w:rFonts w:ascii="Times New Roman"/>
          <w:b w:val="false"/>
          <w:i w:val="false"/>
          <w:color w:val="000000"/>
          <w:sz w:val="28"/>
        </w:rPr>
        <w:t xml:space="preserve">
      гендерлік мәселелер бойынша халықты ақпараттық ағарту; </w:t>
      </w:r>
      <w:r>
        <w:br/>
      </w:r>
      <w:r>
        <w:rPr>
          <w:rFonts w:ascii="Times New Roman"/>
          <w:b w:val="false"/>
          <w:i w:val="false"/>
          <w:color w:val="000000"/>
          <w:sz w:val="28"/>
        </w:rPr>
        <w:t xml:space="preserve">
      гендерлік теңдікке қол жеткізу шаралары мен тетіктерін әзірлеу. </w:t>
      </w:r>
      <w:r>
        <w:br/>
      </w:r>
      <w:r>
        <w:rPr>
          <w:rFonts w:ascii="Times New Roman"/>
          <w:b w:val="false"/>
          <w:i w:val="false"/>
          <w:color w:val="000000"/>
          <w:sz w:val="28"/>
        </w:rPr>
        <w:t xml:space="preserve">
      Алға қойған мақсаттар мен міндеттерге қол жеткізу үшін әйелдердің еңбек нарығындағы бәсекеге қабілеттілігін арттыруға, әйелдер арасындағы кәсіпкерлікті және өзін-өзі жұмыспен қамтуды одан әрі дамытуға ықпал ететін іс-шараларды өткізу жоспарланып отыр. Қаржы ресурстарын алуда кәсіпкер әйелдердің қол жетімділігін кеңейту жөніндегі ұсыныстар әзірленетін болады. </w:t>
      </w:r>
      <w:r>
        <w:br/>
      </w:r>
      <w:r>
        <w:rPr>
          <w:rFonts w:ascii="Times New Roman"/>
          <w:b w:val="false"/>
          <w:i w:val="false"/>
          <w:color w:val="000000"/>
          <w:sz w:val="28"/>
        </w:rPr>
        <w:t xml:space="preserve">
      Әйелдердің зорлық-зомбылықтан қорғалуға құқықтарының тұрақты мониторингі жүргізілетін болады. </w:t>
      </w:r>
      <w:r>
        <w:br/>
      </w:r>
      <w:r>
        <w:rPr>
          <w:rFonts w:ascii="Times New Roman"/>
          <w:b w:val="false"/>
          <w:i w:val="false"/>
          <w:color w:val="000000"/>
          <w:sz w:val="28"/>
        </w:rPr>
        <w:t xml:space="preserve">
      Дағдарыс орталықтарының қызметін, сенім телефондарын зорлық-зомбылықтан құрбандарына арналған паналар мен баспаналауды дамыту үшін жағдайлар жасау жөнінде ұсыныстар әзірлеу жоспарланып отыр. </w:t>
      </w:r>
    </w:p>
    <w:p>
      <w:pPr>
        <w:spacing w:after="0"/>
        <w:ind w:left="0"/>
        <w:jc w:val="both"/>
      </w:pPr>
      <w:r>
        <w:rPr>
          <w:rFonts w:ascii="Times New Roman"/>
          <w:b/>
          <w:i w:val="false"/>
          <w:color w:val="000000"/>
          <w:sz w:val="28"/>
        </w:rPr>
        <w:t xml:space="preserve">      3.2.10. 10-шара. Экология және табиғатты пайдалануды дамыту </w:t>
      </w:r>
    </w:p>
    <w:p>
      <w:pPr>
        <w:spacing w:after="0"/>
        <w:ind w:left="0"/>
        <w:jc w:val="both"/>
      </w:pPr>
      <w:r>
        <w:rPr>
          <w:rFonts w:ascii="Times New Roman"/>
          <w:b w:val="false"/>
          <w:i w:val="false"/>
          <w:color w:val="000000"/>
          <w:sz w:val="28"/>
        </w:rPr>
        <w:t xml:space="preserve">      Экологияны дамыту </w:t>
      </w:r>
      <w:r>
        <w:br/>
      </w:r>
      <w:r>
        <w:rPr>
          <w:rFonts w:ascii="Times New Roman"/>
          <w:b w:val="false"/>
          <w:i w:val="false"/>
          <w:color w:val="000000"/>
          <w:sz w:val="28"/>
        </w:rPr>
        <w:t xml:space="preserve">
      Мақсаты - халықаралық стандарттарға сәйкес қоршаған ортаның ластану деңгейін азайту, қоршаған ортаны қорғауды және экологиялық қауіпсіздікті қамтамасыз ету және қоршаған ортаның сапасын тұрақтандыру, қоғамның орнықты дамуына көшу негіздерін құру.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қоршаған ортаның сапасын басқару жүйесін оңтайландыру; </w:t>
      </w:r>
      <w:r>
        <w:br/>
      </w:r>
      <w:r>
        <w:rPr>
          <w:rFonts w:ascii="Times New Roman"/>
          <w:b w:val="false"/>
          <w:i w:val="false"/>
          <w:color w:val="000000"/>
          <w:sz w:val="28"/>
        </w:rPr>
        <w:t xml:space="preserve">
      шаруашылық және өзге де қызметтің қоршаған ортаға әсерін азайту және табиғатты қорғау және оны қалпына келтіру жұмыстарын жүргізу. </w:t>
      </w:r>
      <w:r>
        <w:br/>
      </w:r>
      <w:r>
        <w:rPr>
          <w:rFonts w:ascii="Times New Roman"/>
          <w:b w:val="false"/>
          <w:i w:val="false"/>
          <w:color w:val="000000"/>
          <w:sz w:val="28"/>
        </w:rPr>
        <w:t xml:space="preserve">
      2008-2010 жылдарға арналған іс-шаралар. </w:t>
      </w:r>
      <w:r>
        <w:br/>
      </w:r>
      <w:r>
        <w:rPr>
          <w:rFonts w:ascii="Times New Roman"/>
          <w:b w:val="false"/>
          <w:i w:val="false"/>
          <w:color w:val="000000"/>
          <w:sz w:val="28"/>
        </w:rPr>
        <w:t xml:space="preserve">
      Қоршаған ортаның сапасын басқару жүйесін оңтайландыру саласында экологиялық заңнаманы жүйелендіруге және оның қолданылуын арттыруға бағытталған, қоршаған ортаны қорғау саласындағы халықаралық заңнаманың осы заманғы талаптарына жауап беретін экологиялық заңнаманы одан әрі реформалау жалғастырылатын болады. </w:t>
      </w:r>
      <w:r>
        <w:br/>
      </w:r>
      <w:r>
        <w:rPr>
          <w:rFonts w:ascii="Times New Roman"/>
          <w:b w:val="false"/>
          <w:i w:val="false"/>
          <w:color w:val="000000"/>
          <w:sz w:val="28"/>
        </w:rPr>
        <w:t xml:space="preserve">
      2008-2010 жылдары шөлейттенген жерлерді оңалтуға, биоәралуандықты сақтауға, биоқауіпсіздік жүйесін құруға, орнықты органикалық ластағыштарды түгендеуге және жоюға, парник газдарының шығарындыларын азайтуға, өндіріс және тұтыну қалдықтарын кәдеге жаратуға бағытталған іс-шараларды іске асыру жалғастырылады. </w:t>
      </w:r>
      <w:r>
        <w:br/>
      </w:r>
      <w:r>
        <w:rPr>
          <w:rFonts w:ascii="Times New Roman"/>
          <w:b w:val="false"/>
          <w:i w:val="false"/>
          <w:color w:val="000000"/>
          <w:sz w:val="28"/>
        </w:rPr>
        <w:t xml:space="preserve">
      Екі жақты және көп жақты келісімдерге, атап айтқанда Біріккен Ұлттар Ұйымының конвенциялары мен қоршаған ортаны қорғау және орнықты даму саласындағы жаһандық халықаралық форумдардың шешімдеріне сәйкес қабылданған Қазақстан Республикасының міндеттемелерін орындау жөнінде шаралар қабылданады. </w:t>
      </w:r>
      <w:r>
        <w:br/>
      </w:r>
      <w:r>
        <w:rPr>
          <w:rFonts w:ascii="Times New Roman"/>
          <w:b w:val="false"/>
          <w:i w:val="false"/>
          <w:color w:val="000000"/>
          <w:sz w:val="28"/>
        </w:rPr>
        <w:t xml:space="preserve">
      Халықаралық ынтымақтастық шеңберінде Қазақстан бекіткен табиғатты қорғау конвенцияларын іске асырудың неғұрлым сапалы деңгейіне өту жүзеге асырылады. </w:t>
      </w:r>
      <w:r>
        <w:br/>
      </w:r>
      <w:r>
        <w:rPr>
          <w:rFonts w:ascii="Times New Roman"/>
          <w:b w:val="false"/>
          <w:i w:val="false"/>
          <w:color w:val="000000"/>
          <w:sz w:val="28"/>
        </w:rPr>
        <w:t>
      Қазақстан Республикасы Президентінің 2003 жылғы 3 желтоқсандағы N 1241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2004-2015 жылдарға арналған экологиялық қауіпсіздік тұжырымдамасын іске асыру шеңберінде "Қазақстан Республикасының 2008-2010 жылдарға арналған қоршаған ортаны қорғау" бағдарламасы әзірленетін болады. </w:t>
      </w:r>
      <w:r>
        <w:br/>
      </w:r>
      <w:r>
        <w:rPr>
          <w:rFonts w:ascii="Times New Roman"/>
          <w:b w:val="false"/>
          <w:i w:val="false"/>
          <w:color w:val="000000"/>
          <w:sz w:val="28"/>
        </w:rPr>
        <w:t>
      Қазақстан Республикасы Президентінің 2006 жылғы 14 қарашадағы N 216 </w:t>
      </w:r>
      <w:r>
        <w:rPr>
          <w:rFonts w:ascii="Times New Roman"/>
          <w:b w:val="false"/>
          <w:i w:val="false"/>
          <w:color w:val="000000"/>
          <w:sz w:val="28"/>
        </w:rPr>
        <w:t xml:space="preserve">Жарлығымен </w:t>
      </w:r>
      <w:r>
        <w:rPr>
          <w:rFonts w:ascii="Times New Roman"/>
          <w:b w:val="false"/>
          <w:i w:val="false"/>
          <w:color w:val="000000"/>
          <w:sz w:val="28"/>
        </w:rPr>
        <w:t>бекітілген 2007-2024 жылдарға арналған Қазақстан Республикасының орнықты дамуға көшу тұжырымдамасын (бұдан әрі - Орнықты дамуға көшу тұжырымдамасы) және Қазақстан Республикасы Үкіметінің 2007 жылғы 14 ақпандағы N 111-1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2007-2009 жылдарға арналған екінші кезеңін іске асыру жөніндегі Іс-шаралар жоспарын іске асыру шеңберінде орта мерзімді кезеңде халықаралық стандарттарға сәйкес экологиялық орнықты қоғам негіздерін құру көзделеді. </w:t>
      </w:r>
      <w:r>
        <w:br/>
      </w:r>
      <w:r>
        <w:rPr>
          <w:rFonts w:ascii="Times New Roman"/>
          <w:b w:val="false"/>
          <w:i w:val="false"/>
          <w:color w:val="000000"/>
          <w:sz w:val="28"/>
        </w:rPr>
        <w:t xml:space="preserve">
      Бұдан басқа: </w:t>
      </w:r>
      <w:r>
        <w:br/>
      </w:r>
      <w:r>
        <w:rPr>
          <w:rFonts w:ascii="Times New Roman"/>
          <w:b w:val="false"/>
          <w:i w:val="false"/>
          <w:color w:val="000000"/>
          <w:sz w:val="28"/>
        </w:rPr>
        <w:t xml:space="preserve">
      Астана қаласында сияқты энергия және ресурс жинақтау және энергияның жаңартылған көздерін қолданудағы халықаралық тәжірибені тарату жөніндегі солярлық орталық (Германиядағы осыған ұқсас орталықтың үлгісі бойынша); </w:t>
      </w:r>
      <w:r>
        <w:br/>
      </w:r>
      <w:r>
        <w:rPr>
          <w:rFonts w:ascii="Times New Roman"/>
          <w:b w:val="false"/>
          <w:i w:val="false"/>
          <w:color w:val="000000"/>
          <w:sz w:val="28"/>
        </w:rPr>
        <w:t xml:space="preserve">
      Астана қаласында Еуразия су орталығы құрылады. </w:t>
      </w:r>
      <w:r>
        <w:br/>
      </w:r>
      <w:r>
        <w:rPr>
          <w:rFonts w:ascii="Times New Roman"/>
          <w:b w:val="false"/>
          <w:i w:val="false"/>
          <w:color w:val="000000"/>
          <w:sz w:val="28"/>
        </w:rPr>
        <w:t xml:space="preserve">
      Сондай-ақ 2010 жылға дейін: </w:t>
      </w:r>
      <w:r>
        <w:br/>
      </w:r>
      <w:r>
        <w:rPr>
          <w:rFonts w:ascii="Times New Roman"/>
          <w:b w:val="false"/>
          <w:i w:val="false"/>
          <w:color w:val="000000"/>
          <w:sz w:val="28"/>
        </w:rPr>
        <w:t xml:space="preserve">
      қалдықтарды орналастыру полигондарында жиналған құнды материалдарды қалпына келтіру және пайдалану бағдарламасы; </w:t>
      </w:r>
      <w:r>
        <w:br/>
      </w:r>
      <w:r>
        <w:rPr>
          <w:rFonts w:ascii="Times New Roman"/>
          <w:b w:val="false"/>
          <w:i w:val="false"/>
          <w:color w:val="000000"/>
          <w:sz w:val="28"/>
        </w:rPr>
        <w:t xml:space="preserve">
      өз көрсеткіштері бойынша отандық, сондай-ақ шетелдік ұқсастырылған озық технологияларды»"серпінді" санатына жатқызу өлшемдері; </w:t>
      </w:r>
      <w:r>
        <w:br/>
      </w:r>
      <w:r>
        <w:rPr>
          <w:rFonts w:ascii="Times New Roman"/>
          <w:b w:val="false"/>
          <w:i w:val="false"/>
          <w:color w:val="000000"/>
          <w:sz w:val="28"/>
        </w:rPr>
        <w:t xml:space="preserve">
      қоршаған ортаның жағымсыз факторларының әсерінен болатын халық денсаулығына келетін зиянды айқындау және зиянның өтемақысын төлеудің әдістемелік тәсілдері; </w:t>
      </w:r>
      <w:r>
        <w:br/>
      </w:r>
      <w:r>
        <w:rPr>
          <w:rFonts w:ascii="Times New Roman"/>
          <w:b w:val="false"/>
          <w:i w:val="false"/>
          <w:color w:val="000000"/>
          <w:sz w:val="28"/>
        </w:rPr>
        <w:t xml:space="preserve">
      Қазақстан Республикасының өңірлерінде қоршаған ортаның жай-күйінің индикаторлар жүйесі; </w:t>
      </w:r>
      <w:r>
        <w:br/>
      </w:r>
      <w:r>
        <w:rPr>
          <w:rFonts w:ascii="Times New Roman"/>
          <w:b w:val="false"/>
          <w:i w:val="false"/>
          <w:color w:val="000000"/>
          <w:sz w:val="28"/>
        </w:rPr>
        <w:t xml:space="preserve">
      олардың орнықты молықтырылуын қамтамасыз ететін жаңғыртылатын биологиялық ресурстарды пайдаланудың ғылыми қағидаттары және технологиялары; </w:t>
      </w:r>
      <w:r>
        <w:br/>
      </w:r>
      <w:r>
        <w:rPr>
          <w:rFonts w:ascii="Times New Roman"/>
          <w:b w:val="false"/>
          <w:i w:val="false"/>
          <w:color w:val="000000"/>
          <w:sz w:val="28"/>
        </w:rPr>
        <w:t xml:space="preserve">
      биологиялық әралуандықты сақтаудың тиімді әдістері әзірленетін болады; </w:t>
      </w:r>
      <w:r>
        <w:br/>
      </w:r>
      <w:r>
        <w:rPr>
          <w:rFonts w:ascii="Times New Roman"/>
          <w:b w:val="false"/>
          <w:i w:val="false"/>
          <w:color w:val="000000"/>
          <w:sz w:val="28"/>
        </w:rPr>
        <w:t xml:space="preserve">
      Шаруашылық және өзге де қызметтердің қоршаған ортаға әсерін төмендету және табиғатты қорғауды қалпына келтіру мақсатында "2024 жылға дейін орнықты даму мақсатында Қазақстан Республикасының энергиясы мен жаңартылатын ресурстарын тиімді пайдалану" стратегиясы әзірленетін болады. </w:t>
      </w:r>
      <w:r>
        <w:br/>
      </w:r>
      <w:r>
        <w:rPr>
          <w:rFonts w:ascii="Times New Roman"/>
          <w:b w:val="false"/>
          <w:i w:val="false"/>
          <w:color w:val="000000"/>
          <w:sz w:val="28"/>
        </w:rPr>
        <w:t>
      Қазақстан Республикасы Үкіметінің 2007 жылғы 19 сәуірдегі N 316  </w:t>
      </w:r>
      <w:r>
        <w:rPr>
          <w:rFonts w:ascii="Times New Roman"/>
          <w:b w:val="false"/>
          <w:i w:val="false"/>
          <w:color w:val="000000"/>
          <w:sz w:val="28"/>
        </w:rPr>
        <w:t xml:space="preserve">қаулысымен </w:t>
      </w:r>
      <w:r>
        <w:rPr>
          <w:rFonts w:ascii="Times New Roman"/>
          <w:b w:val="false"/>
          <w:i w:val="false"/>
          <w:color w:val="000000"/>
          <w:sz w:val="28"/>
        </w:rPr>
        <w:t>бекітілген Қазақстан Республикасының 2004 - 2015 жылдарға арналған экологиялық қауіпсіздігі тұжырымдамасын және Қазақстан Республикасы Үкіметінің 2004 жылғы 6 желтоқсандағы N 1278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2005 - 2007 жылдарға арналған қоршаған ортаны қорғау бағдарламасын іске асыру жөніндегі Іс-шаралар жоспарын орындау жалғастырылатын болады. </w:t>
      </w:r>
      <w:r>
        <w:br/>
      </w:r>
      <w:r>
        <w:rPr>
          <w:rFonts w:ascii="Times New Roman"/>
          <w:b w:val="false"/>
          <w:i w:val="false"/>
          <w:color w:val="000000"/>
          <w:sz w:val="28"/>
        </w:rPr>
        <w:t xml:space="preserve">
      2008-2010 жылдары орнықты дамудың серпінді технологиялары бойынша тұрақты қолданыстағы көрмелерді ұйымдастыру жоспарланып отыр. </w:t>
      </w:r>
      <w:r>
        <w:br/>
      </w:r>
      <w:r>
        <w:rPr>
          <w:rFonts w:ascii="Times New Roman"/>
          <w:b w:val="false"/>
          <w:i w:val="false"/>
          <w:color w:val="000000"/>
          <w:sz w:val="28"/>
        </w:rPr>
        <w:t>
      "Балқаш-Алакөл бассейнін орнықты дамытуды қамтамасыз етуге және осы өңір тұрғындарының өмір сүру деңгейін арттыруға бағытталған су-экологиялық проблемаларды шешу мақсатында Қазақстан Республикасы Үкіметінің 2007 жылғы 2 наурызындағы N 163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"Балқаш-Алакөл бассейнінің 2007-2009 жылдарға арналған орнықты дамуын қамтамасыз ету" бағдарламасын іске асыру жалғастырылатын болады. </w:t>
      </w:r>
      <w:r>
        <w:br/>
      </w:r>
      <w:r>
        <w:rPr>
          <w:rFonts w:ascii="Times New Roman"/>
          <w:b w:val="false"/>
          <w:i w:val="false"/>
          <w:color w:val="000000"/>
          <w:sz w:val="28"/>
        </w:rPr>
        <w:t xml:space="preserve">
      Экологиялық сақтандыру және аудит, экологиялық білім беру дамытылады, экологиялық таңбалау және табиғатты қорғау қызметі мен оның өлшемдері ұғымы енгізіледі. </w:t>
      </w:r>
      <w:r>
        <w:br/>
      </w:r>
      <w:r>
        <w:rPr>
          <w:rFonts w:ascii="Times New Roman"/>
          <w:b w:val="false"/>
          <w:i w:val="false"/>
          <w:color w:val="000000"/>
          <w:sz w:val="28"/>
        </w:rPr>
        <w:t xml:space="preserve">
      Жұртшылықтың экологиялық ақпаратқа және шешімдер қабылдауға қол жетімділігі кеңейеді. </w:t>
      </w:r>
      <w:r>
        <w:br/>
      </w:r>
      <w:r>
        <w:rPr>
          <w:rFonts w:ascii="Times New Roman"/>
          <w:b w:val="false"/>
          <w:i w:val="false"/>
          <w:color w:val="000000"/>
          <w:sz w:val="28"/>
        </w:rPr>
        <w:t xml:space="preserve">
      2008 жылға арналған іс-шаралар </w:t>
      </w:r>
      <w:r>
        <w:br/>
      </w:r>
      <w:r>
        <w:rPr>
          <w:rFonts w:ascii="Times New Roman"/>
          <w:b w:val="false"/>
          <w:i w:val="false"/>
          <w:color w:val="000000"/>
          <w:sz w:val="28"/>
        </w:rPr>
        <w:t xml:space="preserve">
      Қазақстан Республикасының нормативтік құқықтық базасына орнықты дамуды қамтамасыз етуге бағытталған өзгертулерді енгізу қажеттілігі тұрғысында талдау жүргізіледі; </w:t>
      </w:r>
      <w:r>
        <w:br/>
      </w:r>
      <w:r>
        <w:rPr>
          <w:rFonts w:ascii="Times New Roman"/>
          <w:b w:val="false"/>
          <w:i w:val="false"/>
          <w:color w:val="000000"/>
          <w:sz w:val="28"/>
        </w:rPr>
        <w:t xml:space="preserve">
      көмірсутек ресурстарын өндіру, тасымалдау және қайта өңдеу жөніндегі кәсіпорындарды мейлінше қатаң экологиялық стандарттарға сәйкестікке сертификаттау туралы ереже; </w:t>
      </w:r>
      <w:r>
        <w:br/>
      </w:r>
      <w:r>
        <w:rPr>
          <w:rFonts w:ascii="Times New Roman"/>
          <w:b w:val="false"/>
          <w:i w:val="false"/>
          <w:color w:val="000000"/>
          <w:sz w:val="28"/>
        </w:rPr>
        <w:t xml:space="preserve">
      өндіріс және тұтыну қалдықтарын басқару жүйелері; </w:t>
      </w:r>
      <w:r>
        <w:br/>
      </w:r>
      <w:r>
        <w:rPr>
          <w:rFonts w:ascii="Times New Roman"/>
          <w:b w:val="false"/>
          <w:i w:val="false"/>
          <w:color w:val="000000"/>
          <w:sz w:val="28"/>
        </w:rPr>
        <w:t xml:space="preserve">
      Бурабай кентінде Жаңартылатын энергия көздері жөніндегі инновациялық жобаларды жинақтауға арналған орталық және Орнықты даму проблемалары орталығын құру тұжырымдамасы; </w:t>
      </w:r>
      <w:r>
        <w:br/>
      </w:r>
      <w:r>
        <w:rPr>
          <w:rFonts w:ascii="Times New Roman"/>
          <w:b w:val="false"/>
          <w:i w:val="false"/>
          <w:color w:val="000000"/>
          <w:sz w:val="28"/>
        </w:rPr>
        <w:t xml:space="preserve">
      бассейн қағидаты негізінде халықаралық қатысумен орнықты дамудың трансшекаралық аймағын құру тұжырымдамасы әзірленетін болады. </w:t>
      </w:r>
      <w:r>
        <w:br/>
      </w:r>
      <w:r>
        <w:rPr>
          <w:rFonts w:ascii="Times New Roman"/>
          <w:b w:val="false"/>
          <w:i w:val="false"/>
          <w:color w:val="000000"/>
          <w:sz w:val="28"/>
        </w:rPr>
        <w:t xml:space="preserve">
      Қоршаған ортаға эмиссияларды төмендету үшін: </w:t>
      </w:r>
      <w:r>
        <w:br/>
      </w:r>
      <w:r>
        <w:rPr>
          <w:rFonts w:ascii="Times New Roman"/>
          <w:b w:val="false"/>
          <w:i w:val="false"/>
          <w:color w:val="000000"/>
          <w:sz w:val="28"/>
        </w:rPr>
        <w:t xml:space="preserve">
      эмиссияларға өңірлік квоталар енгізіледі; </w:t>
      </w:r>
      <w:r>
        <w:br/>
      </w:r>
      <w:r>
        <w:rPr>
          <w:rFonts w:ascii="Times New Roman"/>
          <w:b w:val="false"/>
          <w:i w:val="false"/>
          <w:color w:val="000000"/>
          <w:sz w:val="28"/>
        </w:rPr>
        <w:t xml:space="preserve">
      ең үздік қолжетімді технологияларға кезең-кезеңімен көшуді қамтамасыз ететін жұмыстар жүргізіледі; </w:t>
      </w:r>
      <w:r>
        <w:br/>
      </w:r>
      <w:r>
        <w:rPr>
          <w:rFonts w:ascii="Times New Roman"/>
          <w:b w:val="false"/>
          <w:i w:val="false"/>
          <w:color w:val="000000"/>
          <w:sz w:val="28"/>
        </w:rPr>
        <w:t xml:space="preserve">
      "ескірген лас" технологиялар мен жабдықтарды кіргізуге тиым салынады; </w:t>
      </w:r>
      <w:r>
        <w:br/>
      </w:r>
      <w:r>
        <w:rPr>
          <w:rFonts w:ascii="Times New Roman"/>
          <w:b w:val="false"/>
          <w:i w:val="false"/>
          <w:color w:val="000000"/>
          <w:sz w:val="28"/>
        </w:rPr>
        <w:t xml:space="preserve">
      экологиялық проблемаларды шешу үшін халықаралық ұйымдар мен донор елдерді тарта отырып ел аумағындағы тарихи ластануларды түгендеу жүргізіледі. </w:t>
      </w:r>
      <w:r>
        <w:br/>
      </w:r>
      <w:r>
        <w:rPr>
          <w:rFonts w:ascii="Times New Roman"/>
          <w:b w:val="false"/>
          <w:i w:val="false"/>
          <w:color w:val="000000"/>
          <w:sz w:val="28"/>
        </w:rPr>
        <w:t xml:space="preserve">
      Қазақстан Республикасында экологиялық қауіпсіздікті қамтамасыз ету, табиғат ресурстарын қайта өндіру және ұтымды пайдалануды сақтау үшін басқарушылық және шаруашылық шешімдерді қабылдауды ақпараттық қамтамасыз ету мақсатында 2008 жылы гидрометеорологиялық қызмет жүйесін реформалап және жаңғырта отырып, қоршаған орта мен табиғи ресурстар мониторингінің бірыңғай мемлекеттік жүйесін құру жалғастырылатын болады. </w:t>
      </w:r>
      <w:r>
        <w:br/>
      </w:r>
      <w:r>
        <w:rPr>
          <w:rFonts w:ascii="Times New Roman"/>
          <w:b w:val="false"/>
          <w:i w:val="false"/>
          <w:color w:val="000000"/>
          <w:sz w:val="28"/>
        </w:rPr>
        <w:t xml:space="preserve">
      Энергия үнемдеуді, гидроэнергетикалық ресурстарды, күн және жел энергетикасы объектілерін және басқа да жаңартылатын ресурстар мен баламалы энергия көздерін ұтымды пайдалануды ынталандыру шаралары әзірленетін болады. </w:t>
      </w:r>
      <w:r>
        <w:br/>
      </w:r>
      <w:r>
        <w:rPr>
          <w:rFonts w:ascii="Times New Roman"/>
          <w:b w:val="false"/>
          <w:i w:val="false"/>
          <w:color w:val="000000"/>
          <w:sz w:val="28"/>
        </w:rPr>
        <w:t xml:space="preserve">
      Дамыған және транзитті экономикалы елдердің нарықтық экономика институттарын дамыту саласындағы тәжірибелерді зерделеу жөнінде халықаралық форумдар өткізіледі. </w:t>
      </w:r>
      <w:r>
        <w:br/>
      </w:r>
      <w:r>
        <w:rPr>
          <w:rFonts w:ascii="Times New Roman"/>
          <w:b w:val="false"/>
          <w:i w:val="false"/>
          <w:color w:val="000000"/>
          <w:sz w:val="28"/>
        </w:rPr>
        <w:t xml:space="preserve">
      "Қазақстан - орнықты даму" интернет-порталы әзірленеді және Қазақстан Республикасының орнықты дамуы жөніндегі "Ақ", кітабы баспаға дайындалатын болады. </w:t>
      </w:r>
      <w:r>
        <w:br/>
      </w:r>
      <w:r>
        <w:rPr>
          <w:rFonts w:ascii="Times New Roman"/>
          <w:b w:val="false"/>
          <w:i w:val="false"/>
          <w:color w:val="000000"/>
          <w:sz w:val="28"/>
        </w:rPr>
        <w:t xml:space="preserve">
      Мыналар бойынша ұсыныстар әзірленетін болады: </w:t>
      </w:r>
      <w:r>
        <w:br/>
      </w:r>
      <w:r>
        <w:rPr>
          <w:rFonts w:ascii="Times New Roman"/>
          <w:b w:val="false"/>
          <w:i w:val="false"/>
          <w:color w:val="000000"/>
          <w:sz w:val="28"/>
        </w:rPr>
        <w:t xml:space="preserve">
      өндіріс объектілерінің өмірлік циклінің аяқталуы бойынша табиғи ландшафттарды қалпына келтірудің міндетті талаптарын заңнамалы бекіту; </w:t>
      </w:r>
      <w:r>
        <w:br/>
      </w:r>
      <w:r>
        <w:rPr>
          <w:rFonts w:ascii="Times New Roman"/>
          <w:b w:val="false"/>
          <w:i w:val="false"/>
          <w:color w:val="000000"/>
          <w:sz w:val="28"/>
        </w:rPr>
        <w:t xml:space="preserve">
      энергия мен жаңартылатын ресурстарды тиімді пайдалану; </w:t>
      </w:r>
      <w:r>
        <w:br/>
      </w:r>
      <w:r>
        <w:rPr>
          <w:rFonts w:ascii="Times New Roman"/>
          <w:b w:val="false"/>
          <w:i w:val="false"/>
          <w:color w:val="000000"/>
          <w:sz w:val="28"/>
        </w:rPr>
        <w:t xml:space="preserve">
      энергия және ресурс үнемдеу және жаңартылатын энергия көздерін қолдануда халықаралық тәжірибені таратуды ұйымдастыру; </w:t>
      </w:r>
      <w:r>
        <w:br/>
      </w:r>
      <w:r>
        <w:rPr>
          <w:rFonts w:ascii="Times New Roman"/>
          <w:b w:val="false"/>
          <w:i w:val="false"/>
          <w:color w:val="000000"/>
          <w:sz w:val="28"/>
        </w:rPr>
        <w:t xml:space="preserve">
      орнықты даму индикаторларының ғылыми негізделген жүйесін әзірлеу; </w:t>
      </w:r>
      <w:r>
        <w:br/>
      </w:r>
      <w:r>
        <w:rPr>
          <w:rFonts w:ascii="Times New Roman"/>
          <w:b w:val="false"/>
          <w:i w:val="false"/>
          <w:color w:val="000000"/>
          <w:sz w:val="28"/>
        </w:rPr>
        <w:t xml:space="preserve">
      орнықты даму проблемалары жөніндегі орталықты құру. </w:t>
      </w:r>
      <w:r>
        <w:br/>
      </w:r>
      <w:r>
        <w:rPr>
          <w:rFonts w:ascii="Times New Roman"/>
          <w:b w:val="false"/>
          <w:i w:val="false"/>
          <w:color w:val="000000"/>
          <w:sz w:val="28"/>
        </w:rPr>
        <w:t xml:space="preserve">
      Шаруашылық қызметті жүзеге асыру процесінде өңірдің экологиялық сыйымдылығын айқындау үшін Каспий теңізінде кешенді мониторинг зерттеулер жүргізіледі.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2010 жылға қарай мына көрсеткіштерге қол жеткізу көзделеді: </w:t>
      </w:r>
      <w:r>
        <w:br/>
      </w:r>
      <w:r>
        <w:rPr>
          <w:rFonts w:ascii="Times New Roman"/>
          <w:b w:val="false"/>
          <w:i w:val="false"/>
          <w:color w:val="000000"/>
          <w:sz w:val="28"/>
        </w:rPr>
        <w:t xml:space="preserve">
      атмосфераға меншікті жалпы шығарындылар ЖІӨ-нің миллион теңгесіне 0,1 тоннаны құрайды; </w:t>
      </w:r>
      <w:r>
        <w:br/>
      </w:r>
      <w:r>
        <w:rPr>
          <w:rFonts w:ascii="Times New Roman"/>
          <w:b w:val="false"/>
          <w:i w:val="false"/>
          <w:color w:val="000000"/>
          <w:sz w:val="28"/>
        </w:rPr>
        <w:t xml:space="preserve">
      қоршаған ортада орналастырылатын уытты қалдықтар көлемі ЖІӨ-нің миллион теңгесіне 25 тоннаны құрайды; </w:t>
      </w:r>
      <w:r>
        <w:br/>
      </w:r>
      <w:r>
        <w:rPr>
          <w:rFonts w:ascii="Times New Roman"/>
          <w:b w:val="false"/>
          <w:i w:val="false"/>
          <w:color w:val="000000"/>
          <w:sz w:val="28"/>
        </w:rPr>
        <w:t xml:space="preserve">
      негізгі су объектілері бойынша судың ластануының ең жоғары индексі 1,7 шартты бірлікті құрайды; </w:t>
      </w:r>
      <w:r>
        <w:br/>
      </w:r>
      <w:r>
        <w:rPr>
          <w:rFonts w:ascii="Times New Roman"/>
          <w:b w:val="false"/>
          <w:i w:val="false"/>
          <w:color w:val="000000"/>
          <w:sz w:val="28"/>
        </w:rPr>
        <w:t xml:space="preserve">
      тиісті бақылаулар жүргізілетін қалаларда атмосфераның ластануының орташа индексі 7,0 шартты бірлікті құрайды; </w:t>
      </w:r>
      <w:r>
        <w:br/>
      </w:r>
      <w:r>
        <w:rPr>
          <w:rFonts w:ascii="Times New Roman"/>
          <w:b w:val="false"/>
          <w:i w:val="false"/>
          <w:color w:val="000000"/>
          <w:sz w:val="28"/>
        </w:rPr>
        <w:t xml:space="preserve">
      ресурстарды тиімді пайдалану орта есеппен барлық салалар мен өңірлер бойынша 0,4 шартты бірлікті құрайды. </w:t>
      </w:r>
      <w:r>
        <w:br/>
      </w:r>
      <w:r>
        <w:rPr>
          <w:rFonts w:ascii="Times New Roman"/>
          <w:b w:val="false"/>
          <w:i w:val="false"/>
          <w:color w:val="000000"/>
          <w:sz w:val="28"/>
        </w:rPr>
        <w:t xml:space="preserve">
      Қабылданған шаралардың нәтижесінде қоршаған ортаны қорғау саласындағы заңнама Еуропалық Кеңестің қоршаған ортаны қорғау жөніндегі негізгі нұсқауларының талаптарына сай болады, қоршаған ортаның ластану деңгейі төмендейді және оның сапасын тұрақтандыру үшін жағдай жасалатын болады, бұл қоғамның экологиялық орнықты дамуының негізін құрайтын болады. </w:t>
      </w:r>
    </w:p>
    <w:p>
      <w:pPr>
        <w:spacing w:after="0"/>
        <w:ind w:left="0"/>
        <w:jc w:val="both"/>
      </w:pPr>
      <w:r>
        <w:rPr>
          <w:rFonts w:ascii="Times New Roman"/>
          <w:b/>
          <w:i w:val="false"/>
          <w:color w:val="000000"/>
          <w:sz w:val="28"/>
        </w:rPr>
        <w:t xml:space="preserve">      Орман және аңшылық шаруашылығы </w:t>
      </w:r>
    </w:p>
    <w:p>
      <w:pPr>
        <w:spacing w:after="0"/>
        <w:ind w:left="0"/>
        <w:jc w:val="both"/>
      </w:pPr>
      <w:r>
        <w:rPr>
          <w:rFonts w:ascii="Times New Roman"/>
          <w:b w:val="false"/>
          <w:i w:val="false"/>
          <w:color w:val="000000"/>
          <w:sz w:val="28"/>
        </w:rPr>
        <w:t xml:space="preserve">      Мақсаты - ормандарды күзету, қорғау және молықтыру саласындағы жағдайды тұрақтандыру, оларды ұтымды пайдалану және кейіннен орман шаруашылығын жүргізудің тиімділігін арттыру үшін әлеуетті еселей түсу, Қазақстан Республикасының мемлекеттік табиғи-қорық қорының аумағын ұлғайту, сондай-ақ Қазақстанның жабайы түлікті жануарларының сирек кездесетін және жойылып бара жатқан түрлері мен киіктерді сақтау және қорғау.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ормандарды сақтау және республиканың орманды аумақтарын ұлғайту; </w:t>
      </w:r>
      <w:r>
        <w:br/>
      </w:r>
      <w:r>
        <w:rPr>
          <w:rFonts w:ascii="Times New Roman"/>
          <w:b w:val="false"/>
          <w:i w:val="false"/>
          <w:color w:val="000000"/>
          <w:sz w:val="28"/>
        </w:rPr>
        <w:t xml:space="preserve">
      ерекше қорғалатын табиғи аумақтар көлемін ұлғайту; </w:t>
      </w:r>
      <w:r>
        <w:br/>
      </w:r>
      <w:r>
        <w:rPr>
          <w:rFonts w:ascii="Times New Roman"/>
          <w:b w:val="false"/>
          <w:i w:val="false"/>
          <w:color w:val="000000"/>
          <w:sz w:val="28"/>
        </w:rPr>
        <w:t xml:space="preserve">
      Қазақстанның жабайы түлікті жануарларының сирек кездесетін және жойылып бара жатқан түрлері мен киіктерді қорғау және олардың танымалдығын қалпына келтіру; </w:t>
      </w:r>
      <w:r>
        <w:br/>
      </w:r>
      <w:r>
        <w:rPr>
          <w:rFonts w:ascii="Times New Roman"/>
          <w:b w:val="false"/>
          <w:i w:val="false"/>
          <w:color w:val="000000"/>
          <w:sz w:val="28"/>
        </w:rPr>
        <w:t xml:space="preserve">
      орман және аңшылық шаруашылығын дамытудың нормативтік құқықтық базасын одан әрі жетілдіру. </w:t>
      </w:r>
      <w:r>
        <w:br/>
      </w:r>
      <w:r>
        <w:rPr>
          <w:rFonts w:ascii="Times New Roman"/>
          <w:b w:val="false"/>
          <w:i w:val="false"/>
          <w:color w:val="000000"/>
          <w:sz w:val="28"/>
        </w:rPr>
        <w:t xml:space="preserve">
      2010 жылға дейінгі іс-шаралар: </w:t>
      </w:r>
      <w:r>
        <w:br/>
      </w:r>
      <w:r>
        <w:rPr>
          <w:rFonts w:ascii="Times New Roman"/>
          <w:b w:val="false"/>
          <w:i w:val="false"/>
          <w:color w:val="000000"/>
          <w:sz w:val="28"/>
        </w:rPr>
        <w:t xml:space="preserve">
      Тамыр жүйесі жабық көшет материалын өсірудің жаңа технологияларын енгізу. </w:t>
      </w:r>
      <w:r>
        <w:br/>
      </w:r>
      <w:r>
        <w:rPr>
          <w:rFonts w:ascii="Times New Roman"/>
          <w:b w:val="false"/>
          <w:i w:val="false"/>
          <w:color w:val="000000"/>
          <w:sz w:val="28"/>
        </w:rPr>
        <w:t xml:space="preserve">
      Жануарлар әлемін сақтау мен тиімді пайдалану және ерекше қорғалатын табиғи аумақтар желісін дамыту жөніндегі шаралар кешенін іске асыру жалғасатын болады. </w:t>
      </w:r>
      <w:r>
        <w:br/>
      </w:r>
      <w:r>
        <w:rPr>
          <w:rFonts w:ascii="Times New Roman"/>
          <w:b w:val="false"/>
          <w:i w:val="false"/>
          <w:color w:val="000000"/>
          <w:sz w:val="28"/>
        </w:rPr>
        <w:t xml:space="preserve">
      Аңшылық шаруашылығын толыққанды жүргізу үшін жүйеленген мемлекеттік есеп және жануарлардың жабайы түрлері ресурстарының кадастры жүргізіледі. </w:t>
      </w:r>
      <w:r>
        <w:br/>
      </w:r>
      <w:r>
        <w:rPr>
          <w:rFonts w:ascii="Times New Roman"/>
          <w:b w:val="false"/>
          <w:i w:val="false"/>
          <w:color w:val="000000"/>
          <w:sz w:val="28"/>
        </w:rPr>
        <w:t xml:space="preserve">
      Өсімдіктер мен жануарлар дүниесін, табиғи-қорық қорының объектілерін пайдалануды реттейтін нормативтік құқықтық актілерді әзірлеу. </w:t>
      </w:r>
      <w:r>
        <w:br/>
      </w:r>
      <w:r>
        <w:rPr>
          <w:rFonts w:ascii="Times New Roman"/>
          <w:b w:val="false"/>
          <w:i w:val="false"/>
          <w:color w:val="000000"/>
          <w:sz w:val="28"/>
        </w:rPr>
        <w:t xml:space="preserve">
      2008 жылға арналған іс-шаралар: </w:t>
      </w:r>
      <w:r>
        <w:br/>
      </w:r>
      <w:r>
        <w:rPr>
          <w:rFonts w:ascii="Times New Roman"/>
          <w:b w:val="false"/>
          <w:i w:val="false"/>
          <w:color w:val="000000"/>
          <w:sz w:val="28"/>
        </w:rPr>
        <w:t xml:space="preserve">
      тамыр жүйесі жабық көшет материалын өсірудің жаңа технологияларын енгізу; </w:t>
      </w:r>
      <w:r>
        <w:br/>
      </w:r>
      <w:r>
        <w:rPr>
          <w:rFonts w:ascii="Times New Roman"/>
          <w:b w:val="false"/>
          <w:i w:val="false"/>
          <w:color w:val="000000"/>
          <w:sz w:val="28"/>
        </w:rPr>
        <w:t xml:space="preserve">
      орман тұқымбақтарын қалпына келтіру, көшет материалын өсіру көлемін ұлғайту; </w:t>
      </w:r>
      <w:r>
        <w:br/>
      </w:r>
      <w:r>
        <w:rPr>
          <w:rFonts w:ascii="Times New Roman"/>
          <w:b w:val="false"/>
          <w:i w:val="false"/>
          <w:color w:val="000000"/>
          <w:sz w:val="28"/>
        </w:rPr>
        <w:t xml:space="preserve">
      ормандарды орман өрттерінен және заңсыз ағаш кесуден қорғау; </w:t>
      </w:r>
      <w:r>
        <w:br/>
      </w:r>
      <w:r>
        <w:rPr>
          <w:rFonts w:ascii="Times New Roman"/>
          <w:b w:val="false"/>
          <w:i w:val="false"/>
          <w:color w:val="000000"/>
          <w:sz w:val="28"/>
        </w:rPr>
        <w:t xml:space="preserve">
      ормандарды молықтыру және орман өсіру көлемін ұлғайту; </w:t>
      </w:r>
      <w:r>
        <w:br/>
      </w:r>
      <w:r>
        <w:rPr>
          <w:rFonts w:ascii="Times New Roman"/>
          <w:b w:val="false"/>
          <w:i w:val="false"/>
          <w:color w:val="000000"/>
          <w:sz w:val="28"/>
        </w:rPr>
        <w:t xml:space="preserve">
      қазіргі ерекше қорғалатын табиғи аумақтарды кеңейту және жаңа ерекше қорғалатын табиғи аумақтар құру; </w:t>
      </w:r>
      <w:r>
        <w:br/>
      </w:r>
      <w:r>
        <w:rPr>
          <w:rFonts w:ascii="Times New Roman"/>
          <w:b w:val="false"/>
          <w:i w:val="false"/>
          <w:color w:val="000000"/>
          <w:sz w:val="28"/>
        </w:rPr>
        <w:t xml:space="preserve">
      жаппай браконьерлікке жол бермейтіндей және олардың таралымдарының санын тұрақтандыратындай және қалпына келтіретіндей дәрежеде Қазақстанның жабайы тұяқты жануарларының сирек кездесетін және жойылып бара жатқан түрлері мен киіктерін қорғауды ұйымдастыру; </w:t>
      </w:r>
      <w:r>
        <w:br/>
      </w:r>
      <w:r>
        <w:rPr>
          <w:rFonts w:ascii="Times New Roman"/>
          <w:b w:val="false"/>
          <w:i w:val="false"/>
          <w:color w:val="000000"/>
          <w:sz w:val="28"/>
        </w:rPr>
        <w:t xml:space="preserve">
      киіктер санын 10 % көбейту; </w:t>
      </w:r>
      <w:r>
        <w:br/>
      </w:r>
      <w:r>
        <w:rPr>
          <w:rFonts w:ascii="Times New Roman"/>
          <w:b w:val="false"/>
          <w:i w:val="false"/>
          <w:color w:val="000000"/>
          <w:sz w:val="28"/>
        </w:rPr>
        <w:t xml:space="preserve">
      жануарлар дүниесін қорғау, өсімін молайту және пайдалану жөніндегі шараларды күшейту бөлігінде нормативтік құқықтық актілер әзірлеу; </w:t>
      </w:r>
      <w:r>
        <w:br/>
      </w:r>
      <w:r>
        <w:rPr>
          <w:rFonts w:ascii="Times New Roman"/>
          <w:b w:val="false"/>
          <w:i w:val="false"/>
          <w:color w:val="000000"/>
          <w:sz w:val="28"/>
        </w:rPr>
        <w:t xml:space="preserve">
      жабайы тұяқты жануарлардың сирек кездесетін және жойылып бара жатқан түрлері мен киіктерді қорғау, өсімін молайту және ұтымды пайдалану мәселелері бойынша халықаралық ынтымақтастықты дамыту. </w:t>
      </w:r>
      <w:r>
        <w:br/>
      </w:r>
      <w:r>
        <w:rPr>
          <w:rFonts w:ascii="Times New Roman"/>
          <w:b w:val="false"/>
          <w:i w:val="false"/>
          <w:color w:val="000000"/>
          <w:sz w:val="28"/>
        </w:rPr>
        <w:t xml:space="preserve">
      2008 - 2010 жылдарға күтілетін нәтижелер: </w:t>
      </w:r>
      <w:r>
        <w:br/>
      </w:r>
      <w:r>
        <w:rPr>
          <w:rFonts w:ascii="Times New Roman"/>
          <w:b w:val="false"/>
          <w:i w:val="false"/>
          <w:color w:val="000000"/>
          <w:sz w:val="28"/>
        </w:rPr>
        <w:t xml:space="preserve">
      Тамыр жүйесі жабық көшет материалын өсірудің жаңа технологиялары енгізіледі. </w:t>
      </w:r>
      <w:r>
        <w:br/>
      </w:r>
      <w:r>
        <w:rPr>
          <w:rFonts w:ascii="Times New Roman"/>
          <w:b w:val="false"/>
          <w:i w:val="false"/>
          <w:color w:val="000000"/>
          <w:sz w:val="28"/>
        </w:rPr>
        <w:t xml:space="preserve">
      Ормандарды молықтыру көлемі 2008 жылы - 40 мың га, 2009 жылы - 42,5 мың га және 2010 жылы - 45 мың га дейін жеткізіледі. </w:t>
      </w:r>
      <w:r>
        <w:br/>
      </w:r>
      <w:r>
        <w:rPr>
          <w:rFonts w:ascii="Times New Roman"/>
          <w:b w:val="false"/>
          <w:i w:val="false"/>
          <w:color w:val="000000"/>
          <w:sz w:val="28"/>
        </w:rPr>
        <w:t xml:space="preserve">
      Астана қаласының санитарлық-қорғаныштық жасыл аймағы 15 мың га, жыл сайын 5 мың га кеңейтілетін болады. </w:t>
      </w:r>
      <w:r>
        <w:br/>
      </w:r>
      <w:r>
        <w:rPr>
          <w:rFonts w:ascii="Times New Roman"/>
          <w:b w:val="false"/>
          <w:i w:val="false"/>
          <w:color w:val="000000"/>
          <w:sz w:val="28"/>
        </w:rPr>
        <w:t xml:space="preserve">
      Республиканың табиғи-қорық қорының аумағы 1258,7 мың га ұлғаяды, мұның өзі мемлекеттің ландшафтық және биологиялық әралуандығын қорғауды, экологиялық туризмді дамытуды, қоршаған ортаның жай-күйін және халықтың денсаулығын жақсартуды қамтамасыз етуге мүмкіндік береді. </w:t>
      </w:r>
      <w:r>
        <w:br/>
      </w:r>
      <w:r>
        <w:rPr>
          <w:rFonts w:ascii="Times New Roman"/>
          <w:b w:val="false"/>
          <w:i w:val="false"/>
          <w:color w:val="000000"/>
          <w:sz w:val="28"/>
        </w:rPr>
        <w:t xml:space="preserve">
      Орман өрттерін байқау, жедел жою мақсатында және заңсыз ағаш кесумен күресте ормандарға авиациямен қызмет көрсету көлемін 5 129 мың га ұлғайту көзделуде. </w:t>
      </w:r>
      <w:r>
        <w:br/>
      </w:r>
      <w:r>
        <w:rPr>
          <w:rFonts w:ascii="Times New Roman"/>
          <w:b w:val="false"/>
          <w:i w:val="false"/>
          <w:color w:val="000000"/>
          <w:sz w:val="28"/>
        </w:rPr>
        <w:t xml:space="preserve">
      Жабайы тұяқты жануарларының сирек кездесетін және жойылып бара жатқан түрлерінің саны тұрақтанып, таралымы қалпына келтірілетін болады. </w:t>
      </w:r>
      <w:r>
        <w:br/>
      </w:r>
      <w:r>
        <w:rPr>
          <w:rFonts w:ascii="Times New Roman"/>
          <w:b w:val="false"/>
          <w:i w:val="false"/>
          <w:color w:val="000000"/>
          <w:sz w:val="28"/>
        </w:rPr>
        <w:t xml:space="preserve">
      Киіктер саны жыл сайын 10 % көбейіп отырады, оның ішінде: 2008 жылы - 61 мың бас; 2009 жылы - 68 мың бас; 2010 жылы - 75 мың бас болады. </w:t>
      </w:r>
    </w:p>
    <w:p>
      <w:pPr>
        <w:spacing w:after="0"/>
        <w:ind w:left="0"/>
        <w:jc w:val="both"/>
      </w:pPr>
      <w:r>
        <w:rPr>
          <w:rFonts w:ascii="Times New Roman"/>
          <w:b/>
          <w:i w:val="false"/>
          <w:color w:val="000000"/>
          <w:sz w:val="28"/>
        </w:rPr>
        <w:t xml:space="preserve">      Балық шаруашылығы </w:t>
      </w:r>
    </w:p>
    <w:p>
      <w:pPr>
        <w:spacing w:after="0"/>
        <w:ind w:left="0"/>
        <w:jc w:val="both"/>
      </w:pPr>
      <w:r>
        <w:rPr>
          <w:rFonts w:ascii="Times New Roman"/>
          <w:b w:val="false"/>
          <w:i w:val="false"/>
          <w:color w:val="000000"/>
          <w:sz w:val="28"/>
        </w:rPr>
        <w:t xml:space="preserve">      Мақсаты - табиғи су айдындарындағы су биоресурстарын сақтау, өсімін молайту және тиімді пайдалану есебінен балық шаруашылығы кешенінің тұрақты жұмыс атқаруы негізінде балық саласының бәсекеге қабілеттігін арттыру, тауарлық балық өсіруді дамытуда жағдайлар жасау.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балық шаруашылығын басқару жүйесін одан әрі жетілдіру; </w:t>
      </w:r>
      <w:r>
        <w:br/>
      </w:r>
      <w:r>
        <w:rPr>
          <w:rFonts w:ascii="Times New Roman"/>
          <w:b w:val="false"/>
          <w:i w:val="false"/>
          <w:color w:val="000000"/>
          <w:sz w:val="28"/>
        </w:rPr>
        <w:t xml:space="preserve">
      балық ресурстарының өсімін молайту, бекіре өсіруді қоса алғандағы, тауарлық балық өсіруді дамыту және ұйымдастыру (аквакультура); </w:t>
      </w:r>
      <w:r>
        <w:br/>
      </w:r>
      <w:r>
        <w:rPr>
          <w:rFonts w:ascii="Times New Roman"/>
          <w:b w:val="false"/>
          <w:i w:val="false"/>
          <w:color w:val="000000"/>
          <w:sz w:val="28"/>
        </w:rPr>
        <w:t xml:space="preserve">
      кәсіптік балық аулаудың тұрақты шикізат қорын қалыптастыру және саланың қазіргі өңдеу және қайта өңдеу базасын қалыптастыру; </w:t>
      </w:r>
      <w:r>
        <w:br/>
      </w:r>
      <w:r>
        <w:rPr>
          <w:rFonts w:ascii="Times New Roman"/>
          <w:b w:val="false"/>
          <w:i w:val="false"/>
          <w:color w:val="000000"/>
          <w:sz w:val="28"/>
        </w:rPr>
        <w:t xml:space="preserve">
      балық шаруашылығын және балық ресурстарын қорғау, молықтыру, ұтымды әрі тиімді пайдалану саласындағы заңнаманы одан әрі реформалау. </w:t>
      </w:r>
      <w:r>
        <w:br/>
      </w:r>
      <w:r>
        <w:rPr>
          <w:rFonts w:ascii="Times New Roman"/>
          <w:b w:val="false"/>
          <w:i w:val="false"/>
          <w:color w:val="000000"/>
          <w:sz w:val="28"/>
        </w:rPr>
        <w:t xml:space="preserve">
      2010 жылға дейінгі іс-шаралар: </w:t>
      </w:r>
      <w:r>
        <w:br/>
      </w:r>
      <w:r>
        <w:rPr>
          <w:rFonts w:ascii="Times New Roman"/>
          <w:b w:val="false"/>
          <w:i w:val="false"/>
          <w:color w:val="000000"/>
          <w:sz w:val="28"/>
        </w:rPr>
        <w:t xml:space="preserve">
      1. Ихтиологиялық мониторинг өткізуде және су айдындарында, бас сағалық ғимараттарда балық шаруашылығына бақылау жасаудағы уәкілетті органдардың аумақтық органдарының ихтиологиялық қызметтерінің ролін арттыру және балық шаруашылығының бассейндік және облыстық басқармаларында ихтиологиялық зертханалар құру; </w:t>
      </w:r>
      <w:r>
        <w:br/>
      </w:r>
      <w:r>
        <w:rPr>
          <w:rFonts w:ascii="Times New Roman"/>
          <w:b w:val="false"/>
          <w:i w:val="false"/>
          <w:color w:val="000000"/>
          <w:sz w:val="28"/>
        </w:rPr>
        <w:t xml:space="preserve">
      тиісті нормативтік құқықтық реттеу, сондай-ақ саланың мониторингін ұйымдастыру және институционалдық мүмкіндіктерді нығайту арқылы браконьерлікке және балық шаруашылығындағы құқық бұзушылықтардың басқа да нысандарына қарсы күрес жөніндегі шараларды күшейту; </w:t>
      </w:r>
      <w:r>
        <w:br/>
      </w:r>
      <w:r>
        <w:rPr>
          <w:rFonts w:ascii="Times New Roman"/>
          <w:b w:val="false"/>
          <w:i w:val="false"/>
          <w:color w:val="000000"/>
          <w:sz w:val="28"/>
        </w:rPr>
        <w:t xml:space="preserve">
      балық шаруашылығын басқарудың біріктірілген ақпараттық жүйесін құру жолымен мониторинг, бақылау және қадағалау жүйесін жетілдіру. </w:t>
      </w:r>
      <w:r>
        <w:br/>
      </w:r>
      <w:r>
        <w:rPr>
          <w:rFonts w:ascii="Times New Roman"/>
          <w:b w:val="false"/>
          <w:i w:val="false"/>
          <w:color w:val="000000"/>
          <w:sz w:val="28"/>
        </w:rPr>
        <w:t xml:space="preserve">
      2. Балықты отырғызу материалдарын жасанды өсіруге бағдарланған, уылдырық шашу-өсіру шаруашылығы және балық питомнигі базасындагы инфрақұрылымдарды дамыта отырып, өсімін молайту кешенін жетілдіру және кейбір кәсіпорындарды бәсекелі ортаға беру; </w:t>
      </w:r>
      <w:r>
        <w:br/>
      </w:r>
      <w:r>
        <w:rPr>
          <w:rFonts w:ascii="Times New Roman"/>
          <w:b w:val="false"/>
          <w:i w:val="false"/>
          <w:color w:val="000000"/>
          <w:sz w:val="28"/>
        </w:rPr>
        <w:t xml:space="preserve">
      жыл сайын бекірелердің шабақтарын өсіру көлемін 12-15 миллион данаға жеткізу және оларды сағалық кеңістікке жіберу арқылы Атырау облысының бекіре зауыттарын қайта жаңарту және жетілдіру; </w:t>
      </w:r>
      <w:r>
        <w:br/>
      </w:r>
      <w:r>
        <w:rPr>
          <w:rFonts w:ascii="Times New Roman"/>
          <w:b w:val="false"/>
          <w:i w:val="false"/>
          <w:color w:val="000000"/>
          <w:sz w:val="28"/>
        </w:rPr>
        <w:t xml:space="preserve">
      Орал-Каспий бассейнінде қазіргі заманғы үздік технологияларды пайдалана отырып, жаңа бекіре зауытын салу жөніндегі мәселелерді пысықтау; </w:t>
      </w:r>
      <w:r>
        <w:br/>
      </w:r>
      <w:r>
        <w:rPr>
          <w:rFonts w:ascii="Times New Roman"/>
          <w:b w:val="false"/>
          <w:i w:val="false"/>
          <w:color w:val="000000"/>
          <w:sz w:val="28"/>
        </w:rPr>
        <w:t xml:space="preserve">
      3. Өңдеуші базаны, Каспий теңізіндегі майшабақтардың, шабақтардың және теңіз итбалығының теңіз кәсіпшілігін, тауарлық балық өсіруді және бекіре өсіруді дамытудың шараларын әзірлеу және мемлекеттік қолдау көрсету тетіктерін жасау; </w:t>
      </w:r>
      <w:r>
        <w:br/>
      </w:r>
      <w:r>
        <w:rPr>
          <w:rFonts w:ascii="Times New Roman"/>
          <w:b w:val="false"/>
          <w:i w:val="false"/>
          <w:color w:val="000000"/>
          <w:sz w:val="28"/>
        </w:rPr>
        <w:t xml:space="preserve">
      Арал-Сырдария өңірінде балық шаруашылығын дамыту жөнінде ұсыныстар әзірлеу; </w:t>
      </w:r>
      <w:r>
        <w:br/>
      </w:r>
      <w:r>
        <w:rPr>
          <w:rFonts w:ascii="Times New Roman"/>
          <w:b w:val="false"/>
          <w:i w:val="false"/>
          <w:color w:val="000000"/>
          <w:sz w:val="28"/>
        </w:rPr>
        <w:t xml:space="preserve">
      балық ресурстарының қазіргі қорын сақтау және ұтымды пайдалану және жасанды жолмен өсімін молайту жөніндегі іс-шараларды күшейту. </w:t>
      </w:r>
      <w:r>
        <w:br/>
      </w:r>
      <w:r>
        <w:rPr>
          <w:rFonts w:ascii="Times New Roman"/>
          <w:b w:val="false"/>
          <w:i w:val="false"/>
          <w:color w:val="000000"/>
          <w:sz w:val="28"/>
        </w:rPr>
        <w:t xml:space="preserve">
      4. Қазақ өндірістік-жерсіндіру станциясының базасындағы құрылған балық шаруашылығының селекциялық-генетикалық орталығында сирек кездесетін және жойылып бара жатқан балық түрлерін сақтау және өсімін молайту биотехнологияларын әзірлеу; </w:t>
      </w:r>
      <w:r>
        <w:br/>
      </w:r>
      <w:r>
        <w:rPr>
          <w:rFonts w:ascii="Times New Roman"/>
          <w:b w:val="false"/>
          <w:i w:val="false"/>
          <w:color w:val="000000"/>
          <w:sz w:val="28"/>
        </w:rPr>
        <w:t xml:space="preserve">
      5. Тауарлық балық өсіруді құру және дамыту бойынша нормативтік құқықтық базаны әзірлеу; </w:t>
      </w:r>
      <w:r>
        <w:br/>
      </w:r>
      <w:r>
        <w:rPr>
          <w:rFonts w:ascii="Times New Roman"/>
          <w:b w:val="false"/>
          <w:i w:val="false"/>
          <w:color w:val="000000"/>
          <w:sz w:val="28"/>
        </w:rPr>
        <w:t xml:space="preserve">
      көл-тауарлы, тоған, балық ұстайтын және басқа да бейімделген шаруашылықтарды дамыту үшін жағдай жасау. </w:t>
      </w:r>
      <w:r>
        <w:br/>
      </w:r>
      <w:r>
        <w:rPr>
          <w:rFonts w:ascii="Times New Roman"/>
          <w:b w:val="false"/>
          <w:i w:val="false"/>
          <w:color w:val="000000"/>
          <w:sz w:val="28"/>
        </w:rPr>
        <w:t xml:space="preserve">
      2008 жылға арналған іс-шаралар: </w:t>
      </w:r>
      <w:r>
        <w:br/>
      </w:r>
      <w:r>
        <w:rPr>
          <w:rFonts w:ascii="Times New Roman"/>
          <w:b w:val="false"/>
          <w:i w:val="false"/>
          <w:color w:val="000000"/>
          <w:sz w:val="28"/>
        </w:rPr>
        <w:t xml:space="preserve">
      1. Бағалы балық түрлерін сақтау және дамыту үшін жағдайлар жасау, балық шаруашылығының су айдындарында бағалы балық түрлерінің кәсіпшілік қорын қалыптастыру мен толықтыру: </w:t>
      </w:r>
      <w:r>
        <w:br/>
      </w:r>
      <w:r>
        <w:rPr>
          <w:rFonts w:ascii="Times New Roman"/>
          <w:b w:val="false"/>
          <w:i w:val="false"/>
          <w:color w:val="000000"/>
          <w:sz w:val="28"/>
        </w:rPr>
        <w:t xml:space="preserve">
      тиісті нормативтік құқықтық реттеу, сондай-ақ саланың мониторингін ұйымдастыру және институционалдық мүмкіндіктерді нығайту арқылы браконьерлікке және балық шаруашылығындағы құқық бұзушылықтардың басқа да нысандарына қарсы күрес жөніндегі шараларды күшейту; </w:t>
      </w:r>
      <w:r>
        <w:br/>
      </w:r>
      <w:r>
        <w:rPr>
          <w:rFonts w:ascii="Times New Roman"/>
          <w:b w:val="false"/>
          <w:i w:val="false"/>
          <w:color w:val="000000"/>
          <w:sz w:val="28"/>
        </w:rPr>
        <w:t xml:space="preserve">
      халықаралық және республикалық маңызы бар балық шаруашылығы су айдындарында авиациялық қарауды ұйымдастыру. </w:t>
      </w:r>
      <w:r>
        <w:br/>
      </w:r>
      <w:r>
        <w:rPr>
          <w:rFonts w:ascii="Times New Roman"/>
          <w:b w:val="false"/>
          <w:i w:val="false"/>
          <w:color w:val="000000"/>
          <w:sz w:val="28"/>
        </w:rPr>
        <w:t xml:space="preserve">
      2. Балық ресурстарының өсімін молайту; </w:t>
      </w:r>
      <w:r>
        <w:br/>
      </w:r>
      <w:r>
        <w:rPr>
          <w:rFonts w:ascii="Times New Roman"/>
          <w:b w:val="false"/>
          <w:i w:val="false"/>
          <w:color w:val="000000"/>
          <w:sz w:val="28"/>
        </w:rPr>
        <w:t xml:space="preserve">
      балықты қайта өңдеу кәсіпорынын құру жөніндегі мәселелерді пысықтау; </w:t>
      </w:r>
      <w:r>
        <w:br/>
      </w:r>
      <w:r>
        <w:rPr>
          <w:rFonts w:ascii="Times New Roman"/>
          <w:b w:val="false"/>
          <w:i w:val="false"/>
          <w:color w:val="000000"/>
          <w:sz w:val="28"/>
        </w:rPr>
        <w:t xml:space="preserve">
      Атырау облысының Орал және Қиғаш өзендері атырауында мелиоративтік жұмыстар жүргізу және Алматы облысының Іле және Қаратал өзендері атырауында осы жұмысты жүргізу жөніндегі мәселелерді пысықтау; </w:t>
      </w:r>
      <w:r>
        <w:br/>
      </w:r>
      <w:r>
        <w:rPr>
          <w:rFonts w:ascii="Times New Roman"/>
          <w:b w:val="false"/>
          <w:i w:val="false"/>
          <w:color w:val="000000"/>
          <w:sz w:val="28"/>
        </w:rPr>
        <w:t xml:space="preserve">
      Орал-Каспий бассейнінде қазіргі заманғы үздік технологияларды пайдалану арқылы бекіре өсіретін жаңа зауыт салу жөніндегі мәселелерді пысықтау. </w:t>
      </w:r>
      <w:r>
        <w:br/>
      </w:r>
      <w:r>
        <w:rPr>
          <w:rFonts w:ascii="Times New Roman"/>
          <w:b w:val="false"/>
          <w:i w:val="false"/>
          <w:color w:val="000000"/>
          <w:sz w:val="28"/>
        </w:rPr>
        <w:t xml:space="preserve">
      3. Каспий маңындағы басқа мемлекеттермен бірігіп бекіре балықтардың және басқа да су биоресурстарының жай-күйін бағалау жөнінде жыл сайын зерттеулер өткізуді қамтамасыз ету. </w:t>
      </w:r>
      <w:r>
        <w:br/>
      </w:r>
      <w:r>
        <w:rPr>
          <w:rFonts w:ascii="Times New Roman"/>
          <w:b w:val="false"/>
          <w:i w:val="false"/>
          <w:color w:val="000000"/>
          <w:sz w:val="28"/>
        </w:rPr>
        <w:t xml:space="preserve">
      4. Балық аулау туризмі, әуесқойлық және спорттық балық аулауды, тауарлық балық өсіруді дамыту және балық өнімін өндіру саласындағы қарым-қатынастарды реттеу жөніндегі қолданыстағы заңнамаға толықтырулар енгізу; </w:t>
      </w:r>
      <w:r>
        <w:br/>
      </w:r>
      <w:r>
        <w:rPr>
          <w:rFonts w:ascii="Times New Roman"/>
          <w:b w:val="false"/>
          <w:i w:val="false"/>
          <w:color w:val="000000"/>
          <w:sz w:val="28"/>
        </w:rPr>
        <w:t xml:space="preserve">
      Каспий теңізі және басқа трансшекаралық су тоғандарының биологиялық ресурстарын бірлесіп игеру және қорғау жөніндегі мемлекетаралық келісімді әзірлеу жөнінде ұсыныстар енгізу. </w:t>
      </w:r>
      <w:r>
        <w:br/>
      </w:r>
      <w:r>
        <w:rPr>
          <w:rFonts w:ascii="Times New Roman"/>
          <w:b w:val="false"/>
          <w:i w:val="false"/>
          <w:color w:val="000000"/>
          <w:sz w:val="28"/>
        </w:rPr>
        <w:t xml:space="preserve">
      Болжамдалатын нәтижелер </w:t>
      </w:r>
      <w:r>
        <w:br/>
      </w:r>
      <w:r>
        <w:rPr>
          <w:rFonts w:ascii="Times New Roman"/>
          <w:b w:val="false"/>
          <w:i w:val="false"/>
          <w:color w:val="000000"/>
          <w:sz w:val="28"/>
        </w:rPr>
        <w:t xml:space="preserve">
      2010 жылға қарай 100 индустриялық көлдік-тауарлық, тоғандық, бассейндік, судағы торлы және басқа да тауарлық балық өсіру шаруашылықтары құрылады. </w:t>
      </w:r>
      <w:r>
        <w:br/>
      </w:r>
      <w:r>
        <w:rPr>
          <w:rFonts w:ascii="Times New Roman"/>
          <w:b w:val="false"/>
          <w:i w:val="false"/>
          <w:color w:val="000000"/>
          <w:sz w:val="28"/>
        </w:rPr>
        <w:t xml:space="preserve">
      Қайта құрылған тауарлық балық өсіру шаруашылықтары тауарлық балық аулауды 300 тоннаға дейін жеткізуге мүмкіндік береді. </w:t>
      </w:r>
      <w:r>
        <w:br/>
      </w:r>
      <w:r>
        <w:rPr>
          <w:rFonts w:ascii="Times New Roman"/>
          <w:b w:val="false"/>
          <w:i w:val="false"/>
          <w:color w:val="000000"/>
          <w:sz w:val="28"/>
        </w:rPr>
        <w:t xml:space="preserve">
      Балық өсіру және қайта өңдеу саласының инвестициялық тартымдылығы бойынша шаралар қабылданады, Атырау облысында бекіре өсіру зауытын жаңғырту жүргізіледі және қуаты ұлғайтылатын болады. </w:t>
      </w:r>
      <w:r>
        <w:br/>
      </w:r>
      <w:r>
        <w:rPr>
          <w:rFonts w:ascii="Times New Roman"/>
          <w:b w:val="false"/>
          <w:i w:val="false"/>
          <w:color w:val="000000"/>
          <w:sz w:val="28"/>
        </w:rPr>
        <w:t xml:space="preserve">
      Балық жіберу мен оларды жерсіндіру схемасына сәйкес тауарлық балық шаруашылықтарын отырғызу материалдарымен қамтамасыз ету бойынша жағдай жасалатын болады. </w:t>
      </w:r>
    </w:p>
    <w:p>
      <w:pPr>
        <w:spacing w:after="0"/>
        <w:ind w:left="0"/>
        <w:jc w:val="both"/>
      </w:pPr>
      <w:r>
        <w:rPr>
          <w:rFonts w:ascii="Times New Roman"/>
          <w:b/>
          <w:i w:val="false"/>
          <w:color w:val="000000"/>
          <w:sz w:val="28"/>
        </w:rPr>
        <w:t xml:space="preserve">      Су шаруашылығы </w:t>
      </w:r>
    </w:p>
    <w:p>
      <w:pPr>
        <w:spacing w:after="0"/>
        <w:ind w:left="0"/>
        <w:jc w:val="both"/>
      </w:pPr>
      <w:r>
        <w:rPr>
          <w:rFonts w:ascii="Times New Roman"/>
          <w:b w:val="false"/>
          <w:i w:val="false"/>
          <w:color w:val="000000"/>
          <w:sz w:val="28"/>
        </w:rPr>
        <w:t xml:space="preserve">      Мақсаты - халықты қажетті көлемдегі және кепілдендірілген сападағы сумен тұрақты қамтамасыз ету үшін су ресурстарын сақтау және ұтымды пайдалану.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1) Сумен қамтамасыз етудің қазіргі жүйелерін қалпына келтіру мен жетілдіру және жаңаларды игеру, сондай-ақ баламалы көздерді және сумен қамтамасыз ету нұсқаларын дамыту. </w:t>
      </w:r>
      <w:r>
        <w:br/>
      </w:r>
      <w:r>
        <w:rPr>
          <w:rFonts w:ascii="Times New Roman"/>
          <w:b w:val="false"/>
          <w:i w:val="false"/>
          <w:color w:val="000000"/>
          <w:sz w:val="28"/>
        </w:rPr>
        <w:t xml:space="preserve">
      2) Ауыз суды тиімді пайдалану, тұтынылатын судың сапасын және су объектілерінің экологиялық жай-күйін жақсарту. </w:t>
      </w:r>
      <w:r>
        <w:br/>
      </w:r>
      <w:r>
        <w:rPr>
          <w:rFonts w:ascii="Times New Roman"/>
          <w:b w:val="false"/>
          <w:i w:val="false"/>
          <w:color w:val="000000"/>
          <w:sz w:val="28"/>
        </w:rPr>
        <w:t xml:space="preserve">
      3) Су қорын пайдалануды және қорғауды басқару жүйесін жетілдіру. </w:t>
      </w:r>
      <w:r>
        <w:br/>
      </w:r>
      <w:r>
        <w:rPr>
          <w:rFonts w:ascii="Times New Roman"/>
          <w:b w:val="false"/>
          <w:i w:val="false"/>
          <w:color w:val="000000"/>
          <w:sz w:val="28"/>
        </w:rPr>
        <w:t xml:space="preserve">
      2010 жылға дейінгі іс-шаралар: </w:t>
      </w:r>
      <w:r>
        <w:br/>
      </w:r>
      <w:r>
        <w:rPr>
          <w:rFonts w:ascii="Times New Roman"/>
          <w:b w:val="false"/>
          <w:i w:val="false"/>
          <w:color w:val="000000"/>
          <w:sz w:val="28"/>
        </w:rPr>
        <w:t xml:space="preserve">
      Қазақстан Республикасы экономикасының су секторын дамытудың және су шаруашылығы саясатының 2010 жылға дейінгі тұжырымдамасының шеңберінде 2008-2010 жылдары елдің су ресурстарын сақтау және ұтымды пайдалану, әлеуметтік-экономикалық даму қажеттілігінің теңгерімін және судың нормативтік сапасының талаптары деңгейінде су ресурстарын молықтыру мүмкіндіктерін қамтамасыз ету мәселелері қарастырылады. </w:t>
      </w:r>
      <w:r>
        <w:br/>
      </w:r>
      <w:r>
        <w:rPr>
          <w:rFonts w:ascii="Times New Roman"/>
          <w:b w:val="false"/>
          <w:i w:val="false"/>
          <w:color w:val="000000"/>
          <w:sz w:val="28"/>
        </w:rPr>
        <w:t xml:space="preserve">
      Халықты қажетті көлемдегі және кепілдендірілген сападағы сумен тұрақты қамтамасыз ету үшін "Ауыз су" салалық бағдарлама іске асыру жалғасады. </w:t>
      </w:r>
      <w:r>
        <w:br/>
      </w:r>
      <w:r>
        <w:rPr>
          <w:rFonts w:ascii="Times New Roman"/>
          <w:b w:val="false"/>
          <w:i w:val="false"/>
          <w:color w:val="000000"/>
          <w:sz w:val="28"/>
        </w:rPr>
        <w:t xml:space="preserve">
      Суды пайдалануды тұрақты қамтамасыз ету және қоршаған ортаны қорғау үшін оның ішінде кіріктірілген басқару қағидаттарын енгізу жолымен су ресурстарын сақтау және тиімді пайдалану жөніндегі шаралар кешенін қабылдау жоспарланып отыр. </w:t>
      </w:r>
      <w:r>
        <w:br/>
      </w:r>
      <w:r>
        <w:rPr>
          <w:rFonts w:ascii="Times New Roman"/>
          <w:b w:val="false"/>
          <w:i w:val="false"/>
          <w:color w:val="000000"/>
          <w:sz w:val="28"/>
        </w:rPr>
        <w:t xml:space="preserve">
      Су объектілері жай-күйінің есебіне және оларды су пайдаланушылардың пайдалану ерекшеліктеріне негізделген өңірлік су шаруашылығының саясаты жүзеге асырылатын болады. </w:t>
      </w:r>
      <w:r>
        <w:br/>
      </w:r>
      <w:r>
        <w:rPr>
          <w:rFonts w:ascii="Times New Roman"/>
          <w:b w:val="false"/>
          <w:i w:val="false"/>
          <w:color w:val="000000"/>
          <w:sz w:val="28"/>
        </w:rPr>
        <w:t xml:space="preserve">
      2008 жылдарға арналған іс-шаралар: </w:t>
      </w:r>
      <w:r>
        <w:br/>
      </w:r>
      <w:r>
        <w:rPr>
          <w:rFonts w:ascii="Times New Roman"/>
          <w:b w:val="false"/>
          <w:i w:val="false"/>
          <w:color w:val="000000"/>
          <w:sz w:val="28"/>
        </w:rPr>
        <w:t xml:space="preserve">
      ауылдық елді мекендердегі су алу ғимараттары мен оқшауланған су құбырлары желілерінің, сондай-ақ топтық су құбырлардың жұмыстық жай-күйін қолдау үшін қайта жаңғырту жүргізу; </w:t>
      </w:r>
      <w:r>
        <w:br/>
      </w:r>
      <w:r>
        <w:rPr>
          <w:rFonts w:ascii="Times New Roman"/>
          <w:b w:val="false"/>
          <w:i w:val="false"/>
          <w:color w:val="000000"/>
          <w:sz w:val="28"/>
        </w:rPr>
        <w:t xml:space="preserve">
      сумен қамтамасыз етуді баламалы көздерге ауыстыру жолымен мейлінше ұсақ топтық жүйелерді құру мақсатында сегменттеу; </w:t>
      </w:r>
      <w:r>
        <w:br/>
      </w:r>
      <w:r>
        <w:rPr>
          <w:rFonts w:ascii="Times New Roman"/>
          <w:b w:val="false"/>
          <w:i w:val="false"/>
          <w:color w:val="000000"/>
          <w:sz w:val="28"/>
        </w:rPr>
        <w:t xml:space="preserve">
      қала және кент тұрғындарын орталықтандырылған ауыз сумен қамтамасыз ету үшін сумен жабдықтаудың жаңа жүйелерін салу; </w:t>
      </w:r>
      <w:r>
        <w:br/>
      </w:r>
      <w:r>
        <w:rPr>
          <w:rFonts w:ascii="Times New Roman"/>
          <w:b w:val="false"/>
          <w:i w:val="false"/>
          <w:color w:val="000000"/>
          <w:sz w:val="28"/>
        </w:rPr>
        <w:t xml:space="preserve">
      Астана қаласында Еуразиялық су орталығын құру; </w:t>
      </w:r>
      <w:r>
        <w:br/>
      </w:r>
      <w:r>
        <w:rPr>
          <w:rFonts w:ascii="Times New Roman"/>
          <w:b w:val="false"/>
          <w:i w:val="false"/>
          <w:color w:val="000000"/>
          <w:sz w:val="28"/>
        </w:rPr>
        <w:t xml:space="preserve">
      республикаға су жинақтайтын технологияларды, суды пайдаланудың айналмалы және тұйық жүйелерін енгізу, сондай-ақ су шаруашылығы жүйелерін есептеу мен реттеуді қазіргі құралдарымен жарақтандыру жөнінде техникалық-экономикалық негіздемелер әзірлеу; </w:t>
      </w:r>
      <w:r>
        <w:br/>
      </w:r>
      <w:r>
        <w:rPr>
          <w:rFonts w:ascii="Times New Roman"/>
          <w:b w:val="false"/>
          <w:i w:val="false"/>
          <w:color w:val="000000"/>
          <w:sz w:val="28"/>
        </w:rPr>
        <w:t xml:space="preserve">
      минералды жер асты суларын жергілікті жерлерге тарата отырып, өңірлерге сумен жабдықтау жүйелеріне су тұщытатын қондырғылар енгізу, сондай-ақ судағы фтор, темір, марганецтың және басқа зиянды компоненттердің белгілі шоғырландыру шегіне дейін шоғырлануын төмендету бойынша, сондай-ақ суды залалсыздандыру бойынша жаңа технологияларды қолдану; </w:t>
      </w:r>
      <w:r>
        <w:br/>
      </w:r>
      <w:r>
        <w:rPr>
          <w:rFonts w:ascii="Times New Roman"/>
          <w:b w:val="false"/>
          <w:i w:val="false"/>
          <w:color w:val="000000"/>
          <w:sz w:val="28"/>
        </w:rPr>
        <w:t xml:space="preserve">
      су объектілері - ауыз сумен қамтамасыз ету көздерінде су қорғау аймақтарын орнату жөніндегі жұмыстар жалғасады; </w:t>
      </w:r>
      <w:r>
        <w:br/>
      </w:r>
      <w:r>
        <w:rPr>
          <w:rFonts w:ascii="Times New Roman"/>
          <w:b w:val="false"/>
          <w:i w:val="false"/>
          <w:color w:val="000000"/>
          <w:sz w:val="28"/>
        </w:rPr>
        <w:t xml:space="preserve">
      ауыз су қажеттіліктері үшін пайдаланылатын су қоймаларының санитарлық-қорғау су қорғау аймақтарындағы орман екпелерін қайта жаңғырту және жаңа орман екпелерін құру; </w:t>
      </w:r>
      <w:r>
        <w:br/>
      </w:r>
      <w:r>
        <w:rPr>
          <w:rFonts w:ascii="Times New Roman"/>
          <w:b w:val="false"/>
          <w:i w:val="false"/>
          <w:color w:val="000000"/>
          <w:sz w:val="28"/>
        </w:rPr>
        <w:t xml:space="preserve">
      су пайдаланушылардың қаражаты есебінен су шаруашылығы объектілерін ұстау және жөндеу жөніндегі шығындарды өзін-өзі өтеушілікке кезең-кезеңімен көшіре отырып, су пайдаланушыларға су беру жөніндегі қызмет көрсетулер үшін баға белгілеуді жетілдіру бойынша жағдайлар жасау, бұл ретте, халыққа ауыз су беру жөніндегі қызметтердің құнын субсидиялаудың жаңа тетігі енгізілетін болады.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Сумен жабдықтаудың 650 объектісі салынады және қайта жаңартылады, қазіргі су шаруашылығы объектілерінің жұмыстары қайта ұйымдастырылады, су шаруашылығының ресурсты және нормативті құқықтық қамтамасыз етілуі жүзеге асырылады. </w:t>
      </w:r>
      <w:r>
        <w:br/>
      </w:r>
      <w:r>
        <w:rPr>
          <w:rFonts w:ascii="Times New Roman"/>
          <w:b w:val="false"/>
          <w:i w:val="false"/>
          <w:color w:val="000000"/>
          <w:sz w:val="28"/>
        </w:rPr>
        <w:t xml:space="preserve">
      Халыққа ауыз су беру қызметтері нарығын дамыту жөніндегі іс-шараларды іске асыру жалғасатын болады, бұл: </w:t>
      </w:r>
      <w:r>
        <w:br/>
      </w:r>
      <w:r>
        <w:rPr>
          <w:rFonts w:ascii="Times New Roman"/>
          <w:b w:val="false"/>
          <w:i w:val="false"/>
          <w:color w:val="000000"/>
          <w:sz w:val="28"/>
        </w:rPr>
        <w:t xml:space="preserve">
      сумен жабдықтаудың жаңа жүйесін құруға; </w:t>
      </w:r>
      <w:r>
        <w:br/>
      </w:r>
      <w:r>
        <w:rPr>
          <w:rFonts w:ascii="Times New Roman"/>
          <w:b w:val="false"/>
          <w:i w:val="false"/>
          <w:color w:val="000000"/>
          <w:sz w:val="28"/>
        </w:rPr>
        <w:t xml:space="preserve">
      халықтың сапалы ауыз суға қол жетімдігін ұлғайтуға; </w:t>
      </w:r>
      <w:r>
        <w:br/>
      </w:r>
      <w:r>
        <w:rPr>
          <w:rFonts w:ascii="Times New Roman"/>
          <w:b w:val="false"/>
          <w:i w:val="false"/>
          <w:color w:val="000000"/>
          <w:sz w:val="28"/>
        </w:rPr>
        <w:t xml:space="preserve">
      ауыз су сапасының санитарлық ережелерінің талаптары мен стандарт нормаларының толық сақталуын қамтамасыз ету жолымен су көздерінің және сумен жабдықтау жүйелерінің сенімділігін арттыруға; </w:t>
      </w:r>
      <w:r>
        <w:br/>
      </w:r>
      <w:r>
        <w:rPr>
          <w:rFonts w:ascii="Times New Roman"/>
          <w:b w:val="false"/>
          <w:i w:val="false"/>
          <w:color w:val="000000"/>
          <w:sz w:val="28"/>
        </w:rPr>
        <w:t xml:space="preserve">
      ауыз су сапасындағы жергілікті жер асты суларын барынша пайдалануға; </w:t>
      </w:r>
      <w:r>
        <w:br/>
      </w:r>
      <w:r>
        <w:rPr>
          <w:rFonts w:ascii="Times New Roman"/>
          <w:b w:val="false"/>
          <w:i w:val="false"/>
          <w:color w:val="000000"/>
          <w:sz w:val="28"/>
        </w:rPr>
        <w:t xml:space="preserve">
      жергілікті көздердің суларын ауыз су мақсатында орталықтандырылмаған пайдалануды болдырмауға; </w:t>
      </w:r>
      <w:r>
        <w:br/>
      </w:r>
      <w:r>
        <w:rPr>
          <w:rFonts w:ascii="Times New Roman"/>
          <w:b w:val="false"/>
          <w:i w:val="false"/>
          <w:color w:val="000000"/>
          <w:sz w:val="28"/>
        </w:rPr>
        <w:t xml:space="preserve">
      сумен қамту көздеріндегі теріс экологиялық әсер ету мүмкіндіктерін жоюға; </w:t>
      </w:r>
      <w:r>
        <w:br/>
      </w:r>
      <w:r>
        <w:rPr>
          <w:rFonts w:ascii="Times New Roman"/>
          <w:b w:val="false"/>
          <w:i w:val="false"/>
          <w:color w:val="000000"/>
          <w:sz w:val="28"/>
        </w:rPr>
        <w:t xml:space="preserve">
      жекелеген өңірлер мен өзендердің бассейндері бойынша ауыз су сапасына мониторингтің жедел жүйелерін құруға; </w:t>
      </w:r>
      <w:r>
        <w:br/>
      </w:r>
      <w:r>
        <w:rPr>
          <w:rFonts w:ascii="Times New Roman"/>
          <w:b w:val="false"/>
          <w:i w:val="false"/>
          <w:color w:val="000000"/>
          <w:sz w:val="28"/>
        </w:rPr>
        <w:t xml:space="preserve">
      құрылыста, ауыз суды тазалау жүйелерінде, сондай-ақ кейбір жағдайларда сумен жабдықтау көздерін баламаға ауыстыруда жаңа технологияларды пайдалану жолымен жеткізілетін судың бір кубометрінің құнын төмендету. </w:t>
      </w:r>
    </w:p>
    <w:bookmarkStart w:name="z14" w:id="25"/>
    <w:p>
      <w:pPr>
        <w:spacing w:after="0"/>
        <w:ind w:left="0"/>
        <w:jc w:val="both"/>
      </w:pPr>
      <w:r>
        <w:rPr>
          <w:rFonts w:ascii="Times New Roman"/>
          <w:b w:val="false"/>
          <w:i w:val="false"/>
          <w:color w:val="000000"/>
          <w:sz w:val="28"/>
        </w:rPr>
        <w:t>
</w:t>
      </w:r>
      <w:r>
        <w:rPr>
          <w:rFonts w:ascii="Times New Roman"/>
          <w:b/>
          <w:i w:val="false"/>
          <w:color w:val="000000"/>
          <w:sz w:val="28"/>
        </w:rPr>
        <w:t xml:space="preserve">        3.3. 3-басымдық. Инфрақұрылымның дамуы </w:t>
      </w:r>
    </w:p>
    <w:bookmarkEnd w:id="25"/>
    <w:p>
      <w:pPr>
        <w:spacing w:after="0"/>
        <w:ind w:left="0"/>
        <w:jc w:val="both"/>
      </w:pPr>
      <w:r>
        <w:rPr>
          <w:rFonts w:ascii="Times New Roman"/>
          <w:b/>
          <w:i w:val="false"/>
          <w:color w:val="000000"/>
          <w:sz w:val="28"/>
        </w:rPr>
        <w:t xml:space="preserve">      3.3.1. 1-шара. Көлікті дамыту </w:t>
      </w:r>
    </w:p>
    <w:p>
      <w:pPr>
        <w:spacing w:after="0"/>
        <w:ind w:left="0"/>
        <w:jc w:val="both"/>
      </w:pPr>
      <w:r>
        <w:rPr>
          <w:rFonts w:ascii="Times New Roman"/>
          <w:b w:val="false"/>
          <w:i w:val="false"/>
          <w:color w:val="000000"/>
          <w:sz w:val="28"/>
        </w:rPr>
        <w:t xml:space="preserve">      Мақсаты - экономика мен халықтың мұқтаждықтарын қамтамасыз ететін ұлттық көлік-коммуникация инфрақұрылымдарын тиімді қалыптастыру және Қазақстанның көлік жүйесін әлемдік көлік жүйесіне ықпалдастыру. </w:t>
      </w:r>
      <w:r>
        <w:br/>
      </w:r>
      <w:r>
        <w:rPr>
          <w:rFonts w:ascii="Times New Roman"/>
          <w:b w:val="false"/>
          <w:i w:val="false"/>
          <w:color w:val="000000"/>
          <w:sz w:val="28"/>
        </w:rPr>
        <w:t xml:space="preserve">
      Міндеттері: </w:t>
      </w:r>
      <w:r>
        <w:br/>
      </w:r>
      <w:r>
        <w:rPr>
          <w:rFonts w:ascii="Times New Roman"/>
          <w:b w:val="false"/>
          <w:i w:val="false"/>
          <w:color w:val="000000"/>
          <w:sz w:val="28"/>
        </w:rPr>
        <w:t>
</w:t>
      </w:r>
      <w:r>
        <w:rPr>
          <w:rFonts w:ascii="Times New Roman"/>
          <w:b/>
          <w:i w:val="false"/>
          <w:color w:val="000000"/>
          <w:sz w:val="28"/>
        </w:rPr>
        <w:t xml:space="preserve">      Автожолдар саласында: </w:t>
      </w:r>
      <w:r>
        <w:br/>
      </w:r>
      <w:r>
        <w:rPr>
          <w:rFonts w:ascii="Times New Roman"/>
          <w:b w:val="false"/>
          <w:i w:val="false"/>
          <w:color w:val="000000"/>
          <w:sz w:val="28"/>
        </w:rPr>
        <w:t xml:space="preserve">
      халықаралық және республикалық маңызы бар автомобиль жолдарының басымды учаскелерінің және тиісті инженерлік ғимараттардың, сондай-ақ жергілікті маңызы бар жолдар учаскелерінің техникалық жай күйін қозғалыс қарқындылығының перспективалық өсуін ескере отырып, нормативтік құжаттардың талаптарына сәйкес келтіру; </w:t>
      </w:r>
      <w:r>
        <w:br/>
      </w:r>
      <w:r>
        <w:rPr>
          <w:rFonts w:ascii="Times New Roman"/>
          <w:b w:val="false"/>
          <w:i w:val="false"/>
          <w:color w:val="000000"/>
          <w:sz w:val="28"/>
        </w:rPr>
        <w:t xml:space="preserve">
      жол маңындағы инфрақұрылымдарды дамыту. </w:t>
      </w:r>
      <w:r>
        <w:br/>
      </w:r>
      <w:r>
        <w:rPr>
          <w:rFonts w:ascii="Times New Roman"/>
          <w:b w:val="false"/>
          <w:i w:val="false"/>
          <w:color w:val="000000"/>
          <w:sz w:val="28"/>
        </w:rPr>
        <w:t>
</w:t>
      </w:r>
      <w:r>
        <w:rPr>
          <w:rFonts w:ascii="Times New Roman"/>
          <w:b/>
          <w:i w:val="false"/>
          <w:color w:val="000000"/>
          <w:sz w:val="28"/>
        </w:rPr>
        <w:t xml:space="preserve">      Автомобиль көлігі саласында: </w:t>
      </w:r>
      <w:r>
        <w:br/>
      </w:r>
      <w:r>
        <w:rPr>
          <w:rFonts w:ascii="Times New Roman"/>
          <w:b w:val="false"/>
          <w:i w:val="false"/>
          <w:color w:val="000000"/>
          <w:sz w:val="28"/>
        </w:rPr>
        <w:t xml:space="preserve">
      автокөлік қызметі нарығын сапалы және сандық қатынастарда жетілдіру, жүк ағынын ұлғайту және отандық, тасымалдаушылардың бәсекеге қабілеттілігін арттыру. </w:t>
      </w:r>
      <w:r>
        <w:br/>
      </w:r>
      <w:r>
        <w:rPr>
          <w:rFonts w:ascii="Times New Roman"/>
          <w:b w:val="false"/>
          <w:i w:val="false"/>
          <w:color w:val="000000"/>
          <w:sz w:val="28"/>
        </w:rPr>
        <w:t>
</w:t>
      </w:r>
      <w:r>
        <w:rPr>
          <w:rFonts w:ascii="Times New Roman"/>
          <w:b/>
          <w:i w:val="false"/>
          <w:color w:val="000000"/>
          <w:sz w:val="28"/>
        </w:rPr>
        <w:t xml:space="preserve">      Темір жол көлігі саласында: </w:t>
      </w:r>
      <w:r>
        <w:br/>
      </w:r>
      <w:r>
        <w:rPr>
          <w:rFonts w:ascii="Times New Roman"/>
          <w:b w:val="false"/>
          <w:i w:val="false"/>
          <w:color w:val="000000"/>
          <w:sz w:val="28"/>
        </w:rPr>
        <w:t xml:space="preserve">
      экономика мен халықтың жүк және жолаушылар тасымалына мұқтаждықтарын тасымалдаудың әлемдік сапасы мен қауіпсіздік стандарттарына сәйкес қамтамасыз ету. </w:t>
      </w:r>
      <w:r>
        <w:br/>
      </w:r>
      <w:r>
        <w:rPr>
          <w:rFonts w:ascii="Times New Roman"/>
          <w:b w:val="false"/>
          <w:i w:val="false"/>
          <w:color w:val="000000"/>
          <w:sz w:val="28"/>
        </w:rPr>
        <w:t>
</w:t>
      </w:r>
      <w:r>
        <w:rPr>
          <w:rFonts w:ascii="Times New Roman"/>
          <w:b/>
          <w:i w:val="false"/>
          <w:color w:val="000000"/>
          <w:sz w:val="28"/>
        </w:rPr>
        <w:t xml:space="preserve">      Азаматтық авиация саласында: </w:t>
      </w:r>
      <w:r>
        <w:br/>
      </w:r>
      <w:r>
        <w:rPr>
          <w:rFonts w:ascii="Times New Roman"/>
          <w:b w:val="false"/>
          <w:i w:val="false"/>
          <w:color w:val="000000"/>
          <w:sz w:val="28"/>
        </w:rPr>
        <w:t xml:space="preserve">
      әуе тасымалдары нарығын кеңейту және әуе қозғалысын ұйымдастыру жүйесінің жаңа тұжырымдамасын енгізуге дайындық жөніндегі іс-шаралар кешенін іске асыру; </w:t>
      </w:r>
      <w:r>
        <w:br/>
      </w:r>
      <w:r>
        <w:rPr>
          <w:rFonts w:ascii="Times New Roman"/>
          <w:b w:val="false"/>
          <w:i w:val="false"/>
          <w:color w:val="000000"/>
          <w:sz w:val="28"/>
        </w:rPr>
        <w:t xml:space="preserve">
      әуе қозғалысын басқару жөніндегі өндірістік қуаттар мен жердегі инфрақұрылым объектілерін жаңғырту, сондай-ақ әуе кемелерінің паркін жаңарту. </w:t>
      </w:r>
      <w:r>
        <w:br/>
      </w:r>
      <w:r>
        <w:rPr>
          <w:rFonts w:ascii="Times New Roman"/>
          <w:b w:val="false"/>
          <w:i w:val="false"/>
          <w:color w:val="000000"/>
          <w:sz w:val="28"/>
        </w:rPr>
        <w:t>
</w:t>
      </w:r>
      <w:r>
        <w:rPr>
          <w:rFonts w:ascii="Times New Roman"/>
          <w:b/>
          <w:i w:val="false"/>
          <w:color w:val="000000"/>
          <w:sz w:val="28"/>
        </w:rPr>
        <w:t xml:space="preserve">      Су көлігі саласында: </w:t>
      </w:r>
      <w:r>
        <w:br/>
      </w:r>
      <w:r>
        <w:rPr>
          <w:rFonts w:ascii="Times New Roman"/>
          <w:b w:val="false"/>
          <w:i w:val="false"/>
          <w:color w:val="000000"/>
          <w:sz w:val="28"/>
        </w:rPr>
        <w:t xml:space="preserve">
      қазіргі заманғы жоғары технологиялық теңіз көлігін, порттық және сервистік инфрақұрылымдар, теңізде жүзу қауіпсіздігін қамтамасыз ететін кемелердің қозғалысы мен теңіздегі құтқару операцияларын басқару жүйелерін құру; </w:t>
      </w:r>
      <w:r>
        <w:br/>
      </w:r>
      <w:r>
        <w:rPr>
          <w:rFonts w:ascii="Times New Roman"/>
          <w:b w:val="false"/>
          <w:i w:val="false"/>
          <w:color w:val="000000"/>
          <w:sz w:val="28"/>
        </w:rPr>
        <w:t xml:space="preserve">
      мемлекеттік техникалық өзен флотының кемелерін кезең-кезеңімен алмастыру және жаңғырту, сондай-ақ имараттарды қайта жаңалау мен жаңғыртуға және Бұқтырма және Өскемен суда жүру шлюздарын жарақтандыру. </w:t>
      </w:r>
      <w:r>
        <w:br/>
      </w:r>
      <w:r>
        <w:rPr>
          <w:rFonts w:ascii="Times New Roman"/>
          <w:b w:val="false"/>
          <w:i w:val="false"/>
          <w:color w:val="000000"/>
          <w:sz w:val="28"/>
        </w:rPr>
        <w:t>
</w:t>
      </w:r>
      <w:r>
        <w:rPr>
          <w:rFonts w:ascii="Times New Roman"/>
          <w:b/>
          <w:i w:val="false"/>
          <w:color w:val="000000"/>
          <w:sz w:val="28"/>
        </w:rPr>
        <w:t xml:space="preserve">      Транзиттік әлеует саласында: </w:t>
      </w:r>
      <w:r>
        <w:br/>
      </w:r>
      <w:r>
        <w:rPr>
          <w:rFonts w:ascii="Times New Roman"/>
          <w:b w:val="false"/>
          <w:i w:val="false"/>
          <w:color w:val="000000"/>
          <w:sz w:val="28"/>
        </w:rPr>
        <w:t xml:space="preserve">
      қолайлы, сенімді және қолжетімді транзиттік көлік магистралдары мен байланыстырушы бағыттарда Шығыс пен Батыс арасындағы өсіп келе жатқан сауда байланыстарын қамтамасыз ету. </w:t>
      </w:r>
      <w:r>
        <w:br/>
      </w:r>
      <w:r>
        <w:rPr>
          <w:rFonts w:ascii="Times New Roman"/>
          <w:b w:val="false"/>
          <w:i w:val="false"/>
          <w:color w:val="000000"/>
          <w:sz w:val="28"/>
        </w:rPr>
        <w:t xml:space="preserve">
      көлік инфрақұрылымын дамыту деңгейін, көлік қызметінің сыртқы нарығындағы отандық тасымалдаушының бәсекеге қабілеттілігін арттыру жолымен Қазақстанның көлік жүйесін еуразия көлік жүйесіне ықпалдастыру; </w:t>
      </w:r>
      <w:r>
        <w:br/>
      </w:r>
      <w:r>
        <w:rPr>
          <w:rFonts w:ascii="Times New Roman"/>
          <w:b w:val="false"/>
          <w:i w:val="false"/>
          <w:color w:val="000000"/>
          <w:sz w:val="28"/>
        </w:rPr>
        <w:t xml:space="preserve">
      сыртқы және ішкі факторларды тиімді пайдалануды және транзиттің жай-күйін арттыру. </w:t>
      </w:r>
      <w:r>
        <w:br/>
      </w:r>
      <w:r>
        <w:rPr>
          <w:rFonts w:ascii="Times New Roman"/>
          <w:b w:val="false"/>
          <w:i w:val="false"/>
          <w:color w:val="000000"/>
          <w:sz w:val="28"/>
        </w:rPr>
        <w:t xml:space="preserve">
      2008-2010 жылдарға жоспарланған шаралар мен іс-шаралар: </w:t>
      </w:r>
      <w:r>
        <w:br/>
      </w:r>
      <w:r>
        <w:rPr>
          <w:rFonts w:ascii="Times New Roman"/>
          <w:b w:val="false"/>
          <w:i w:val="false"/>
          <w:color w:val="000000"/>
          <w:sz w:val="28"/>
        </w:rPr>
        <w:t xml:space="preserve">
      Орта мерзімді жоспарда темір жол көлігінде - 7, автожолдар саласындағы - 5, азаматтық авиация - 2, су көлігі саласындағы - 2 жобаны, яғни, 16 көлік жобаларын іске асыруды жалғастыру жоспарланып отыр. </w:t>
      </w:r>
      <w:r>
        <w:br/>
      </w:r>
      <w:r>
        <w:rPr>
          <w:rFonts w:ascii="Times New Roman"/>
          <w:b w:val="false"/>
          <w:i w:val="false"/>
          <w:color w:val="000000"/>
          <w:sz w:val="28"/>
        </w:rPr>
        <w:t xml:space="preserve">
      Келешекте Еуропа елдеріне шығатын Ляньюньган шығыс қытай портынан ресейлік Санкт-Петербургқа дейін орналасатын "Батыс-Оңтүстік" жаңа көлік дәлізін ұйымдастыруға басты назар аударылатын болады. </w:t>
      </w:r>
      <w:r>
        <w:br/>
      </w:r>
      <w:r>
        <w:rPr>
          <w:rFonts w:ascii="Times New Roman"/>
          <w:b w:val="false"/>
          <w:i w:val="false"/>
          <w:color w:val="000000"/>
          <w:sz w:val="28"/>
        </w:rPr>
        <w:t xml:space="preserve">
      Қазақстан құрлықішілік мемлекет болып табылады және осыған байланысты жүк ағындарын сапалы басқару ерекше маңызға ие. Елдің транзиттік-көлік әлеуетін тиімді пайдалану үшін қазіргі заманғы көлік-логистика орталықтарын құру жоспарланып отыр. Көлік-логистика орталықтарын құру жүк ағындарын қалыптастырудың бірнеше нүктелерінде жоспарланып отыр: Астана, Алматы, Ақтау қалаларында, Достық және Қорғас станцияларында, Бақты және Тасқала - Озинки өтпелерінде. </w:t>
      </w:r>
      <w:r>
        <w:br/>
      </w:r>
      <w:r>
        <w:rPr>
          <w:rFonts w:ascii="Times New Roman"/>
          <w:b w:val="false"/>
          <w:i w:val="false"/>
          <w:color w:val="000000"/>
          <w:sz w:val="28"/>
        </w:rPr>
        <w:t xml:space="preserve">
      Халықаралық техникалық және экологиялық стандарттарды кезең-кезеңімен енгізе отырып, ұлттық стандарттарды үйлестіру жоспарланып отыр. </w:t>
      </w:r>
      <w:r>
        <w:br/>
      </w:r>
      <w:r>
        <w:rPr>
          <w:rFonts w:ascii="Times New Roman"/>
          <w:b w:val="false"/>
          <w:i w:val="false"/>
          <w:color w:val="000000"/>
          <w:sz w:val="28"/>
        </w:rPr>
        <w:t xml:space="preserve">
      Көліктегі жұмыс пен қызмет нарығын мемлекеттік реттеу жүйесін жетілдіру жөніндегі бағыттарда қолданыстағы нормативтік құқықтық база халықаралық стандарттармен үйлестірілетін болады, сондай-ақ поездардағы жолаушыларға қызмет көрсетуге талаптар мен жылжымалы құрамның техникалық жай-күйіне әсер ететін темір жол көлігі саласындағы стандарттарды әзірлеу жалғасады. 2007 жылы шамамен 100 стандарт әзірлеу жоспарланып отыр. </w:t>
      </w:r>
      <w:r>
        <w:br/>
      </w:r>
      <w:r>
        <w:rPr>
          <w:rFonts w:ascii="Times New Roman"/>
          <w:b w:val="false"/>
          <w:i w:val="false"/>
          <w:color w:val="000000"/>
          <w:sz w:val="28"/>
        </w:rPr>
        <w:t>
      Қазақстан Республикасы Президентінің 2006 жылғы 11 сәуірдегі N 86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2015 жылға дейінгі Қазақстан Республикасының Көлік стратегиясын (бұдан әрі - Көлік стратегиясы) іске асыру Қазақстан Республикасының әлеуметтік-экономикалық даму мүдделерінде көлік мүмкіндіктерін барынша тиімді пайдалануды қамтамасыз етуге мүмкіндік береді және Қазақстанның әлемдегі бәсекеге барынша қабілетті 50 елдің қатарына кіруіне ықпал етеді. </w:t>
      </w:r>
      <w:r>
        <w:br/>
      </w:r>
      <w:r>
        <w:rPr>
          <w:rFonts w:ascii="Times New Roman"/>
          <w:b w:val="false"/>
          <w:i w:val="false"/>
          <w:color w:val="000000"/>
          <w:sz w:val="28"/>
        </w:rPr>
        <w:t>
</w:t>
      </w:r>
      <w:r>
        <w:rPr>
          <w:rFonts w:ascii="Times New Roman"/>
          <w:b/>
          <w:i w:val="false"/>
          <w:color w:val="000000"/>
          <w:sz w:val="28"/>
        </w:rPr>
        <w:t xml:space="preserve">      Автожолдар және автомобиль көлігі саласында: </w:t>
      </w:r>
      <w:r>
        <w:br/>
      </w:r>
      <w:r>
        <w:rPr>
          <w:rFonts w:ascii="Times New Roman"/>
          <w:b w:val="false"/>
          <w:i w:val="false"/>
          <w:color w:val="000000"/>
          <w:sz w:val="28"/>
        </w:rPr>
        <w:t>
      Қазақстан Республикасы Үкіметінің 2005 жылғы 9 желтоқсандағы N 1227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автожол саласын дамытудың 2006-2012 жылдарға дейінгі бағдарламасын іске асыру шеңберінде жалпы ұзақтығы 6366 км автомобиль жолдарының 6 халықаралық транзиттік дәліздерін қайта жаңғыртуды жалғастыру жоспарланып отыр. Олар: Самара - Орал - Ақтөбе - Қызылорда - Шымкент - 1527 км, Астрахань - Атырау - Ақтау - Түркіменстан шекарасы - 1387 км, Омбы - Павлодар - Майқапшағай - 1094 км, Ташкент -Шымкент - Тараз - Алматы - Қорғас - 945 км, Алматы - Қарағанды - Астана -Петропавл - Ресей Федерациясының шекарасы - 548 км, Таскескен - Бақты - ҚХР шекарасы (187 км) және Шонжы - Колжат - Қытай Халық Республикасының шекарасы (110 км). </w:t>
      </w:r>
      <w:r>
        <w:br/>
      </w:r>
      <w:r>
        <w:rPr>
          <w:rFonts w:ascii="Times New Roman"/>
          <w:b w:val="false"/>
          <w:i w:val="false"/>
          <w:color w:val="000000"/>
          <w:sz w:val="28"/>
        </w:rPr>
        <w:t xml:space="preserve">
      Ішкі және келушілер туризмін және кластерлік бастамаларды дамыту бағдарламасына енгізілген республикалық және Азия және Еуропа тас жолдарының құрамдас бөлігі болып табылатын халықаралық маңызы бар автожолдарды қайта жаңарту көзделіп отыр. Бұл автожолдар: Алматы -Өскемен, Үшарал - Достық, Жезқазған - Петропавл - Ресей Федерациясының шекарасы, Қызылорда - Павлодар - Ресей Федерациясының шекарасы, Бейнеу - Ақжігіт - Өзбекістан шекарасы. </w:t>
      </w:r>
      <w:r>
        <w:br/>
      </w:r>
      <w:r>
        <w:rPr>
          <w:rFonts w:ascii="Times New Roman"/>
          <w:b w:val="false"/>
          <w:i w:val="false"/>
          <w:color w:val="000000"/>
          <w:sz w:val="28"/>
        </w:rPr>
        <w:t xml:space="preserve">
      Бұдан басқа, Алматы - Ыстыққөл (62 км) автожолдарын қайта жаңғыртуды концессиялық негізде іске асыру жоспарланып отыр. </w:t>
      </w:r>
      <w:r>
        <w:br/>
      </w:r>
      <w:r>
        <w:rPr>
          <w:rFonts w:ascii="Times New Roman"/>
          <w:b w:val="false"/>
          <w:i w:val="false"/>
          <w:color w:val="000000"/>
          <w:sz w:val="28"/>
        </w:rPr>
        <w:t xml:space="preserve">
      Орта мерзімді перспективада автомобиль көлігі саласында алға қойылған мақсаттарға жету үшін мынадай жұмыстарды жүргізу жоспарланып отыр: </w:t>
      </w:r>
      <w:r>
        <w:br/>
      </w:r>
      <w:r>
        <w:rPr>
          <w:rFonts w:ascii="Times New Roman"/>
          <w:b w:val="false"/>
          <w:i w:val="false"/>
          <w:color w:val="000000"/>
          <w:sz w:val="28"/>
        </w:rPr>
        <w:t xml:space="preserve">
      жылжымалы құрам паркін жаңарту мен жаңғыртуды ынталандыру, оның оңтайлы құрылымына қол жеткізу; </w:t>
      </w:r>
      <w:r>
        <w:br/>
      </w:r>
      <w:r>
        <w:rPr>
          <w:rFonts w:ascii="Times New Roman"/>
          <w:b w:val="false"/>
          <w:i w:val="false"/>
          <w:color w:val="000000"/>
          <w:sz w:val="28"/>
        </w:rPr>
        <w:t xml:space="preserve">
      автомобильдердің газдарынан шығатын зиянды заттардың қалдықтарына экологиялық талаптарды арттыру; </w:t>
      </w:r>
      <w:r>
        <w:br/>
      </w:r>
      <w:r>
        <w:rPr>
          <w:rFonts w:ascii="Times New Roman"/>
          <w:b w:val="false"/>
          <w:i w:val="false"/>
          <w:color w:val="000000"/>
          <w:sz w:val="28"/>
        </w:rPr>
        <w:t xml:space="preserve">
      тұрақты бағыттардағы автобустардың қозғалысын диспетчерлік сүйемелдеудің қазіргі заманғы жүйесін енгізу; </w:t>
      </w:r>
      <w:r>
        <w:br/>
      </w:r>
      <w:r>
        <w:rPr>
          <w:rFonts w:ascii="Times New Roman"/>
          <w:b w:val="false"/>
          <w:i w:val="false"/>
          <w:color w:val="000000"/>
          <w:sz w:val="28"/>
        </w:rPr>
        <w:t xml:space="preserve">
      автотасымалдаудың басқарылуын қамтамасыз етудің ақпараттық жүйесінің қазіргі заманғы технологияларын енгізу; </w:t>
      </w:r>
      <w:r>
        <w:br/>
      </w:r>
      <w:r>
        <w:rPr>
          <w:rFonts w:ascii="Times New Roman"/>
          <w:b w:val="false"/>
          <w:i w:val="false"/>
          <w:color w:val="000000"/>
          <w:sz w:val="28"/>
        </w:rPr>
        <w:t xml:space="preserve">
      нормативтік-құқықтық базаны халықаралық стандарттармен үйлестіру; </w:t>
      </w:r>
      <w:r>
        <w:br/>
      </w:r>
      <w:r>
        <w:rPr>
          <w:rFonts w:ascii="Times New Roman"/>
          <w:b w:val="false"/>
          <w:i w:val="false"/>
          <w:color w:val="000000"/>
          <w:sz w:val="28"/>
        </w:rPr>
        <w:t xml:space="preserve">
      ұлттық тасымалдаушылардың мүдделерін ескере отырып, Орталық азия мен Закавказья елдерімен автотасымалдау бойынша екі жақты үкіметаралық келісімдердің шарттарын қарау. </w:t>
      </w:r>
      <w:r>
        <w:br/>
      </w:r>
      <w:r>
        <w:rPr>
          <w:rFonts w:ascii="Times New Roman"/>
          <w:b w:val="false"/>
          <w:i w:val="false"/>
          <w:color w:val="000000"/>
          <w:sz w:val="28"/>
        </w:rPr>
        <w:t>
</w:t>
      </w:r>
      <w:r>
        <w:rPr>
          <w:rFonts w:ascii="Times New Roman"/>
          <w:b/>
          <w:i w:val="false"/>
          <w:color w:val="000000"/>
          <w:sz w:val="28"/>
        </w:rPr>
        <w:t xml:space="preserve">      Темір жол көлігі саласында: </w:t>
      </w:r>
      <w:r>
        <w:br/>
      </w:r>
      <w:r>
        <w:rPr>
          <w:rFonts w:ascii="Times New Roman"/>
          <w:b w:val="false"/>
          <w:i w:val="false"/>
          <w:color w:val="000000"/>
          <w:sz w:val="28"/>
        </w:rPr>
        <w:t xml:space="preserve">
      Қазақстан Республикасындағы темір жол көлігі саласын реформалау мен дамыту жөніндегі кешенді шаралар әзірленуде. </w:t>
      </w:r>
      <w:r>
        <w:br/>
      </w:r>
      <w:r>
        <w:rPr>
          <w:rFonts w:ascii="Times New Roman"/>
          <w:b w:val="false"/>
          <w:i w:val="false"/>
          <w:color w:val="000000"/>
          <w:sz w:val="28"/>
        </w:rPr>
        <w:t xml:space="preserve">
      бәсекелі ортаны қалыптастыра, көлік қызмет нарығын ырықтандыра және қолайлы инвестициялық және техникалық дамуға жағдай жасай отырып, тарифтік саясат жетілдірілетін болады. </w:t>
      </w:r>
      <w:r>
        <w:br/>
      </w:r>
      <w:r>
        <w:rPr>
          <w:rFonts w:ascii="Times New Roman"/>
          <w:b w:val="false"/>
          <w:i w:val="false"/>
          <w:color w:val="000000"/>
          <w:sz w:val="28"/>
        </w:rPr>
        <w:t xml:space="preserve">
      Жолаушылар тасымалына мұқтаждықтарды қамтамасыз ету үшін: </w:t>
      </w:r>
      <w:r>
        <w:br/>
      </w:r>
      <w:r>
        <w:rPr>
          <w:rFonts w:ascii="Times New Roman"/>
          <w:b w:val="false"/>
          <w:i w:val="false"/>
          <w:color w:val="000000"/>
          <w:sz w:val="28"/>
        </w:rPr>
        <w:t xml:space="preserve">
      қамсыздандырылуы төмен деңгейлі халық үшін әлеуметтік мәні бар жолаушылар теміржол тасымалының қолжетімділігін сақтау және жолаушылар тасымалын жүк тасымалының есебінен соғыспалы субсидиялауды тоқтату; </w:t>
      </w:r>
      <w:r>
        <w:br/>
      </w:r>
      <w:r>
        <w:rPr>
          <w:rFonts w:ascii="Times New Roman"/>
          <w:b w:val="false"/>
          <w:i w:val="false"/>
          <w:color w:val="000000"/>
          <w:sz w:val="28"/>
        </w:rPr>
        <w:t xml:space="preserve">
      жолаушылар тасымалынан түсетін кірісті арттыру және шығыстарды оңтайландыру; </w:t>
      </w:r>
      <w:r>
        <w:br/>
      </w:r>
      <w:r>
        <w:rPr>
          <w:rFonts w:ascii="Times New Roman"/>
          <w:b w:val="false"/>
          <w:i w:val="false"/>
          <w:color w:val="000000"/>
          <w:sz w:val="28"/>
        </w:rPr>
        <w:t xml:space="preserve">
      жылжымалы құрамды жаңарту және жаңғырту есебінен жолаушылар тасымалы инфрақұрылымын жаңғырту және дамыту; </w:t>
      </w:r>
      <w:r>
        <w:br/>
      </w:r>
      <w:r>
        <w:rPr>
          <w:rFonts w:ascii="Times New Roman"/>
          <w:b w:val="false"/>
          <w:i w:val="false"/>
          <w:color w:val="000000"/>
          <w:sz w:val="28"/>
        </w:rPr>
        <w:t xml:space="preserve">
      жолаушыларды темір жол көлігімен тасымалдау жөніндегі қызмет нарығын мемлекеттік реттеу жүйесін жетілдіру көзделеді. </w:t>
      </w:r>
      <w:r>
        <w:br/>
      </w:r>
      <w:r>
        <w:rPr>
          <w:rFonts w:ascii="Times New Roman"/>
          <w:b w:val="false"/>
          <w:i w:val="false"/>
          <w:color w:val="000000"/>
          <w:sz w:val="28"/>
        </w:rPr>
        <w:t>
</w:t>
      </w:r>
      <w:r>
        <w:rPr>
          <w:rFonts w:ascii="Times New Roman"/>
          <w:b/>
          <w:i w:val="false"/>
          <w:color w:val="000000"/>
          <w:sz w:val="28"/>
        </w:rPr>
        <w:t xml:space="preserve">      Азаматтық авиация саласында: </w:t>
      </w:r>
      <w:r>
        <w:br/>
      </w:r>
      <w:r>
        <w:rPr>
          <w:rFonts w:ascii="Times New Roman"/>
          <w:b w:val="false"/>
          <w:i w:val="false"/>
          <w:color w:val="000000"/>
          <w:sz w:val="28"/>
        </w:rPr>
        <w:t xml:space="preserve">
      азаматтық авиация субъектілеріне қойылатын сертификаттық және экономикалық талаптарды жетілдіру; </w:t>
      </w:r>
      <w:r>
        <w:br/>
      </w:r>
      <w:r>
        <w:rPr>
          <w:rFonts w:ascii="Times New Roman"/>
          <w:b w:val="false"/>
          <w:i w:val="false"/>
          <w:color w:val="000000"/>
          <w:sz w:val="28"/>
        </w:rPr>
        <w:t xml:space="preserve">
      авиация нарығын реттеудің жүйелі шараларын қолдану; </w:t>
      </w:r>
      <w:r>
        <w:br/>
      </w:r>
      <w:r>
        <w:rPr>
          <w:rFonts w:ascii="Times New Roman"/>
          <w:b w:val="false"/>
          <w:i w:val="false"/>
          <w:color w:val="000000"/>
          <w:sz w:val="28"/>
        </w:rPr>
        <w:t xml:space="preserve">
      әуе кемелері, оның ішінде жеңіл авиация паркін жаңарту; </w:t>
      </w:r>
      <w:r>
        <w:br/>
      </w:r>
      <w:r>
        <w:rPr>
          <w:rFonts w:ascii="Times New Roman"/>
          <w:b w:val="false"/>
          <w:i w:val="false"/>
          <w:color w:val="000000"/>
          <w:sz w:val="28"/>
        </w:rPr>
        <w:t xml:space="preserve">
      Алматы, Астана, Атырау тораптық әуежайларын және Қазақстанның өнеркәсіптік және дамушы өңірлерінде орналасқан (Ақтөбе, Ақтау, Қостанай, Орал, Шымкент, Петропавл, Павлодар, Өскемен, Қызылорда, Талдықорған) әуежайларды қайта жаңартуды аяқтау; </w:t>
      </w:r>
      <w:r>
        <w:br/>
      </w:r>
      <w:r>
        <w:rPr>
          <w:rFonts w:ascii="Times New Roman"/>
          <w:b w:val="false"/>
          <w:i w:val="false"/>
          <w:color w:val="000000"/>
          <w:sz w:val="28"/>
        </w:rPr>
        <w:t xml:space="preserve">
      аэронавигациялық жүйені CNS/АТМ тұжырымдамасын енгізуге дайындау; </w:t>
      </w:r>
      <w:r>
        <w:br/>
      </w:r>
      <w:r>
        <w:rPr>
          <w:rFonts w:ascii="Times New Roman"/>
          <w:b w:val="false"/>
          <w:i w:val="false"/>
          <w:color w:val="000000"/>
          <w:sz w:val="28"/>
        </w:rPr>
        <w:t xml:space="preserve">
      нормативтік-техникалық актілерді ИКАО халықаралық стандарттарына сәйкес келтіру; </w:t>
      </w:r>
      <w:r>
        <w:br/>
      </w:r>
      <w:r>
        <w:rPr>
          <w:rFonts w:ascii="Times New Roman"/>
          <w:b w:val="false"/>
          <w:i w:val="false"/>
          <w:color w:val="000000"/>
          <w:sz w:val="28"/>
        </w:rPr>
        <w:t xml:space="preserve">
      ірі шетелдік компаниялармен бәсекеге қабілетті белгіленген авиатасымалдаулардың түбегейлі қалыптасуы; </w:t>
      </w:r>
      <w:r>
        <w:br/>
      </w:r>
      <w:r>
        <w:rPr>
          <w:rFonts w:ascii="Times New Roman"/>
          <w:b w:val="false"/>
          <w:i w:val="false"/>
          <w:color w:val="000000"/>
          <w:sz w:val="28"/>
        </w:rPr>
        <w:t xml:space="preserve">
      шағын авиацияны дамыту болып табылады. </w:t>
      </w:r>
      <w:r>
        <w:br/>
      </w:r>
      <w:r>
        <w:rPr>
          <w:rFonts w:ascii="Times New Roman"/>
          <w:b w:val="false"/>
          <w:i w:val="false"/>
          <w:color w:val="000000"/>
          <w:sz w:val="28"/>
        </w:rPr>
        <w:t>
</w:t>
      </w:r>
      <w:r>
        <w:rPr>
          <w:rFonts w:ascii="Times New Roman"/>
          <w:b/>
          <w:i w:val="false"/>
          <w:color w:val="000000"/>
          <w:sz w:val="28"/>
        </w:rPr>
        <w:t xml:space="preserve">      Су көлігі саласында: </w:t>
      </w:r>
      <w:r>
        <w:br/>
      </w:r>
      <w:r>
        <w:rPr>
          <w:rFonts w:ascii="Times New Roman"/>
          <w:b w:val="false"/>
          <w:i w:val="false"/>
          <w:color w:val="000000"/>
          <w:sz w:val="28"/>
        </w:rPr>
        <w:t>
      Қазақстан Республикасы Үкіметінің 2006 жылғы 26 қыркүйектегі N 916 қаулысымен бекітілген Саланы дамыту Қазақстан Республикасының теңіз көлігін дамытудың 2006-2012 жылдарға арналған бағдарламасы (бұдан әрі - Теңіз көлігін дамыту бағдарламасы) мен Қазақстан Республикасы Үкіметінің 2006 жылғы 26 қыркүйекте N 917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кеме қатынасын дамытудың және ішкі су жолдарында қауіпсіздікті қамтамасыз етудің 2007-2012 жылдарға арналған бағдарламасына (бұдан әрі - Кеме қатынасын дамыту бағдарламасы) сәйкес жүргізілетін болады. </w:t>
      </w:r>
      <w:r>
        <w:br/>
      </w:r>
      <w:r>
        <w:rPr>
          <w:rFonts w:ascii="Times New Roman"/>
          <w:b w:val="false"/>
          <w:i w:val="false"/>
          <w:color w:val="000000"/>
          <w:sz w:val="28"/>
        </w:rPr>
        <w:t xml:space="preserve">
      Теңіз көлігін дамыту бағдарламасын іске асыру шеңберінде қазіргі заманғы жоғары технологиялық теңіз көлігін, порттық және сервистік инфрақұрылымдар, теңізде жүзу теңізде жүзу қауіпсіздігін қамтамасыз ететін осы заманғы жоғары технологиялық теңіз көлігін, айлақтық сервистік инфрақұрылымды құру, кемелер қозғалысын және теңізде құтқару операцияларын басқару жүйелерін құру көзделеді. </w:t>
      </w:r>
      <w:r>
        <w:br/>
      </w:r>
      <w:r>
        <w:rPr>
          <w:rFonts w:ascii="Times New Roman"/>
          <w:b w:val="false"/>
          <w:i w:val="false"/>
          <w:color w:val="000000"/>
          <w:sz w:val="28"/>
        </w:rPr>
        <w:t xml:space="preserve">
      Кеме шаруашылығын дамыту бағдарламасы шеңберінде мемлекеттік өзен флоты кемелерін кезең кезеңімен ауыстыру және жаңғырту, сондай-ақ Бұқтарма және Өскемен су кемелері шлюздерін қайта жаңалау және жаңғырту көзделуде. Ішкі су жолдарында қауіпсіздікті қамтамасыз ету мақсатымен су жолдарын кеме жүретін жағдайда ұстау және гидротехникалық құрылыстарды (шлюздерді) ұстау бойынша кешенді жұмыстар жоспарланып отыр. </w:t>
      </w:r>
      <w:r>
        <w:br/>
      </w:r>
      <w:r>
        <w:rPr>
          <w:rFonts w:ascii="Times New Roman"/>
          <w:b w:val="false"/>
          <w:i w:val="false"/>
          <w:color w:val="000000"/>
          <w:sz w:val="28"/>
        </w:rPr>
        <w:t>
</w:t>
      </w:r>
      <w:r>
        <w:rPr>
          <w:rFonts w:ascii="Times New Roman"/>
          <w:b/>
          <w:i w:val="false"/>
          <w:color w:val="000000"/>
          <w:sz w:val="28"/>
        </w:rPr>
        <w:t xml:space="preserve">      Транзиттік әлеует саласында: </w:t>
      </w:r>
      <w:r>
        <w:br/>
      </w:r>
      <w:r>
        <w:rPr>
          <w:rFonts w:ascii="Times New Roman"/>
          <w:b w:val="false"/>
          <w:i w:val="false"/>
          <w:color w:val="000000"/>
          <w:sz w:val="28"/>
        </w:rPr>
        <w:t xml:space="preserve">
      Транзиттік әлеуетті дамыту Қазақстан Республикасы Президентінің 2006 жылғы сәуірдегі Жарлығымен бекітілген Қазақстанның көлік стратегиясын іске асыруға, сондай-ақ Қазақстан арқылы өтетін халықаралық магистральдар желілерін дамыту тұжырымдамасына негізделетін болады. Бұл ретте үш басым бағытқа ерекше назар аударылатын болады: </w:t>
      </w:r>
      <w:r>
        <w:br/>
      </w:r>
      <w:r>
        <w:rPr>
          <w:rFonts w:ascii="Times New Roman"/>
          <w:b w:val="false"/>
          <w:i w:val="false"/>
          <w:color w:val="000000"/>
          <w:sz w:val="28"/>
        </w:rPr>
        <w:t xml:space="preserve">
      Ресей, Еуропа және Балтық елдері; </w:t>
      </w:r>
      <w:r>
        <w:br/>
      </w:r>
      <w:r>
        <w:rPr>
          <w:rFonts w:ascii="Times New Roman"/>
          <w:b w:val="false"/>
          <w:i w:val="false"/>
          <w:color w:val="000000"/>
          <w:sz w:val="28"/>
        </w:rPr>
        <w:t xml:space="preserve">
      Қытай, Жапония және Оңтүстік Шығыс Азия елдері; </w:t>
      </w:r>
      <w:r>
        <w:br/>
      </w:r>
      <w:r>
        <w:rPr>
          <w:rFonts w:ascii="Times New Roman"/>
          <w:b w:val="false"/>
          <w:i w:val="false"/>
          <w:color w:val="000000"/>
          <w:sz w:val="28"/>
        </w:rPr>
        <w:t xml:space="preserve">
      Орталық Азия және Закавказье, Парсы шығанағы елдері және Түркия. </w:t>
      </w:r>
      <w:r>
        <w:br/>
      </w:r>
      <w:r>
        <w:rPr>
          <w:rFonts w:ascii="Times New Roman"/>
          <w:b w:val="false"/>
          <w:i w:val="false"/>
          <w:color w:val="000000"/>
          <w:sz w:val="28"/>
        </w:rPr>
        <w:t xml:space="preserve">
      Көрсетілген бағыттың әрқайсысында жер үсті және су магистралдарының кешенін қамтитын қалыптасқан халықаралық көлік дәліздері бар. </w:t>
      </w:r>
      <w:r>
        <w:br/>
      </w:r>
      <w:r>
        <w:rPr>
          <w:rFonts w:ascii="Times New Roman"/>
          <w:b w:val="false"/>
          <w:i w:val="false"/>
          <w:color w:val="000000"/>
          <w:sz w:val="28"/>
        </w:rPr>
        <w:t xml:space="preserve">
      Бұдан басқа, халықаралық көлік дәліздерінде орналасқан екі тораптың дамуын одан әрі жалғастыру жоспарланады: шығыста Достық өткелі және еліміздің батысында Ақтау порты. </w:t>
      </w:r>
      <w:r>
        <w:br/>
      </w:r>
      <w:r>
        <w:rPr>
          <w:rFonts w:ascii="Times New Roman"/>
          <w:b w:val="false"/>
          <w:i w:val="false"/>
          <w:color w:val="000000"/>
          <w:sz w:val="28"/>
        </w:rPr>
        <w:t xml:space="preserve">
      Қазақстан Республикасының транзиттік әлеуетін пайдаланудың тиімділігін арттыру үшін халықаралық ұйымдар шеңберінде де жұмыстар жалғасатын болады. </w:t>
      </w:r>
      <w:r>
        <w:br/>
      </w:r>
      <w:r>
        <w:rPr>
          <w:rFonts w:ascii="Times New Roman"/>
          <w:b w:val="false"/>
          <w:i w:val="false"/>
          <w:color w:val="000000"/>
          <w:sz w:val="28"/>
        </w:rPr>
        <w:t xml:space="preserve">
      Бұнымен қоса, транзиттік әлеуетті дамыту бойынша қойылған мақсаттарды шешу үшін: </w:t>
      </w:r>
      <w:r>
        <w:br/>
      </w:r>
      <w:r>
        <w:rPr>
          <w:rFonts w:ascii="Times New Roman"/>
          <w:b w:val="false"/>
          <w:i w:val="false"/>
          <w:color w:val="000000"/>
          <w:sz w:val="28"/>
        </w:rPr>
        <w:t xml:space="preserve">
      олардың техникалық және сервистік деңгейін, жол маңы сервисі объектілерін дамытуды қоса алғанда, әлемдік стандарттар деңгейіне жеткізу жолымен транзиттік көліктік дәліздердің бәсекеге қабілеттілігін арттыру; </w:t>
      </w:r>
      <w:r>
        <w:br/>
      </w:r>
      <w:r>
        <w:rPr>
          <w:rFonts w:ascii="Times New Roman"/>
          <w:b w:val="false"/>
          <w:i w:val="false"/>
          <w:color w:val="000000"/>
          <w:sz w:val="28"/>
        </w:rPr>
        <w:t xml:space="preserve">
      транзиттік жүктердің Қазақстан Республикасының аумағы арқылы басымдықпен, кедергісіз және қауіпсіз жүруін қамтамасыз ету; </w:t>
      </w:r>
      <w:r>
        <w:br/>
      </w:r>
      <w:r>
        <w:rPr>
          <w:rFonts w:ascii="Times New Roman"/>
          <w:b w:val="false"/>
          <w:i w:val="false"/>
          <w:color w:val="000000"/>
          <w:sz w:val="28"/>
        </w:rPr>
        <w:t xml:space="preserve">
      халықаралық және транзиттік тасымалдауға барынша сапалы қызмет көрсету үшін Қазақстан өңірлерінің көлік желілерінде өңірлік көліктік-логистикалық орталықтар және терминалдық кешендер құру жоспарланып отыр.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w:t>
      </w:r>
      <w:r>
        <w:rPr>
          <w:rFonts w:ascii="Times New Roman"/>
          <w:b/>
          <w:i w:val="false"/>
          <w:color w:val="000000"/>
          <w:sz w:val="28"/>
        </w:rPr>
        <w:t xml:space="preserve">      Автожол көлігі және теміржол көлігі саласында: </w:t>
      </w:r>
      <w:r>
        <w:br/>
      </w:r>
      <w:r>
        <w:rPr>
          <w:rFonts w:ascii="Times New Roman"/>
          <w:b w:val="false"/>
          <w:i w:val="false"/>
          <w:color w:val="000000"/>
          <w:sz w:val="28"/>
        </w:rPr>
        <w:t xml:space="preserve">
      2008-2010 жылдары жоспарланып отырған іс-шараларды жүргізудің нәтижесінде жыл сайын 4917 км автомобиль жолын жақсы, 14871 км жолды қанағаттанарлық жағдайда қамтамасыз ету көзделуде. </w:t>
      </w:r>
      <w:r>
        <w:br/>
      </w:r>
      <w:r>
        <w:rPr>
          <w:rFonts w:ascii="Times New Roman"/>
          <w:b w:val="false"/>
          <w:i w:val="false"/>
          <w:color w:val="000000"/>
          <w:sz w:val="28"/>
        </w:rPr>
        <w:t xml:space="preserve">
      2010 жылы халықаралық автокөлік қызметін көрсетуде қазақстандық тасымалдаушылардың үлесі шамамен 60 % құрайды, ал транзиттік жүк ағынының өсімі шамамен 500 мың тоннаны құрайды. </w:t>
      </w:r>
      <w:r>
        <w:br/>
      </w:r>
      <w:r>
        <w:rPr>
          <w:rFonts w:ascii="Times New Roman"/>
          <w:b w:val="false"/>
          <w:i w:val="false"/>
          <w:color w:val="000000"/>
          <w:sz w:val="28"/>
        </w:rPr>
        <w:t xml:space="preserve">
      Теміржол тарифін құрамдауыштарға тарифтерді есептеу әдістемесі әзірленетін болады: локомотив тартымына, жүк және коммерциялық жұмыстарға және вагондар мен контейнерлерді пайдалануға беру бойынша, тасымалдау үдерісіне қатысушылардың қызмет көрсету тарифін құрайтын бірыңғай өлшеміне келтіру тәртібі. Сонымен бірге, магистральді теміржол желісі қызметінің өзіндік құнын есептеу әдістемесіне өзгерістер болады. </w:t>
      </w:r>
      <w:r>
        <w:br/>
      </w:r>
      <w:r>
        <w:rPr>
          <w:rFonts w:ascii="Times New Roman"/>
          <w:b w:val="false"/>
          <w:i w:val="false"/>
          <w:color w:val="000000"/>
          <w:sz w:val="28"/>
        </w:rPr>
        <w:t xml:space="preserve">
      Экономикалық негізделген бағаларды (тарифтерді) бекіту мақсатымен табиғи монополиялар туралы заңнамаларға сәйкес магистральді темір жол желісі бойынша реттелетін қызметтер бойынша кірістерді, шығыстарды және іске қосылған активтердің жеке есебін жүргізу әдістемесі әзірленетін болады. </w:t>
      </w:r>
      <w:r>
        <w:br/>
      </w:r>
      <w:r>
        <w:rPr>
          <w:rFonts w:ascii="Times New Roman"/>
          <w:b w:val="false"/>
          <w:i w:val="false"/>
          <w:color w:val="000000"/>
          <w:sz w:val="28"/>
        </w:rPr>
        <w:t>
</w:t>
      </w:r>
      <w:r>
        <w:rPr>
          <w:rFonts w:ascii="Times New Roman"/>
          <w:b/>
          <w:i w:val="false"/>
          <w:color w:val="000000"/>
          <w:sz w:val="28"/>
        </w:rPr>
        <w:t xml:space="preserve">      Азаматтық авиация саласында: </w:t>
      </w:r>
      <w:r>
        <w:br/>
      </w:r>
      <w:r>
        <w:rPr>
          <w:rFonts w:ascii="Times New Roman"/>
          <w:b w:val="false"/>
          <w:i w:val="false"/>
          <w:color w:val="000000"/>
          <w:sz w:val="28"/>
        </w:rPr>
        <w:t xml:space="preserve">
      2008-2010 жылдары Қазақстанның әуежайларында жолаушылар ағынын өсуі кемінде 10%-ды, жүк ағыны кемінде 4% құрайды. </w:t>
      </w:r>
      <w:r>
        <w:br/>
      </w:r>
      <w:r>
        <w:rPr>
          <w:rFonts w:ascii="Times New Roman"/>
          <w:b w:val="false"/>
          <w:i w:val="false"/>
          <w:color w:val="000000"/>
          <w:sz w:val="28"/>
        </w:rPr>
        <w:t xml:space="preserve">
      2008-2010 жылдары әлемдік стандарттар талаптарына сәйкес келетін әуе кемелерінің паркі орта есеппен жылына 5 бірлікке өсіп отырады. Еліміздің транзиттік әлеуетін барынша пайдалану мақсатымен 2010 жылға қарай әлемдік стандарттардың талабына сәйкес келетін халықаралық әуежайлардың санын сегіз бірлікке дейін өсіру жоспарланып отыр. </w:t>
      </w:r>
      <w:r>
        <w:br/>
      </w:r>
      <w:r>
        <w:rPr>
          <w:rFonts w:ascii="Times New Roman"/>
          <w:b w:val="false"/>
          <w:i w:val="false"/>
          <w:color w:val="000000"/>
          <w:sz w:val="28"/>
        </w:rPr>
        <w:t>
</w:t>
      </w:r>
      <w:r>
        <w:rPr>
          <w:rFonts w:ascii="Times New Roman"/>
          <w:b/>
          <w:i w:val="false"/>
          <w:color w:val="000000"/>
          <w:sz w:val="28"/>
        </w:rPr>
        <w:t xml:space="preserve">      Су көлігі саласында </w:t>
      </w:r>
      <w:r>
        <w:br/>
      </w:r>
      <w:r>
        <w:rPr>
          <w:rFonts w:ascii="Times New Roman"/>
          <w:b w:val="false"/>
          <w:i w:val="false"/>
          <w:color w:val="000000"/>
          <w:sz w:val="28"/>
        </w:rPr>
        <w:t xml:space="preserve">
      Жоспарланып отырған іс-шараларды табысты іске асыру 2010 жылы мыналарды қамтамасыз етеді: </w:t>
      </w:r>
      <w:r>
        <w:br/>
      </w:r>
      <w:r>
        <w:rPr>
          <w:rFonts w:ascii="Times New Roman"/>
          <w:b w:val="false"/>
          <w:i w:val="false"/>
          <w:color w:val="000000"/>
          <w:sz w:val="28"/>
        </w:rPr>
        <w:t xml:space="preserve">
      Ақтау портының қуатын 20 млн. тонна мұнай құюға және 3 млн. тонна құрғақ жүкке ұлғайту; </w:t>
      </w:r>
      <w:r>
        <w:br/>
      </w:r>
      <w:r>
        <w:rPr>
          <w:rFonts w:ascii="Times New Roman"/>
          <w:b w:val="false"/>
          <w:i w:val="false"/>
          <w:color w:val="000000"/>
          <w:sz w:val="28"/>
        </w:rPr>
        <w:t xml:space="preserve">
      25 бірлік санында теңіз операцияларын қолдау флотын құру; </w:t>
      </w:r>
      <w:r>
        <w:br/>
      </w:r>
      <w:r>
        <w:rPr>
          <w:rFonts w:ascii="Times New Roman"/>
          <w:b w:val="false"/>
          <w:i w:val="false"/>
          <w:color w:val="000000"/>
          <w:sz w:val="28"/>
        </w:rPr>
        <w:t xml:space="preserve">
      техникалық флоттың 67 кемесін жаңалау және жаңғырту. </w:t>
      </w:r>
      <w:r>
        <w:br/>
      </w:r>
      <w:r>
        <w:rPr>
          <w:rFonts w:ascii="Times New Roman"/>
          <w:b w:val="false"/>
          <w:i w:val="false"/>
          <w:color w:val="000000"/>
          <w:sz w:val="28"/>
        </w:rPr>
        <w:t xml:space="preserve">
      Жоспарлы іс-шараларды іске асыру тұтастай алғанда: </w:t>
      </w:r>
      <w:r>
        <w:br/>
      </w:r>
      <w:r>
        <w:rPr>
          <w:rFonts w:ascii="Times New Roman"/>
          <w:b w:val="false"/>
          <w:i w:val="false"/>
          <w:color w:val="000000"/>
          <w:sz w:val="28"/>
        </w:rPr>
        <w:t xml:space="preserve">
      көлік жүйесі қызметінің сапалы жаңа деңгейіне көшуді жүзеге асыруға; </w:t>
      </w:r>
      <w:r>
        <w:br/>
      </w:r>
      <w:r>
        <w:rPr>
          <w:rFonts w:ascii="Times New Roman"/>
          <w:b w:val="false"/>
          <w:i w:val="false"/>
          <w:color w:val="000000"/>
          <w:sz w:val="28"/>
        </w:rPr>
        <w:t xml:space="preserve">
      қазақстандық тауарлардың түпкілікті құнын төмендетуге және олардың әлемдік нарықта бәсекеге қабілеттілігін арттыруға; </w:t>
      </w:r>
      <w:r>
        <w:br/>
      </w:r>
      <w:r>
        <w:rPr>
          <w:rFonts w:ascii="Times New Roman"/>
          <w:b w:val="false"/>
          <w:i w:val="false"/>
          <w:color w:val="000000"/>
          <w:sz w:val="28"/>
        </w:rPr>
        <w:t xml:space="preserve">
      логистиканы және жаңғыртуды дамыту жолымен жүктерді жеткізу мерзімін қысқартуға; </w:t>
      </w:r>
      <w:r>
        <w:br/>
      </w:r>
      <w:r>
        <w:rPr>
          <w:rFonts w:ascii="Times New Roman"/>
          <w:b w:val="false"/>
          <w:i w:val="false"/>
          <w:color w:val="000000"/>
          <w:sz w:val="28"/>
        </w:rPr>
        <w:t xml:space="preserve">
      көлік артерияларының бойында тұратын халықтың деңгейі мен өмір сапасын арттыруға; </w:t>
      </w:r>
      <w:r>
        <w:br/>
      </w:r>
      <w:r>
        <w:rPr>
          <w:rFonts w:ascii="Times New Roman"/>
          <w:b w:val="false"/>
          <w:i w:val="false"/>
          <w:color w:val="000000"/>
          <w:sz w:val="28"/>
        </w:rPr>
        <w:t xml:space="preserve">
      Қазақстан аумағы арқылы транзит көлемін ұлғайтуға мүмкіндік береді. </w:t>
      </w:r>
    </w:p>
    <w:p>
      <w:pPr>
        <w:spacing w:after="0"/>
        <w:ind w:left="0"/>
        <w:jc w:val="both"/>
      </w:pPr>
      <w:r>
        <w:rPr>
          <w:rFonts w:ascii="Times New Roman"/>
          <w:b/>
          <w:i w:val="false"/>
          <w:color w:val="000000"/>
          <w:sz w:val="28"/>
        </w:rPr>
        <w:t xml:space="preserve">      3.3.2. 2-шара. Құбыр желісі көлігін дамыту </w:t>
      </w:r>
    </w:p>
    <w:p>
      <w:pPr>
        <w:spacing w:after="0"/>
        <w:ind w:left="0"/>
        <w:jc w:val="both"/>
      </w:pPr>
      <w:r>
        <w:rPr>
          <w:rFonts w:ascii="Times New Roman"/>
          <w:b w:val="false"/>
          <w:i w:val="false"/>
          <w:color w:val="000000"/>
          <w:sz w:val="28"/>
        </w:rPr>
        <w:t xml:space="preserve">      Көлік мүмкіндіктерін көбейту мемлекет үшін стратегиялық тиімділікті қамтамасыз ету бойынша негізгі міндеттердің бірі болып табылады. </w:t>
      </w:r>
      <w:r>
        <w:br/>
      </w:r>
      <w:r>
        <w:rPr>
          <w:rFonts w:ascii="Times New Roman"/>
          <w:b w:val="false"/>
          <w:i w:val="false"/>
          <w:color w:val="000000"/>
          <w:sz w:val="28"/>
        </w:rPr>
        <w:t xml:space="preserve">
      Қолданыстағы тасымалдау маршруттарын, сондай-ақ стратегиялық маңызды бағыттарды, әсіресе, жаңа нарықтарды игеру бөлігіндегі және көлік бағыттарын әртараптандыруды білдіретін маршруттарды қолдау мен дамытуға жұмыс жүргізілуде. </w:t>
      </w:r>
      <w:r>
        <w:br/>
      </w:r>
      <w:r>
        <w:rPr>
          <w:rFonts w:ascii="Times New Roman"/>
          <w:b w:val="false"/>
          <w:i w:val="false"/>
          <w:color w:val="000000"/>
          <w:sz w:val="28"/>
        </w:rPr>
        <w:t xml:space="preserve">
      Жаңа мұнай құбырларын салу, сондай-ақ жұмыс істеп тұрған құбыр жүйелерін қайта жаңғырту бойынша бірнеше жобалар іске асырылды. </w:t>
      </w:r>
    </w:p>
    <w:p>
      <w:pPr>
        <w:spacing w:after="0"/>
        <w:ind w:left="0"/>
        <w:jc w:val="both"/>
      </w:pPr>
      <w:r>
        <w:rPr>
          <w:rFonts w:ascii="Times New Roman"/>
          <w:b/>
          <w:i w:val="false"/>
          <w:color w:val="000000"/>
          <w:sz w:val="28"/>
        </w:rPr>
        <w:t xml:space="preserve">      Каспий құбыр консорциумы мұнай құбыры (бұдан әрі - КҚК) </w:t>
      </w:r>
    </w:p>
    <w:p>
      <w:pPr>
        <w:spacing w:after="0"/>
        <w:ind w:left="0"/>
        <w:jc w:val="both"/>
      </w:pPr>
      <w:r>
        <w:rPr>
          <w:rFonts w:ascii="Times New Roman"/>
          <w:b w:val="false"/>
          <w:i w:val="false"/>
          <w:color w:val="000000"/>
          <w:sz w:val="28"/>
        </w:rPr>
        <w:t xml:space="preserve">      КҚК жобасының өзекті мәселелерінің бірі мұнай құбырының өткізу қабілетін жылына жобалық деңгейін 67 миллион тоннаға дейін, соның ішінде қазақстан мұнайын жылына 50 миллион тоннаға дейін кеңейту болып табылады. </w:t>
      </w:r>
    </w:p>
    <w:p>
      <w:pPr>
        <w:spacing w:after="0"/>
        <w:ind w:left="0"/>
        <w:jc w:val="both"/>
      </w:pPr>
      <w:r>
        <w:rPr>
          <w:rFonts w:ascii="Times New Roman"/>
          <w:b/>
          <w:i w:val="false"/>
          <w:color w:val="000000"/>
          <w:sz w:val="28"/>
        </w:rPr>
        <w:t xml:space="preserve">      "Қазақстан - Қытай" мұнай құбыры </w:t>
      </w:r>
    </w:p>
    <w:p>
      <w:pPr>
        <w:spacing w:after="0"/>
        <w:ind w:left="0"/>
        <w:jc w:val="both"/>
      </w:pPr>
      <w:r>
        <w:rPr>
          <w:rFonts w:ascii="Times New Roman"/>
          <w:b w:val="false"/>
          <w:i w:val="false"/>
          <w:color w:val="000000"/>
          <w:sz w:val="28"/>
        </w:rPr>
        <w:t xml:space="preserve">      Жобаның мақсаты Қазақстан мен Ресей мұнайын Қытайға жеткізуді ұйымдастыру.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Атырау-Алашанькоу мұнай құбырын пайдалану кезіндегі ынтымақтастықтың кейбір мәселелері туралы Қазақстан Республикасының Үкіметі мен Қытай Халық Республикасының Үкіметі арасындағы келісімге қол қою; </w:t>
      </w:r>
      <w:r>
        <w:br/>
      </w:r>
      <w:r>
        <w:rPr>
          <w:rFonts w:ascii="Times New Roman"/>
          <w:b w:val="false"/>
          <w:i w:val="false"/>
          <w:color w:val="000000"/>
          <w:sz w:val="28"/>
        </w:rPr>
        <w:t xml:space="preserve">
      Атырау-Алашанькоу мұнай құбырының қалған объектілерінің құрылысын аяқтау және объектілердің барлық кешенін өндірістік пайдалануға қабылдау. </w:t>
      </w:r>
      <w:r>
        <w:br/>
      </w:r>
      <w:r>
        <w:rPr>
          <w:rFonts w:ascii="Times New Roman"/>
          <w:b w:val="false"/>
          <w:i w:val="false"/>
          <w:color w:val="000000"/>
          <w:sz w:val="28"/>
        </w:rPr>
        <w:t xml:space="preserve">
      Қазақстан-Қытай мұнай құбырының екінші кезеңі құрылысының жобасы бойынша: </w:t>
      </w:r>
      <w:r>
        <w:br/>
      </w:r>
      <w:r>
        <w:rPr>
          <w:rFonts w:ascii="Times New Roman"/>
          <w:b w:val="false"/>
          <w:i w:val="false"/>
          <w:color w:val="000000"/>
          <w:sz w:val="28"/>
        </w:rPr>
        <w:t xml:space="preserve">
      Қазақстан-Қытай мұнай құбырының екінші кезеңі құрылысының инвестициялық жобасының негіздемелерін әзірлеуді аяқтау; </w:t>
      </w:r>
      <w:r>
        <w:br/>
      </w:r>
      <w:r>
        <w:rPr>
          <w:rFonts w:ascii="Times New Roman"/>
          <w:b w:val="false"/>
          <w:i w:val="false"/>
          <w:color w:val="000000"/>
          <w:sz w:val="28"/>
        </w:rPr>
        <w:t xml:space="preserve">
      Кеңқияқ-Құмкөл мұнай құбыры құрылысының жобасы бойынша жобалау-сметалық құжаттамаларын әзірлеуге кірісу қажет. </w:t>
      </w:r>
    </w:p>
    <w:p>
      <w:pPr>
        <w:spacing w:after="0"/>
        <w:ind w:left="0"/>
        <w:jc w:val="both"/>
      </w:pPr>
      <w:r>
        <w:rPr>
          <w:rFonts w:ascii="Times New Roman"/>
          <w:b/>
          <w:i w:val="false"/>
          <w:color w:val="000000"/>
          <w:sz w:val="28"/>
        </w:rPr>
        <w:t xml:space="preserve">      "Атырау-Самара" мұнай құбыры </w:t>
      </w:r>
    </w:p>
    <w:p>
      <w:pPr>
        <w:spacing w:after="0"/>
        <w:ind w:left="0"/>
        <w:jc w:val="both"/>
      </w:pPr>
      <w:r>
        <w:rPr>
          <w:rFonts w:ascii="Times New Roman"/>
          <w:b w:val="false"/>
          <w:i w:val="false"/>
          <w:color w:val="000000"/>
          <w:sz w:val="28"/>
        </w:rPr>
        <w:t xml:space="preserve">      "Атырау-Самара" мұнай құбыры ТМД елдерінің мұнай құбырлары жүйесі арқылы Қара және Балтық теңіздерінің терминалдарына, сондай-ақ Еуропа елдерінің нарықтарына қазақстан мұнайын жеткізуге арналған негізгі экспорттық мұнай құбырларының бірі болып табылады. </w:t>
      </w:r>
      <w:r>
        <w:br/>
      </w:r>
      <w:r>
        <w:rPr>
          <w:rFonts w:ascii="Times New Roman"/>
          <w:b w:val="false"/>
          <w:i w:val="false"/>
          <w:color w:val="000000"/>
          <w:sz w:val="28"/>
        </w:rPr>
        <w:t xml:space="preserve">
      Мұнай құбыры жұмысының сенімділігін қолдау мақсатында құбырларды кезең-кезеңімен ауыстыру жүргізілетін болады. </w:t>
      </w:r>
    </w:p>
    <w:p>
      <w:pPr>
        <w:spacing w:after="0"/>
        <w:ind w:left="0"/>
        <w:jc w:val="both"/>
      </w:pPr>
      <w:r>
        <w:rPr>
          <w:rFonts w:ascii="Times New Roman"/>
          <w:b/>
          <w:i w:val="false"/>
          <w:color w:val="000000"/>
          <w:sz w:val="28"/>
        </w:rPr>
        <w:t xml:space="preserve">      Кеңқияқ - Атырау мұнай құбыры </w:t>
      </w:r>
    </w:p>
    <w:p>
      <w:pPr>
        <w:spacing w:after="0"/>
        <w:ind w:left="0"/>
        <w:jc w:val="both"/>
      </w:pPr>
      <w:r>
        <w:rPr>
          <w:rFonts w:ascii="Times New Roman"/>
          <w:b w:val="false"/>
          <w:i w:val="false"/>
          <w:color w:val="000000"/>
          <w:sz w:val="28"/>
        </w:rPr>
        <w:t xml:space="preserve">      Ақтөбе кен орындары мұнайын Атырау-Самара және КҚК экспорттық мұнай құбырларына жеткізуді қамтамасыз ету үшін бастапқы өткізу қабілеті жылына 6 млн. тонна болатын Кеңқияқ-Атырау мұнай құбыры пайдалануға берілді. </w:t>
      </w:r>
    </w:p>
    <w:p>
      <w:pPr>
        <w:spacing w:after="0"/>
        <w:ind w:left="0"/>
        <w:jc w:val="both"/>
      </w:pPr>
      <w:r>
        <w:rPr>
          <w:rFonts w:ascii="Times New Roman"/>
          <w:b/>
          <w:i w:val="false"/>
          <w:color w:val="000000"/>
          <w:sz w:val="28"/>
        </w:rPr>
        <w:t xml:space="preserve">      "Солтүстік Бозашы" мұнай құбыры - "Қаражанбас" МӨЗ </w:t>
      </w:r>
    </w:p>
    <w:p>
      <w:pPr>
        <w:spacing w:after="0"/>
        <w:ind w:left="0"/>
        <w:jc w:val="both"/>
      </w:pPr>
      <w:r>
        <w:rPr>
          <w:rFonts w:ascii="Times New Roman"/>
          <w:b w:val="false"/>
          <w:i w:val="false"/>
          <w:color w:val="000000"/>
          <w:sz w:val="28"/>
        </w:rPr>
        <w:t xml:space="preserve">      МҚС "ҚазТрансОйл" АҚ Солтүстік Бозашы кенорнына арналған магистральды мұнай құбырлары жүйесіне тікелей шығуды, сондай-ақ өндірістік қуаттардың жүктемесін көтеруді қамтамасыз ету үшін 2006 жылы»"Солтүстік Бозашы - Қаражанбас МҚС" мұнай құбыры пайдалануға берілді. </w:t>
      </w:r>
      <w:r>
        <w:br/>
      </w:r>
      <w:r>
        <w:rPr>
          <w:rFonts w:ascii="Times New Roman"/>
          <w:b w:val="false"/>
          <w:i w:val="false"/>
          <w:color w:val="000000"/>
          <w:sz w:val="28"/>
        </w:rPr>
        <w:t xml:space="preserve">
      Бұл мұнай құбырының ұзындығы 25 км, өткізу қабілеті жылына 3,5 млн. тоннаны құрайды. </w:t>
      </w:r>
      <w:r>
        <w:br/>
      </w:r>
      <w:r>
        <w:rPr>
          <w:rFonts w:ascii="Times New Roman"/>
          <w:b w:val="false"/>
          <w:i w:val="false"/>
          <w:color w:val="000000"/>
          <w:sz w:val="28"/>
        </w:rPr>
        <w:t xml:space="preserve">
      Таяу болашақта Қазақстан-Қытай мұнай құбыры құрылысының II кезеңін іске асыру жөніндегі жұмыстарды жалғастырумен қатар Каспий теңізінің қазақстандық секторында мұнай өндіруді мұнай тасымалдау бағыттарын әртараптандыру бойынша болжамды ұлғайтумен байланысты жаңа жобаларды іске асыру көзделуде. </w:t>
      </w:r>
      <w:r>
        <w:br/>
      </w:r>
      <w:r>
        <w:rPr>
          <w:rFonts w:ascii="Times New Roman"/>
          <w:b w:val="false"/>
          <w:i w:val="false"/>
          <w:color w:val="000000"/>
          <w:sz w:val="28"/>
        </w:rPr>
        <w:t xml:space="preserve">
      Кеңқияқ-Құмкөл учаскесінің құрылысын зерделеу, Құмқөл-Қарақойын-Атасу учаскесіндегі жұмыс істеп тұрған қуаттарды жаңғырту, Кеңқияқ-Атырау мұнай құбырын реверстік бағытта жұмыс істеу үшін қайта жаңғырту, Атырау-Алашанькоу мұнай құбырының қуатын жылына 20 млн. тоннаға дейін арттыру бойынша жұмыстар жүргізілуде. </w:t>
      </w:r>
      <w:r>
        <w:br/>
      </w:r>
      <w:r>
        <w:rPr>
          <w:rFonts w:ascii="Times New Roman"/>
          <w:b w:val="false"/>
          <w:i w:val="false"/>
          <w:color w:val="000000"/>
          <w:sz w:val="28"/>
        </w:rPr>
        <w:t xml:space="preserve">
      Кеңқияқ-Құмкөл жобасын іске асыру Қазақстанның Батыс және Ақтөбе өңірлерінің, сондай-ақ елдің шығыс өңіріне, сондай-ақ Қытай Халық Республикасы тұтынушыларына Каспий теңізінің қазақстандық секторы өндірушілерінің мұнайын тасымалдауға арналған Қазақстан Республикасының магистральдық мұнай құбырларының оқшауланған жүйелерін біріктіруге мүмкіндік береді. </w:t>
      </w:r>
    </w:p>
    <w:p>
      <w:pPr>
        <w:spacing w:after="0"/>
        <w:ind w:left="0"/>
        <w:jc w:val="both"/>
      </w:pPr>
      <w:r>
        <w:rPr>
          <w:rFonts w:ascii="Times New Roman"/>
          <w:b/>
          <w:i w:val="false"/>
          <w:color w:val="000000"/>
          <w:sz w:val="28"/>
        </w:rPr>
        <w:t xml:space="preserve">      "Қазақстандық Каспий тасымалдау жүйесі" мұнай құбыры </w:t>
      </w:r>
    </w:p>
    <w:p>
      <w:pPr>
        <w:spacing w:after="0"/>
        <w:ind w:left="0"/>
        <w:jc w:val="both"/>
      </w:pPr>
      <w:r>
        <w:rPr>
          <w:rFonts w:ascii="Times New Roman"/>
          <w:b w:val="false"/>
          <w:i w:val="false"/>
          <w:color w:val="000000"/>
          <w:sz w:val="28"/>
        </w:rPr>
        <w:t xml:space="preserve">      Қазақстандық Каспий тасымалдау жүйесі қазақстан мұнайын Ескене-Құрық мұнай құбыры арқылы, сонан соң Баку - Тбилиси - Жейхан жүйесіне ауыстырып Құрық портынан Бакуге дейін Каспий теңізі арқылы танкерлермен тасымалдауды көздейді. </w:t>
      </w:r>
      <w:r>
        <w:br/>
      </w:r>
      <w:r>
        <w:rPr>
          <w:rFonts w:ascii="Times New Roman"/>
          <w:b w:val="false"/>
          <w:i w:val="false"/>
          <w:color w:val="000000"/>
          <w:sz w:val="28"/>
        </w:rPr>
        <w:t xml:space="preserve">
      2006 жылғы 16 маусымда Қазақстан Республикасы мен Әзірбайжан Республикасы арасында Баку - Тбилиси - Жейхан жүйесі арқылы халықаралық нарықтарға Каспий теңізі мен Әзірбайжан Республикасының аумағы арқылы Қазақстан Республикасынан мұнай тасымалдауды қолдау және жәрдемдесу жөніндегі Шартқа қол қойылды. </w:t>
      </w:r>
      <w:r>
        <w:br/>
      </w:r>
      <w:r>
        <w:rPr>
          <w:rFonts w:ascii="Times New Roman"/>
          <w:b w:val="false"/>
          <w:i w:val="false"/>
          <w:color w:val="000000"/>
          <w:sz w:val="28"/>
        </w:rPr>
        <w:t xml:space="preserve">
      Осы жобаны іске асыру шеңберінде Ескене - Құрық мұнай құбырын салу, Құрық портында сұйыққойма паркі бар мұнай тасымалдайтын терминал, сондай-ақ көп тонналық танкерлер жасау көзделуде. </w:t>
      </w:r>
      <w:r>
        <w:br/>
      </w:r>
      <w:r>
        <w:rPr>
          <w:rFonts w:ascii="Times New Roman"/>
          <w:b w:val="false"/>
          <w:i w:val="false"/>
          <w:color w:val="000000"/>
          <w:sz w:val="28"/>
        </w:rPr>
        <w:t xml:space="preserve">
      Жаңа көлік жүйесі қазақстан мұнайын бастапқы кезеңде жыл сайын 25 млн. тонна тасымалдауды қамтамасыз ететіні, кейін оны жылына 38/60 млн тоннаға дейін ұлғайту көзделуде. </w:t>
      </w:r>
      <w:r>
        <w:br/>
      </w:r>
      <w:r>
        <w:rPr>
          <w:rFonts w:ascii="Times New Roman"/>
          <w:b w:val="false"/>
          <w:i w:val="false"/>
          <w:color w:val="000000"/>
          <w:sz w:val="28"/>
        </w:rPr>
        <w:t xml:space="preserve">
      Қазіргі кезде»"Қазақстандық Каспий тасымалдау жүйесі" жобасының бизнес құрылымы мен ынтымақтастықтың негізгі принциптері бойынша "ҚазМұнайГаз" АҚ, Шеврон және Солтүстік Каспий мердігерлері арасында келіссөздер жүргізілуде. </w:t>
      </w:r>
    </w:p>
    <w:p>
      <w:pPr>
        <w:spacing w:after="0"/>
        <w:ind w:left="0"/>
        <w:jc w:val="both"/>
      </w:pPr>
      <w:r>
        <w:rPr>
          <w:rFonts w:ascii="Times New Roman"/>
          <w:b/>
          <w:i w:val="false"/>
          <w:color w:val="000000"/>
          <w:sz w:val="28"/>
        </w:rPr>
        <w:t xml:space="preserve">      "Қазақстан - Түркіменстан - Иран" мұнай құбыры </w:t>
      </w:r>
    </w:p>
    <w:p>
      <w:pPr>
        <w:spacing w:after="0"/>
        <w:ind w:left="0"/>
        <w:jc w:val="both"/>
      </w:pPr>
      <w:r>
        <w:rPr>
          <w:rFonts w:ascii="Times New Roman"/>
          <w:b w:val="false"/>
          <w:i w:val="false"/>
          <w:color w:val="000000"/>
          <w:sz w:val="28"/>
        </w:rPr>
        <w:t xml:space="preserve">      Жоба бойынша жұмыс жоспары 2002 жылғы 1 қарашада "ҚазМұнайГаз" АҚ, ТОТАL, JNOC, ІМРЕХ "Қазақстан - Түркіменстан - Иран" құбыр жобасы бойынша бірлесіп зерттеу туралы Келісімге сәйкес жүзеге асырылатын болады. </w:t>
      </w:r>
      <w:r>
        <w:br/>
      </w:r>
      <w:r>
        <w:rPr>
          <w:rFonts w:ascii="Times New Roman"/>
          <w:b w:val="false"/>
          <w:i w:val="false"/>
          <w:color w:val="000000"/>
          <w:sz w:val="28"/>
        </w:rPr>
        <w:t xml:space="preserve">
      2006 жылғы 20 қыркүйекте Қазақстан-Түркіменстан-Иран мұнай құбырының жобасы бойынша Үйлестіру комитетінің кезекті отырысы болды, онда Иранның мұнай өңдеу зауыттарында мұнайды өңдеу, теңізбен тасымалдау, Қазақстан мен Иран арасындағы SWAP операциялары бойынша зерттеулердің алғашқы нәтижелері қаралды. </w:t>
      </w:r>
      <w:r>
        <w:br/>
      </w:r>
      <w:r>
        <w:rPr>
          <w:rFonts w:ascii="Times New Roman"/>
          <w:b w:val="false"/>
          <w:i w:val="false"/>
          <w:color w:val="000000"/>
          <w:sz w:val="28"/>
        </w:rPr>
        <w:t xml:space="preserve">
      Бірлескен зерттеулер аяқталғаннан кейін нәтижелері экспорттық мұнай құбырларының мәселелері бойынша ведомствоаралық комиссияның қарауына жіберілетін болады, бұдан кейін егжей-тегжейлі техникалық экономикалық негіздеме жүргізу тұрғысынан алғанда жоба бойынша шешім қабылдау көзделуде. </w:t>
      </w:r>
      <w:r>
        <w:br/>
      </w:r>
      <w:r>
        <w:rPr>
          <w:rFonts w:ascii="Times New Roman"/>
          <w:b w:val="false"/>
          <w:i w:val="false"/>
          <w:color w:val="000000"/>
          <w:sz w:val="28"/>
        </w:rPr>
        <w:t xml:space="preserve">
      Қазақстандық жұмыс тобы Қазақстан-Түркіменстан-Иран мұнай құбырын салу жобасын алдын ала зерттеу бойынша жұмыс жүргізіп жатыр. </w:t>
      </w:r>
      <w:r>
        <w:br/>
      </w:r>
      <w:r>
        <w:rPr>
          <w:rFonts w:ascii="Times New Roman"/>
          <w:b w:val="false"/>
          <w:i w:val="false"/>
          <w:color w:val="000000"/>
          <w:sz w:val="28"/>
        </w:rPr>
        <w:t xml:space="preserve">
      Жаңа кенорындарды игерумен бірге тауарлық газды шығару мен өндіру көлемі арттырылуда, бұл өз кезегінде, газдың экспорттық әлеуетін арттыруға және ішкі нарықты молықтыруға әкелетін болады. </w:t>
      </w:r>
      <w:r>
        <w:br/>
      </w:r>
      <w:r>
        <w:rPr>
          <w:rFonts w:ascii="Times New Roman"/>
          <w:b w:val="false"/>
          <w:i w:val="false"/>
          <w:color w:val="000000"/>
          <w:sz w:val="28"/>
        </w:rPr>
        <w:t xml:space="preserve">
      Қазақстан үшін Шығыс және Солтүстік-Батыс Еуропа, Жерорта теңізі, Қытай көмірсутектерді өткізудің перспективалы нарықтары болып табылады. Барлық осы бағыттарға толық ауқымды серпіліс дамыған және серпінді құбыржол саласынсыз тіпті мүмкін емес. Қазақстан өзінің тәуелсіздік кезеңінде құбыр көлігі мен оның инфрақұрылымын белсенді дамытуда. Онсыз мұнай-газ саласы көмірсутек өндіруді кеңестік кезеңмен салыстырғанда екі еседен астам арттыра алмас еді. </w:t>
      </w:r>
      <w:r>
        <w:br/>
      </w:r>
      <w:r>
        <w:rPr>
          <w:rFonts w:ascii="Times New Roman"/>
          <w:b w:val="false"/>
          <w:i w:val="false"/>
          <w:color w:val="000000"/>
          <w:sz w:val="28"/>
        </w:rPr>
        <w:t xml:space="preserve">
      Республиканың газ көлік саласы үшін магистральді газ құбырлары жүйесін, Ресейге, Украинаға, Кавказ мемлекеттері мен Еуропаға қазақстан мен орта азияның газын экспорттық жеткізуге қызмет ететін Орта Азия - Орталық магистральді газ құбырын қайта құру мен жаңғырту жобасы барынша өзекті болып табылады. </w:t>
      </w:r>
      <w:r>
        <w:br/>
      </w:r>
      <w:r>
        <w:rPr>
          <w:rFonts w:ascii="Times New Roman"/>
          <w:b w:val="false"/>
          <w:i w:val="false"/>
          <w:color w:val="000000"/>
          <w:sz w:val="28"/>
        </w:rPr>
        <w:t xml:space="preserve">
      2008 жылға қарай магистралді газ көлік жүйелерімен табиғи газды тасымалдау көлемін жылына 130 млрд. текше метрге дейін, газдың халықаралық транзитінің көлемін жылына 116,6 миллиард текше метрге дейін жеткізу, соның ішінде Орта Азия - Орталық магистральді газ құбырының өткізу қабілетін жылына 60 млрд. текше метрге дейін арттыру жоспарланып отыр. </w:t>
      </w:r>
      <w:r>
        <w:br/>
      </w:r>
      <w:r>
        <w:rPr>
          <w:rFonts w:ascii="Times New Roman"/>
          <w:b w:val="false"/>
          <w:i w:val="false"/>
          <w:color w:val="000000"/>
          <w:sz w:val="28"/>
        </w:rPr>
        <w:t xml:space="preserve">
      Елдің энергетикалық қауіпсіздігін қамтамасыз ету, сыртқы жеткізілімдерге және батыс өңірлерден оңтүстік өңірлерге газды кедергісіз беруге байланысты азайту мақсатында жалпы ұзындығы 1650 км және өткізу қабілеті жылына 10 миллиард текше метр "Бейнеу КС- Бозой КС, Шалқар КС -Самсоновка (Ақбұлақ) КС" магистральді газ құбырын салу мәселесі қаралуда. "ҚазТрансГаз" АҚ 2007 жылдың соңына дейін аяқтау жоспарланып отырған Инвестициялардың негіздемелерін әзірлеп жатыр. </w:t>
      </w:r>
    </w:p>
    <w:p>
      <w:pPr>
        <w:spacing w:after="0"/>
        <w:ind w:left="0"/>
        <w:jc w:val="both"/>
      </w:pPr>
      <w:r>
        <w:rPr>
          <w:rFonts w:ascii="Times New Roman"/>
          <w:b/>
          <w:i w:val="false"/>
          <w:color w:val="000000"/>
          <w:sz w:val="28"/>
        </w:rPr>
        <w:t xml:space="preserve">      3.3.3. 3-шара. Телекоммуникация саласын және почта байланысын дамыту </w:t>
      </w:r>
    </w:p>
    <w:p>
      <w:pPr>
        <w:spacing w:after="0"/>
        <w:ind w:left="0"/>
        <w:jc w:val="both"/>
      </w:pPr>
      <w:r>
        <w:rPr>
          <w:rFonts w:ascii="Times New Roman"/>
          <w:b w:val="false"/>
          <w:i w:val="false"/>
          <w:color w:val="000000"/>
          <w:sz w:val="28"/>
        </w:rPr>
        <w:t xml:space="preserve">      2008-2010 жылдары телекоммуникация саласының дамуының негізгі мақсаты телекоммуникацияның бәсекелестік нарығының серпінді дамуына жағдай туғызу және халықты сапалы және қолжетімді байланыс қызметтерімен қамтамасыз ету болып табылады.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бәсекелестіктің дамуы және мемлекеттік реттеу тетігін жетілдірумен телекоммуникация саласының бәсекелестік қабілетін көтеру. </w:t>
      </w:r>
      <w:r>
        <w:br/>
      </w:r>
      <w:r>
        <w:rPr>
          <w:rFonts w:ascii="Times New Roman"/>
          <w:b w:val="false"/>
          <w:i w:val="false"/>
          <w:color w:val="000000"/>
          <w:sz w:val="28"/>
        </w:rPr>
        <w:t xml:space="preserve">
      телекоммуникациялық инфрақұрылымдарды, оның ішінде ауылдық жерлерде, дамыту. </w:t>
      </w:r>
      <w:r>
        <w:br/>
      </w:r>
      <w:r>
        <w:rPr>
          <w:rFonts w:ascii="Times New Roman"/>
          <w:b w:val="false"/>
          <w:i w:val="false"/>
          <w:color w:val="000000"/>
          <w:sz w:val="28"/>
        </w:rPr>
        <w:t xml:space="preserve">
      интернет қызметтерінің дамуына және қолжетімділігіне жағдай жасау. </w:t>
      </w:r>
      <w:r>
        <w:br/>
      </w:r>
      <w:r>
        <w:rPr>
          <w:rFonts w:ascii="Times New Roman"/>
          <w:b w:val="false"/>
          <w:i w:val="false"/>
          <w:color w:val="000000"/>
          <w:sz w:val="28"/>
        </w:rPr>
        <w:t xml:space="preserve">
      Жоспарланып отырған іс-шаралар: </w:t>
      </w:r>
      <w:r>
        <w:br/>
      </w:r>
      <w:r>
        <w:rPr>
          <w:rFonts w:ascii="Times New Roman"/>
          <w:b w:val="false"/>
          <w:i w:val="false"/>
          <w:color w:val="000000"/>
          <w:sz w:val="28"/>
        </w:rPr>
        <w:t xml:space="preserve">
      Телекоммуникация саласын ырықтандыру және телекоммуникация желілерін дамыту бойынша іс-шаралар жалғастырылатын болады. </w:t>
      </w:r>
      <w:r>
        <w:br/>
      </w:r>
      <w:r>
        <w:rPr>
          <w:rFonts w:ascii="Times New Roman"/>
          <w:b w:val="false"/>
          <w:i w:val="false"/>
          <w:color w:val="000000"/>
          <w:sz w:val="28"/>
        </w:rPr>
        <w:t xml:space="preserve">
      ұлттық ақпараттық супермагистраль құрылысын аяқтау жоспарланып отыр, сондай-ақ жергілікті телекоммуникация желісін, ұялы байланыс, деректер беру желісін және Интернет қызметін дамыту және жаңарту жалғастырылатын болады. </w:t>
      </w:r>
      <w:r>
        <w:br/>
      </w:r>
      <w:r>
        <w:rPr>
          <w:rFonts w:ascii="Times New Roman"/>
          <w:b w:val="false"/>
          <w:i w:val="false"/>
          <w:color w:val="000000"/>
          <w:sz w:val="28"/>
        </w:rPr>
        <w:t xml:space="preserve">
      Ауылдық байланыс желісін дамытуға және жаңартуға бағытталған ауылдық байланыс залалдарын субсидиялаудың қолданыстағы тәртібіне өзгерістер енгізілетін болады. </w:t>
      </w:r>
      <w:r>
        <w:br/>
      </w:r>
      <w:r>
        <w:rPr>
          <w:rFonts w:ascii="Times New Roman"/>
          <w:b w:val="false"/>
          <w:i w:val="false"/>
          <w:color w:val="000000"/>
          <w:sz w:val="28"/>
        </w:rPr>
        <w:t xml:space="preserve">
      "KAZSAT-1" байланыс және хабар тарату спутнигінің сыйымдылығын толтыру бойынша жұмыстар жалғастырылатын болады, сондай-ақ "КАZSАТ-2" спутнигін жасау жөніндегі іс-шаралар жүргізілді. </w:t>
      </w:r>
      <w:r>
        <w:br/>
      </w:r>
      <w:r>
        <w:rPr>
          <w:rFonts w:ascii="Times New Roman"/>
          <w:b w:val="false"/>
          <w:i w:val="false"/>
          <w:color w:val="000000"/>
          <w:sz w:val="28"/>
        </w:rPr>
        <w:t xml:space="preserve">
      Байланыс нарығына және қызметтің өзіндік құнына егжей-тегжейлі талдау жүргізілетін болады және телекоммуникация саласын ырықтандыру мен телекоммуникация қызметтеріне тарифтерді қайта теңгерімдеу бойынша іс-шаралар жоспары әзірленді, тіркелген және ұтқыр байланыс, сондай-ақ Интернет-қызмет қызметі рыноктарын "Қазақтелеком" акционерлік қоғамының шектен тыс монополиялауы жойылды. </w:t>
      </w:r>
      <w:r>
        <w:br/>
      </w:r>
      <w:r>
        <w:rPr>
          <w:rFonts w:ascii="Times New Roman"/>
          <w:b w:val="false"/>
          <w:i w:val="false"/>
          <w:color w:val="000000"/>
          <w:sz w:val="28"/>
        </w:rPr>
        <w:t xml:space="preserve">
      Ұтқыр байланыс нарығында бәсекелестікті дамыту мақсатында 1800 МГц аумағында радиожиілікті пайдалану бойынша іс-шаралар жүргізілетін болады. </w:t>
      </w:r>
      <w:r>
        <w:br/>
      </w:r>
      <w:r>
        <w:rPr>
          <w:rFonts w:ascii="Times New Roman"/>
          <w:b w:val="false"/>
          <w:i w:val="false"/>
          <w:color w:val="000000"/>
          <w:sz w:val="28"/>
        </w:rPr>
        <w:t xml:space="preserve">
      Жергілікті тіркелген байланыс және Интернет-қызмет нарығында бәсекелестік, сондай-ақ осы қызмет түрлеріне тарифтердің төмендеуі басым байланыс операторларының, жергілікті баламалы байланыс операторларының және Интернет провайдерлерінің абоненттік желілеріне регламенттелген тең құқылы қолжетімділік арқылы қамтамасыз етілетін болады.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2008 жылы: </w:t>
      </w:r>
      <w:r>
        <w:br/>
      </w:r>
      <w:r>
        <w:rPr>
          <w:rFonts w:ascii="Times New Roman"/>
          <w:b w:val="false"/>
          <w:i w:val="false"/>
          <w:color w:val="000000"/>
          <w:sz w:val="28"/>
        </w:rPr>
        <w:t xml:space="preserve">
      тіркелген телефон желісінің тығыздығы елдің 100 тұрғынына шаққанда 23 құрайды; </w:t>
      </w:r>
      <w:r>
        <w:br/>
      </w:r>
      <w:r>
        <w:rPr>
          <w:rFonts w:ascii="Times New Roman"/>
          <w:b w:val="false"/>
          <w:i w:val="false"/>
          <w:color w:val="000000"/>
          <w:sz w:val="28"/>
        </w:rPr>
        <w:t xml:space="preserve">
      ұялы байланыс абоненттерінің тығыздығы - елдің 100 тұрғынына шаққанда - 60; </w:t>
      </w:r>
      <w:r>
        <w:br/>
      </w:r>
      <w:r>
        <w:rPr>
          <w:rFonts w:ascii="Times New Roman"/>
          <w:b w:val="false"/>
          <w:i w:val="false"/>
          <w:color w:val="000000"/>
          <w:sz w:val="28"/>
        </w:rPr>
        <w:t xml:space="preserve">
      жергілікті телекоммуникация желісін цифрландыру деңгейі - 90%; </w:t>
      </w:r>
      <w:r>
        <w:br/>
      </w:r>
      <w:r>
        <w:rPr>
          <w:rFonts w:ascii="Times New Roman"/>
          <w:b w:val="false"/>
          <w:i w:val="false"/>
          <w:color w:val="000000"/>
          <w:sz w:val="28"/>
        </w:rPr>
        <w:t xml:space="preserve">
      Интернет пайдаланушылар тығыздығы - елдің 100 тұрғынына шаққанда 10; </w:t>
      </w:r>
      <w:r>
        <w:br/>
      </w:r>
      <w:r>
        <w:rPr>
          <w:rFonts w:ascii="Times New Roman"/>
          <w:b w:val="false"/>
          <w:i w:val="false"/>
          <w:color w:val="000000"/>
          <w:sz w:val="28"/>
        </w:rPr>
        <w:t xml:space="preserve">
      2009 жылы: </w:t>
      </w:r>
      <w:r>
        <w:br/>
      </w:r>
      <w:r>
        <w:rPr>
          <w:rFonts w:ascii="Times New Roman"/>
          <w:b w:val="false"/>
          <w:i w:val="false"/>
          <w:color w:val="000000"/>
          <w:sz w:val="28"/>
        </w:rPr>
        <w:t xml:space="preserve">
      тіркелген телефон желісінің тығыздығы елдің 100 тұрғынына шаққанда 24 құрайды; </w:t>
      </w:r>
      <w:r>
        <w:br/>
      </w:r>
      <w:r>
        <w:rPr>
          <w:rFonts w:ascii="Times New Roman"/>
          <w:b w:val="false"/>
          <w:i w:val="false"/>
          <w:color w:val="000000"/>
          <w:sz w:val="28"/>
        </w:rPr>
        <w:t xml:space="preserve">
      ұялы байланыс абоненттерінің тығыздығы - елдің 100 тұрғынына шаққанда 95; </w:t>
      </w:r>
      <w:r>
        <w:br/>
      </w:r>
      <w:r>
        <w:rPr>
          <w:rFonts w:ascii="Times New Roman"/>
          <w:b w:val="false"/>
          <w:i w:val="false"/>
          <w:color w:val="000000"/>
          <w:sz w:val="28"/>
        </w:rPr>
        <w:t xml:space="preserve">
      жергілікті телекоммуникация желісін цифрландыру деңгейі - 95%; </w:t>
      </w:r>
      <w:r>
        <w:br/>
      </w:r>
      <w:r>
        <w:rPr>
          <w:rFonts w:ascii="Times New Roman"/>
          <w:b w:val="false"/>
          <w:i w:val="false"/>
          <w:color w:val="000000"/>
          <w:sz w:val="28"/>
        </w:rPr>
        <w:t xml:space="preserve">
      Интернет пайдаланушылар тығыздығы - елдің 100 тұрғынына шаққанда 13; </w:t>
      </w:r>
      <w:r>
        <w:br/>
      </w:r>
      <w:r>
        <w:rPr>
          <w:rFonts w:ascii="Times New Roman"/>
          <w:b w:val="false"/>
          <w:i w:val="false"/>
          <w:color w:val="000000"/>
          <w:sz w:val="28"/>
        </w:rPr>
        <w:t xml:space="preserve">
      2010 жылы: </w:t>
      </w:r>
      <w:r>
        <w:br/>
      </w:r>
      <w:r>
        <w:rPr>
          <w:rFonts w:ascii="Times New Roman"/>
          <w:b w:val="false"/>
          <w:i w:val="false"/>
          <w:color w:val="000000"/>
          <w:sz w:val="28"/>
        </w:rPr>
        <w:t xml:space="preserve">
      тіркелген телефон желісінің тығыздығы елдің 100 тұрғынына шаққанда 27 құрайды; </w:t>
      </w:r>
      <w:r>
        <w:br/>
      </w:r>
      <w:r>
        <w:rPr>
          <w:rFonts w:ascii="Times New Roman"/>
          <w:b w:val="false"/>
          <w:i w:val="false"/>
          <w:color w:val="000000"/>
          <w:sz w:val="28"/>
        </w:rPr>
        <w:t xml:space="preserve">
      ұялы байланыс абоненттерінің тығыздығы - елдің 100 тұрғынына шаққанда 100; </w:t>
      </w:r>
      <w:r>
        <w:br/>
      </w:r>
      <w:r>
        <w:rPr>
          <w:rFonts w:ascii="Times New Roman"/>
          <w:b w:val="false"/>
          <w:i w:val="false"/>
          <w:color w:val="000000"/>
          <w:sz w:val="28"/>
        </w:rPr>
        <w:t xml:space="preserve">
      жергілікті телекоммуникация желісін цифрландыру деңгейі - 98%; </w:t>
      </w:r>
      <w:r>
        <w:br/>
      </w:r>
      <w:r>
        <w:rPr>
          <w:rFonts w:ascii="Times New Roman"/>
          <w:b w:val="false"/>
          <w:i w:val="false"/>
          <w:color w:val="000000"/>
          <w:sz w:val="28"/>
        </w:rPr>
        <w:t xml:space="preserve">
      Интернет пайдаланушылар тығыздығы - елдің 100 тұрғынына шаққанда 15; </w:t>
      </w:r>
      <w:r>
        <w:br/>
      </w:r>
      <w:r>
        <w:rPr>
          <w:rFonts w:ascii="Times New Roman"/>
          <w:b w:val="false"/>
          <w:i w:val="false"/>
          <w:color w:val="000000"/>
          <w:sz w:val="28"/>
        </w:rPr>
        <w:t xml:space="preserve">
      Осының нәтижесінде ақпараттық қоғамның технологиялық негізі ретіндегі тиімді және дамыған телекоммуникациялық инфрақұрылымның экономикалық дамуына мүмкіндік беретін телекоммуникация қызметі нарығының оңтайлы құрылымы жасалатын болады. </w:t>
      </w:r>
      <w:r>
        <w:br/>
      </w:r>
      <w:r>
        <w:rPr>
          <w:rFonts w:ascii="Times New Roman"/>
          <w:b w:val="false"/>
          <w:i w:val="false"/>
          <w:color w:val="000000"/>
          <w:sz w:val="28"/>
        </w:rPr>
        <w:t xml:space="preserve">
      Почта байланысы саласында, почта қызметтері нарығында бар үрдістерді ескере отырып баламалы операторлардың пайда болуына, ең алдымен жергілікті почта желілерінде почта саласының инвестициялық тартымды секторға айналуына мүмкіндік беретін жағдай жасау қажет. </w:t>
      </w:r>
      <w:r>
        <w:br/>
      </w:r>
      <w:r>
        <w:rPr>
          <w:rFonts w:ascii="Times New Roman"/>
          <w:b w:val="false"/>
          <w:i w:val="false"/>
          <w:color w:val="000000"/>
          <w:sz w:val="28"/>
        </w:rPr>
        <w:t xml:space="preserve">
      Халықты және экономиканың субъектілерін ұсынылатын почта және жинақтау қызметтерінің барлық түрлерімен толық қамтамасыз ету, бірқатар қызметтерге оның ішінде, баспа басылымдарын таратуға тарифтерді азайту және бәсекелестікті дамыту мақсатында 2008-2010 жылдары әлеуетті бәсекелестік қызмет секторының бөлінуін және жергілікті почта желісі операторларының пайда болуы қарастырылған почта қызметі нарығын қайта құрылымдау жүзеге асырылатын болады. Бұл ретте халыққа тұрған аумағына қарамастан белгіленген сапада қызмет ұсыну кепілдендірілетін, халыққа әмбебап почта қызметін көрсету мәртебесі реттелетін болады. </w:t>
      </w:r>
      <w:r>
        <w:br/>
      </w:r>
      <w:r>
        <w:rPr>
          <w:rFonts w:ascii="Times New Roman"/>
          <w:b w:val="false"/>
          <w:i w:val="false"/>
          <w:color w:val="000000"/>
          <w:sz w:val="28"/>
        </w:rPr>
        <w:t xml:space="preserve">
      Сонымен бірге Ұлттық почта операторының магистралдық почта желісінің және инфрақұрылымының одан әрі дамуы мен жаңаруы жалғастырылады, ол үшін Ұлттық почта операторының мына міндеттерді шешуі қажет: </w:t>
      </w:r>
      <w:r>
        <w:br/>
      </w:r>
      <w:r>
        <w:rPr>
          <w:rFonts w:ascii="Times New Roman"/>
          <w:b w:val="false"/>
          <w:i w:val="false"/>
          <w:color w:val="000000"/>
          <w:sz w:val="28"/>
        </w:rPr>
        <w:t xml:space="preserve">
      "Қазпочта" АҚ материалдық-техникалық базасын жетілдіру және осы заманғы технологияларды енгізу; </w:t>
      </w:r>
      <w:r>
        <w:br/>
      </w:r>
      <w:r>
        <w:rPr>
          <w:rFonts w:ascii="Times New Roman"/>
          <w:b w:val="false"/>
          <w:i w:val="false"/>
          <w:color w:val="000000"/>
          <w:sz w:val="28"/>
        </w:rPr>
        <w:t xml:space="preserve">
      почта-жинақтау қызметтерін ұсыну сапасын көтеру; </w:t>
      </w:r>
      <w:r>
        <w:br/>
      </w:r>
      <w:r>
        <w:rPr>
          <w:rFonts w:ascii="Times New Roman"/>
          <w:b w:val="false"/>
          <w:i w:val="false"/>
          <w:color w:val="000000"/>
          <w:sz w:val="28"/>
        </w:rPr>
        <w:t xml:space="preserve">
      осы заманғы банк өнімін және Интернет-бағытталған қызметтерді енгізу үшін көрсетілетін қызметтер аясын кеңейту және технологиялық базасын құру; </w:t>
      </w:r>
      <w:r>
        <w:br/>
      </w:r>
      <w:r>
        <w:rPr>
          <w:rFonts w:ascii="Times New Roman"/>
          <w:b w:val="false"/>
          <w:i w:val="false"/>
          <w:color w:val="000000"/>
          <w:sz w:val="28"/>
        </w:rPr>
        <w:t xml:space="preserve">
      почта-жинақтау қызметтерін дамыту үшін қаржы тетіктерін қалыптастыру; </w:t>
      </w:r>
      <w:r>
        <w:br/>
      </w:r>
      <w:r>
        <w:rPr>
          <w:rFonts w:ascii="Times New Roman"/>
          <w:b w:val="false"/>
          <w:i w:val="false"/>
          <w:color w:val="000000"/>
          <w:sz w:val="28"/>
        </w:rPr>
        <w:t xml:space="preserve">
      осы заманғы басқару технологияларын енгізу. </w:t>
      </w:r>
      <w:r>
        <w:br/>
      </w:r>
      <w:r>
        <w:rPr>
          <w:rFonts w:ascii="Times New Roman"/>
          <w:b w:val="false"/>
          <w:i w:val="false"/>
          <w:color w:val="000000"/>
          <w:sz w:val="28"/>
        </w:rPr>
        <w:t xml:space="preserve">
      Өңірлік желі және магистралдық маршруттарды оңтайландыруды қарастыратын почта жөнелтілімдерін жеткізу жиілігі мен мерзімдерін ұлғайтуды қоса алғанда почта байланысын пайдалану көрсеткіштерін жақсартуға бағытталған іс-шаралар басым деп анықталды. </w:t>
      </w:r>
      <w:r>
        <w:br/>
      </w:r>
      <w:r>
        <w:rPr>
          <w:rFonts w:ascii="Times New Roman"/>
          <w:b w:val="false"/>
          <w:i w:val="false"/>
          <w:color w:val="000000"/>
          <w:sz w:val="28"/>
        </w:rPr>
        <w:t xml:space="preserve">
      Көзделген мақсаттарды және алға қойылған міндеттерді орындау почта-жинақтау қызметін көрсету сапасын аса жоғары деңгейде көрсетуге мүмкіндік беретін Ұлттық почта операторының материалдық-техникалық базасын жақсартуға мүмкіндік береді, атап айтқанда: </w:t>
      </w:r>
      <w:r>
        <w:br/>
      </w:r>
      <w:r>
        <w:rPr>
          <w:rFonts w:ascii="Times New Roman"/>
          <w:b w:val="false"/>
          <w:i w:val="false"/>
          <w:color w:val="000000"/>
          <w:sz w:val="28"/>
        </w:rPr>
        <w:t xml:space="preserve">
      облыстың ішкі бағыттары бойынша почта тасу жиілігін аптасына 5 ретке дейін, ауданның ішкі бағыттары бойынша аптасына 3 ретке дейін ұлғайтуға; </w:t>
      </w:r>
      <w:r>
        <w:br/>
      </w:r>
      <w:r>
        <w:rPr>
          <w:rFonts w:ascii="Times New Roman"/>
          <w:b w:val="false"/>
          <w:i w:val="false"/>
          <w:color w:val="000000"/>
          <w:sz w:val="28"/>
        </w:rPr>
        <w:t xml:space="preserve">
      еліміздің барлық аумағы бойынша почта ақша аударымдары бір күн ішінде жүзеге асырылады, тұтастай алғанда магистралдық бағыттар бойынша почта жөнелтілімдерін жеткізу мерзімі»"күн+4" құрайды. </w:t>
      </w:r>
    </w:p>
    <w:p>
      <w:pPr>
        <w:spacing w:after="0"/>
        <w:ind w:left="0"/>
        <w:jc w:val="both"/>
      </w:pPr>
      <w:r>
        <w:rPr>
          <w:rFonts w:ascii="Times New Roman"/>
          <w:b/>
          <w:i w:val="false"/>
          <w:color w:val="000000"/>
          <w:sz w:val="28"/>
        </w:rPr>
        <w:t xml:space="preserve">      3.3.4. 4-шара. "Электрондық үкіметті" дамыту </w:t>
      </w:r>
    </w:p>
    <w:p>
      <w:pPr>
        <w:spacing w:after="0"/>
        <w:ind w:left="0"/>
        <w:jc w:val="both"/>
      </w:pPr>
      <w:r>
        <w:rPr>
          <w:rFonts w:ascii="Times New Roman"/>
          <w:b w:val="false"/>
          <w:i w:val="false"/>
          <w:color w:val="000000"/>
          <w:sz w:val="28"/>
        </w:rPr>
        <w:t xml:space="preserve">      Ақпараттық қоғамды қалыптастыруға Қазақстанның одан әрі алға басуы үшін "электрондық үкімет" қалыптастырудың 2008-2010 жылдарға арналған мемлекеттік бағдарламасы әзірленетін болады. </w:t>
      </w:r>
      <w:r>
        <w:br/>
      </w:r>
      <w:r>
        <w:rPr>
          <w:rFonts w:ascii="Times New Roman"/>
          <w:b w:val="false"/>
          <w:i w:val="false"/>
          <w:color w:val="000000"/>
          <w:sz w:val="28"/>
        </w:rPr>
        <w:t xml:space="preserve">
      2008 жылы мемлекеттік органдардың транзакциялық электрондық қызметтерін көрсету - "электрондық үкімет" дамытудағы үшінші кезеңі басталады. </w:t>
      </w:r>
      <w:r>
        <w:br/>
      </w:r>
      <w:r>
        <w:rPr>
          <w:rFonts w:ascii="Times New Roman"/>
          <w:b w:val="false"/>
          <w:i w:val="false"/>
          <w:color w:val="000000"/>
          <w:sz w:val="28"/>
        </w:rPr>
        <w:t xml:space="preserve">
      Осы мақсатпен қызметтің негізгі бағыттары Төлем шлюзін құру мен электрондық төлемді жүргізуді нормативтік құқықтық қамтамасыз етуге, сондай-ақ төлем инфрақұрылымын дамытуға шоғырландырылатын болады. </w:t>
      </w:r>
      <w:r>
        <w:br/>
      </w:r>
      <w:r>
        <w:rPr>
          <w:rFonts w:ascii="Times New Roman"/>
          <w:b w:val="false"/>
          <w:i w:val="false"/>
          <w:color w:val="000000"/>
          <w:sz w:val="28"/>
        </w:rPr>
        <w:t xml:space="preserve">
      Тұтастай алғанда электрондық төлемнің инфрақұрылымын құру екінші деңгейдегі банктермен іс-қимылды қамтамасыз етуді ұйымдастыруды, төлем шлюзінің бағдарламалық қамтамасыз етілуін енгізуді және "электрондык үкімет" веб-порталымен және ведомствалар мен әкімдіктердің ақпараттық жүйелерімен оны біріктіруді қамтиды. </w:t>
      </w:r>
      <w:r>
        <w:br/>
      </w:r>
      <w:r>
        <w:rPr>
          <w:rFonts w:ascii="Times New Roman"/>
          <w:b w:val="false"/>
          <w:i w:val="false"/>
          <w:color w:val="000000"/>
          <w:sz w:val="28"/>
        </w:rPr>
        <w:t xml:space="preserve">
      "Электрондық үкіметтің" қызмет істеуінің табысты болуы электрондық қызметтерді халықтың қаншалықты қажетсінуіне байланысты болады, бұл Қазақстан үшін ерекше өзекті болып отыр. </w:t>
      </w:r>
      <w:r>
        <w:br/>
      </w:r>
      <w:r>
        <w:rPr>
          <w:rFonts w:ascii="Times New Roman"/>
          <w:b w:val="false"/>
          <w:i w:val="false"/>
          <w:color w:val="000000"/>
          <w:sz w:val="28"/>
        </w:rPr>
        <w:t>
      Осы міндеттерді шешу үшін Қазақстан Республикасы Үкіметінің 2006 жылғы 13 қазандағы N 995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ақпараттық теңсіздікті төмендетудің 2007-2009 жылдарға арналған бағдарламасын іске асыру жалғасатын болады, мыналар оның негізгі нәтижелері болып табылатын: </w:t>
      </w:r>
      <w:r>
        <w:br/>
      </w:r>
      <w:r>
        <w:rPr>
          <w:rFonts w:ascii="Times New Roman"/>
          <w:b w:val="false"/>
          <w:i w:val="false"/>
          <w:color w:val="000000"/>
          <w:sz w:val="28"/>
        </w:rPr>
        <w:t xml:space="preserve">
      Қазақстан халқының компьютерлік сауаттылығының деңгейін 20 %-ға жеткізу; </w:t>
      </w:r>
      <w:r>
        <w:br/>
      </w:r>
      <w:r>
        <w:rPr>
          <w:rFonts w:ascii="Times New Roman"/>
          <w:b w:val="false"/>
          <w:i w:val="false"/>
          <w:color w:val="000000"/>
          <w:sz w:val="28"/>
        </w:rPr>
        <w:t xml:space="preserve">
      Қазақстанда Интернет және е-пайдаланушылардың деңгейін 20 %-ға жеткізуді; </w:t>
      </w:r>
      <w:r>
        <w:br/>
      </w:r>
      <w:r>
        <w:rPr>
          <w:rFonts w:ascii="Times New Roman"/>
          <w:b w:val="false"/>
          <w:i w:val="false"/>
          <w:color w:val="000000"/>
          <w:sz w:val="28"/>
        </w:rPr>
        <w:t xml:space="preserve">
      азаматтардың күнделікті өмірінде ақпараттық ресурстардың маңызын арттыру.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Қазақстан 2008 жылы ішінара "транзакцияның болуы" элементтері бар "интерактивтің болуының" 3-кезеңіне қол жеткізген мемлекет ретінде тұғырландырылатын болады. </w:t>
      </w:r>
      <w:r>
        <w:br/>
      </w:r>
      <w:r>
        <w:rPr>
          <w:rFonts w:ascii="Times New Roman"/>
          <w:b w:val="false"/>
          <w:i w:val="false"/>
          <w:color w:val="000000"/>
          <w:sz w:val="28"/>
        </w:rPr>
        <w:t xml:space="preserve">
      Интерактивті кезеңді іске асыру Қазақстанды е-үкіметтің барынша тиімді жүйелерін құрған 60 елдің қатарына шығарады. </w:t>
      </w:r>
      <w:r>
        <w:br/>
      </w:r>
      <w:r>
        <w:rPr>
          <w:rFonts w:ascii="Times New Roman"/>
          <w:b w:val="false"/>
          <w:i w:val="false"/>
          <w:color w:val="000000"/>
          <w:sz w:val="28"/>
        </w:rPr>
        <w:t xml:space="preserve">
      2008-2010 жылдарға арналған транзакциялық кезеңді іске асыру шеңберінде мынадай нәтижелерге қол жеткізу болжануда: </w:t>
      </w:r>
      <w:r>
        <w:br/>
      </w:r>
      <w:r>
        <w:rPr>
          <w:rFonts w:ascii="Times New Roman"/>
          <w:b w:val="false"/>
          <w:i w:val="false"/>
          <w:color w:val="000000"/>
          <w:sz w:val="28"/>
        </w:rPr>
        <w:t xml:space="preserve">
      "электрондық үкімет" инфрақұрылымының құрамдас бөліктерімен біріктірілген және азаматтардың қажеттілігіне бағытталған мемлекеттік органдардың ақпараттық жүйесін дамытуға; </w:t>
      </w:r>
      <w:r>
        <w:br/>
      </w:r>
      <w:r>
        <w:rPr>
          <w:rFonts w:ascii="Times New Roman"/>
          <w:b w:val="false"/>
          <w:i w:val="false"/>
          <w:color w:val="000000"/>
          <w:sz w:val="28"/>
        </w:rPr>
        <w:t xml:space="preserve">
      мемлекеттік органдардың қосарласқан немесе қажетсіз операцияларынан бас тартуға әкелуге тиіс жетілдірілген нормативтік базаға; </w:t>
      </w:r>
      <w:r>
        <w:br/>
      </w:r>
      <w:r>
        <w:rPr>
          <w:rFonts w:ascii="Times New Roman"/>
          <w:b w:val="false"/>
          <w:i w:val="false"/>
          <w:color w:val="000000"/>
          <w:sz w:val="28"/>
        </w:rPr>
        <w:t xml:space="preserve">
      Қазақстан Республикасы халқының Интернет желісінде қатысуы кеңейіп, кемінде 20 %-ды құрайды, бұл осы кезең үшін әлемдегі елдердің көрсеткішімен сәйкес келеді; </w:t>
      </w:r>
      <w:r>
        <w:br/>
      </w:r>
      <w:r>
        <w:rPr>
          <w:rFonts w:ascii="Times New Roman"/>
          <w:b w:val="false"/>
          <w:i w:val="false"/>
          <w:color w:val="000000"/>
          <w:sz w:val="28"/>
        </w:rPr>
        <w:t xml:space="preserve">
      азаматтардың кез келген нүктеден кез келген мемлекеттік органмен операция жүргізуін қамтамасыз ететін транзакциялық қызметтерді дамытуға. </w:t>
      </w:r>
    </w:p>
    <w:p>
      <w:pPr>
        <w:spacing w:after="0"/>
        <w:ind w:left="0"/>
        <w:jc w:val="both"/>
      </w:pPr>
      <w:r>
        <w:rPr>
          <w:rFonts w:ascii="Times New Roman"/>
          <w:b/>
          <w:i w:val="false"/>
          <w:color w:val="000000"/>
          <w:sz w:val="28"/>
        </w:rPr>
        <w:t xml:space="preserve">      3.4. 4-басымдық. Экономиканы жаңғырту және әртараптандыру </w:t>
      </w:r>
    </w:p>
    <w:p>
      <w:pPr>
        <w:spacing w:after="0"/>
        <w:ind w:left="0"/>
        <w:jc w:val="both"/>
      </w:pPr>
      <w:r>
        <w:rPr>
          <w:rFonts w:ascii="Times New Roman"/>
          <w:b/>
          <w:i w:val="false"/>
          <w:color w:val="000000"/>
          <w:sz w:val="28"/>
        </w:rPr>
        <w:t xml:space="preserve">      3.4.1. 1-шара. Отын-энергетикалық ресурстарды және энергетикалық сектордың әлеуетін ұтымды пайдалану </w:t>
      </w:r>
    </w:p>
    <w:p>
      <w:pPr>
        <w:spacing w:after="0"/>
        <w:ind w:left="0"/>
        <w:jc w:val="both"/>
      </w:pPr>
      <w:r>
        <w:rPr>
          <w:rFonts w:ascii="Times New Roman"/>
          <w:b/>
          <w:i w:val="false"/>
          <w:color w:val="000000"/>
          <w:sz w:val="28"/>
        </w:rPr>
        <w:t xml:space="preserve">      Тау-кен өндіру өнеркәсібі </w:t>
      </w:r>
    </w:p>
    <w:p>
      <w:pPr>
        <w:spacing w:after="0"/>
        <w:ind w:left="0"/>
        <w:jc w:val="both"/>
      </w:pPr>
      <w:r>
        <w:rPr>
          <w:rFonts w:ascii="Times New Roman"/>
          <w:b w:val="false"/>
          <w:i w:val="false"/>
          <w:color w:val="000000"/>
          <w:sz w:val="28"/>
        </w:rPr>
        <w:t xml:space="preserve">      2008-2010 жылдары мұнай өнеркәсібінің негізгі мақсаты жаңғыртуды жүргізу, өндірістің озық технологияларын пайдалану және енгізу есебінен саланың серпінді дамуы болып табылады. </w:t>
      </w:r>
      <w:r>
        <w:br/>
      </w:r>
      <w:r>
        <w:rPr>
          <w:rFonts w:ascii="Times New Roman"/>
          <w:b w:val="false"/>
          <w:i w:val="false"/>
          <w:color w:val="000000"/>
          <w:sz w:val="28"/>
        </w:rPr>
        <w:t xml:space="preserve">
      Мұнай өнеркәсібінде Каспий теңізінің қазақстандық секторының көмірсутек ресурстарын тиімді игеруді және ірі кенорындарында мұнай өндіруді арттыруды қамтамасыз ету үшін мынадай міндеттер шешілетін болады: </w:t>
      </w:r>
      <w:r>
        <w:br/>
      </w:r>
      <w:r>
        <w:rPr>
          <w:rFonts w:ascii="Times New Roman"/>
          <w:b w:val="false"/>
          <w:i w:val="false"/>
          <w:color w:val="000000"/>
          <w:sz w:val="28"/>
        </w:rPr>
        <w:t>
      Қазақстан Республикасы Президентінің 2003 жылғы 16 мамырдағы N 1095 </w:t>
      </w:r>
      <w:r>
        <w:rPr>
          <w:rFonts w:ascii="Times New Roman"/>
          <w:b w:val="false"/>
          <w:i w:val="false"/>
          <w:color w:val="000000"/>
          <w:sz w:val="28"/>
        </w:rPr>
        <w:t>Жарлығымен</w:t>
      </w:r>
      <w:r>
        <w:rPr>
          <w:rFonts w:ascii="Times New Roman"/>
          <w:b w:val="false"/>
          <w:i w:val="false"/>
          <w:color w:val="000000"/>
          <w:sz w:val="28"/>
        </w:rPr>
        <w:t> </w:t>
      </w:r>
      <w:r>
        <w:rPr>
          <w:rFonts w:ascii="Times New Roman"/>
          <w:b w:val="false"/>
          <w:i w:val="false"/>
          <w:color w:val="000000"/>
          <w:sz w:val="28"/>
        </w:rPr>
        <w:t>қараңыз.U101105</w:t>
      </w:r>
      <w:r>
        <w:rPr>
          <w:rFonts w:ascii="Times New Roman"/>
          <w:b w:val="false"/>
          <w:i w:val="false"/>
          <w:color w:val="000000"/>
          <w:sz w:val="28"/>
        </w:rPr>
        <w:t> бекітілген Каспий теңізінің қазақстандық секторын игерудің мемлекеттік бағдарламасының екінші кезеңін, (2006-2010 жылдар) іске асыру; </w:t>
      </w:r>
      <w:r>
        <w:rPr>
          <w:rFonts w:ascii="Times New Roman"/>
          <w:b w:val="false"/>
          <w:i w:val="false"/>
          <w:color w:val="000000"/>
          <w:sz w:val="28"/>
        </w:rPr>
        <w:t>Қараңыз.U101105</w:t>
      </w:r>
      <w:r>
        <w:br/>
      </w:r>
      <w:r>
        <w:rPr>
          <w:rFonts w:ascii="Times New Roman"/>
          <w:b w:val="false"/>
          <w:i w:val="false"/>
          <w:color w:val="000000"/>
          <w:sz w:val="28"/>
        </w:rPr>
        <w:t xml:space="preserve">
      мұнай-газ кешені үшін бәсекеге қабілетті тауарлар мен қызметтерді ұсыну үшін жоғары дәрежелі қосылған құны бар салаларды дамытуға жағдайлар туғызу; </w:t>
      </w:r>
      <w:r>
        <w:br/>
      </w:r>
      <w:r>
        <w:rPr>
          <w:rFonts w:ascii="Times New Roman"/>
          <w:b w:val="false"/>
          <w:i w:val="false"/>
          <w:color w:val="000000"/>
          <w:sz w:val="28"/>
        </w:rPr>
        <w:t xml:space="preserve">
      мұнай мен газды тереңдетіп өңдеуді дамыту және мұнай өнімдерін өндіруді ұлғайту. </w:t>
      </w:r>
      <w:r>
        <w:br/>
      </w:r>
      <w:r>
        <w:rPr>
          <w:rFonts w:ascii="Times New Roman"/>
          <w:b w:val="false"/>
          <w:i w:val="false"/>
          <w:color w:val="000000"/>
          <w:sz w:val="28"/>
        </w:rPr>
        <w:t xml:space="preserve">
      Мұнай өндіру көлемін ұлғайту мақсатымен қабаттардан мұнай өндіруді арттыру үшін, сондай-ақ энергетикалық және еңбек шығындарын азайтатын техникалық құралдарды, жаңа әдістер мен технологияларды енгізу жалғасатын болады. </w:t>
      </w:r>
      <w:r>
        <w:br/>
      </w:r>
      <w:r>
        <w:rPr>
          <w:rFonts w:ascii="Times New Roman"/>
          <w:b w:val="false"/>
          <w:i w:val="false"/>
          <w:color w:val="000000"/>
          <w:sz w:val="28"/>
        </w:rPr>
        <w:t xml:space="preserve">
      Газ ресурстарын ұтымды пайдалану және экологиялық жүктемені төмендету мақсатымен жер қойнауын пайдаланушылардың ілеспе газды кәдеге жарату жөніндегі іс-шараларды орындауымен жағатын газдың көлемін төмендетуді қамтамасыз ету жөнінде белсенді жұмыс жүргізілетін болады. </w:t>
      </w:r>
      <w:r>
        <w:br/>
      </w:r>
      <w:r>
        <w:rPr>
          <w:rFonts w:ascii="Times New Roman"/>
          <w:b w:val="false"/>
          <w:i w:val="false"/>
          <w:color w:val="000000"/>
          <w:sz w:val="28"/>
        </w:rPr>
        <w:t xml:space="preserve">
      2009 жылға қарай алауларда газ жағу 7 еседен астам қысқарады және 430 млн. куб. метрді құрайды.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көмірсутектердің барланған қорларының өсуін қамтамасыз ету және өндіруін тұрақты жоғары деңгейге шығару; </w:t>
      </w:r>
      <w:r>
        <w:br/>
      </w:r>
      <w:r>
        <w:rPr>
          <w:rFonts w:ascii="Times New Roman"/>
          <w:b w:val="false"/>
          <w:i w:val="false"/>
          <w:color w:val="000000"/>
          <w:sz w:val="28"/>
        </w:rPr>
        <w:t xml:space="preserve">
      Каспий құбыр консорциумының мұнай құбырларын кеңейтуді көздейтін көмірсутектерін тасымалдаудың мультимодальді экспорттық жүйесін құру жөнінде жұмыстарды жалғастыру, Ақтау - Баку - Тбилиси - Джейхан бағыты бойынша мұнай тасымалдау жүйесін құру, Қазақстан-Қытай құбыр құрылысының жобасы бойынша жұмыстарды жалғастыру (ІІ-кезең). </w:t>
      </w:r>
      <w:r>
        <w:br/>
      </w:r>
      <w:r>
        <w:rPr>
          <w:rFonts w:ascii="Times New Roman"/>
          <w:b w:val="false"/>
          <w:i w:val="false"/>
          <w:color w:val="000000"/>
          <w:sz w:val="28"/>
        </w:rPr>
        <w:t xml:space="preserve">
      Теңіз кенорнында шикі мұнайды айдауды және екінші буынды зауыт құрылысының жобасын аяқтау. </w:t>
      </w:r>
      <w:r>
        <w:br/>
      </w:r>
      <w:r>
        <w:rPr>
          <w:rFonts w:ascii="Times New Roman"/>
          <w:b w:val="false"/>
          <w:i w:val="false"/>
          <w:color w:val="000000"/>
          <w:sz w:val="28"/>
        </w:rPr>
        <w:t xml:space="preserve">
      Павлодар мұнай-химия зауытында қуаты сағатына 20 мың текше метрді сутегі өндірісінің қондырғысы бойынша құрылыс жұмыстарын жалғастыру, бұл дизель отынын сумен тазалау қондырғысын сутекпен жабдықтау проблемасын шешуге және күкірт қоспаларынан тауарлық өнімдерді тазалау дәрежесін ұлғайтуға және өнім сапасын ЕВРО еуропалық стандарттарға дейін көтеруге мүмкіндік туғызады. </w:t>
      </w:r>
      <w:r>
        <w:br/>
      </w:r>
      <w:r>
        <w:rPr>
          <w:rFonts w:ascii="Times New Roman"/>
          <w:b w:val="false"/>
          <w:i w:val="false"/>
          <w:color w:val="000000"/>
          <w:sz w:val="28"/>
        </w:rPr>
        <w:t xml:space="preserve">
      Шымкент мұнай өңдеу зауытында зауытты дамытудың перспективалық жоспары әзірленуде, оған сәйкес ағымдағы жылдың соңына дейін 2008-2009 жылдары құрылысы жүргізілетін зауытты жаңғыртудың техникалық-экономикалық негіздемесінің әзірлігін аяқтау жоспарлануда, ол әлемдік стандарттарға сәйкес өндірілген өнімнің сапасын жақсартуға, жоғары қосылған құнмен шығарылатын мұнай өнімдерінің ассортиментін кеңейтуге мүмкіндік береді. </w:t>
      </w:r>
      <w:r>
        <w:br/>
      </w:r>
      <w:r>
        <w:rPr>
          <w:rFonts w:ascii="Times New Roman"/>
          <w:b w:val="false"/>
          <w:i w:val="false"/>
          <w:color w:val="000000"/>
          <w:sz w:val="28"/>
        </w:rPr>
        <w:t xml:space="preserve">
      Газ саласында жобаларды іске асырудың басты мақсаты газ өндіруді ұлғайтудан және ішкі ресурстарды ұтымды пайдаланудан әлеуметтік-экономикалық нәтиженің, сондай-ақ ішкі нарықтың қажеттілігін толық қамтамасыз ету мен елдің экспорттық әлеуетін одан әрі өсіру мақсатында газ көлік жүйесінің транзиттік мүмкіндіктерін арттыру болып табылады, ол мынадай бағыттар бойынша жұмысты көздейді: </w:t>
      </w:r>
      <w:r>
        <w:br/>
      </w:r>
      <w:r>
        <w:rPr>
          <w:rFonts w:ascii="Times New Roman"/>
          <w:b w:val="false"/>
          <w:i w:val="false"/>
          <w:color w:val="000000"/>
          <w:sz w:val="28"/>
        </w:rPr>
        <w:t xml:space="preserve">
      Кенорындарында ілеспе өндірілетін газды барынша кәдеге жаратуды қамтамасыз ету және қажетті экологиялық талаптарды қамтамасыз ете отырып мұнай мен газ конденсатын өндіру жөніндегі қуаттарды одан әрі ұлғайту үшін мүмкіндіктер жасау. </w:t>
      </w:r>
      <w:r>
        <w:br/>
      </w:r>
      <w:r>
        <w:rPr>
          <w:rFonts w:ascii="Times New Roman"/>
          <w:b w:val="false"/>
          <w:i w:val="false"/>
          <w:color w:val="000000"/>
          <w:sz w:val="28"/>
        </w:rPr>
        <w:t xml:space="preserve">
      Электр энергетикасын, табиғи және сұйытылған газды жеткізу жөнінде елдің энергетикалық тәуелсіздігіне қол жеткізу, сондай-ақ мұнай-химия өнімдерінің жекелеген түрлері бойынша импорт алмастыру бағдарламасын іске асыру. </w:t>
      </w:r>
      <w:r>
        <w:br/>
      </w:r>
      <w:r>
        <w:rPr>
          <w:rFonts w:ascii="Times New Roman"/>
          <w:b w:val="false"/>
          <w:i w:val="false"/>
          <w:color w:val="000000"/>
          <w:sz w:val="28"/>
        </w:rPr>
        <w:t xml:space="preserve">
      Табиғи газды тұтынудың бұрынғы қалыптасқан мөлшерін қалпына келтіре отырып тарату желісінің деңгейінде табиғи газбен республика халқы мен өнеркәсіп кәсіпорындарын апатсыз және үздіксіз жабдықтауды және жаңа өңірлерді газдандыру есебінен газ нарығын одан әрі дамытуды қамтамасыз ету. </w:t>
      </w:r>
      <w:r>
        <w:br/>
      </w:r>
      <w:r>
        <w:rPr>
          <w:rFonts w:ascii="Times New Roman"/>
          <w:b w:val="false"/>
          <w:i w:val="false"/>
          <w:color w:val="000000"/>
          <w:sz w:val="28"/>
        </w:rPr>
        <w:t xml:space="preserve">
      Табиғи газдың өсіп келе жатқан көлемінің халықаралық транзитін қамтамасыз ету үшін республиканың газ көлігі магистралінің транзиттік қуатын дамыту және қолданыстағы құбыр жүйесінің активтерін неғұрлым тиімді пайдалану. </w:t>
      </w:r>
      <w:r>
        <w:br/>
      </w:r>
      <w:r>
        <w:rPr>
          <w:rFonts w:ascii="Times New Roman"/>
          <w:b w:val="false"/>
          <w:i w:val="false"/>
          <w:color w:val="000000"/>
          <w:sz w:val="28"/>
        </w:rPr>
        <w:t xml:space="preserve">
      Табиғи және сұйытылған газ бойынша елдің экспорттық әлеуетін, сондай-ақ өндірілген газ бен тереңдете өңделген газ өнімінің ілеспелі құрамдас бөлігін ұлғайды. </w:t>
      </w:r>
      <w:r>
        <w:br/>
      </w:r>
      <w:r>
        <w:rPr>
          <w:rFonts w:ascii="Times New Roman"/>
          <w:b w:val="false"/>
          <w:i w:val="false"/>
          <w:color w:val="000000"/>
          <w:sz w:val="28"/>
        </w:rPr>
        <w:t xml:space="preserve">
      Жоғарыда көрсетілген мақсатқа жету үшін нақты ұйымдастыру-техникалық іс-шаралары мен инвестициялық жобаларды іске асыру көзделеді, ол мына міндеттерді шешуді көздейді: </w:t>
      </w:r>
      <w:r>
        <w:br/>
      </w:r>
      <w:r>
        <w:rPr>
          <w:rFonts w:ascii="Times New Roman"/>
          <w:b w:val="false"/>
          <w:i w:val="false"/>
          <w:color w:val="000000"/>
          <w:sz w:val="28"/>
        </w:rPr>
        <w:t xml:space="preserve">
      Газ қорлары бойынша ресурстық әлеуетті ұлғайту және ілеспе газды кәдеге жарату жөніндегі іс-шараларды енгізе отырып жаңа газ және мұнай-газ кен орындарын игерумен оны өндіру қуаттылығын дамыту. </w:t>
      </w:r>
      <w:r>
        <w:br/>
      </w:r>
      <w:r>
        <w:rPr>
          <w:rFonts w:ascii="Times New Roman"/>
          <w:b w:val="false"/>
          <w:i w:val="false"/>
          <w:color w:val="000000"/>
          <w:sz w:val="28"/>
        </w:rPr>
        <w:t xml:space="preserve">
      Импорт алмастыру бағдарламасы шеңберінде сұйытылған газ өндіру мен мұнай-химияның басқа да өнімдерінің көлемін ұлғайта отырып өндірілетін газды өңдеу және кәдеге жарату жөніндегі қуаттарды жаңғырту және жаңадан салу. </w:t>
      </w:r>
      <w:r>
        <w:br/>
      </w:r>
      <w:r>
        <w:rPr>
          <w:rFonts w:ascii="Times New Roman"/>
          <w:b w:val="false"/>
          <w:i w:val="false"/>
          <w:color w:val="000000"/>
          <w:sz w:val="28"/>
        </w:rPr>
        <w:t xml:space="preserve">
      Жаңа аумақтарды газдандырудың өңірлік бағдарламасын әзірлеу және іске асыру мен коммуналдық шаруашылықта, электр энергетикада, автокөлікте және т.с. газды пайдалану саласын кеңейту. </w:t>
      </w:r>
      <w:r>
        <w:br/>
      </w:r>
      <w:r>
        <w:rPr>
          <w:rFonts w:ascii="Times New Roman"/>
          <w:b w:val="false"/>
          <w:i w:val="false"/>
          <w:color w:val="000000"/>
          <w:sz w:val="28"/>
        </w:rPr>
        <w:t xml:space="preserve">
      Оларды пайдаланғанда техникалық және экологиялық қауіпсіздікті қамтамасыз ету үшін газ көлігі жүйесінің объектілерін техникалық жаңғырту жөніндегі шараларды іске асыру, сондай-ақ жаңа газ құбырларын салу мен сыртқы нарыққа табиғи газды тасымалдау жөніндегі экспорттық бағыттарды белгілеу. </w:t>
      </w:r>
      <w:r>
        <w:br/>
      </w:r>
      <w:r>
        <w:rPr>
          <w:rFonts w:ascii="Times New Roman"/>
          <w:b w:val="false"/>
          <w:i w:val="false"/>
          <w:color w:val="000000"/>
          <w:sz w:val="28"/>
        </w:rPr>
        <w:t xml:space="preserve">
      Газ саласының нормативтік базасын қайта қарау, табиғи газды тасымалдау кезінде газ тасымалдау жүйесі субъектілерінің ұйымдық құрылымдарын оңтайландыру және тариф белгілеу жүйесін жетілдіру. </w:t>
      </w:r>
      <w:r>
        <w:br/>
      </w:r>
      <w:r>
        <w:rPr>
          <w:rFonts w:ascii="Times New Roman"/>
          <w:b w:val="false"/>
          <w:i w:val="false"/>
          <w:color w:val="000000"/>
          <w:sz w:val="28"/>
        </w:rPr>
        <w:t xml:space="preserve">
      Салаға мамандарды тарту үшін жағдай жасау. </w:t>
      </w:r>
      <w:r>
        <w:br/>
      </w:r>
      <w:r>
        <w:rPr>
          <w:rFonts w:ascii="Times New Roman"/>
          <w:b w:val="false"/>
          <w:i w:val="false"/>
          <w:color w:val="000000"/>
          <w:sz w:val="28"/>
        </w:rPr>
        <w:t xml:space="preserve">
      Көмір саласындағы негізгі мақсат жер қойнауын ұтымды пайдалану, көмір кенорындарын игерудің озық технологияларын енгізу есебінен көмір өнімдеріне отандық және шетелдік тұтынушылардың сұранысын қамтамасыз ету болып табылады. </w:t>
      </w:r>
      <w:r>
        <w:br/>
      </w:r>
      <w:r>
        <w:rPr>
          <w:rFonts w:ascii="Times New Roman"/>
          <w:b w:val="false"/>
          <w:i w:val="false"/>
          <w:color w:val="000000"/>
          <w:sz w:val="28"/>
        </w:rPr>
        <w:t xml:space="preserve">
      Осы мақсатқа жету үшін 2008-2010 жылдары мынандай міндеттер шешілетін болады: </w:t>
      </w:r>
      <w:r>
        <w:br/>
      </w:r>
      <w:r>
        <w:rPr>
          <w:rFonts w:ascii="Times New Roman"/>
          <w:b w:val="false"/>
          <w:i w:val="false"/>
          <w:color w:val="000000"/>
          <w:sz w:val="28"/>
        </w:rPr>
        <w:t xml:space="preserve">
      қазіргі шахталық және карьерлік қорларды жаңғырту, пайдасы жоқ шахталарды жабу; </w:t>
      </w:r>
      <w:r>
        <w:br/>
      </w:r>
      <w:r>
        <w:rPr>
          <w:rFonts w:ascii="Times New Roman"/>
          <w:b w:val="false"/>
          <w:i w:val="false"/>
          <w:color w:val="000000"/>
          <w:sz w:val="28"/>
        </w:rPr>
        <w:t xml:space="preserve">
      көмір өндіру техникалары мен технологияларын жетілдіру; </w:t>
      </w:r>
      <w:r>
        <w:br/>
      </w:r>
      <w:r>
        <w:rPr>
          <w:rFonts w:ascii="Times New Roman"/>
          <w:b w:val="false"/>
          <w:i w:val="false"/>
          <w:color w:val="000000"/>
          <w:sz w:val="28"/>
        </w:rPr>
        <w:t xml:space="preserve">
      көмірді тереңдете өңдеу технологияларын енгізу, ілеспе пайдалы қазбаларды кешенді пайдалану және шетелдік және отандық инвесторларды тарта отырып шахталық метанды өндіру; </w:t>
      </w:r>
      <w:r>
        <w:br/>
      </w:r>
      <w:r>
        <w:rPr>
          <w:rFonts w:ascii="Times New Roman"/>
          <w:b w:val="false"/>
          <w:i w:val="false"/>
          <w:color w:val="000000"/>
          <w:sz w:val="28"/>
        </w:rPr>
        <w:t xml:space="preserve">
      ферроқорытпаларды ендіру үшін шұбаркөл көмірінің негізінде жылына 300 мың тоннаға дейінгі көлемде арнайы кокс өндіру; </w:t>
      </w:r>
      <w:r>
        <w:br/>
      </w:r>
      <w:r>
        <w:rPr>
          <w:rFonts w:ascii="Times New Roman"/>
          <w:b w:val="false"/>
          <w:i w:val="false"/>
          <w:color w:val="000000"/>
          <w:sz w:val="28"/>
        </w:rPr>
        <w:t xml:space="preserve">
      Екібастұз таскөмір бассейні мен Шұбаркөл көмір кенорнын игеру және кен шығарудың кешенді жоспарларын орындау; </w:t>
      </w:r>
      <w:r>
        <w:br/>
      </w:r>
      <w:r>
        <w:rPr>
          <w:rFonts w:ascii="Times New Roman"/>
          <w:b w:val="false"/>
          <w:i w:val="false"/>
          <w:color w:val="000000"/>
          <w:sz w:val="28"/>
        </w:rPr>
        <w:t xml:space="preserve">
      Қабылданған шаралар көмір өндіру көлемін 2006 жылғы 96,3 миллион тоннадан 2010 жылы 100 миллион тоннаға дейін жеткізуге мүмкіндік береді. </w:t>
      </w:r>
    </w:p>
    <w:p>
      <w:pPr>
        <w:spacing w:after="0"/>
        <w:ind w:left="0"/>
        <w:jc w:val="both"/>
      </w:pPr>
      <w:r>
        <w:rPr>
          <w:rFonts w:ascii="Times New Roman"/>
          <w:b/>
          <w:i w:val="false"/>
          <w:color w:val="000000"/>
          <w:sz w:val="28"/>
        </w:rPr>
        <w:t xml:space="preserve">      Атом өнеркәсібі </w:t>
      </w:r>
    </w:p>
    <w:p>
      <w:pPr>
        <w:spacing w:after="0"/>
        <w:ind w:left="0"/>
        <w:jc w:val="both"/>
      </w:pPr>
      <w:r>
        <w:rPr>
          <w:rFonts w:ascii="Times New Roman"/>
          <w:b w:val="false"/>
          <w:i w:val="false"/>
          <w:color w:val="000000"/>
          <w:sz w:val="28"/>
        </w:rPr>
        <w:t xml:space="preserve">      Мақсаты - еліміздің өскелең қажеттіліктерін және түпкілікті өніммен нарыққа шығуын қамтамасыз ететін еліміздің энергетикалық әлеуетін арттыру. </w:t>
      </w:r>
      <w:r>
        <w:br/>
      </w:r>
      <w:r>
        <w:rPr>
          <w:rFonts w:ascii="Times New Roman"/>
          <w:b w:val="false"/>
          <w:i w:val="false"/>
          <w:color w:val="000000"/>
          <w:sz w:val="28"/>
        </w:rPr>
        <w:t xml:space="preserve">
      Міндеті - атом энергетикасының негізін жасау. </w:t>
      </w:r>
      <w:r>
        <w:br/>
      </w:r>
      <w:r>
        <w:rPr>
          <w:rFonts w:ascii="Times New Roman"/>
          <w:b w:val="false"/>
          <w:i w:val="false"/>
          <w:color w:val="000000"/>
          <w:sz w:val="28"/>
        </w:rPr>
        <w:t xml:space="preserve">
      Уран кеніштерін, уран өндіруші саланың және оған шектес аудандардың инфрақұрылымдары мен әлеуметтік салаларын дамытудың инвестициялық бағдарламаларын орындау жалғасады. </w:t>
      </w:r>
      <w:r>
        <w:br/>
      </w:r>
      <w:r>
        <w:rPr>
          <w:rFonts w:ascii="Times New Roman"/>
          <w:b w:val="false"/>
          <w:i w:val="false"/>
          <w:color w:val="000000"/>
          <w:sz w:val="28"/>
        </w:rPr>
        <w:t xml:space="preserve">
      Уран отынын Қытайға жеткізу туралы келіссөздерді одан әрі жүргізу. </w:t>
      </w:r>
      <w:r>
        <w:br/>
      </w:r>
      <w:r>
        <w:rPr>
          <w:rFonts w:ascii="Times New Roman"/>
          <w:b w:val="false"/>
          <w:i w:val="false"/>
          <w:color w:val="000000"/>
          <w:sz w:val="28"/>
        </w:rPr>
        <w:t xml:space="preserve">
      2008-2010 жылдары бірлескен кәсіпорындарда мыналар бойынша қызметтер жалғасатын болады: </w:t>
      </w:r>
      <w:r>
        <w:br/>
      </w:r>
      <w:r>
        <w:rPr>
          <w:rFonts w:ascii="Times New Roman"/>
          <w:b w:val="false"/>
          <w:i w:val="false"/>
          <w:color w:val="000000"/>
          <w:sz w:val="28"/>
        </w:rPr>
        <w:t xml:space="preserve">
      табиғи уран өндіру бойынша - "Ақбастау" бірлескен кәсіпорны" акционерлік қоғамы; </w:t>
      </w:r>
      <w:r>
        <w:br/>
      </w:r>
      <w:r>
        <w:rPr>
          <w:rFonts w:ascii="Times New Roman"/>
          <w:b w:val="false"/>
          <w:i w:val="false"/>
          <w:color w:val="000000"/>
          <w:sz w:val="28"/>
        </w:rPr>
        <w:t xml:space="preserve">
      Қазақстанның, Ресейдің және үшінші елдердің нарығына шағын және орташа қуатты атом реакторлық қондырғылары бар энергетикалық блоктарының инновациялық жобаларын игеру және жылжыту бойынша - "Атом станциялары" акционерлік қоғамы; </w:t>
      </w:r>
      <w:r>
        <w:br/>
      </w:r>
      <w:r>
        <w:rPr>
          <w:rFonts w:ascii="Times New Roman"/>
          <w:b w:val="false"/>
          <w:i w:val="false"/>
          <w:color w:val="000000"/>
          <w:sz w:val="28"/>
        </w:rPr>
        <w:t xml:space="preserve">
      байытылған уранды өндіру және уранды байыту жөнінде қызметтер көрсету бойынша - "Уран байыту орталығы" жабық акционерлік қоғамы. </w:t>
      </w:r>
      <w:r>
        <w:br/>
      </w:r>
      <w:r>
        <w:rPr>
          <w:rFonts w:ascii="Times New Roman"/>
          <w:b w:val="false"/>
          <w:i w:val="false"/>
          <w:color w:val="000000"/>
          <w:sz w:val="28"/>
        </w:rPr>
        <w:t xml:space="preserve">
      Іс-шараларды іске асыру Қазақстанға: </w:t>
      </w:r>
      <w:r>
        <w:br/>
      </w:r>
      <w:r>
        <w:rPr>
          <w:rFonts w:ascii="Times New Roman"/>
          <w:b w:val="false"/>
          <w:i w:val="false"/>
          <w:color w:val="000000"/>
          <w:sz w:val="28"/>
        </w:rPr>
        <w:t xml:space="preserve">
      Қазақстан аумағындағы сияқты, басқа елдердің аумағында да реакторлардың мүлде жаңа түрлерін әзірлеуге, салуға, қолдауға қатысуға мүмкіндік береді; </w:t>
      </w:r>
      <w:r>
        <w:br/>
      </w:r>
      <w:r>
        <w:rPr>
          <w:rFonts w:ascii="Times New Roman"/>
          <w:b w:val="false"/>
          <w:i w:val="false"/>
          <w:color w:val="000000"/>
          <w:sz w:val="28"/>
        </w:rPr>
        <w:t xml:space="preserve">
      әлемдегі ең арзан табиғи уранды байыту технологияларына қол жеткізетін болады, бұл Қазақстан аумағында отын жинақтауларын өндіру үшін пайдаланылатын өзінің байытылған уранын алуға мүмкіндік береді. </w:t>
      </w:r>
      <w:r>
        <w:br/>
      </w:r>
      <w:r>
        <w:rPr>
          <w:rFonts w:ascii="Times New Roman"/>
          <w:b w:val="false"/>
          <w:i w:val="false"/>
          <w:color w:val="000000"/>
          <w:sz w:val="28"/>
        </w:rPr>
        <w:t xml:space="preserve">
      2008-2009 жылдары "ҮМЗ" акционерлік қоғамы базасында конденсаторлар шығаратын әлемдік жетекші Кеmet фирмасымен бірлесіп тантал конденсаторлар өндірісін құру мүмкіндігі қаралуда. Бұл аса сапалы өңделген өнім жасауға мүмкіндік береді және сыйымдылығы үлкен конденсаторлық ұнтақтарды өткізуді қамтамасыз етеді, оны өндіру қазіргі кезде "ҮМЗ" акционерлік қоғамының тантал өндірісінде жасалуда. </w:t>
      </w:r>
      <w:r>
        <w:br/>
      </w:r>
      <w:r>
        <w:rPr>
          <w:rFonts w:ascii="Times New Roman"/>
          <w:b w:val="false"/>
          <w:i w:val="false"/>
          <w:color w:val="000000"/>
          <w:sz w:val="28"/>
        </w:rPr>
        <w:t xml:space="preserve">
      Отандық бериллий нарығын дамыту үшін құрамында бериллий бар материалдарды дамыту бойынша жұмыстар жүргізілетін болады. Осыған байланысты»"Қазатомөнеркәсіп" Ұлттық компаниясы" акционерлік қоғамы бериллийді қолдану мүмкіндіктерін зерттеуге кірісті. </w:t>
      </w:r>
      <w:r>
        <w:br/>
      </w:r>
      <w:r>
        <w:rPr>
          <w:rFonts w:ascii="Times New Roman"/>
          <w:b w:val="false"/>
          <w:i w:val="false"/>
          <w:color w:val="000000"/>
          <w:sz w:val="28"/>
        </w:rPr>
        <w:t xml:space="preserve">
      2008-2010 жылдарға арналған іс-шаралар: </w:t>
      </w:r>
      <w:r>
        <w:br/>
      </w:r>
      <w:r>
        <w:rPr>
          <w:rFonts w:ascii="Times New Roman"/>
          <w:b w:val="false"/>
          <w:i w:val="false"/>
          <w:color w:val="000000"/>
          <w:sz w:val="28"/>
        </w:rPr>
        <w:t xml:space="preserve">
      Қазақстанда атом электр станциялары құрылысының техникалық-экономикалық негіздемесін әзірлеу (12,4 млрд. теңге); </w:t>
      </w:r>
      <w:r>
        <w:br/>
      </w:r>
      <w:r>
        <w:rPr>
          <w:rFonts w:ascii="Times New Roman"/>
          <w:b w:val="false"/>
          <w:i w:val="false"/>
          <w:color w:val="000000"/>
          <w:sz w:val="28"/>
        </w:rPr>
        <w:t xml:space="preserve">
      Ангарск қаласында "Уран байыту орталығы" қазақстан-ресей бірлескен кәсіпорнының уран байытатын өндірістерге арналған жобалау-сметалық құжаттамаларын әзірлеу. </w:t>
      </w:r>
    </w:p>
    <w:p>
      <w:pPr>
        <w:spacing w:after="0"/>
        <w:ind w:left="0"/>
        <w:jc w:val="both"/>
      </w:pPr>
      <w:r>
        <w:rPr>
          <w:rFonts w:ascii="Times New Roman"/>
          <w:b/>
          <w:i w:val="false"/>
          <w:color w:val="000000"/>
          <w:sz w:val="28"/>
        </w:rPr>
        <w:t xml:space="preserve">      Электр энергетикасы саласы </w:t>
      </w:r>
    </w:p>
    <w:p>
      <w:pPr>
        <w:spacing w:after="0"/>
        <w:ind w:left="0"/>
        <w:jc w:val="both"/>
      </w:pPr>
      <w:r>
        <w:rPr>
          <w:rFonts w:ascii="Times New Roman"/>
          <w:b w:val="false"/>
          <w:i w:val="false"/>
          <w:color w:val="000000"/>
          <w:sz w:val="28"/>
        </w:rPr>
        <w:t xml:space="preserve">      Мақсат - экономика мен Қазақстан халқының электр және жылу энергиясына қажеттілігін қамтамасыз ету. </w:t>
      </w:r>
      <w:r>
        <w:br/>
      </w:r>
      <w:r>
        <w:rPr>
          <w:rFonts w:ascii="Times New Roman"/>
          <w:b w:val="false"/>
          <w:i w:val="false"/>
          <w:color w:val="000000"/>
          <w:sz w:val="28"/>
        </w:rPr>
        <w:t xml:space="preserve">
      2008-2010 жылдары Қазақстанның электр энергетикасының бар қуат көздерін жаңғырту және жаңа қуат көздерін енгізу, сондай-ақ Қазақстан Республикасының экспорттық және транзиттік мүмкіндіктерін іске асыру электр энергетикасы саласының міндеттері болып табылады. </w:t>
      </w:r>
      <w:r>
        <w:br/>
      </w:r>
      <w:r>
        <w:rPr>
          <w:rFonts w:ascii="Times New Roman"/>
          <w:b w:val="false"/>
          <w:i w:val="false"/>
          <w:color w:val="000000"/>
          <w:sz w:val="28"/>
        </w:rPr>
        <w:t xml:space="preserve">
      Қазақстан Республикасы Премьер-Министрінің 2007 жылғы 31 мамырдағы өкімімен бекітілген Қазақстан Республикасының 2007-2015 жылдарға арналған электр энергетикасы саласын дамыту жөніндегі іс-шаралар жоспарымен 2008-2010 жылдары электр энергетикасы объектілерін қайта құру, кеңейту, техникалық қайта жарақтау мен жаңа құрылыс бойынша жобаларды іске асыру көзделуде. </w:t>
      </w:r>
      <w:r>
        <w:br/>
      </w:r>
      <w:r>
        <w:rPr>
          <w:rFonts w:ascii="Times New Roman"/>
          <w:b w:val="false"/>
          <w:i w:val="false"/>
          <w:color w:val="000000"/>
          <w:sz w:val="28"/>
        </w:rPr>
        <w:t xml:space="preserve">
      Электр энергиясын өндіру секторында: </w:t>
      </w:r>
      <w:r>
        <w:br/>
      </w:r>
      <w:r>
        <w:rPr>
          <w:rFonts w:ascii="Times New Roman"/>
          <w:b w:val="false"/>
          <w:i w:val="false"/>
          <w:color w:val="000000"/>
          <w:sz w:val="28"/>
        </w:rPr>
        <w:t xml:space="preserve">
      мемлекеттік жеке серіктестіктің концессиялық негізінде Астана қаласында жылу электро орталығының-3, Қарағанды қаласында жылу электро орталығының-4, Балқаш жылу электро станциясын, Қызылорда газ турбиналық электро станциясының, Бұлақ және Кербұлақ су электро станциясының құрылыстарын бастау көзделіп отыр; </w:t>
      </w:r>
      <w:r>
        <w:br/>
      </w:r>
      <w:r>
        <w:rPr>
          <w:rFonts w:ascii="Times New Roman"/>
          <w:b w:val="false"/>
          <w:i w:val="false"/>
          <w:color w:val="000000"/>
          <w:sz w:val="28"/>
        </w:rPr>
        <w:t xml:space="preserve">
      республикалық және жергілікті бюджеттердің, сондай-ақ "Самұрық" акционерлік қоғамының мемлекеттік активтерді басқару жөніндегі қазақстандық холдингі" акционерлік қоғамының және инвесторлардың қаражаты есебінен Алматының ЖЭО-1, ЖЭО-2, ЖЭО-3 қайта жаңарту, жаңғырту және кеңейту және жалғастырғыш жылу магистралін және электр желілері объектілерін салу жүзеге асырылатын болады; </w:t>
      </w:r>
      <w:r>
        <w:br/>
      </w:r>
      <w:r>
        <w:rPr>
          <w:rFonts w:ascii="Times New Roman"/>
          <w:b w:val="false"/>
          <w:i w:val="false"/>
          <w:color w:val="000000"/>
          <w:sz w:val="28"/>
        </w:rPr>
        <w:t xml:space="preserve">
      меншік иелері қаражатының есебінен Рудный ЖЭО-да (кеңейтілу 63 МВт), Өскемен ЖЭО-да, (кеңейту 80 МВт), Қарағанды 1-МАЭС-те жыл сайын (3x50 МВт) турбиналарды іске қосу, сондай-ақ блоктарды кезең-кезеңімен жаңалау, Екібастұз ГРЭС-1-де жұмыс істемейтін N 8-блокты қалпына келтіру және Ақсу РРЭС-інде блоктарды кезең-кезеңімен қайта жаңалау. </w:t>
      </w:r>
      <w:r>
        <w:br/>
      </w:r>
      <w:r>
        <w:rPr>
          <w:rFonts w:ascii="Times New Roman"/>
          <w:b w:val="false"/>
          <w:i w:val="false"/>
          <w:color w:val="000000"/>
          <w:sz w:val="28"/>
        </w:rPr>
        <w:t xml:space="preserve">
      Бұдан басқа, меншік иелері қаражатының есебінен Қарағандының ЖЭО-2 және ЖЭО-3 тиісінше 185 және 140 МВт кеңейту белгіленіп отыр. </w:t>
      </w:r>
      <w:r>
        <w:br/>
      </w:r>
      <w:r>
        <w:rPr>
          <w:rFonts w:ascii="Times New Roman"/>
          <w:b w:val="false"/>
          <w:i w:val="false"/>
          <w:color w:val="000000"/>
          <w:sz w:val="28"/>
        </w:rPr>
        <w:t xml:space="preserve">
      Электр энергиясын беру және тарату секторында: </w:t>
      </w:r>
      <w:r>
        <w:br/>
      </w:r>
      <w:r>
        <w:rPr>
          <w:rFonts w:ascii="Times New Roman"/>
          <w:b w:val="false"/>
          <w:i w:val="false"/>
          <w:color w:val="000000"/>
          <w:sz w:val="28"/>
        </w:rPr>
        <w:t xml:space="preserve">
      "Солтүстік-Оңтүстік" транзитінің 500 кВ екінші желісін салуды аяқтау; </w:t>
      </w:r>
      <w:r>
        <w:br/>
      </w:r>
      <w:r>
        <w:rPr>
          <w:rFonts w:ascii="Times New Roman"/>
          <w:b w:val="false"/>
          <w:i w:val="false"/>
          <w:color w:val="000000"/>
          <w:sz w:val="28"/>
        </w:rPr>
        <w:t xml:space="preserve">
      "Солтүстік Қазақстан - Ақтөбе облысы" 500 кВ өңіраралық электр беру желісін салуды аяқтау; </w:t>
      </w:r>
      <w:r>
        <w:br/>
      </w:r>
      <w:r>
        <w:rPr>
          <w:rFonts w:ascii="Times New Roman"/>
          <w:b w:val="false"/>
          <w:i w:val="false"/>
          <w:color w:val="000000"/>
          <w:sz w:val="28"/>
        </w:rPr>
        <w:t xml:space="preserve">
      Ұлттық электр желілерін жаңғырту жобасының 1-кезеңін аяқтау; </w:t>
      </w:r>
      <w:r>
        <w:br/>
      </w:r>
      <w:r>
        <w:rPr>
          <w:rFonts w:ascii="Times New Roman"/>
          <w:b w:val="false"/>
          <w:i w:val="false"/>
          <w:color w:val="000000"/>
          <w:sz w:val="28"/>
        </w:rPr>
        <w:t xml:space="preserve">
      энергетикалық тарату компаниялары желілеріндегі техникалық қайта жарақтау және жаңа құрылыстар салу. </w:t>
      </w:r>
      <w:r>
        <w:br/>
      </w:r>
      <w:r>
        <w:rPr>
          <w:rFonts w:ascii="Times New Roman"/>
          <w:b w:val="false"/>
          <w:i w:val="false"/>
          <w:color w:val="000000"/>
          <w:sz w:val="28"/>
        </w:rPr>
        <w:t xml:space="preserve">
      Республикалық және жергілікті бюджет қаражаты есебінен Қазақстанда шамамен Маңғыстау атом энергетикалық комбинатының алаңында атом электр станциялары құрылысының және Алматы, Шығыс Қазақстан және Оңтүстік Қазақстан облыстарының Қорғас, Көксу, Шілік, Күршім, Майдантал, сарқырамаларында су электр станцияларының техникалық-экономикалық негіздемесін әзірлеу қажет. </w:t>
      </w:r>
      <w:r>
        <w:br/>
      </w:r>
      <w:r>
        <w:rPr>
          <w:rFonts w:ascii="Times New Roman"/>
          <w:b w:val="false"/>
          <w:i w:val="false"/>
          <w:color w:val="000000"/>
          <w:sz w:val="28"/>
        </w:rPr>
        <w:t xml:space="preserve">
      Бұдан басқа, Қостанай және Батыс Қазақстан өңірлерінде жылу станцияларын салу негізділігіне техникалық-экономикалық зерттеулер жүргізу қажет. </w:t>
      </w:r>
      <w:r>
        <w:br/>
      </w:r>
      <w:r>
        <w:rPr>
          <w:rFonts w:ascii="Times New Roman"/>
          <w:b w:val="false"/>
          <w:i w:val="false"/>
          <w:color w:val="000000"/>
          <w:sz w:val="28"/>
        </w:rPr>
        <w:t xml:space="preserve">
      Қайта құру, техникалық қайта жарақтандыру және жаңа құрылыс бойынша келесі жылдары да электр энергетикасы салаларындағы жобаларды іске асыру көзделуде. </w:t>
      </w:r>
    </w:p>
    <w:p>
      <w:pPr>
        <w:spacing w:after="0"/>
        <w:ind w:left="0"/>
        <w:jc w:val="both"/>
      </w:pPr>
      <w:r>
        <w:rPr>
          <w:rFonts w:ascii="Times New Roman"/>
          <w:b/>
          <w:i w:val="false"/>
          <w:color w:val="000000"/>
          <w:sz w:val="28"/>
        </w:rPr>
        <w:t xml:space="preserve">      3.4.2. 2-шара. Экономика секторларын индустриялық-инновациялық дамуы </w:t>
      </w:r>
    </w:p>
    <w:p>
      <w:pPr>
        <w:spacing w:after="0"/>
        <w:ind w:left="0"/>
        <w:jc w:val="both"/>
      </w:pPr>
      <w:r>
        <w:rPr>
          <w:rFonts w:ascii="Times New Roman"/>
          <w:b w:val="false"/>
          <w:i w:val="false"/>
          <w:color w:val="ff0000"/>
          <w:sz w:val="28"/>
        </w:rPr>
        <w:t xml:space="preserve">      Ескерту. 3.4.2-кіші бөлімге өзгерту енгізілді - Қазақстан Республикасы Үкіметінің 2008.05.16 </w:t>
      </w:r>
      <w:r>
        <w:rPr>
          <w:rFonts w:ascii="Times New Roman"/>
          <w:b w:val="false"/>
          <w:i w:val="false"/>
          <w:color w:val="ff0000"/>
          <w:sz w:val="28"/>
        </w:rPr>
        <w:t xml:space="preserve">N 463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Өңдеу өнеркәсібін дамыту </w:t>
      </w:r>
    </w:p>
    <w:p>
      <w:pPr>
        <w:spacing w:after="0"/>
        <w:ind w:left="0"/>
        <w:jc w:val="both"/>
      </w:pPr>
      <w:r>
        <w:rPr>
          <w:rFonts w:ascii="Times New Roman"/>
          <w:b w:val="false"/>
          <w:i w:val="false"/>
          <w:color w:val="000000"/>
          <w:sz w:val="28"/>
        </w:rPr>
        <w:t xml:space="preserve">      Мақсат - Индустриалдық-инновациялық даму стратегиясының екінші кезеңін іске асыру. </w:t>
      </w:r>
      <w:r>
        <w:br/>
      </w:r>
      <w:r>
        <w:rPr>
          <w:rFonts w:ascii="Times New Roman"/>
          <w:b w:val="false"/>
          <w:i w:val="false"/>
          <w:color w:val="000000"/>
          <w:sz w:val="28"/>
        </w:rPr>
        <w:t xml:space="preserve">
      Индустриалдық-инновациялық даму стратегиясының екінші кезеңі бәсекеге қабілетті өндірісті жаппай қарау мәселелерін шешуі тиіс.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2008-2010 жылдары өңдеуші өнеркәсіпте жылдық орташа өсу қарқынын 103-105%-дан кем емес мөлшерде қамтамасыз ету; </w:t>
      </w:r>
      <w:r>
        <w:br/>
      </w:r>
      <w:r>
        <w:rPr>
          <w:rFonts w:ascii="Times New Roman"/>
          <w:b w:val="false"/>
          <w:i w:val="false"/>
          <w:color w:val="000000"/>
          <w:sz w:val="28"/>
        </w:rPr>
        <w:t xml:space="preserve">
      2010 жылға қарай қайта өңдеу өнеркәсібінің өнеркәсіп өнімінің жалпы көлеміндегі үлес салмағын 38,8%-ға жеткізуді қамтамасыз ету; </w:t>
      </w:r>
      <w:r>
        <w:br/>
      </w:r>
      <w:r>
        <w:rPr>
          <w:rFonts w:ascii="Times New Roman"/>
          <w:b w:val="false"/>
          <w:i w:val="false"/>
          <w:color w:val="000000"/>
          <w:sz w:val="28"/>
        </w:rPr>
        <w:t xml:space="preserve">
      жоғарғы шектегі өңдеуші сектордың тартымдылығын: </w:t>
      </w:r>
      <w:r>
        <w:br/>
      </w:r>
      <w:r>
        <w:rPr>
          <w:rFonts w:ascii="Times New Roman"/>
          <w:b w:val="false"/>
          <w:i w:val="false"/>
          <w:color w:val="000000"/>
          <w:sz w:val="28"/>
        </w:rPr>
        <w:t xml:space="preserve">
      ынталандыру шаралары (салықтық, кедендік, инвестициялық және т.б.); </w:t>
      </w:r>
      <w:r>
        <w:br/>
      </w:r>
      <w:r>
        <w:rPr>
          <w:rFonts w:ascii="Times New Roman"/>
          <w:b w:val="false"/>
          <w:i w:val="false"/>
          <w:color w:val="000000"/>
          <w:sz w:val="28"/>
        </w:rPr>
        <w:t xml:space="preserve">
      кредиттік қаржыландырудың қол жетерлік көздерін қамтамасыз ету; </w:t>
      </w:r>
      <w:r>
        <w:br/>
      </w:r>
      <w:r>
        <w:rPr>
          <w:rFonts w:ascii="Times New Roman"/>
          <w:b w:val="false"/>
          <w:i w:val="false"/>
          <w:color w:val="000000"/>
          <w:sz w:val="28"/>
        </w:rPr>
        <w:t xml:space="preserve">
      кадрлармен, әсіресе кәсіби-техникалық бағыттағы, қамтамасыз ету мәселелерін шешу арқылы арттыру; </w:t>
      </w:r>
      <w:r>
        <w:br/>
      </w:r>
      <w:r>
        <w:rPr>
          <w:rFonts w:ascii="Times New Roman"/>
          <w:b w:val="false"/>
          <w:i w:val="false"/>
          <w:color w:val="000000"/>
          <w:sz w:val="28"/>
        </w:rPr>
        <w:t xml:space="preserve">
      серпінді жобаларды іске асыруды: </w:t>
      </w:r>
      <w:r>
        <w:br/>
      </w:r>
      <w:r>
        <w:rPr>
          <w:rFonts w:ascii="Times New Roman"/>
          <w:b w:val="false"/>
          <w:i w:val="false"/>
          <w:color w:val="000000"/>
          <w:sz w:val="28"/>
        </w:rPr>
        <w:t xml:space="preserve">
      әр өңірдің ерекшелігін, минералды және кадрлар ресурстарының, сондай-ақ өткізу нарығының болуын есепке ала отырып өндірістік күштерді перспективті орналастыру картасын әзірлеу; </w:t>
      </w:r>
      <w:r>
        <w:br/>
      </w:r>
      <w:r>
        <w:rPr>
          <w:rFonts w:ascii="Times New Roman"/>
          <w:b w:val="false"/>
          <w:i w:val="false"/>
          <w:color w:val="000000"/>
          <w:sz w:val="28"/>
        </w:rPr>
        <w:t xml:space="preserve">
      өндірістік объектілерді жаппай іске қосуды инфрақұрылымдық қолдау арқылы жеделдету. </w:t>
      </w:r>
      <w:r>
        <w:br/>
      </w:r>
      <w:r>
        <w:rPr>
          <w:rFonts w:ascii="Times New Roman"/>
          <w:b w:val="false"/>
          <w:i w:val="false"/>
          <w:color w:val="000000"/>
          <w:sz w:val="28"/>
        </w:rPr>
        <w:t xml:space="preserve">
      Қойылған міндеттерден басқа 2008-2010 жылдары келесі жұмыстар жалғасады: </w:t>
      </w:r>
      <w:r>
        <w:br/>
      </w:r>
      <w:r>
        <w:rPr>
          <w:rFonts w:ascii="Times New Roman"/>
          <w:b w:val="false"/>
          <w:i w:val="false"/>
          <w:color w:val="000000"/>
          <w:sz w:val="28"/>
        </w:rPr>
        <w:t xml:space="preserve">
      технологияларды жаңарту негізінде өнеркәсіптің технологиялық деңгейін арттыру үшін тікелей инвестициялар тарту; инновациялық инфрақұрылымды, ғылымды қажетсінетін өндірістер құру және олардың негізінде өнеркәсіпте жаңа жоғары технологиялық секторларды кезең-кезеңімен қалыптастыру; </w:t>
      </w:r>
      <w:r>
        <w:br/>
      </w:r>
      <w:r>
        <w:rPr>
          <w:rFonts w:ascii="Times New Roman"/>
          <w:b w:val="false"/>
          <w:i w:val="false"/>
          <w:color w:val="000000"/>
          <w:sz w:val="28"/>
        </w:rPr>
        <w:t xml:space="preserve">
      өнім сапасы мен сапаны басқарудың халықаралық стандарттарына өтуді қамтамасыз ету; </w:t>
      </w:r>
      <w:r>
        <w:br/>
      </w:r>
      <w:r>
        <w:rPr>
          <w:rFonts w:ascii="Times New Roman"/>
          <w:b w:val="false"/>
          <w:i w:val="false"/>
          <w:color w:val="000000"/>
          <w:sz w:val="28"/>
        </w:rPr>
        <w:t xml:space="preserve">
      ішкі және сыртқы нарықта өнімнің бәсекеге қабілеттілігін арттыру, тауар өндірудің номенклатурасы мен көлемін ұлғайту; </w:t>
      </w:r>
      <w:r>
        <w:br/>
      </w:r>
      <w:r>
        <w:rPr>
          <w:rFonts w:ascii="Times New Roman"/>
          <w:b w:val="false"/>
          <w:i w:val="false"/>
          <w:color w:val="000000"/>
          <w:sz w:val="28"/>
        </w:rPr>
        <w:t xml:space="preserve">
      қосылған құны жоғары өнім шығару жөніндегі өндірісті ұйымдастыру. </w:t>
      </w:r>
      <w:r>
        <w:br/>
      </w:r>
      <w:r>
        <w:rPr>
          <w:rFonts w:ascii="Times New Roman"/>
          <w:b w:val="false"/>
          <w:i w:val="false"/>
          <w:color w:val="000000"/>
          <w:sz w:val="28"/>
        </w:rPr>
        <w:t xml:space="preserve">
      2006 жылмен салыстырғанда 2010 жылы мыналар күтіледі: </w:t>
      </w:r>
      <w:r>
        <w:br/>
      </w:r>
      <w:r>
        <w:rPr>
          <w:rFonts w:ascii="Times New Roman"/>
          <w:b w:val="false"/>
          <w:i w:val="false"/>
          <w:color w:val="000000"/>
          <w:sz w:val="28"/>
        </w:rPr>
        <w:t xml:space="preserve">
      өңдеуші өнеркәсіпте өндірілген өнімнің жалпы қосылған құнының көлемінің нақты алғанда 1,2 есе өсуі; </w:t>
      </w:r>
      <w:r>
        <w:br/>
      </w:r>
      <w:r>
        <w:rPr>
          <w:rFonts w:ascii="Times New Roman"/>
          <w:b w:val="false"/>
          <w:i w:val="false"/>
          <w:color w:val="000000"/>
          <w:sz w:val="28"/>
        </w:rPr>
        <w:t xml:space="preserve">
      өңдеуші өнеркәсіпке жыл сайынғы инвестициялардың көлемін 1,5 есеге ұлғайту; </w:t>
      </w:r>
      <w:r>
        <w:br/>
      </w:r>
      <w:r>
        <w:rPr>
          <w:rFonts w:ascii="Times New Roman"/>
          <w:b w:val="false"/>
          <w:i w:val="false"/>
          <w:color w:val="000000"/>
          <w:sz w:val="28"/>
        </w:rPr>
        <w:t xml:space="preserve">
      шикізаттық емес экспорттың көлемін 1,4 есеге ұлғайту; </w:t>
      </w:r>
      <w:r>
        <w:br/>
      </w:r>
      <w:r>
        <w:rPr>
          <w:rFonts w:ascii="Times New Roman"/>
          <w:b w:val="false"/>
          <w:i w:val="false"/>
          <w:color w:val="000000"/>
          <w:sz w:val="28"/>
        </w:rPr>
        <w:t xml:space="preserve">
      өңдеуші өнеркәсіптің негізгі қорларының орташа тозу көрсеткішін кемінде 10 %-ға азайту; </w:t>
      </w:r>
      <w:r>
        <w:br/>
      </w:r>
      <w:r>
        <w:rPr>
          <w:rFonts w:ascii="Times New Roman"/>
          <w:b w:val="false"/>
          <w:i w:val="false"/>
          <w:color w:val="000000"/>
          <w:sz w:val="28"/>
        </w:rPr>
        <w:t xml:space="preserve">
      өңдеуші өнеркәсіптегі еңбек өнімділігін кемінде 30 %-ға ұлғайту; </w:t>
      </w:r>
      <w:r>
        <w:br/>
      </w:r>
      <w:r>
        <w:rPr>
          <w:rFonts w:ascii="Times New Roman"/>
          <w:b w:val="false"/>
          <w:i w:val="false"/>
          <w:color w:val="000000"/>
          <w:sz w:val="28"/>
        </w:rPr>
        <w:t xml:space="preserve">
      өңдеуші өнеркәсіпте бестен астам»"серпінді" жобаларды іске асыру. </w:t>
      </w:r>
    </w:p>
    <w:p>
      <w:pPr>
        <w:spacing w:after="0"/>
        <w:ind w:left="0"/>
        <w:jc w:val="both"/>
      </w:pPr>
      <w:r>
        <w:rPr>
          <w:rFonts w:ascii="Times New Roman"/>
          <w:b/>
          <w:i w:val="false"/>
          <w:color w:val="000000"/>
          <w:sz w:val="28"/>
        </w:rPr>
        <w:t xml:space="preserve">      Кластерлік даму (басым салалар бөлінісінде) </w:t>
      </w:r>
    </w:p>
    <w:p>
      <w:pPr>
        <w:spacing w:after="0"/>
        <w:ind w:left="0"/>
        <w:jc w:val="both"/>
      </w:pPr>
      <w:r>
        <w:rPr>
          <w:rFonts w:ascii="Times New Roman"/>
          <w:b w:val="false"/>
          <w:i w:val="false"/>
          <w:color w:val="000000"/>
          <w:sz w:val="28"/>
        </w:rPr>
        <w:t xml:space="preserve">      2008-2010 жылдары тағам өнімдері, тоқыма өнеркәсібі, құрылыс материалдары, металлургиялық өнімдер, мұнай-газ машина жасау, туристік қызметтер және көліктік-логистикалық қызметтер кластерлік дамуы 2005 жылы бекітілген олардың жоспарларының негізгі бағыттарына сәйкес болады. </w:t>
      </w:r>
    </w:p>
    <w:p>
      <w:pPr>
        <w:spacing w:after="0"/>
        <w:ind w:left="0"/>
        <w:jc w:val="both"/>
      </w:pPr>
      <w:r>
        <w:rPr>
          <w:rFonts w:ascii="Times New Roman"/>
          <w:b/>
          <w:i w:val="false"/>
          <w:color w:val="000000"/>
          <w:sz w:val="28"/>
        </w:rPr>
        <w:t xml:space="preserve">      Мұнай-газ машиналарын жасау </w:t>
      </w:r>
    </w:p>
    <w:p>
      <w:pPr>
        <w:spacing w:after="0"/>
        <w:ind w:left="0"/>
        <w:jc w:val="both"/>
      </w:pPr>
      <w:r>
        <w:rPr>
          <w:rFonts w:ascii="Times New Roman"/>
          <w:b w:val="false"/>
          <w:i w:val="false"/>
          <w:color w:val="000000"/>
          <w:sz w:val="28"/>
        </w:rPr>
        <w:t xml:space="preserve">      2008-2010 жылдары мұнай-газ машиналарын жасау кластерін дамыту бойынша іс-шаралар жоспары шеңберінде машина жасау саласында 13 инвестициялық жобаны іске асыру жоспарланып отыр. </w:t>
      </w:r>
      <w:r>
        <w:br/>
      </w:r>
      <w:r>
        <w:rPr>
          <w:rFonts w:ascii="Times New Roman"/>
          <w:b w:val="false"/>
          <w:i w:val="false"/>
          <w:color w:val="000000"/>
          <w:sz w:val="28"/>
        </w:rPr>
        <w:t xml:space="preserve">
      Жергілікті кәсіпорындарда жабдықтарды, қосалқы бөлшектерді және мұнай-газ саласы үшін қызмет көрсетулердің игерілуі мүмкін негізгі түрлері анықталды. </w:t>
      </w:r>
      <w:r>
        <w:br/>
      </w:r>
      <w:r>
        <w:rPr>
          <w:rFonts w:ascii="Times New Roman"/>
          <w:b w:val="false"/>
          <w:i w:val="false"/>
          <w:color w:val="000000"/>
          <w:sz w:val="28"/>
        </w:rPr>
        <w:t xml:space="preserve">
      Орта мерзімді перспективада мынадай өндірістерді іске асыру жоспарланып отыр: </w:t>
      </w:r>
      <w:r>
        <w:br/>
      </w:r>
      <w:r>
        <w:rPr>
          <w:rFonts w:ascii="Times New Roman"/>
          <w:b w:val="false"/>
          <w:i w:val="false"/>
          <w:color w:val="000000"/>
          <w:sz w:val="28"/>
        </w:rPr>
        <w:t xml:space="preserve">
      "ҚазҚұбырөнеркәсіп" жауапкершілігі шектеулі серіктестігінде сорғылық-сығымдау құбырларын және оларға муфталар өндірісін ұйымдастыру; </w:t>
      </w:r>
      <w:r>
        <w:br/>
      </w:r>
      <w:r>
        <w:rPr>
          <w:rFonts w:ascii="Times New Roman"/>
          <w:b w:val="false"/>
          <w:i w:val="false"/>
          <w:color w:val="000000"/>
          <w:sz w:val="28"/>
        </w:rPr>
        <w:t xml:space="preserve">
      "БҚМЖК" акционерлік қоғамының газ сығымдайтын станциялар мен газ толтыратын кәсіпорындар үшін жабдықтар шығару; </w:t>
      </w:r>
      <w:r>
        <w:br/>
      </w:r>
      <w:r>
        <w:rPr>
          <w:rFonts w:ascii="Times New Roman"/>
          <w:b w:val="false"/>
          <w:i w:val="false"/>
          <w:color w:val="000000"/>
          <w:sz w:val="28"/>
        </w:rPr>
        <w:t xml:space="preserve">
      "Металлбұйымдары" жауапкершілігі шектеулі серіктестігінде металконструкцияларын ыстықтай мырыш жалату бойынша қызметтерді өндіруді ұйымдастыру; </w:t>
      </w:r>
      <w:r>
        <w:br/>
      </w:r>
      <w:r>
        <w:rPr>
          <w:rFonts w:ascii="Times New Roman"/>
          <w:b w:val="false"/>
          <w:i w:val="false"/>
          <w:color w:val="000000"/>
          <w:sz w:val="28"/>
        </w:rPr>
        <w:t xml:space="preserve">
      "БҚМЖК" акционерлік қоғамының колтюбингілік қондырғыларды кешенді өндіруі; </w:t>
      </w:r>
      <w:r>
        <w:br/>
      </w:r>
      <w:r>
        <w:rPr>
          <w:rFonts w:ascii="Times New Roman"/>
          <w:b w:val="false"/>
          <w:i w:val="false"/>
          <w:color w:val="000000"/>
          <w:sz w:val="28"/>
        </w:rPr>
        <w:t xml:space="preserve">
      химиялық реагенттерді дозамен беретін қондырғыларды өндіру. </w:t>
      </w:r>
    </w:p>
    <w:p>
      <w:pPr>
        <w:spacing w:after="0"/>
        <w:ind w:left="0"/>
        <w:jc w:val="both"/>
      </w:pPr>
      <w:r>
        <w:rPr>
          <w:rFonts w:ascii="Times New Roman"/>
          <w:b/>
          <w:i w:val="false"/>
          <w:color w:val="000000"/>
          <w:sz w:val="28"/>
        </w:rPr>
        <w:t xml:space="preserve">      Металлургия </w:t>
      </w:r>
    </w:p>
    <w:p>
      <w:pPr>
        <w:spacing w:after="0"/>
        <w:ind w:left="0"/>
        <w:jc w:val="both"/>
      </w:pPr>
      <w:r>
        <w:rPr>
          <w:rFonts w:ascii="Times New Roman"/>
          <w:b w:val="false"/>
          <w:i w:val="false"/>
          <w:color w:val="000000"/>
          <w:sz w:val="28"/>
        </w:rPr>
        <w:t xml:space="preserve">      2008 жылы металлургия кластерін дамыту мен құру жоспары шеңберінде Теміртау қаласында Индустриялдық парк құру жобасын іске асыру жалғасады. </w:t>
      </w:r>
      <w:r>
        <w:br/>
      </w:r>
      <w:r>
        <w:rPr>
          <w:rFonts w:ascii="Times New Roman"/>
          <w:b w:val="false"/>
          <w:i w:val="false"/>
          <w:color w:val="000000"/>
          <w:sz w:val="28"/>
        </w:rPr>
        <w:t xml:space="preserve">
      Қазіргі кезде "Silicium Kazakhstan" компаниясының металл кремний өндіру бойынша жоба Индустриалды паркте іске асырылуы жоспарланып отырған алғашқы "серпілісті" жобалардың бірі болып табылады. </w:t>
      </w:r>
      <w:r>
        <w:br/>
      </w:r>
      <w:r>
        <w:rPr>
          <w:rFonts w:ascii="Times New Roman"/>
          <w:b w:val="false"/>
          <w:i w:val="false"/>
          <w:color w:val="000000"/>
          <w:sz w:val="28"/>
        </w:rPr>
        <w:t xml:space="preserve">
      Орта мерзімді кезеңде индустриалды аймақты жобалармен толықтыру бойынша жұмыс жалғасатын болады. Жаңа кәсіпорындардың қызметі металлургияда 4-5 қайта бөліс өнімдерін, қосылған құны жоғары машина жасау өндірісіне бағытталатын болады. Бұл ретте, отандық және шет елдік ғалымдар мен конструкторлар әзірлеген инновациялық технологиялар қолданылатын болады. </w:t>
      </w:r>
    </w:p>
    <w:p>
      <w:pPr>
        <w:spacing w:after="0"/>
        <w:ind w:left="0"/>
        <w:jc w:val="both"/>
      </w:pPr>
      <w:r>
        <w:rPr>
          <w:rFonts w:ascii="Times New Roman"/>
          <w:b/>
          <w:i w:val="false"/>
          <w:color w:val="000000"/>
          <w:sz w:val="28"/>
        </w:rPr>
        <w:t xml:space="preserve">      Көліктік логистика </w:t>
      </w:r>
    </w:p>
    <w:p>
      <w:pPr>
        <w:spacing w:after="0"/>
        <w:ind w:left="0"/>
        <w:jc w:val="both"/>
      </w:pPr>
      <w:r>
        <w:rPr>
          <w:rFonts w:ascii="Times New Roman"/>
          <w:b w:val="false"/>
          <w:i w:val="false"/>
          <w:color w:val="000000"/>
          <w:sz w:val="28"/>
        </w:rPr>
        <w:t xml:space="preserve">      Мақсат - Қазақстан экономикасы мен халқының тасымалдарға және транзиттік тасымалдардың әлемдік нарықтарында табысты бәсекелестікке баламалы талаптарына және көліктік кешен қызметінің даму деңгейіне қол жеткізуді қамтамасыз ету. </w:t>
      </w:r>
      <w:r>
        <w:br/>
      </w:r>
      <w:r>
        <w:rPr>
          <w:rFonts w:ascii="Times New Roman"/>
          <w:b w:val="false"/>
          <w:i w:val="false"/>
          <w:color w:val="000000"/>
          <w:sz w:val="28"/>
        </w:rPr>
        <w:t xml:space="preserve">
      Көліктік-логистикалық қызметтер кластерінің ерекшелігі күшінде оның оқшаулануы аумақтық-функционалдық сипатқа және өз ерекшелігіне ие: біріншіден, кластердің шешуші буыны жеткізу бағыттары, жүк ағындарының жолын кесу және туындатудың ірі тораптары болады, екіншіден кластердің әрекетін көліктік-логистикалық және қосымша қызметтерді көрсететін кәсіпорындар орналасқан барлық аумақтарға тарату қажет. </w:t>
      </w:r>
      <w:r>
        <w:br/>
      </w:r>
      <w:r>
        <w:rPr>
          <w:rFonts w:ascii="Times New Roman"/>
          <w:b w:val="false"/>
          <w:i w:val="false"/>
          <w:color w:val="000000"/>
          <w:sz w:val="28"/>
        </w:rPr>
        <w:t xml:space="preserve">
      Бірінші кезеңде екі пилоттық жобаны іске асыру көзделеді: Алматы қаласында көліктік-логистикалық орталықты және жаңа Еуразиялық көліктік бастама "NELTI" ұйымдастыру. </w:t>
      </w:r>
      <w:r>
        <w:br/>
      </w:r>
      <w:r>
        <w:rPr>
          <w:rFonts w:ascii="Times New Roman"/>
          <w:b w:val="false"/>
          <w:i w:val="false"/>
          <w:color w:val="000000"/>
          <w:sz w:val="28"/>
        </w:rPr>
        <w:t xml:space="preserve">
      Екінші кезеңде клиентке көліктік-экспедициялық қызмет көрсетудің кешенді жүйесін құру көзделеді: көліктік-экспедициялық қызмет көрсетуге тапсырыстар қабылдаған кезде жоспарлы, тасымалдау, коммерциялық және есептік операцияларды әзірлеу және ресімдеу. </w:t>
      </w:r>
      <w:r>
        <w:br/>
      </w:r>
      <w:r>
        <w:rPr>
          <w:rFonts w:ascii="Times New Roman"/>
          <w:b w:val="false"/>
          <w:i w:val="false"/>
          <w:color w:val="000000"/>
          <w:sz w:val="28"/>
        </w:rPr>
        <w:t xml:space="preserve">
      Кластерді дамытуды қамтамасыз ету үшін мынадай іс-шаралар кешенін жүргізу көзделеді: </w:t>
      </w:r>
      <w:r>
        <w:br/>
      </w:r>
      <w:r>
        <w:rPr>
          <w:rFonts w:ascii="Times New Roman"/>
          <w:b w:val="false"/>
          <w:i w:val="false"/>
          <w:color w:val="000000"/>
          <w:sz w:val="28"/>
        </w:rPr>
        <w:t xml:space="preserve">
      халықаралық теміржол дәліздерін халықаралық стандарттар талаптарына сәйкес келтіру және өткізу қабілеттілігін ұлғайту; </w:t>
      </w:r>
      <w:r>
        <w:br/>
      </w:r>
      <w:r>
        <w:rPr>
          <w:rFonts w:ascii="Times New Roman"/>
          <w:b w:val="false"/>
          <w:i w:val="false"/>
          <w:color w:val="000000"/>
          <w:sz w:val="28"/>
        </w:rPr>
        <w:t xml:space="preserve">
      автомобиль жолдарының желілерін оңтайландыру жөніндегі зерттеулер жүргізу; </w:t>
      </w:r>
      <w:r>
        <w:br/>
      </w:r>
      <w:r>
        <w:rPr>
          <w:rFonts w:ascii="Times New Roman"/>
          <w:b w:val="false"/>
          <w:i w:val="false"/>
          <w:color w:val="000000"/>
          <w:sz w:val="28"/>
        </w:rPr>
        <w:t xml:space="preserve">
      контейнерлік және интер-мультимодалдік тасымалдаулардың дамуын жетілдіру; </w:t>
      </w:r>
      <w:r>
        <w:br/>
      </w:r>
      <w:r>
        <w:rPr>
          <w:rFonts w:ascii="Times New Roman"/>
          <w:b w:val="false"/>
          <w:i w:val="false"/>
          <w:color w:val="000000"/>
          <w:sz w:val="28"/>
        </w:rPr>
        <w:t xml:space="preserve">
      тасымалдаулардың динамикасы мен қауіпсіздігінің мониторингі үшін көліктік деректер базасымен ақпараттық-талдамалық жүйелерді жасау; </w:t>
      </w:r>
      <w:r>
        <w:br/>
      </w:r>
      <w:r>
        <w:rPr>
          <w:rFonts w:ascii="Times New Roman"/>
          <w:b w:val="false"/>
          <w:i w:val="false"/>
          <w:color w:val="000000"/>
          <w:sz w:val="28"/>
        </w:rPr>
        <w:t xml:space="preserve">
      жылжымалы құрамды жаңарту және жаңғырту үшін жеке инвестицияларды тарту. </w:t>
      </w:r>
    </w:p>
    <w:p>
      <w:pPr>
        <w:spacing w:after="0"/>
        <w:ind w:left="0"/>
        <w:jc w:val="both"/>
      </w:pPr>
      <w:r>
        <w:rPr>
          <w:rFonts w:ascii="Times New Roman"/>
          <w:b/>
          <w:i w:val="false"/>
          <w:color w:val="000000"/>
          <w:sz w:val="28"/>
        </w:rPr>
        <w:t xml:space="preserve">      Тоқыма өнеркәсібі </w:t>
      </w:r>
    </w:p>
    <w:p>
      <w:pPr>
        <w:spacing w:after="0"/>
        <w:ind w:left="0"/>
        <w:jc w:val="both"/>
      </w:pPr>
      <w:r>
        <w:rPr>
          <w:rFonts w:ascii="Times New Roman"/>
          <w:b w:val="false"/>
          <w:i w:val="false"/>
          <w:color w:val="000000"/>
          <w:sz w:val="28"/>
        </w:rPr>
        <w:t xml:space="preserve">      Оңтүстік Қазақстан облысында»"Оңтүстік" арнайы экономикалық аймақ ұйытқы болып табылатын "Тоқыма өнеркәсібі" кластерін кезең-кезеңімен іске асыру жүзеге асырылатын болады. </w:t>
      </w:r>
      <w:r>
        <w:br/>
      </w:r>
      <w:r>
        <w:rPr>
          <w:rFonts w:ascii="Times New Roman"/>
          <w:b w:val="false"/>
          <w:i w:val="false"/>
          <w:color w:val="000000"/>
          <w:sz w:val="28"/>
        </w:rPr>
        <w:t xml:space="preserve">
      Бірінші кезең, 2007 - 2009 жылдар: инфрақұрылымдарды салу, инвестициялар тарту, арнайы экономикалық аймақ (бұдан әрі - АЭА) аумағында кәсіпорындар құрылысын бастау. </w:t>
      </w:r>
      <w:r>
        <w:br/>
      </w:r>
      <w:r>
        <w:rPr>
          <w:rFonts w:ascii="Times New Roman"/>
          <w:b w:val="false"/>
          <w:i w:val="false"/>
          <w:color w:val="000000"/>
          <w:sz w:val="28"/>
        </w:rPr>
        <w:t xml:space="preserve">
      Екінші кезең, 2010-2012 жылдар: кәсіпорындар құрылысын салу және АЭА аумағында инвестициялық жобаларды іске асыру; 65 млрд. теңге көлемінде инвестициялар тарту. </w:t>
      </w:r>
      <w:r>
        <w:br/>
      </w:r>
      <w:r>
        <w:rPr>
          <w:rFonts w:ascii="Times New Roman"/>
          <w:b w:val="false"/>
          <w:i w:val="false"/>
          <w:color w:val="000000"/>
          <w:sz w:val="28"/>
        </w:rPr>
        <w:t xml:space="preserve">
      2008 жылы АЭА инфрақұрылымының 2,9 млрд. сомасына бірінші кезеңінің құрылысын салу жалғасады, ол аяқталған соң АЭА аумағында инвестициялық жобаларды іске асыру жоспарлануда. АЭА құру және дамыту бойынша жұмысқа "Оңтүстік" ӘКК тартылатын болады. </w:t>
      </w:r>
    </w:p>
    <w:p>
      <w:pPr>
        <w:spacing w:after="0"/>
        <w:ind w:left="0"/>
        <w:jc w:val="both"/>
      </w:pPr>
      <w:r>
        <w:rPr>
          <w:rFonts w:ascii="Times New Roman"/>
          <w:b/>
          <w:i w:val="false"/>
          <w:color w:val="000000"/>
          <w:sz w:val="28"/>
        </w:rPr>
        <w:t xml:space="preserve">      Құрылыс материалдары </w:t>
      </w:r>
    </w:p>
    <w:p>
      <w:pPr>
        <w:spacing w:after="0"/>
        <w:ind w:left="0"/>
        <w:jc w:val="both"/>
      </w:pPr>
      <w:r>
        <w:rPr>
          <w:rFonts w:ascii="Times New Roman"/>
          <w:b w:val="false"/>
          <w:i w:val="false"/>
          <w:color w:val="000000"/>
          <w:sz w:val="28"/>
        </w:rPr>
        <w:t xml:space="preserve">      Қазақстанда соңғы жылдары тұрғын үй, өндірістік ғимараттар, әлеуметтік-мәдени мақсаттағы объектілердің, жолдардың және басқа құрылыс көлемінің өсуі байқалуда. </w:t>
      </w:r>
      <w:r>
        <w:br/>
      </w:r>
      <w:r>
        <w:rPr>
          <w:rFonts w:ascii="Times New Roman"/>
          <w:b w:val="false"/>
          <w:i w:val="false"/>
          <w:color w:val="000000"/>
          <w:sz w:val="28"/>
        </w:rPr>
        <w:t xml:space="preserve">
      2008-2010 жылдары құрылыс материалдары өнеркәсібін дамыту бағдарламасын іске асыру жалғасатын болады. </w:t>
      </w:r>
      <w:r>
        <w:br/>
      </w:r>
      <w:r>
        <w:rPr>
          <w:rFonts w:ascii="Times New Roman"/>
          <w:b w:val="false"/>
          <w:i w:val="false"/>
          <w:color w:val="000000"/>
          <w:sz w:val="28"/>
        </w:rPr>
        <w:t xml:space="preserve">
      "Құрылыс материалдары" пилоттық кластерін жасау мен дамыту жөніндегі жоспарда заңнамалық сипаттағы жалпы жүйелік мәселелерден және жалпы салалық іс-шаралардан басқа, 3 пилоттық кластер айқындалды. </w:t>
      </w:r>
      <w:r>
        <w:br/>
      </w:r>
      <w:r>
        <w:rPr>
          <w:rFonts w:ascii="Times New Roman"/>
          <w:b w:val="false"/>
          <w:i w:val="false"/>
          <w:color w:val="000000"/>
          <w:sz w:val="28"/>
        </w:rPr>
        <w:t xml:space="preserve">
      "Астана қаласының құрылыс материалдары" индустриялық аймағы құрылды. </w:t>
      </w:r>
      <w:r>
        <w:br/>
      </w:r>
      <w:r>
        <w:rPr>
          <w:rFonts w:ascii="Times New Roman"/>
          <w:b w:val="false"/>
          <w:i w:val="false"/>
          <w:color w:val="000000"/>
          <w:sz w:val="28"/>
        </w:rPr>
        <w:t xml:space="preserve">
      Алматы облысында акционерлік қоғам түріндегі кластер құрылды, саланың жұмыс істеп тұрған кәсіпорындары оның құрылтайшысы болады. Бірлестік әмбебап маркетинг базасын құру мен өнімнің жаңа бәсекеге қабілетті түрлерін өндіруді ұйымдастыруға инвестициялар тартудан бастап кластерге барлық қатысушылар үшін шикізатты, жинақтауыштарды көтерме саудада сатып алу есебінен өнімнің өзіндік құнын төмендетуге дейінгі мәселелердің кең ауқымын шешетін болады. </w:t>
      </w:r>
      <w:r>
        <w:br/>
      </w:r>
      <w:r>
        <w:rPr>
          <w:rFonts w:ascii="Times New Roman"/>
          <w:b w:val="false"/>
          <w:i w:val="false"/>
          <w:color w:val="000000"/>
          <w:sz w:val="28"/>
        </w:rPr>
        <w:t xml:space="preserve">
      Қызылорда облысында қуаттылығы жылына 180 мың тонна флоат-шыны өндіру бойынша зауыт құрылысы жөніндегі жобаны іске асыру базасында кластер құрылды. Зауытты пайдалануға беру 2009 жылдың 2-тоқсанына жоспарланып отыр, коммерциялық қуаттылыққа - 2010 жылы қол жеткізіледі. </w:t>
      </w:r>
    </w:p>
    <w:p>
      <w:pPr>
        <w:spacing w:after="0"/>
        <w:ind w:left="0"/>
        <w:jc w:val="both"/>
      </w:pPr>
      <w:r>
        <w:rPr>
          <w:rFonts w:ascii="Times New Roman"/>
          <w:b/>
          <w:i w:val="false"/>
          <w:color w:val="000000"/>
          <w:sz w:val="28"/>
        </w:rPr>
        <w:t xml:space="preserve">      Тамақ өнеркәсібі </w:t>
      </w:r>
    </w:p>
    <w:p>
      <w:pPr>
        <w:spacing w:after="0"/>
        <w:ind w:left="0"/>
        <w:jc w:val="both"/>
      </w:pPr>
      <w:r>
        <w:rPr>
          <w:rFonts w:ascii="Times New Roman"/>
          <w:b w:val="false"/>
          <w:i w:val="false"/>
          <w:color w:val="000000"/>
          <w:sz w:val="28"/>
        </w:rPr>
        <w:t xml:space="preserve">      Мақсат - ішкі өндірісті кеңейту және интеграциялық байланыстарды қалыптастыру және мемлекеттік реттеулерді жетілдіру негізінде отандық тамақ өнеркәсібі өнімдерінің ішкі өндірісін және бәсекелестігін арттыруын кеңейту үшін жағдайлар жасау.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агроиндустриялық технологиялар негізінде шикізат базасын дамыту; </w:t>
      </w:r>
      <w:r>
        <w:br/>
      </w:r>
      <w:r>
        <w:rPr>
          <w:rFonts w:ascii="Times New Roman"/>
          <w:b w:val="false"/>
          <w:i w:val="false"/>
          <w:color w:val="000000"/>
          <w:sz w:val="28"/>
        </w:rPr>
        <w:t xml:space="preserve">
      инновациялық және жоғары технологиялық өндірісті енгізу; </w:t>
      </w:r>
      <w:r>
        <w:br/>
      </w:r>
      <w:r>
        <w:rPr>
          <w:rFonts w:ascii="Times New Roman"/>
          <w:b w:val="false"/>
          <w:i w:val="false"/>
          <w:color w:val="000000"/>
          <w:sz w:val="28"/>
        </w:rPr>
        <w:t xml:space="preserve">
      халықаралық үйлестірілген техникалық регламенттер мен стандарттар әзірлеу; </w:t>
      </w:r>
      <w:r>
        <w:br/>
      </w:r>
      <w:r>
        <w:rPr>
          <w:rFonts w:ascii="Times New Roman"/>
          <w:b w:val="false"/>
          <w:i w:val="false"/>
          <w:color w:val="000000"/>
          <w:sz w:val="28"/>
        </w:rPr>
        <w:t xml:space="preserve">
      ішкі және сыртқы рыноктағы сатулардың көлемін кеңейту; </w:t>
      </w:r>
      <w:r>
        <w:br/>
      </w:r>
      <w:r>
        <w:rPr>
          <w:rFonts w:ascii="Times New Roman"/>
          <w:b w:val="false"/>
          <w:i w:val="false"/>
          <w:color w:val="000000"/>
          <w:sz w:val="28"/>
        </w:rPr>
        <w:t xml:space="preserve">
      отандық тамақ өнімдерінің брэндтерін қалыптастыру; </w:t>
      </w:r>
      <w:r>
        <w:br/>
      </w:r>
      <w:r>
        <w:rPr>
          <w:rFonts w:ascii="Times New Roman"/>
          <w:b w:val="false"/>
          <w:i w:val="false"/>
          <w:color w:val="000000"/>
          <w:sz w:val="28"/>
        </w:rPr>
        <w:t xml:space="preserve">
      мемлекеттік реттеудің нормативтік құқықтық базасы мен тетіктерін жетілдіру. </w:t>
      </w:r>
      <w:r>
        <w:br/>
      </w:r>
      <w:r>
        <w:rPr>
          <w:rFonts w:ascii="Times New Roman"/>
          <w:b w:val="false"/>
          <w:i w:val="false"/>
          <w:color w:val="000000"/>
          <w:sz w:val="28"/>
        </w:rPr>
        <w:t xml:space="preserve">
      Республиканың негізгі астық белдеуі Ақмола, Қостанай және Солтүстік Қазақстан облыстарында </w:t>
      </w:r>
      <w:r>
        <w:rPr>
          <w:rFonts w:ascii="Times New Roman"/>
          <w:b/>
          <w:i w:val="false"/>
          <w:color w:val="000000"/>
          <w:sz w:val="28"/>
        </w:rPr>
        <w:t xml:space="preserve">экспортқа бағытталған дәнді дақылдарды қайта өңдеу кластерін дамыту. </w:t>
      </w:r>
      <w:r>
        <w:br/>
      </w:r>
      <w:r>
        <w:rPr>
          <w:rFonts w:ascii="Times New Roman"/>
          <w:b w:val="false"/>
          <w:i w:val="false"/>
          <w:color w:val="000000"/>
          <w:sz w:val="28"/>
        </w:rPr>
        <w:t xml:space="preserve">
      Мақсат - өндіріс қуаттарын жаңғырту және сыртқы нарыққа экспорт көлемін көбейту есебінен астықты қайта өңдеу және оның өнімдерін өңдеу кешенділігін арттыру.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экспортқа шығарушылар - дәнді дақылдарды қайта өңдеушілер кластерін құру; </w:t>
      </w:r>
      <w:r>
        <w:br/>
      </w:r>
      <w:r>
        <w:rPr>
          <w:rFonts w:ascii="Times New Roman"/>
          <w:b w:val="false"/>
          <w:i w:val="false"/>
          <w:color w:val="000000"/>
          <w:sz w:val="28"/>
        </w:rPr>
        <w:t xml:space="preserve">
      қайта өңделген астық өнімдерін сыртқы рынокқа жылжыту бойынша ұйымдастыру шараларын іске асыру; </w:t>
      </w:r>
      <w:r>
        <w:br/>
      </w:r>
      <w:r>
        <w:rPr>
          <w:rFonts w:ascii="Times New Roman"/>
          <w:b w:val="false"/>
          <w:i w:val="false"/>
          <w:color w:val="000000"/>
          <w:sz w:val="28"/>
        </w:rPr>
        <w:t xml:space="preserve">
      ауыл шаруашылығы өнімдерін қайта өңдеу кәсіпорындарын экономикалық қолдау шараларын қолдану; </w:t>
      </w:r>
      <w:r>
        <w:br/>
      </w:r>
      <w:r>
        <w:rPr>
          <w:rFonts w:ascii="Times New Roman"/>
          <w:b w:val="false"/>
          <w:i w:val="false"/>
          <w:color w:val="000000"/>
          <w:sz w:val="28"/>
        </w:rPr>
        <w:t xml:space="preserve">
      астықты тереңдетіп қайта өңдеу жөніндегі өндірістерді дамыту.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республикада астықты қайта өңдеудің экспорттық әлеуетін ұлғайтудың мемлекеттік стратегиясын әзірлеу; </w:t>
      </w:r>
      <w:r>
        <w:br/>
      </w:r>
      <w:r>
        <w:rPr>
          <w:rFonts w:ascii="Times New Roman"/>
          <w:b w:val="false"/>
          <w:i w:val="false"/>
          <w:color w:val="000000"/>
          <w:sz w:val="28"/>
        </w:rPr>
        <w:t xml:space="preserve">
      Қазақстан ұнын саяси қамқорлыққа алу, дипломатиялық корпустар мен Қазақстан Республикасының сауда өкілдіктерін тарту; </w:t>
      </w:r>
      <w:r>
        <w:br/>
      </w:r>
      <w:r>
        <w:rPr>
          <w:rFonts w:ascii="Times New Roman"/>
          <w:b w:val="false"/>
          <w:i w:val="false"/>
          <w:color w:val="000000"/>
          <w:sz w:val="28"/>
        </w:rPr>
        <w:t xml:space="preserve">
      техникалық мәселелерді шешу (жылжымалы құрамдарды беру, оның сапасы).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сыртқы нарықтарда Қазақстан өнімдерінің бәсекеге қабілеттілігін арттыру; </w:t>
      </w:r>
      <w:r>
        <w:br/>
      </w:r>
      <w:r>
        <w:rPr>
          <w:rFonts w:ascii="Times New Roman"/>
          <w:b w:val="false"/>
          <w:i w:val="false"/>
          <w:color w:val="000000"/>
          <w:sz w:val="28"/>
        </w:rPr>
        <w:t xml:space="preserve">
      қайта өңделген астық өнімдері экспортының келемін ұлғайту; </w:t>
      </w:r>
      <w:r>
        <w:br/>
      </w:r>
      <w:r>
        <w:rPr>
          <w:rFonts w:ascii="Times New Roman"/>
          <w:b w:val="false"/>
          <w:i w:val="false"/>
          <w:color w:val="000000"/>
          <w:sz w:val="28"/>
        </w:rPr>
        <w:t xml:space="preserve">
      отандық компаниялар арасындағы теріс пиғылды бәсекелестікті төмендету және баға демпингін жою; </w:t>
      </w:r>
      <w:r>
        <w:br/>
      </w:r>
      <w:r>
        <w:rPr>
          <w:rFonts w:ascii="Times New Roman"/>
          <w:b w:val="false"/>
          <w:i w:val="false"/>
          <w:color w:val="000000"/>
          <w:sz w:val="28"/>
        </w:rPr>
        <w:t xml:space="preserve">
      құрғақ клейковина өндірісі көлемін ұлғайту. </w:t>
      </w:r>
      <w:r>
        <w:br/>
      </w:r>
      <w:r>
        <w:rPr>
          <w:rFonts w:ascii="Times New Roman"/>
          <w:b w:val="false"/>
          <w:i w:val="false"/>
          <w:color w:val="000000"/>
          <w:sz w:val="28"/>
        </w:rPr>
        <w:t xml:space="preserve">
      Алматы, Жамбыл және Оңтүстік Қазақстан облыстарында </w:t>
      </w:r>
      <w:r>
        <w:rPr>
          <w:rFonts w:ascii="Times New Roman"/>
          <w:b/>
          <w:i w:val="false"/>
          <w:color w:val="000000"/>
          <w:sz w:val="28"/>
        </w:rPr>
        <w:t xml:space="preserve">бәсекеге қабілетті жеміс-көкөніс кластерін дамыту. </w:t>
      </w:r>
      <w:r>
        <w:br/>
      </w:r>
      <w:r>
        <w:rPr>
          <w:rFonts w:ascii="Times New Roman"/>
          <w:b w:val="false"/>
          <w:i w:val="false"/>
          <w:color w:val="000000"/>
          <w:sz w:val="28"/>
        </w:rPr>
        <w:t xml:space="preserve">
      Мақсат - жеміс-көкөніс өнімдері өндірісін ұлғайту, ішкі рынокты қанықтыру және жеміс-көкөніс өнімдерін қайта өңдеуді дамыту.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таза сұрыпты отырғызылатын көшеттерді және тұқымдарды өсіру үшін көкөніс дақылдарының жеміс питомниктері мен тұқым шаруашылығын қалпына келтіру мен дамыту; </w:t>
      </w:r>
      <w:r>
        <w:br/>
      </w:r>
      <w:r>
        <w:rPr>
          <w:rFonts w:ascii="Times New Roman"/>
          <w:b w:val="false"/>
          <w:i w:val="false"/>
          <w:color w:val="000000"/>
          <w:sz w:val="28"/>
        </w:rPr>
        <w:t xml:space="preserve">
      сапа және ауыл шаруашылығы шикізаты мен тамақ өнімдері зертханаларының материалдық техникалық базасын жақсарту; </w:t>
      </w:r>
      <w:r>
        <w:br/>
      </w:r>
      <w:r>
        <w:rPr>
          <w:rFonts w:ascii="Times New Roman"/>
          <w:b w:val="false"/>
          <w:i w:val="false"/>
          <w:color w:val="000000"/>
          <w:sz w:val="28"/>
        </w:rPr>
        <w:t xml:space="preserve">
      жеміс-жидек дақылдары және жүзімнің көп жылдық көшеттерін сақтау; </w:t>
      </w:r>
      <w:r>
        <w:br/>
      </w:r>
      <w:r>
        <w:rPr>
          <w:rFonts w:ascii="Times New Roman"/>
          <w:b w:val="false"/>
          <w:i w:val="false"/>
          <w:color w:val="000000"/>
          <w:sz w:val="28"/>
        </w:rPr>
        <w:t xml:space="preserve">
      ISО және НАССР сапа манеджменті жүйесін сертификаттау және енгізу, халықаралық үйлестірілген техникалық регламенттер мен стандарттар дайындау; </w:t>
      </w:r>
      <w:r>
        <w:br/>
      </w:r>
      <w:r>
        <w:rPr>
          <w:rFonts w:ascii="Times New Roman"/>
          <w:b w:val="false"/>
          <w:i w:val="false"/>
          <w:color w:val="000000"/>
          <w:sz w:val="28"/>
        </w:rPr>
        <w:t xml:space="preserve">
      қайта өңдеуге жарамды жеміс-көкөніс дақылдары өндірісін ұлғайту; </w:t>
      </w:r>
      <w:r>
        <w:br/>
      </w:r>
      <w:r>
        <w:rPr>
          <w:rFonts w:ascii="Times New Roman"/>
          <w:b w:val="false"/>
          <w:i w:val="false"/>
          <w:color w:val="000000"/>
          <w:sz w:val="28"/>
        </w:rPr>
        <w:t xml:space="preserve">
      жеміс-көкөніс өнімдерін қайта өңдеу бойынша өндірістерді ұйымдастыру және дамыту.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таза сұрыпты отырғызу көшеттері мен тұқымдарды өсіру үшін жеміс питомниктерін және көкөніс дақылдарының тұқым шаруашылығын қайта қалпына келтіру және дамыту шараларын әзірлеу; </w:t>
      </w:r>
      <w:r>
        <w:br/>
      </w:r>
      <w:r>
        <w:rPr>
          <w:rFonts w:ascii="Times New Roman"/>
          <w:b w:val="false"/>
          <w:i w:val="false"/>
          <w:color w:val="000000"/>
          <w:sz w:val="28"/>
        </w:rPr>
        <w:t xml:space="preserve">
      қайта өңдеуге жарамды жеміс-көкөніс дақылдары тұқымдарының өндірісін ұлғайту жөніндегі шараларды әзірлеу; </w:t>
      </w:r>
      <w:r>
        <w:br/>
      </w:r>
      <w:r>
        <w:rPr>
          <w:rFonts w:ascii="Times New Roman"/>
          <w:b w:val="false"/>
          <w:i w:val="false"/>
          <w:color w:val="000000"/>
          <w:sz w:val="28"/>
        </w:rPr>
        <w:t xml:space="preserve">
      Алматы облысының Қарасай ауданының Шамалған ауылында және Еңбекшіқазақ ауданының Шелек ауылында жеміс-көкөніс өнімдерін қайта өңдеу бойынша екі зауыт салу; </w:t>
      </w:r>
      <w:r>
        <w:br/>
      </w:r>
      <w:r>
        <w:rPr>
          <w:rFonts w:ascii="Times New Roman"/>
          <w:b w:val="false"/>
          <w:i w:val="false"/>
          <w:color w:val="000000"/>
          <w:sz w:val="28"/>
        </w:rPr>
        <w:t xml:space="preserve">
      Қазақстанның сертификациялау жөніндегі органдары мойындайтын тамақ өнімдеріне берілген сертификаттарды тану рәсімдерін жеңілдету; </w:t>
      </w:r>
      <w:r>
        <w:br/>
      </w:r>
      <w:r>
        <w:rPr>
          <w:rFonts w:ascii="Times New Roman"/>
          <w:b w:val="false"/>
          <w:i w:val="false"/>
          <w:color w:val="000000"/>
          <w:sz w:val="28"/>
        </w:rPr>
        <w:t xml:space="preserve">
      жеміс-көкөніс өнімдері өндірісінің инфрақұрылымын қалыптастыру бойынша шаралар әзірлеу; </w:t>
      </w:r>
      <w:r>
        <w:br/>
      </w:r>
      <w:r>
        <w:rPr>
          <w:rFonts w:ascii="Times New Roman"/>
          <w:b w:val="false"/>
          <w:i w:val="false"/>
          <w:color w:val="000000"/>
          <w:sz w:val="28"/>
        </w:rPr>
        <w:t xml:space="preserve">
      көкөніс сақтау қоймаларын қалпына келтіру; </w:t>
      </w:r>
      <w:r>
        <w:br/>
      </w:r>
      <w:r>
        <w:rPr>
          <w:rFonts w:ascii="Times New Roman"/>
          <w:b w:val="false"/>
          <w:i w:val="false"/>
          <w:color w:val="000000"/>
          <w:sz w:val="28"/>
        </w:rPr>
        <w:t xml:space="preserve">
      тұқым шаруашылығы шаруашылықтарын дамыту; </w:t>
      </w:r>
      <w:r>
        <w:br/>
      </w:r>
      <w:r>
        <w:rPr>
          <w:rFonts w:ascii="Times New Roman"/>
          <w:b w:val="false"/>
          <w:i w:val="false"/>
          <w:color w:val="000000"/>
          <w:sz w:val="28"/>
        </w:rPr>
        <w:t xml:space="preserve">
      ауыл шаруашылығы өнімдерінің көтерме базарларын ұйымдастыру; </w:t>
      </w:r>
      <w:r>
        <w:br/>
      </w:r>
      <w:r>
        <w:rPr>
          <w:rFonts w:ascii="Times New Roman"/>
          <w:b w:val="false"/>
          <w:i w:val="false"/>
          <w:color w:val="000000"/>
          <w:sz w:val="28"/>
        </w:rPr>
        <w:t xml:space="preserve">
      ауыл шаруашылығы шикізаттары мен тамақ өнімдерінің сынақ зертханалары үшін оларды ИЛАК мүше - органы ретінде халықаралық (180 17025) тіркеуге дайындау үшін персоналдарын даярлау.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жеміс-көкөніс өнімдерін қайта өңдеу мен өндірісінің көлемін ұлғайту, ішкі азық түлік нарықтарын қанықтыру және экспорттың үлес салмағын арттыру. </w:t>
      </w:r>
      <w:r>
        <w:br/>
      </w:r>
      <w:r>
        <w:rPr>
          <w:rFonts w:ascii="Times New Roman"/>
          <w:b w:val="false"/>
          <w:i w:val="false"/>
          <w:color w:val="000000"/>
          <w:sz w:val="28"/>
        </w:rPr>
        <w:t xml:space="preserve">
      Қостанай облысында </w:t>
      </w:r>
      <w:r>
        <w:rPr>
          <w:rFonts w:ascii="Times New Roman"/>
          <w:b/>
          <w:i w:val="false"/>
          <w:color w:val="000000"/>
          <w:sz w:val="28"/>
        </w:rPr>
        <w:t xml:space="preserve">экспортқа бағытталған бәсекеге қабілетті сүт кластерін дамыту. </w:t>
      </w:r>
      <w:r>
        <w:br/>
      </w:r>
      <w:r>
        <w:rPr>
          <w:rFonts w:ascii="Times New Roman"/>
          <w:b w:val="false"/>
          <w:i w:val="false"/>
          <w:color w:val="000000"/>
          <w:sz w:val="28"/>
        </w:rPr>
        <w:t xml:space="preserve">
      Мақсат - сүттің жалпы өндірісі көлеміне шаққандағы оны қайта өңдеу үлесін ұлғайту.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облыстың ауылдық округтарында мал түрлерінің аудандастыру бағыты бойынша базалық шаруашылықтар ұйымдастыру; </w:t>
      </w:r>
      <w:r>
        <w:br/>
      </w:r>
      <w:r>
        <w:rPr>
          <w:rFonts w:ascii="Times New Roman"/>
          <w:b w:val="false"/>
          <w:i w:val="false"/>
          <w:color w:val="000000"/>
          <w:sz w:val="28"/>
        </w:rPr>
        <w:t xml:space="preserve">
      шикізат пен дайын өнімнің сапасын бақылау жөніндегі зертханалар базасын дамыту, оларды техникалық қайта жарақтандыру; </w:t>
      </w:r>
      <w:r>
        <w:br/>
      </w:r>
      <w:r>
        <w:rPr>
          <w:rFonts w:ascii="Times New Roman"/>
          <w:b w:val="false"/>
          <w:i w:val="false"/>
          <w:color w:val="000000"/>
          <w:sz w:val="28"/>
        </w:rPr>
        <w:t xml:space="preserve">
      облыстық бюджет қаражатынан асыл тұқымды мал басын сатып алуды субсидиялау.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мына жолдармен сүт бағытындағы орта - ірі тауарлы шаруашылықтардың дамуын ынталандыру: </w:t>
      </w:r>
      <w:r>
        <w:br/>
      </w:r>
      <w:r>
        <w:rPr>
          <w:rFonts w:ascii="Times New Roman"/>
          <w:b w:val="false"/>
          <w:i w:val="false"/>
          <w:color w:val="000000"/>
          <w:sz w:val="28"/>
        </w:rPr>
        <w:t xml:space="preserve">
      мал шаруашылығы өнімдерінің өнімділігі мен сапасын арттыруды субсидиялау; </w:t>
      </w:r>
      <w:r>
        <w:br/>
      </w:r>
      <w:r>
        <w:rPr>
          <w:rFonts w:ascii="Times New Roman"/>
          <w:b w:val="false"/>
          <w:i w:val="false"/>
          <w:color w:val="000000"/>
          <w:sz w:val="28"/>
        </w:rPr>
        <w:t xml:space="preserve">
      арнайы техника мен жабдықтар лизингіне кредит беру (жемазық жинау комбайндары, азық араластырғыштар, азық таратқыштар, сауу агрегаттары, суытқыштар, пастеризаторлар, транспортерлар, автосуарғыштар, арнайы автокөліктер); </w:t>
      </w:r>
      <w:r>
        <w:br/>
      </w:r>
      <w:r>
        <w:rPr>
          <w:rFonts w:ascii="Times New Roman"/>
          <w:b w:val="false"/>
          <w:i w:val="false"/>
          <w:color w:val="000000"/>
          <w:sz w:val="28"/>
        </w:rPr>
        <w:t xml:space="preserve">
      ауылшаруашылығы өнімдерін қайта өңдеу жөніндегі кәсіпорындарға олардың айналым қаражатын толтыруға берілген кредиттер бойынша екінші деңгейдегі банктердің сыйақы ставкаларын субсидиялау; </w:t>
      </w:r>
      <w:r>
        <w:br/>
      </w:r>
      <w:r>
        <w:rPr>
          <w:rFonts w:ascii="Times New Roman"/>
          <w:b w:val="false"/>
          <w:i w:val="false"/>
          <w:color w:val="000000"/>
          <w:sz w:val="28"/>
        </w:rPr>
        <w:t xml:space="preserve">
      ISО және НАССР негізіндегі сапа менеджменті жүйесін әзірлеуге, енгізуге, сертификаттауға тамақ өнеркәсібі кәсіпорындарының шығындарын субсидиялау; </w:t>
      </w:r>
      <w:r>
        <w:br/>
      </w:r>
      <w:r>
        <w:rPr>
          <w:rFonts w:ascii="Times New Roman"/>
          <w:b w:val="false"/>
          <w:i w:val="false"/>
          <w:color w:val="000000"/>
          <w:sz w:val="28"/>
        </w:rPr>
        <w:t xml:space="preserve">
      ғылыми-өндірістік орталықтардың сүт өнімдерінің жаңа түрлерін, оның ішінде, қойытылған сүт өндіру технологияларын әзірлеу.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мал табыны құрылымында жоғары өнімді асыл тұқымды мал басының және мал шаруашылығында қарқынды және өнеркәсіптік технологиялар бойынша жұмыс істейтін шаруашылықтардың үлес салмағын арттыру; </w:t>
      </w:r>
      <w:r>
        <w:br/>
      </w:r>
      <w:r>
        <w:rPr>
          <w:rFonts w:ascii="Times New Roman"/>
          <w:b w:val="false"/>
          <w:i w:val="false"/>
          <w:color w:val="000000"/>
          <w:sz w:val="28"/>
        </w:rPr>
        <w:t xml:space="preserve">
      эпизоотиялық салауаттылық, өнімді сату нарығына бөгетсіз шығу; </w:t>
      </w:r>
      <w:r>
        <w:br/>
      </w:r>
      <w:r>
        <w:rPr>
          <w:rFonts w:ascii="Times New Roman"/>
          <w:b w:val="false"/>
          <w:i w:val="false"/>
          <w:color w:val="000000"/>
          <w:sz w:val="28"/>
        </w:rPr>
        <w:t xml:space="preserve">
      сүт өнімдерінің бәсекеге қабілетті жаңа түрлерін өндіру, ішкі нарықты қанықтыру. </w:t>
      </w:r>
    </w:p>
    <w:p>
      <w:pPr>
        <w:spacing w:after="0"/>
        <w:ind w:left="0"/>
        <w:jc w:val="both"/>
      </w:pPr>
      <w:r>
        <w:rPr>
          <w:rFonts w:ascii="Times New Roman"/>
          <w:b/>
          <w:i w:val="false"/>
          <w:color w:val="000000"/>
          <w:sz w:val="28"/>
        </w:rPr>
        <w:t xml:space="preserve">      Туризм </w:t>
      </w:r>
    </w:p>
    <w:p>
      <w:pPr>
        <w:spacing w:after="0"/>
        <w:ind w:left="0"/>
        <w:jc w:val="both"/>
      </w:pPr>
      <w:r>
        <w:rPr>
          <w:rFonts w:ascii="Times New Roman"/>
          <w:b w:val="false"/>
          <w:i w:val="false"/>
          <w:color w:val="000000"/>
          <w:sz w:val="28"/>
        </w:rPr>
        <w:t xml:space="preserve">      Мақсат - сырттан келушілер туризмі және ішкі туризм көлемін ұлғайту есебінен мемлекет пен халық кірісінің тұрақты өсуін, халықты жұмыспен қамтуды қамтамасыз ету үшін бәсекеге қабілетті туристік индустрия құру.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туризм инфрақұрылымын дамыту; </w:t>
      </w:r>
      <w:r>
        <w:br/>
      </w:r>
      <w:r>
        <w:rPr>
          <w:rFonts w:ascii="Times New Roman"/>
          <w:b w:val="false"/>
          <w:i w:val="false"/>
          <w:color w:val="000000"/>
          <w:sz w:val="28"/>
        </w:rPr>
        <w:t xml:space="preserve">
      туризмді мемлекеттік реттеу мен қолдаудың тиімді тетігін жасау; </w:t>
      </w:r>
      <w:r>
        <w:br/>
      </w:r>
      <w:r>
        <w:rPr>
          <w:rFonts w:ascii="Times New Roman"/>
          <w:b w:val="false"/>
          <w:i w:val="false"/>
          <w:color w:val="000000"/>
          <w:sz w:val="28"/>
        </w:rPr>
        <w:t xml:space="preserve">
      елдің тартымды туристік имиджін қалыптастыру. </w:t>
      </w:r>
      <w:r>
        <w:br/>
      </w:r>
      <w:r>
        <w:rPr>
          <w:rFonts w:ascii="Times New Roman"/>
          <w:b w:val="false"/>
          <w:i w:val="false"/>
          <w:color w:val="000000"/>
          <w:sz w:val="28"/>
        </w:rPr>
        <w:t>
      Тұтастай алғанда мақсат пен міндеттерді іске асыру Қазақстан Республикасы Президентінің 2006 жылғы 29 желтоқсандағы N 231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Туризмді дамытудың 2007-2011 жылдарға арналған мемлекеттік бағдарламасы шеңберінде қамтамасыз етілетін болады. </w:t>
      </w:r>
      <w:r>
        <w:br/>
      </w:r>
      <w:r>
        <w:rPr>
          <w:rFonts w:ascii="Times New Roman"/>
          <w:b w:val="false"/>
          <w:i w:val="false"/>
          <w:color w:val="000000"/>
          <w:sz w:val="28"/>
        </w:rPr>
        <w:t xml:space="preserve">
      Туризмнің инфрақұрылымын дамыту саласында мынадай шаралар қабылданатын болады: </w:t>
      </w:r>
      <w:r>
        <w:br/>
      </w:r>
      <w:r>
        <w:rPr>
          <w:rFonts w:ascii="Times New Roman"/>
          <w:b w:val="false"/>
          <w:i w:val="false"/>
          <w:color w:val="000000"/>
          <w:sz w:val="28"/>
        </w:rPr>
        <w:t xml:space="preserve">
      Алматы, Ақмола, Оңтүстік Қазақстан облыстарында туризм инфрақұрылымы объектілерінің құрылысы бойынша жобалау-сметалық құжаттама әзірлеуді қамтамасыз ету; </w:t>
      </w:r>
      <w:r>
        <w:br/>
      </w:r>
      <w:r>
        <w:rPr>
          <w:rFonts w:ascii="Times New Roman"/>
          <w:b w:val="false"/>
          <w:i w:val="false"/>
          <w:color w:val="000000"/>
          <w:sz w:val="28"/>
        </w:rPr>
        <w:t xml:space="preserve">
      Каспийде жағажай туризмін дамыту мақсатында Кендірлі аралында демалыс аймағын жайластыру жөнінде шаралар қабылдау; </w:t>
      </w:r>
      <w:r>
        <w:br/>
      </w:r>
      <w:r>
        <w:rPr>
          <w:rFonts w:ascii="Times New Roman"/>
          <w:b w:val="false"/>
          <w:i w:val="false"/>
          <w:color w:val="000000"/>
          <w:sz w:val="28"/>
        </w:rPr>
        <w:t xml:space="preserve">
      Елдің тартымды туристік имиджін қалыптастыру саласында: </w:t>
      </w:r>
      <w:r>
        <w:br/>
      </w:r>
      <w:r>
        <w:rPr>
          <w:rFonts w:ascii="Times New Roman"/>
          <w:b w:val="false"/>
          <w:i w:val="false"/>
          <w:color w:val="000000"/>
          <w:sz w:val="28"/>
        </w:rPr>
        <w:t xml:space="preserve">
      қазақстандық туристік өнімді туристік қызмет көрсетулердің әлемдік нарығына ілгерілету қамтамасыз етілетін; </w:t>
      </w:r>
      <w:r>
        <w:br/>
      </w:r>
      <w:r>
        <w:rPr>
          <w:rFonts w:ascii="Times New Roman"/>
          <w:b w:val="false"/>
          <w:i w:val="false"/>
          <w:color w:val="000000"/>
          <w:sz w:val="28"/>
        </w:rPr>
        <w:t xml:space="preserve">
      ішкі және сыртқы нарықтарда қазақстандық туристік өнімді кең ауқымда жарнамалық-ақпарат қызмет бойынша жұмыстар жалғасатын болады; </w:t>
      </w:r>
      <w:r>
        <w:br/>
      </w:r>
      <w:r>
        <w:rPr>
          <w:rFonts w:ascii="Times New Roman"/>
          <w:b w:val="false"/>
          <w:i w:val="false"/>
          <w:color w:val="000000"/>
          <w:sz w:val="28"/>
        </w:rPr>
        <w:t xml:space="preserve">
      Туризмді мемлекеттік реттеу мен қолдаудың тиімді тетігін жасау саласында мынадай іс-шаралар жүргізілетін болады: </w:t>
      </w:r>
      <w:r>
        <w:br/>
      </w:r>
      <w:r>
        <w:rPr>
          <w:rFonts w:ascii="Times New Roman"/>
          <w:b w:val="false"/>
          <w:i w:val="false"/>
          <w:color w:val="000000"/>
          <w:sz w:val="28"/>
        </w:rPr>
        <w:t xml:space="preserve">
      Алматы қаласы және Алматы облысының үлгісімен өңірлерде туризмді дамыту жөніндегі мастер-жоспар әзірлеуді қамтамасыз ету; </w:t>
      </w:r>
      <w:r>
        <w:br/>
      </w:r>
      <w:r>
        <w:rPr>
          <w:rFonts w:ascii="Times New Roman"/>
          <w:b w:val="false"/>
          <w:i w:val="false"/>
          <w:color w:val="000000"/>
          <w:sz w:val="28"/>
        </w:rPr>
        <w:t xml:space="preserve">
      туристік қызмет саласындағы ұлттық заңнамаларды жетілдіру және халықаралық стандарттармен, оның ішінде келу және ішкі туризмді дамыту, визалық және тіркеу рәсімдерін, шекара бақылауын оңайлату мәселелері бойынша үйлестіру. </w:t>
      </w:r>
      <w:r>
        <w:br/>
      </w:r>
      <w:r>
        <w:rPr>
          <w:rFonts w:ascii="Times New Roman"/>
          <w:b w:val="false"/>
          <w:i w:val="false"/>
          <w:color w:val="000000"/>
          <w:sz w:val="28"/>
        </w:rPr>
        <w:t xml:space="preserve">
      Болжанатын нәтижелер: </w:t>
      </w:r>
      <w:r>
        <w:br/>
      </w:r>
      <w:r>
        <w:rPr>
          <w:rFonts w:ascii="Times New Roman"/>
          <w:b w:val="false"/>
          <w:i w:val="false"/>
          <w:color w:val="000000"/>
          <w:sz w:val="28"/>
        </w:rPr>
        <w:t xml:space="preserve">
      2010 жылға қарай белгіленген іс-шаралар нәтижесінде бәсекеге қабілетті туристік индустрия құрылатын болады, Қазақстанның әлемдік туристік нарық жүйесіне кіруіне ықпалын тигізетін ұлттық туристік өнімнің тартымдылығы артады, 2010 жылға қарай ішкі туризм бойынша 4 млн. туристке дейін, сыртқы туризм бойынша 6 млн. туристке дейін тұрақты ағыны қамтамасыз етілетін болады. </w:t>
      </w:r>
      <w:r>
        <w:br/>
      </w:r>
      <w:r>
        <w:rPr>
          <w:rFonts w:ascii="Times New Roman"/>
          <w:b w:val="false"/>
          <w:i w:val="false"/>
          <w:color w:val="000000"/>
          <w:sz w:val="28"/>
        </w:rPr>
        <w:t xml:space="preserve">
      Кіру туризмі есебінен туризм саласында 2008 жылы 447,6 мың адамнан 2010 жылы 499,4 мың адамға дейін жұмыспен қамтамасыз етіледі. </w:t>
      </w:r>
    </w:p>
    <w:p>
      <w:pPr>
        <w:spacing w:after="0"/>
        <w:ind w:left="0"/>
        <w:jc w:val="both"/>
      </w:pPr>
      <w:r>
        <w:rPr>
          <w:rFonts w:ascii="Times New Roman"/>
          <w:b/>
          <w:i w:val="false"/>
          <w:color w:val="000000"/>
          <w:sz w:val="28"/>
        </w:rPr>
        <w:t xml:space="preserve">      Ғылым, технология және инновациялардың дамуы </w:t>
      </w:r>
    </w:p>
    <w:p>
      <w:pPr>
        <w:spacing w:after="0"/>
        <w:ind w:left="0"/>
        <w:jc w:val="both"/>
      </w:pPr>
      <w:r>
        <w:rPr>
          <w:rFonts w:ascii="Times New Roman"/>
          <w:b w:val="false"/>
          <w:i w:val="false"/>
          <w:color w:val="000000"/>
          <w:sz w:val="28"/>
        </w:rPr>
        <w:t xml:space="preserve">      Ғылымды, технологияны және инновацияны дамытудың негізгі мақсаты - жаңа білімді тиімді дамыту мен пайдалануды қамтамасыз ететін бәсекеге қабілетті ұлттық инновациялық жүйенің негізін құру болып табылады. </w:t>
      </w:r>
      <w:r>
        <w:br/>
      </w:r>
      <w:r>
        <w:rPr>
          <w:rFonts w:ascii="Times New Roman"/>
          <w:b w:val="false"/>
          <w:i w:val="false"/>
          <w:color w:val="000000"/>
          <w:sz w:val="28"/>
        </w:rPr>
        <w:t xml:space="preserve">
      Қазақстан ғылымының дамуы ғылыми және инновациялық қызмет үшін осы заманғы инфрақұрылымды құруды, сондай-ақ ғылыми мекемелер мен жоғары оқу орындарының ғылыми әлеуетінің ықпалдасуын қамтамасыз етуді көздейді. </w:t>
      </w:r>
      <w:r>
        <w:br/>
      </w:r>
      <w:r>
        <w:rPr>
          <w:rFonts w:ascii="Times New Roman"/>
          <w:b w:val="false"/>
          <w:i w:val="false"/>
          <w:color w:val="000000"/>
          <w:sz w:val="28"/>
        </w:rPr>
        <w:t>
      Ғылым саласында саясатты іске асыру Қазақстан Республикасы Президентінің 2007 жылғы 20 маусымдағы N 348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ғылымды дамытудың 2007-2012 жылдарға арналған мемлекеттік бағдарламасына сәйкес жүзеге асырылатын болады. </w:t>
      </w:r>
      <w:r>
        <w:br/>
      </w:r>
      <w:r>
        <w:rPr>
          <w:rFonts w:ascii="Times New Roman"/>
          <w:b w:val="false"/>
          <w:i w:val="false"/>
          <w:color w:val="000000"/>
          <w:sz w:val="28"/>
        </w:rPr>
        <w:t xml:space="preserve">
      2008-2009 жылдары: </w:t>
      </w:r>
      <w:r>
        <w:br/>
      </w:r>
      <w:r>
        <w:rPr>
          <w:rFonts w:ascii="Times New Roman"/>
          <w:b w:val="false"/>
          <w:i w:val="false"/>
          <w:color w:val="000000"/>
          <w:sz w:val="28"/>
        </w:rPr>
        <w:t xml:space="preserve">
      қолданбалы ғылымды қаржыландыру саласындағы озық тәжірибе мен білімді енгізу, әлемдік деңгейдегі күрделі ғылыми зерттеулер мен әзірлемелерді дамыту саласындағы басқару әдістерін жетілдіру жөнінде нысаналы бағытта жұмыс жүргізу; </w:t>
      </w:r>
      <w:r>
        <w:br/>
      </w:r>
      <w:r>
        <w:rPr>
          <w:rFonts w:ascii="Times New Roman"/>
          <w:b w:val="false"/>
          <w:i w:val="false"/>
          <w:color w:val="000000"/>
          <w:sz w:val="28"/>
        </w:rPr>
        <w:t xml:space="preserve">
      қабылданған халықаралық практикаға сәйкес білімді молықтыру және отандық кадрлар даярлау жүйесі болатын университеттік ғылымды дамыту; </w:t>
      </w:r>
      <w:r>
        <w:br/>
      </w:r>
      <w:r>
        <w:rPr>
          <w:rFonts w:ascii="Times New Roman"/>
          <w:b w:val="false"/>
          <w:i w:val="false"/>
          <w:color w:val="000000"/>
          <w:sz w:val="28"/>
        </w:rPr>
        <w:t xml:space="preserve">
      жеке бастама үшін бағдар ретінде ғылыми және ғылыми-техникалық дамудың белгілі бір мемлекеттік басымдықтары шеңберінде халықаралық стандарттар негізінде ұлттық ғылыми зертханалардың қызметін мемлекеттік саясат пен жүзеге асыру жөніндегі жұмыстар жалғастырылатын болады; </w:t>
      </w:r>
      <w:r>
        <w:br/>
      </w:r>
      <w:r>
        <w:rPr>
          <w:rFonts w:ascii="Times New Roman"/>
          <w:b w:val="false"/>
          <w:i w:val="false"/>
          <w:color w:val="000000"/>
          <w:sz w:val="28"/>
        </w:rPr>
        <w:t xml:space="preserve">
      Осының нәтижесінде: </w:t>
      </w:r>
      <w:r>
        <w:br/>
      </w:r>
      <w:r>
        <w:rPr>
          <w:rFonts w:ascii="Times New Roman"/>
          <w:b w:val="false"/>
          <w:i w:val="false"/>
          <w:color w:val="000000"/>
          <w:sz w:val="28"/>
        </w:rPr>
        <w:t xml:space="preserve">
      басымды ғылыми бағыттар бойынша жоғары оқу орындарының жанынан ашық типті бес ұлттық ғылыми зертхана және инженерлік бейінді 15 зертхана ашылатын болады; </w:t>
      </w:r>
      <w:r>
        <w:br/>
      </w:r>
      <w:r>
        <w:rPr>
          <w:rFonts w:ascii="Times New Roman"/>
          <w:b w:val="false"/>
          <w:i w:val="false"/>
          <w:color w:val="000000"/>
          <w:sz w:val="28"/>
        </w:rPr>
        <w:t xml:space="preserve">
      бес басымды бағыттар бойынша ұлттық компаниялармен бірлескен арнайы ғылыми-техникалық бағдарлама іске асырылады; </w:t>
      </w:r>
      <w:r>
        <w:br/>
      </w:r>
      <w:r>
        <w:rPr>
          <w:rFonts w:ascii="Times New Roman"/>
          <w:b w:val="false"/>
          <w:i w:val="false"/>
          <w:color w:val="000000"/>
          <w:sz w:val="28"/>
        </w:rPr>
        <w:t xml:space="preserve">
      шетелдік ғалымдармен ұйымдарды, халықаралық бағдарламалар мен жобаларды, оның ішінде шетелдегі қазақ диаспорасының өкілдерін тарта отырып, ғылыми жобалар іске асырылады. </w:t>
      </w:r>
      <w:r>
        <w:br/>
      </w:r>
      <w:r>
        <w:rPr>
          <w:rFonts w:ascii="Times New Roman"/>
          <w:b w:val="false"/>
          <w:i w:val="false"/>
          <w:color w:val="000000"/>
          <w:sz w:val="28"/>
        </w:rPr>
        <w:t xml:space="preserve">
      Технологияларды және инновацияларды дамыту саласындағы негізгі міндеттер: </w:t>
      </w:r>
      <w:r>
        <w:br/>
      </w:r>
      <w:r>
        <w:rPr>
          <w:rFonts w:ascii="Times New Roman"/>
          <w:b w:val="false"/>
          <w:i w:val="false"/>
          <w:color w:val="000000"/>
          <w:sz w:val="28"/>
        </w:rPr>
        <w:t xml:space="preserve">
      үлкен мультипликативтік тиімділігі бар жаңа жоғары технологиялық және жүйе құрайтын өндірістерді дамыту, оның ішінде»"серпінді" инвестициялық жобаларды іске асыру; </w:t>
      </w:r>
      <w:r>
        <w:br/>
      </w:r>
      <w:r>
        <w:rPr>
          <w:rFonts w:ascii="Times New Roman"/>
          <w:b w:val="false"/>
          <w:i w:val="false"/>
          <w:color w:val="000000"/>
          <w:sz w:val="28"/>
        </w:rPr>
        <w:t xml:space="preserve">
      өңдеуші өнеркәсіптің ғылымды қажетсінуін арттыру және бизнестің инновациялық-кәсіпкерлік белсенділігін ынталандыру; </w:t>
      </w:r>
      <w:r>
        <w:br/>
      </w:r>
      <w:r>
        <w:rPr>
          <w:rFonts w:ascii="Times New Roman"/>
          <w:b w:val="false"/>
          <w:i w:val="false"/>
          <w:color w:val="000000"/>
          <w:sz w:val="28"/>
        </w:rPr>
        <w:t xml:space="preserve">
      нақты экспорттық»"тауашаларды" айқындау және бағындыру жолымен қазақстандық тауарлар сыртқы нарықтарға экспансиясын ынталандыру. </w:t>
      </w:r>
      <w:r>
        <w:br/>
      </w:r>
      <w:r>
        <w:rPr>
          <w:rFonts w:ascii="Times New Roman"/>
          <w:b w:val="false"/>
          <w:i w:val="false"/>
          <w:color w:val="000000"/>
          <w:sz w:val="28"/>
        </w:rPr>
        <w:t xml:space="preserve">
      Жоспарланып отырған іс-шаралар: </w:t>
      </w:r>
      <w:r>
        <w:br/>
      </w:r>
      <w:r>
        <w:rPr>
          <w:rFonts w:ascii="Times New Roman"/>
          <w:b w:val="false"/>
          <w:i w:val="false"/>
          <w:color w:val="000000"/>
          <w:sz w:val="28"/>
        </w:rPr>
        <w:t xml:space="preserve">
      Мультипликативтік тиімділігі бар жаңа жоғары технологиялық және жүйе құрайтын өндірістерді дамыту, оның ішінде "серпілісті" инвестициялық жобаларды іске асыру мақсатында мыналар көзделеді: </w:t>
      </w:r>
      <w:r>
        <w:br/>
      </w:r>
      <w:r>
        <w:rPr>
          <w:rFonts w:ascii="Times New Roman"/>
          <w:b w:val="false"/>
          <w:i w:val="false"/>
          <w:color w:val="000000"/>
          <w:sz w:val="28"/>
        </w:rPr>
        <w:t xml:space="preserve">
      жоғары қосылған құны, мультипликативтік тиімділігі мен экспорттық әлеуеті бар экономиканың құрылымын өзгертуге қабілетті бірқатар жобаларды айқындайтын "серпінді" инвестициялық жобаларды іске асыру жөніндегі бас жоспарды әзірлеу; </w:t>
      </w:r>
      <w:r>
        <w:br/>
      </w:r>
      <w:r>
        <w:rPr>
          <w:rFonts w:ascii="Times New Roman"/>
          <w:b w:val="false"/>
          <w:i w:val="false"/>
          <w:color w:val="000000"/>
          <w:sz w:val="28"/>
        </w:rPr>
        <w:t xml:space="preserve">
      "серпінді" инвестициялық жобаларды іске асыруға, ел аумағында 5-6 кластер жасауға және дамытуға ірі отандық бизнесті тарту әрі оның шағын және орта бизнеспен өзара іс-қимылын ынталандыру; </w:t>
      </w:r>
      <w:r>
        <w:br/>
      </w:r>
      <w:r>
        <w:rPr>
          <w:rFonts w:ascii="Times New Roman"/>
          <w:b w:val="false"/>
          <w:i w:val="false"/>
          <w:color w:val="000000"/>
          <w:sz w:val="28"/>
        </w:rPr>
        <w:t xml:space="preserve">
      шекара маңы аудандарында, өнеркәсіптік-сауда және қаржылық белсенді орталықтарда жаңа сауда-экономикалық аумақтар құру және дамыту; </w:t>
      </w:r>
      <w:r>
        <w:br/>
      </w:r>
      <w:r>
        <w:rPr>
          <w:rFonts w:ascii="Times New Roman"/>
          <w:b w:val="false"/>
          <w:i w:val="false"/>
          <w:color w:val="000000"/>
          <w:sz w:val="28"/>
        </w:rPr>
        <w:t xml:space="preserve">
      өңірлердің индустриялық саясатын іске асыруға әлеуметтік-кәсіпкерлік корпорациялардың белсенді қатысуы; </w:t>
      </w:r>
      <w:r>
        <w:br/>
      </w:r>
      <w:r>
        <w:rPr>
          <w:rFonts w:ascii="Times New Roman"/>
          <w:b w:val="false"/>
          <w:i w:val="false"/>
          <w:color w:val="000000"/>
          <w:sz w:val="28"/>
        </w:rPr>
        <w:t xml:space="preserve">
      қаржы институттарын ұлттық және өңірлік деңгейлерде ірі инвестициялық жобаларды іске асыруға тарту; </w:t>
      </w:r>
      <w:r>
        <w:br/>
      </w:r>
      <w:r>
        <w:rPr>
          <w:rFonts w:ascii="Times New Roman"/>
          <w:b w:val="false"/>
          <w:i w:val="false"/>
          <w:color w:val="000000"/>
          <w:sz w:val="28"/>
        </w:rPr>
        <w:t xml:space="preserve">
      жер қойнауын пайдалану саласындағы қазақстандық сервистік нарықты дамыту жөнінде пәрменді шаралар әзірлеу. </w:t>
      </w:r>
      <w:r>
        <w:br/>
      </w:r>
      <w:r>
        <w:rPr>
          <w:rFonts w:ascii="Times New Roman"/>
          <w:b w:val="false"/>
          <w:i w:val="false"/>
          <w:color w:val="000000"/>
          <w:sz w:val="28"/>
        </w:rPr>
        <w:t xml:space="preserve">
      Минералдық шикізат кешенінің аралас және ілеспе өндірістерін, мұнай-химия саласын, машина жасауды, химия, жеңіл өнеркәсіпті және өңдеуші өнеркәсіптің басқа да салаларын дамытуға ерекше көңіл бөлінеді. </w:t>
      </w:r>
      <w:r>
        <w:br/>
      </w:r>
      <w:r>
        <w:rPr>
          <w:rFonts w:ascii="Times New Roman"/>
          <w:b w:val="false"/>
          <w:i w:val="false"/>
          <w:color w:val="000000"/>
          <w:sz w:val="28"/>
        </w:rPr>
        <w:t xml:space="preserve">
      Орта мерзімді перспективада мұнай-химия өндірісін әлемдік деңгейде одан әрі дамытуға мүмкіндік беретін тұңғыш әлемдік кластағы интеграцияланған мұнай-химия кешені құрылады. </w:t>
      </w:r>
      <w:r>
        <w:br/>
      </w:r>
      <w:r>
        <w:rPr>
          <w:rFonts w:ascii="Times New Roman"/>
          <w:b w:val="false"/>
          <w:i w:val="false"/>
          <w:color w:val="000000"/>
          <w:sz w:val="28"/>
        </w:rPr>
        <w:t xml:space="preserve">
      Өңдеуші өнеркәсіптің ғылымды қажетсінуін арттыру және бизнестің инновациялық-кәсіпкерлік белсенділігін ынталандыру үшін мыналар көзделуде: </w:t>
      </w:r>
      <w:r>
        <w:br/>
      </w:r>
      <w:r>
        <w:rPr>
          <w:rFonts w:ascii="Times New Roman"/>
          <w:b w:val="false"/>
          <w:i w:val="false"/>
          <w:color w:val="000000"/>
          <w:sz w:val="28"/>
        </w:rPr>
        <w:t xml:space="preserve">
      отандық инновациялық әзірлемелерді, оның ішінде гранттық қаржыландыру мен тәжірибелік-конструкторлық әзірлемелерді бірлесіп қаржыландыру есебінен институционалды және қаржылық қамтамасыз ету; </w:t>
      </w:r>
      <w:r>
        <w:br/>
      </w:r>
      <w:r>
        <w:rPr>
          <w:rFonts w:ascii="Times New Roman"/>
          <w:b w:val="false"/>
          <w:i w:val="false"/>
          <w:color w:val="000000"/>
          <w:sz w:val="28"/>
        </w:rPr>
        <w:t xml:space="preserve">
      технологиялардың, оның ішінде шетелдік технологиялардың трансфертін ынталандыру; </w:t>
      </w:r>
      <w:r>
        <w:br/>
      </w:r>
      <w:r>
        <w:rPr>
          <w:rFonts w:ascii="Times New Roman"/>
          <w:b w:val="false"/>
          <w:i w:val="false"/>
          <w:color w:val="000000"/>
          <w:sz w:val="28"/>
        </w:rPr>
        <w:t xml:space="preserve">
      патенттік белсенділікті арттыру, технопарктер мен бизнес-инкубаторларды нығайту бойынша іс-шаралар әзірлеу; </w:t>
      </w:r>
      <w:r>
        <w:br/>
      </w:r>
      <w:r>
        <w:rPr>
          <w:rFonts w:ascii="Times New Roman"/>
          <w:b w:val="false"/>
          <w:i w:val="false"/>
          <w:color w:val="000000"/>
          <w:sz w:val="28"/>
        </w:rPr>
        <w:t xml:space="preserve">
      авторлық құқықтарды, патенттер мен сауда белгілерін қорғау саласындағы барлық халықаралық конвенцияларды тануды қоса алғанда, өркениетті технологиялар нарығын дамыту үшін жағдай қалыптастыру; </w:t>
      </w:r>
      <w:r>
        <w:br/>
      </w:r>
      <w:r>
        <w:rPr>
          <w:rFonts w:ascii="Times New Roman"/>
          <w:b w:val="false"/>
          <w:i w:val="false"/>
          <w:color w:val="000000"/>
          <w:sz w:val="28"/>
        </w:rPr>
        <w:t xml:space="preserve">
      ғылыми-зерттеу жұмыстарының нәтижелерін экономиканың нақты секторына беру тетігін әзірлеу; </w:t>
      </w:r>
      <w:r>
        <w:br/>
      </w:r>
      <w:r>
        <w:rPr>
          <w:rFonts w:ascii="Times New Roman"/>
          <w:b w:val="false"/>
          <w:i w:val="false"/>
          <w:color w:val="000000"/>
          <w:sz w:val="28"/>
        </w:rPr>
        <w:t xml:space="preserve">
      отандық кәсіпорындар мен Қазақстандағы және шет елдегі технологиялар нарығы арасында жалғастырушы буын болатын технологияларды коммерциялау офисін, сондай-ақ автоматтандырылған жобалау жүйесін пайдаланып конструкторлық бюролар мен жобалау ұйымдарының желілерін ашу; </w:t>
      </w:r>
      <w:r>
        <w:br/>
      </w:r>
      <w:r>
        <w:rPr>
          <w:rFonts w:ascii="Times New Roman"/>
          <w:b w:val="false"/>
          <w:i w:val="false"/>
          <w:color w:val="000000"/>
          <w:sz w:val="28"/>
        </w:rPr>
        <w:t xml:space="preserve">
      ұлттық ғылыми-техникалық ақпаратқа, регламенттерге, дерекқорларға және инновациялық қызметке қажетті басқа да көздерге ашық қол жеткізуді қамтамасыз ету мақсатында инновациялар мен патенттер банкін қалыптастыру. </w:t>
      </w:r>
      <w:r>
        <w:br/>
      </w:r>
      <w:r>
        <w:rPr>
          <w:rFonts w:ascii="Times New Roman"/>
          <w:b w:val="false"/>
          <w:i w:val="false"/>
          <w:color w:val="000000"/>
          <w:sz w:val="28"/>
        </w:rPr>
        <w:t xml:space="preserve">
      Венчурлік қаржыландыруды дамыту, отандық және шетелдік венчурлік қорлардың қызметін құру және жандандыру жөніндегі жұмыс жалғастырылады. Мемлекет тарапынан венчурлік индустрияны дамытуға белсенді жәрдемдесу ұлттық экономикада инновацияларды құру және капиталдандыру процестерін жеделдетуге бағытталады. </w:t>
      </w:r>
      <w:r>
        <w:br/>
      </w:r>
      <w:r>
        <w:rPr>
          <w:rFonts w:ascii="Times New Roman"/>
          <w:b w:val="false"/>
          <w:i w:val="false"/>
          <w:color w:val="000000"/>
          <w:sz w:val="28"/>
        </w:rPr>
        <w:t xml:space="preserve">
      "Қазына" АҚ шетелден жоғары технологиялық компанияларды сатып алу және республика аумағына өндірістердің бір бөлігін орналастыру жөнінде жұмыс жүргізеді. </w:t>
      </w:r>
      <w:r>
        <w:br/>
      </w:r>
      <w:r>
        <w:rPr>
          <w:rFonts w:ascii="Times New Roman"/>
          <w:b w:val="false"/>
          <w:i w:val="false"/>
          <w:color w:val="000000"/>
          <w:sz w:val="28"/>
        </w:rPr>
        <w:t xml:space="preserve">
      Технологиялық парктер желісін құру және дамыту жөніндегі, оның ішінде»"Ақпараттық технологиялар паркі" АЭА екінші кезегін салу, парктің инфрақұрылымын қалыптастыру, технологиялық толықтыру жөніндегі жұмыстар жалғастырылады. </w:t>
      </w:r>
      <w:r>
        <w:br/>
      </w:r>
      <w:r>
        <w:rPr>
          <w:rFonts w:ascii="Times New Roman"/>
          <w:b w:val="false"/>
          <w:i w:val="false"/>
          <w:color w:val="000000"/>
          <w:sz w:val="28"/>
        </w:rPr>
        <w:t>
      Қазақстан Республикасы Үкіметінің 2005 жылғы 25 сәуірдегі N 387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Ұлттық инновациялық жүйені қалыптастыру және дамыту бойынша 2005-2015 жылдарға арналған бағдарламаға өзгерістер мен толықтырулар енгізілетін болады. </w:t>
      </w:r>
      <w:r>
        <w:br/>
      </w:r>
      <w:r>
        <w:rPr>
          <w:rFonts w:ascii="Times New Roman"/>
          <w:b w:val="false"/>
          <w:i w:val="false"/>
          <w:color w:val="000000"/>
          <w:sz w:val="28"/>
        </w:rPr>
        <w:t xml:space="preserve">
      Нақты экспорттық "тауашаларды" айқындау және бағындыру жолымен қазақстандық тауарлардың сыртқы нарықтарға экспансиясын ынталандыру үшін мыналар көзделеді: </w:t>
      </w:r>
      <w:r>
        <w:br/>
      </w:r>
      <w:r>
        <w:rPr>
          <w:rFonts w:ascii="Times New Roman"/>
          <w:b w:val="false"/>
          <w:i w:val="false"/>
          <w:color w:val="000000"/>
          <w:sz w:val="28"/>
        </w:rPr>
        <w:t xml:space="preserve">
      бәсекеге қабілеттіктің сапалы жаңа деңгейіне және экономиканың экспорты мүмкіндіктеріне қол жеткізу стратегиясын әзірлеу; </w:t>
      </w:r>
      <w:r>
        <w:br/>
      </w:r>
      <w:r>
        <w:rPr>
          <w:rFonts w:ascii="Times New Roman"/>
          <w:b w:val="false"/>
          <w:i w:val="false"/>
          <w:color w:val="000000"/>
          <w:sz w:val="28"/>
        </w:rPr>
        <w:t xml:space="preserve">
      перспективалы экспорттық тауарлар мен қызмет көрсетулердің тізбесін айқындайтын Қазақстандық тауарлар мен қызмет көрсетулердің экспортын сыртқы нарыққа жылжытуға жәрдемдесу бағдарламасын, қазақстандық экспорт үшін әлемдік нарыққа және перспективалы "тауашаларға" шығу стратегиясын, сондай-ақ, отандық экспорттардың институционалды қолдау жүйесін қабылдау; </w:t>
      </w:r>
      <w:r>
        <w:br/>
      </w:r>
      <w:r>
        <w:rPr>
          <w:rFonts w:ascii="Times New Roman"/>
          <w:b w:val="false"/>
          <w:i w:val="false"/>
          <w:color w:val="000000"/>
          <w:sz w:val="28"/>
        </w:rPr>
        <w:t xml:space="preserve">
      өнімдерді экспорттау кезінде әкімшілік рәсімдерді одан әрі оңайлату, өңдеуші өнеркәсіп өнімдерін жеткізуге арналған экспортты келісім-шарттарды сақтандыру жүйесін құру, байланысты кредиттер ұсыну тәжірибесін кеңейту. </w:t>
      </w:r>
      <w:r>
        <w:br/>
      </w:r>
      <w:r>
        <w:rPr>
          <w:rFonts w:ascii="Times New Roman"/>
          <w:b w:val="false"/>
          <w:i w:val="false"/>
          <w:color w:val="000000"/>
          <w:sz w:val="28"/>
        </w:rPr>
        <w:t xml:space="preserve">
      2008-2010 жылдары, оның ішінде 2008 жыл бойынша күтілетін нәтижелер: </w:t>
      </w:r>
      <w:r>
        <w:br/>
      </w:r>
      <w:r>
        <w:rPr>
          <w:rFonts w:ascii="Times New Roman"/>
          <w:b w:val="false"/>
          <w:i w:val="false"/>
          <w:color w:val="000000"/>
          <w:sz w:val="28"/>
        </w:rPr>
        <w:t xml:space="preserve">
      Кәсіпорындардың инновациялық қызметін дамыту үшін тиімді нормативтік құқықтық база жасалады. </w:t>
      </w:r>
      <w:r>
        <w:br/>
      </w:r>
      <w:r>
        <w:rPr>
          <w:rFonts w:ascii="Times New Roman"/>
          <w:b w:val="false"/>
          <w:i w:val="false"/>
          <w:color w:val="000000"/>
          <w:sz w:val="28"/>
        </w:rPr>
        <w:t xml:space="preserve">
      Өңірлерде инновациялық белсенділік жандандырылатын болады, атап айтқанда Қазақстан Республикасының жетекші жоғары оқу орындарының жанында кемінде жеті өңірлік технопарк, 12 технологиялық бизнес-инкубаторлар қызмет істейді. </w:t>
      </w:r>
      <w:r>
        <w:br/>
      </w:r>
      <w:r>
        <w:rPr>
          <w:rFonts w:ascii="Times New Roman"/>
          <w:b w:val="false"/>
          <w:i w:val="false"/>
          <w:color w:val="000000"/>
          <w:sz w:val="28"/>
        </w:rPr>
        <w:t xml:space="preserve">
      Ұлттық технологиялық парктер мен аймақтар, ақпараттық технологиялар, ядролық технологиялар, биотехнологиялар паркі, индустриалды мұнай-химия технопаркі, жаңа материалдар және агроөнеркәсіп технологиялар паркі белсенді қызмет жасауды бастайды. </w:t>
      </w:r>
      <w:r>
        <w:br/>
      </w:r>
      <w:r>
        <w:rPr>
          <w:rFonts w:ascii="Times New Roman"/>
          <w:b w:val="false"/>
          <w:i w:val="false"/>
          <w:color w:val="000000"/>
          <w:sz w:val="28"/>
        </w:rPr>
        <w:t xml:space="preserve">
      Инновациялық менеджмент деңгейі көтеріледі. </w:t>
      </w:r>
      <w:r>
        <w:br/>
      </w:r>
      <w:r>
        <w:rPr>
          <w:rFonts w:ascii="Times New Roman"/>
          <w:b w:val="false"/>
          <w:i w:val="false"/>
          <w:color w:val="000000"/>
          <w:sz w:val="28"/>
        </w:rPr>
        <w:t xml:space="preserve">
      Шет елдік инвесторлармен венчурлық қорлар құру арқылы венчурлық қаржыландыру тетігі белсенді дамиды. </w:t>
      </w:r>
      <w:r>
        <w:br/>
      </w:r>
      <w:r>
        <w:rPr>
          <w:rFonts w:ascii="Times New Roman"/>
          <w:b w:val="false"/>
          <w:i w:val="false"/>
          <w:color w:val="000000"/>
          <w:sz w:val="28"/>
        </w:rPr>
        <w:t xml:space="preserve">
      Жеке меншік, оның ішінде шет елдік қаражатты да тарту, тиімділігі жоғары әзірлемелерді өндірістік игеру мен пайдалануды жеделдету және олардың негізінде ғылымды қажетсінетін өндірістерді дамыту көзделуде. </w:t>
      </w:r>
      <w:r>
        <w:br/>
      </w:r>
      <w:r>
        <w:rPr>
          <w:rFonts w:ascii="Times New Roman"/>
          <w:b w:val="false"/>
          <w:i w:val="false"/>
          <w:color w:val="000000"/>
          <w:sz w:val="28"/>
        </w:rPr>
        <w:t xml:space="preserve">
      Кәсіпкерліктің инновациялық белсенділігі артады. </w:t>
      </w:r>
    </w:p>
    <w:p>
      <w:pPr>
        <w:spacing w:after="0"/>
        <w:ind w:left="0"/>
        <w:jc w:val="both"/>
      </w:pPr>
      <w:r>
        <w:rPr>
          <w:rFonts w:ascii="Times New Roman"/>
          <w:b/>
          <w:i w:val="false"/>
          <w:color w:val="000000"/>
          <w:sz w:val="28"/>
        </w:rPr>
        <w:t xml:space="preserve">      Мұнай-химия саласында </w:t>
      </w:r>
    </w:p>
    <w:p>
      <w:pPr>
        <w:spacing w:after="0"/>
        <w:ind w:left="0"/>
        <w:jc w:val="both"/>
      </w:pPr>
      <w:r>
        <w:rPr>
          <w:rFonts w:ascii="Times New Roman"/>
          <w:b w:val="false"/>
          <w:i w:val="false"/>
          <w:color w:val="000000"/>
          <w:sz w:val="28"/>
        </w:rPr>
        <w:t xml:space="preserve">      Мақсат - әлемдік жетістіктерге сәйкес қосылған құн тізбегі бойынша тауарлы мұнай-химия өнімдерін шығарумен бірге көмірсутегі шикізатын тереңдей тазарту және кешенді өңдеу бойынша инновациялық технологиялар мен жұмыс істеп тұрған өндірістер құру арқылы Қазақстан өнеркәсібінің мұнай-химия саласын жедел дамыту. </w:t>
      </w:r>
      <w:r>
        <w:br/>
      </w:r>
      <w:r>
        <w:rPr>
          <w:rFonts w:ascii="Times New Roman"/>
          <w:b w:val="false"/>
          <w:i w:val="false"/>
          <w:color w:val="000000"/>
          <w:sz w:val="28"/>
        </w:rPr>
        <w:t xml:space="preserve">
      Міндет - көмірсутегі шикізатын тереңдей өңдеу бойынша Қазақстанның мұнай-химия өндірістерін құру және дамыту жөнінде шаралар кешенін іске асыру және олардың таяудағы он жылда серпінді дамуын қамтамасыз ету. </w:t>
      </w:r>
      <w:r>
        <w:br/>
      </w:r>
      <w:r>
        <w:rPr>
          <w:rFonts w:ascii="Times New Roman"/>
          <w:b w:val="false"/>
          <w:i w:val="false"/>
          <w:color w:val="000000"/>
          <w:sz w:val="28"/>
        </w:rPr>
        <w:t xml:space="preserve">
      2008-2010 жылдарға арналған іс-шаралар: </w:t>
      </w:r>
      <w:r>
        <w:br/>
      </w:r>
      <w:r>
        <w:rPr>
          <w:rFonts w:ascii="Times New Roman"/>
          <w:b w:val="false"/>
          <w:i w:val="false"/>
          <w:color w:val="000000"/>
          <w:sz w:val="28"/>
        </w:rPr>
        <w:t xml:space="preserve">
      Атырау облысында "Ұлттық индустриялық мұнай-химия технопаркі" АЭА құру; </w:t>
      </w:r>
      <w:r>
        <w:br/>
      </w:r>
      <w:r>
        <w:rPr>
          <w:rFonts w:ascii="Times New Roman"/>
          <w:b w:val="false"/>
          <w:i w:val="false"/>
          <w:color w:val="000000"/>
          <w:sz w:val="28"/>
        </w:rPr>
        <w:t xml:space="preserve">
      Атырау облысында жылына 1,2 млн. тонна базалық мұнай-химия өнімдерін алу бойынша әлемдік деңгейдегі алғашқы интеграцияланған мұнай-химия кешенін салу (құрылыс 2008 жылдан басталады); </w:t>
      </w:r>
      <w:r>
        <w:br/>
      </w:r>
      <w:r>
        <w:rPr>
          <w:rFonts w:ascii="Times New Roman"/>
          <w:b w:val="false"/>
          <w:i w:val="false"/>
          <w:color w:val="000000"/>
          <w:sz w:val="28"/>
        </w:rPr>
        <w:t xml:space="preserve">
      "ҚазМұнайГаз" Ұлттық компаниясы" акционерлік қоғамымен бірлесіп жоғары қосылған құнмен өнім шығару бойынша, мұнай-химия өндірістері құрылысының инвестициялық жобаларын дайындау (2007-2009 жылдары). </w:t>
      </w:r>
      <w:r>
        <w:br/>
      </w:r>
      <w:r>
        <w:rPr>
          <w:rFonts w:ascii="Times New Roman"/>
          <w:b w:val="false"/>
          <w:i w:val="false"/>
          <w:color w:val="000000"/>
          <w:sz w:val="28"/>
        </w:rPr>
        <w:t xml:space="preserve">
      Металлургия өнеркәсібінде өнеркәсіптің жалпы көлеміндегі үлес салмағын 2008 жылы 18%-дан 2010 жылы 20%-ға дейін ұлғайту жоспарланып отыр. </w:t>
      </w:r>
      <w:r>
        <w:br/>
      </w:r>
      <w:r>
        <w:rPr>
          <w:rFonts w:ascii="Times New Roman"/>
          <w:b w:val="false"/>
          <w:i w:val="false"/>
          <w:color w:val="000000"/>
          <w:sz w:val="28"/>
        </w:rPr>
        <w:t xml:space="preserve">
      Металлургия өнеркәсібінде 2008-2010 жылдары қосылған құны жоғары тауарлар өндірісін қамтамасыз ететін бөлінісі барынша жоғары бәсекеге қабілетті жаңа кәсіпорындарды салу және жұмыс істеп тұрғандарын қайта жаңарту бойынша іс-шаралар жалғасады. </w:t>
      </w:r>
      <w:r>
        <w:br/>
      </w:r>
      <w:r>
        <w:rPr>
          <w:rFonts w:ascii="Times New Roman"/>
          <w:b w:val="false"/>
          <w:i w:val="false"/>
          <w:color w:val="000000"/>
          <w:sz w:val="28"/>
        </w:rPr>
        <w:t xml:space="preserve">
      2008 жылы Павлодар облысында қуаты жылына 125 мың тонна алюминий бастапқы алюминий өндіру жөніндегі электролиз зауытының бірінші кезегін іске асыру жоспарланып отыр, қуаты жылына 250 мың тонна болатын екінші кезегі 2010 жылға жоспарланып отыр. Жобаны іске асыру оның негізінде тұтастай бірқатар ілеспе өндірістерді дамытуға мүмкіндік береді. </w:t>
      </w:r>
      <w:r>
        <w:br/>
      </w:r>
      <w:r>
        <w:rPr>
          <w:rFonts w:ascii="Times New Roman"/>
          <w:b w:val="false"/>
          <w:i w:val="false"/>
          <w:color w:val="000000"/>
          <w:sz w:val="28"/>
        </w:rPr>
        <w:t xml:space="preserve">
      2009 жылы "Қазмырыш" акционерлік қоғамы қуаты жылына 70 мың тонна катодтық мыс өндіретін мыс балқыту және электролиз зауыттарын пайдалануға беруді жоспарлап отыр. </w:t>
      </w:r>
      <w:r>
        <w:br/>
      </w:r>
      <w:r>
        <w:rPr>
          <w:rFonts w:ascii="Times New Roman"/>
          <w:b w:val="false"/>
          <w:i w:val="false"/>
          <w:color w:val="000000"/>
          <w:sz w:val="28"/>
        </w:rPr>
        <w:t xml:space="preserve">
      2008 жылы "Химпром 2030" жауапкершілігі шектеулі серіктестігі зауытының (Тараз қаласы) қайта бейімделген қуаттарында бірінші пешті, 2009 жылы ферромарганец өндіру бойынша екінші пешті іске қосу жоспарланып отыр. </w:t>
      </w:r>
      <w:r>
        <w:br/>
      </w:r>
      <w:r>
        <w:rPr>
          <w:rFonts w:ascii="Times New Roman"/>
          <w:b w:val="false"/>
          <w:i w:val="false"/>
          <w:color w:val="000000"/>
          <w:sz w:val="28"/>
        </w:rPr>
        <w:t xml:space="preserve">
      "Шалқия Цинк ЛТД" жауапкершілігі шектеулі серіктестігі (Қызылорда облысы) қуаты жылына 3 миллион тонна кен өңдеу қорғасын-мырыш концентратын өндіру жөніндегі байыту фабрикасын салуды жоспарлап отыр. </w:t>
      </w:r>
      <w:r>
        <w:br/>
      </w:r>
      <w:r>
        <w:rPr>
          <w:rFonts w:ascii="Times New Roman"/>
          <w:b w:val="false"/>
          <w:i w:val="false"/>
          <w:color w:val="000000"/>
          <w:sz w:val="28"/>
        </w:rPr>
        <w:t xml:space="preserve">
      Машина жасау саласында 2008-2010 жылдары келесі іс-шараларды іске асыру жоспарланып отыр: </w:t>
      </w:r>
      <w:r>
        <w:br/>
      </w:r>
      <w:r>
        <w:rPr>
          <w:rFonts w:ascii="Times New Roman"/>
          <w:b w:val="false"/>
          <w:i w:val="false"/>
          <w:color w:val="000000"/>
          <w:sz w:val="28"/>
        </w:rPr>
        <w:t xml:space="preserve">
      Көкшетау қаласында "КамАЗ" үлкен жүк автомобильдер өндірісін, оның ішінде әлеуетті құрылымдар үшін, одан әрі кеңейту; </w:t>
      </w:r>
      <w:r>
        <w:br/>
      </w:r>
      <w:r>
        <w:rPr>
          <w:rFonts w:ascii="Times New Roman"/>
          <w:b w:val="false"/>
          <w:i w:val="false"/>
          <w:color w:val="000000"/>
          <w:sz w:val="28"/>
        </w:rPr>
        <w:t xml:space="preserve">
      - осы заманғы жабдықтарды орнатумен автомобиль техникасының тораптарын, агрегаттарын, оның ішінде локомотивтер мен оларға жинақтауыш тетіктерді шығару бойынша жаңа өндірістерді ұйымдастыру; </w:t>
      </w:r>
      <w:r>
        <w:br/>
      </w:r>
      <w:r>
        <w:rPr>
          <w:rFonts w:ascii="Times New Roman"/>
          <w:b w:val="false"/>
          <w:i w:val="false"/>
          <w:color w:val="000000"/>
          <w:sz w:val="28"/>
        </w:rPr>
        <w:t xml:space="preserve">
      теміржолдың жылжымалы құрамы өндірісін құру; </w:t>
      </w:r>
      <w:r>
        <w:br/>
      </w:r>
      <w:r>
        <w:rPr>
          <w:rFonts w:ascii="Times New Roman"/>
          <w:b w:val="false"/>
          <w:i w:val="false"/>
          <w:color w:val="000000"/>
          <w:sz w:val="28"/>
        </w:rPr>
        <w:t xml:space="preserve">
      Каспий теңізінде кеме жасау верфін салу. </w:t>
      </w:r>
      <w:r>
        <w:br/>
      </w:r>
      <w:r>
        <w:rPr>
          <w:rFonts w:ascii="Times New Roman"/>
          <w:b w:val="false"/>
          <w:i w:val="false"/>
          <w:color w:val="000000"/>
          <w:sz w:val="28"/>
        </w:rPr>
        <w:t xml:space="preserve">
      Химия өнеркәсібінде 2008-2010 жылдары экспортқа бағдарланған өнім түрлерін: фосфор, үшполифосфатты натрий, минералды фосфор және азот тыңайтқыштарын, хром қосылыстарын өндіруді ұлғайту жоспарланып отыр. </w:t>
      </w:r>
      <w:r>
        <w:br/>
      </w:r>
      <w:r>
        <w:rPr>
          <w:rFonts w:ascii="Times New Roman"/>
          <w:b w:val="false"/>
          <w:i w:val="false"/>
          <w:color w:val="000000"/>
          <w:sz w:val="28"/>
        </w:rPr>
        <w:t xml:space="preserve">
      Қазіргі кезде республикада өсімдіктерді қосымша қоректендіру және ауыл шаруашылығы алқаптарының өнімділігін арттыру үшін қажетті құрама және азот тыңайтқыштарының жеткіліксіздігі өткір сезіледі. Еліміздің ауыл шаруашылығы алқаптарын өзіміздің минералдық тыңайтқыштарымызбен толыққанды қамтамасыз ету топырақтың құнарлылығын қалпына келтіруге жәрдемдесетін шаралардың бірі болып табылады. Қазақстанның минералдық тыңайтқыштарға барлық қажеттілігі алыс-беріс заттарының 1089 мың тоннасын құрайды. </w:t>
      </w:r>
      <w:r>
        <w:br/>
      </w:r>
      <w:r>
        <w:rPr>
          <w:rFonts w:ascii="Times New Roman"/>
          <w:b w:val="false"/>
          <w:i w:val="false"/>
          <w:color w:val="000000"/>
          <w:sz w:val="28"/>
        </w:rPr>
        <w:t xml:space="preserve">
      Елді өз минералдық тыңайтқыштарымен толыққанды қамтамасыз ету үшін 2010 жылға дейінгі өндірісте негізгі күш қонцентрацияланған және құрама тыңайтқыштарды шығару бойынша өндірістер құруға бағытталатын болады. 2010 жылға қарай Ақтау қаласында аммиак және карбамид азот тыңайтқышын өндіруге бағдарланған карбамидті-аммиак кешенін салуды аяқтау жоспарланып отыр. </w:t>
      </w:r>
      <w:r>
        <w:br/>
      </w:r>
      <w:r>
        <w:rPr>
          <w:rFonts w:ascii="Times New Roman"/>
          <w:b w:val="false"/>
          <w:i w:val="false"/>
          <w:color w:val="000000"/>
          <w:sz w:val="28"/>
        </w:rPr>
        <w:t xml:space="preserve">
      2008-2010 жылдары кальцинирлендірілген және каустикалық сода өндіру бойынша жобаларды іске асыру жұмыстары жалғасады. Осы химиялық реагенттің өндірістің түрлі, салаларында кеңінен қолданылатындығына қарамастан қазіргі кезде Қазақстанда оларды шығаратын кәсіпорындар жоқ. Жоспарланып отырған өндірістер импорт алмастыруға бағдарланған, өнімнің бір бөлігі шет елдерге сатылуы мүмкін. </w:t>
      </w:r>
      <w:r>
        <w:br/>
      </w:r>
      <w:r>
        <w:rPr>
          <w:rFonts w:ascii="Times New Roman"/>
          <w:b w:val="false"/>
          <w:i w:val="false"/>
          <w:color w:val="000000"/>
          <w:sz w:val="28"/>
        </w:rPr>
        <w:t xml:space="preserve">
      Жеңіл өнеркәсіптің халықаралық нарықтарға шығуының негізгі бағыттары сапалы мақта, мақта талшықтарын, иірім жібі, маталардың ассортиментін және бүкіл әлемге танымал тоқыма брэндін пайдаланумен дайын бұйымдар өндірісін ұлғайту болып табылады. </w:t>
      </w:r>
      <w:r>
        <w:br/>
      </w:r>
      <w:r>
        <w:rPr>
          <w:rFonts w:ascii="Times New Roman"/>
          <w:b w:val="false"/>
          <w:i w:val="false"/>
          <w:color w:val="000000"/>
          <w:sz w:val="28"/>
        </w:rPr>
        <w:t xml:space="preserve">
      2008-2010 жылдарға арналған саланың ағымдағы жай-күйін, тоқыма және тігін өнімдерінің әлемдік нарығының конъюнктураларын, әлемдік брэндтерді пайдаланудың табысты тәжірибесін есепке алғанда саланы дамытудың стратегиялық бағыттары мынадай: </w:t>
      </w:r>
      <w:r>
        <w:br/>
      </w:r>
      <w:r>
        <w:rPr>
          <w:rFonts w:ascii="Times New Roman"/>
          <w:b w:val="false"/>
          <w:i w:val="false"/>
          <w:color w:val="000000"/>
          <w:sz w:val="28"/>
        </w:rPr>
        <w:t xml:space="preserve">
      жаппай пайдалану үшін тоқыма және тігін өнімдері өндірісін дамыту; </w:t>
      </w:r>
      <w:r>
        <w:br/>
      </w:r>
      <w:r>
        <w:rPr>
          <w:rFonts w:ascii="Times New Roman"/>
          <w:b w:val="false"/>
          <w:i w:val="false"/>
          <w:color w:val="000000"/>
          <w:sz w:val="28"/>
        </w:rPr>
        <w:t xml:space="preserve">
      Ғаst fasion сегменті өндірісін дамыту. </w:t>
      </w:r>
      <w:r>
        <w:br/>
      </w:r>
      <w:r>
        <w:rPr>
          <w:rFonts w:ascii="Times New Roman"/>
          <w:b w:val="false"/>
          <w:i w:val="false"/>
          <w:color w:val="000000"/>
          <w:sz w:val="28"/>
        </w:rPr>
        <w:t xml:space="preserve">
      Бірінші бағыт бойынша даму тоқыма өнімдері импортының көлемі 14 млрд. АҚШ долларынан астамды құрайтын Қытайдың нарығына енуді көздейді. Бұның басты себебі Қытайда мата өндіру деңгейінің жеткіліксіздігі және олардың әлемдік нарықта қабылданған сапа өлшемдеріне сәйкес келмеуі болып табылады. </w:t>
      </w:r>
      <w:r>
        <w:br/>
      </w:r>
      <w:r>
        <w:rPr>
          <w:rFonts w:ascii="Times New Roman"/>
          <w:b w:val="false"/>
          <w:i w:val="false"/>
          <w:color w:val="000000"/>
          <w:sz w:val="28"/>
        </w:rPr>
        <w:t xml:space="preserve">
      Сатылатын өнімнің жалпы көлеміндегі үлесі 20-30 % болатын екінші стратегиялық бағыт бойынша fast fasion сегментінде белгілі брэндтерді пайдалану, жабдықтарды жаңалау және өндірісті жаңғырту, инновациялық технологияларды енгізу арқылы жұмыс жүргізуді көздейді. Бұл бағытта тауар өткізілетін негізгі рыноктар ретінде әлеуметтік-экономикалық ахуалдың жақсару үрдісі байқалатын Орталық Азия елдері және Ресей назарға алынып отыр. Қазақстандық компаниялардың өнімдері орта тапқа бағдарланған. </w:t>
      </w:r>
      <w:r>
        <w:br/>
      </w:r>
      <w:r>
        <w:rPr>
          <w:rFonts w:ascii="Times New Roman"/>
          <w:b w:val="false"/>
          <w:i w:val="false"/>
          <w:color w:val="000000"/>
          <w:sz w:val="28"/>
        </w:rPr>
        <w:t xml:space="preserve">
      Әлемдік тәжірибе көрсеткеніндей, тоқыма саласының дамуына компаниялардың талшықтар мен жіп дайындаудан бастап дайын тігін бұйымдарын өндіруге дейін - тұйықталған өндіріс циклы бар холдингтерге экономикалық және стратегиялық пайдалы бірлесулері ықпалын тигізеді. </w:t>
      </w:r>
      <w:r>
        <w:br/>
      </w:r>
      <w:r>
        <w:rPr>
          <w:rFonts w:ascii="Times New Roman"/>
          <w:b w:val="false"/>
          <w:i w:val="false"/>
          <w:color w:val="000000"/>
          <w:sz w:val="28"/>
        </w:rPr>
        <w:t xml:space="preserve">
      Бәсекеге қабілетті тоқыма сегментін құру қосылған құнды ұлғайтып және тігін кәсіпорындарында одан әрі өңдеу үшін өнім өндіруді жолға қойып, республикада өндірілетін мақтаны қайта өңдеуге мүмкіндік береді. </w:t>
      </w:r>
      <w:r>
        <w:br/>
      </w:r>
      <w:r>
        <w:rPr>
          <w:rFonts w:ascii="Times New Roman"/>
          <w:b w:val="false"/>
          <w:i w:val="false"/>
          <w:color w:val="000000"/>
          <w:sz w:val="28"/>
        </w:rPr>
        <w:t xml:space="preserve">
      Бұл стратегия Оңтүстік Қазақстан облысында»"Оңтүстік" АЭА-ның дамуы бойынша бағдарламада көрініс тауып отыр. </w:t>
      </w:r>
    </w:p>
    <w:p>
      <w:pPr>
        <w:spacing w:after="0"/>
        <w:ind w:left="0"/>
        <w:jc w:val="both"/>
      </w:pPr>
      <w:r>
        <w:rPr>
          <w:rFonts w:ascii="Times New Roman"/>
          <w:b/>
          <w:i w:val="false"/>
          <w:color w:val="000000"/>
          <w:sz w:val="28"/>
        </w:rPr>
        <w:t xml:space="preserve">      Ауыл шаруашылығы өнімдерін қайта өңдеу саласында </w:t>
      </w:r>
    </w:p>
    <w:p>
      <w:pPr>
        <w:spacing w:after="0"/>
        <w:ind w:left="0"/>
        <w:jc w:val="both"/>
      </w:pPr>
      <w:r>
        <w:rPr>
          <w:rFonts w:ascii="Times New Roman"/>
          <w:b w:val="false"/>
          <w:i w:val="false"/>
          <w:color w:val="000000"/>
          <w:sz w:val="28"/>
        </w:rPr>
        <w:t xml:space="preserve">      Мақсат - бәсекеге қабілетті, экспортқа бағытталған, ауыл шаруашылығы шикізатының қайта өңделген өнімдерін өндіру.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қазақстандық бизнес үшін тауашалар анықтау мақсатында нарықтар мен салалардың маркетингілік және технологиялық зерттеулерін жүргізу; </w:t>
      </w:r>
      <w:r>
        <w:br/>
      </w:r>
      <w:r>
        <w:rPr>
          <w:rFonts w:ascii="Times New Roman"/>
          <w:b w:val="false"/>
          <w:i w:val="false"/>
          <w:color w:val="000000"/>
          <w:sz w:val="28"/>
        </w:rPr>
        <w:t xml:space="preserve">
      басым салаларда бірқатар жоғары технологиялық өндіріс құру; </w:t>
      </w:r>
      <w:r>
        <w:br/>
      </w:r>
      <w:r>
        <w:rPr>
          <w:rFonts w:ascii="Times New Roman"/>
          <w:b w:val="false"/>
          <w:i w:val="false"/>
          <w:color w:val="000000"/>
          <w:sz w:val="28"/>
        </w:rPr>
        <w:t xml:space="preserve">
      еңбек өнімділігін арттыру және энергия қажетсінуді төмендету бойынша нақты шараларды анықтау; </w:t>
      </w:r>
      <w:r>
        <w:br/>
      </w:r>
      <w:r>
        <w:rPr>
          <w:rFonts w:ascii="Times New Roman"/>
          <w:b w:val="false"/>
          <w:i w:val="false"/>
          <w:color w:val="000000"/>
          <w:sz w:val="28"/>
        </w:rPr>
        <w:t xml:space="preserve">
      қосылған құны жоғары тауарлар мен қызмет көрсету пайдасына еліміздің экспорттық әлеуетін әртараптандыру; </w:t>
      </w:r>
      <w:r>
        <w:br/>
      </w:r>
      <w:r>
        <w:rPr>
          <w:rFonts w:ascii="Times New Roman"/>
          <w:b w:val="false"/>
          <w:i w:val="false"/>
          <w:color w:val="000000"/>
          <w:sz w:val="28"/>
        </w:rPr>
        <w:t xml:space="preserve">
      ISO және НАССР халықаралық стандарттар негізінде сапа менеджменті жүйесін енгізген кәсіпорындар санын ұлғайту; </w:t>
      </w:r>
      <w:r>
        <w:br/>
      </w:r>
      <w:r>
        <w:rPr>
          <w:rFonts w:ascii="Times New Roman"/>
          <w:b w:val="false"/>
          <w:i w:val="false"/>
          <w:color w:val="000000"/>
          <w:sz w:val="28"/>
        </w:rPr>
        <w:t xml:space="preserve">
      экологиялық таза тамақ өнімдерінің түрлерін, "Халал" өнімдерін өндіру және сыртқы нарыққа жеткізу. </w:t>
      </w:r>
      <w:r>
        <w:br/>
      </w:r>
      <w:r>
        <w:rPr>
          <w:rFonts w:ascii="Times New Roman"/>
          <w:b w:val="false"/>
          <w:i w:val="false"/>
          <w:color w:val="000000"/>
          <w:sz w:val="28"/>
        </w:rPr>
        <w:t xml:space="preserve">
      2010 жылға дейінгі іс-шаралар: </w:t>
      </w:r>
      <w:r>
        <w:br/>
      </w:r>
      <w:r>
        <w:rPr>
          <w:rFonts w:ascii="Times New Roman"/>
          <w:b w:val="false"/>
          <w:i w:val="false"/>
          <w:color w:val="000000"/>
          <w:sz w:val="28"/>
        </w:rPr>
        <w:t xml:space="preserve">
      ауыл шаруашылығы өнімдерін қайта өңдеу жөніндегі ірі тауарлы өндірістер құруды ынталандыру; </w:t>
      </w:r>
      <w:r>
        <w:br/>
      </w:r>
      <w:r>
        <w:rPr>
          <w:rFonts w:ascii="Times New Roman"/>
          <w:b w:val="false"/>
          <w:i w:val="false"/>
          <w:color w:val="000000"/>
          <w:sz w:val="28"/>
        </w:rPr>
        <w:t xml:space="preserve">
      сапалы өнімдер өндірісін ынталандыру бойынша шараларды іске асыру, шикізатты дайындау, сақтау және алғашқы өңдеу бойынша мамандандырылған пункттер ұйымдастыру; </w:t>
      </w:r>
      <w:r>
        <w:br/>
      </w:r>
      <w:r>
        <w:rPr>
          <w:rFonts w:ascii="Times New Roman"/>
          <w:b w:val="false"/>
          <w:i w:val="false"/>
          <w:color w:val="000000"/>
          <w:sz w:val="28"/>
        </w:rPr>
        <w:t xml:space="preserve">
      екінші деңгейдегі банктердің ауыл шаруашылығы өнімін қайта өңдейтін кәсіпорындарға олардың айналым қаражатын толықтыруға беретін кредиттер бойынша сыйақы (мүдде) ставкасын субсидиялау; </w:t>
      </w:r>
      <w:r>
        <w:br/>
      </w:r>
      <w:r>
        <w:rPr>
          <w:rFonts w:ascii="Times New Roman"/>
          <w:b w:val="false"/>
          <w:i w:val="false"/>
          <w:color w:val="000000"/>
          <w:sz w:val="28"/>
        </w:rPr>
        <w:t xml:space="preserve">
      тамақ өнеркәсібі салаларын инвестициялау мәселелерінде даму институттарын жандандыру; </w:t>
      </w:r>
      <w:r>
        <w:br/>
      </w:r>
      <w:r>
        <w:rPr>
          <w:rFonts w:ascii="Times New Roman"/>
          <w:b w:val="false"/>
          <w:i w:val="false"/>
          <w:color w:val="000000"/>
          <w:sz w:val="28"/>
        </w:rPr>
        <w:t xml:space="preserve">
      буып-тую материалдарын өндіру көлемін және түрлерін ұлғайту жөнінде шаралар әзірлеу; </w:t>
      </w:r>
      <w:r>
        <w:br/>
      </w:r>
      <w:r>
        <w:rPr>
          <w:rFonts w:ascii="Times New Roman"/>
          <w:b w:val="false"/>
          <w:i w:val="false"/>
          <w:color w:val="000000"/>
          <w:sz w:val="28"/>
        </w:rPr>
        <w:t xml:space="preserve">
      ұлттық стандарттарды үйлестіру бойынша жұмыстарды күшейту, ISO және НАССР халықаралық стандарттар негізінде сапа менеджмент жүйесіне өтуді ынталандыру жөніндегі шараларды әзірлеу; </w:t>
      </w:r>
      <w:r>
        <w:br/>
      </w:r>
      <w:r>
        <w:rPr>
          <w:rFonts w:ascii="Times New Roman"/>
          <w:b w:val="false"/>
          <w:i w:val="false"/>
          <w:color w:val="000000"/>
          <w:sz w:val="28"/>
        </w:rPr>
        <w:t xml:space="preserve">
      ауыл шаруашылығы өнімінің көтерме базарлар жүйесін дамыту. </w:t>
      </w:r>
      <w:r>
        <w:br/>
      </w:r>
      <w:r>
        <w:rPr>
          <w:rFonts w:ascii="Times New Roman"/>
          <w:b w:val="false"/>
          <w:i w:val="false"/>
          <w:color w:val="000000"/>
          <w:sz w:val="28"/>
        </w:rPr>
        <w:t xml:space="preserve">
      2008 жылға арналған іс-шаралар: </w:t>
      </w:r>
      <w:r>
        <w:br/>
      </w:r>
      <w:r>
        <w:rPr>
          <w:rFonts w:ascii="Times New Roman"/>
          <w:b w:val="false"/>
          <w:i w:val="false"/>
          <w:color w:val="000000"/>
          <w:sz w:val="28"/>
        </w:rPr>
        <w:t xml:space="preserve">
      ауыл шаруашылығы өнімін қайта өңдеу жөніндегі ірі тауарлы өндірістер құруды ынталандыру; </w:t>
      </w:r>
      <w:r>
        <w:br/>
      </w:r>
      <w:r>
        <w:rPr>
          <w:rFonts w:ascii="Times New Roman"/>
          <w:b w:val="false"/>
          <w:i w:val="false"/>
          <w:color w:val="000000"/>
          <w:sz w:val="28"/>
        </w:rPr>
        <w:t xml:space="preserve">
      сапалы өнімдер ендіруді ынталандыру бойынша іс-шараларды әзірлеу және іске асыру, шикізаттарды дайындау, сақтау және алғашқы өңдеу жөніндегі мамандандырылған пункттер ұйымдастыру; </w:t>
      </w:r>
      <w:r>
        <w:br/>
      </w:r>
      <w:r>
        <w:rPr>
          <w:rFonts w:ascii="Times New Roman"/>
          <w:b w:val="false"/>
          <w:i w:val="false"/>
          <w:color w:val="000000"/>
          <w:sz w:val="28"/>
        </w:rPr>
        <w:t xml:space="preserve">
      екінші деңгейдегі банктердің ауыл шаруашылығы өнімін қайта өңдейтін кәсіпорындарға олардың айналым қаражатын толықтыруға беретін кредиттер бойынша сыйақы (мүдде) ставкасын субсидиялау; </w:t>
      </w:r>
      <w:r>
        <w:br/>
      </w:r>
      <w:r>
        <w:rPr>
          <w:rFonts w:ascii="Times New Roman"/>
          <w:b w:val="false"/>
          <w:i w:val="false"/>
          <w:color w:val="000000"/>
          <w:sz w:val="28"/>
        </w:rPr>
        <w:t xml:space="preserve">
      тамақ өнеркәсібі салаларын инвестициялау мәселелеріндегі даму институттарын жандандыру; </w:t>
      </w:r>
      <w:r>
        <w:br/>
      </w:r>
      <w:r>
        <w:rPr>
          <w:rFonts w:ascii="Times New Roman"/>
          <w:b w:val="false"/>
          <w:i w:val="false"/>
          <w:color w:val="000000"/>
          <w:sz w:val="28"/>
        </w:rPr>
        <w:t xml:space="preserve">
      ұлттық стандарттарды үйлестіру бойынша жұмыстар жүргізу, ISO және НАССР халықаралық стандарттар негізінде сапа менеджменті жүйесіне өтуді ынталандыру жөніндегі шараларды әзірлеу; </w:t>
      </w:r>
      <w:r>
        <w:br/>
      </w:r>
      <w:r>
        <w:rPr>
          <w:rFonts w:ascii="Times New Roman"/>
          <w:b w:val="false"/>
          <w:i w:val="false"/>
          <w:color w:val="000000"/>
          <w:sz w:val="28"/>
        </w:rPr>
        <w:t xml:space="preserve">
      ауыл шаруашылығы өнімінің көтерме базарлар жүйесін дамыту.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ауыл шаруашылығы өнімін қайта өңдеу өндірісінің өсуі жыл сайын 5-7% құрайды; </w:t>
      </w:r>
      <w:r>
        <w:br/>
      </w:r>
      <w:r>
        <w:rPr>
          <w:rFonts w:ascii="Times New Roman"/>
          <w:b w:val="false"/>
          <w:i w:val="false"/>
          <w:color w:val="000000"/>
          <w:sz w:val="28"/>
        </w:rPr>
        <w:t xml:space="preserve">
      отандық өндірісте ауыл шаруашылығы шикізатын қайта өңдеу үлесінің ұлғаюы, шығарылатын өнім түрлерінің кеңеюуі; </w:t>
      </w:r>
      <w:r>
        <w:br/>
      </w:r>
      <w:r>
        <w:rPr>
          <w:rFonts w:ascii="Times New Roman"/>
          <w:b w:val="false"/>
          <w:i w:val="false"/>
          <w:color w:val="000000"/>
          <w:sz w:val="28"/>
        </w:rPr>
        <w:t xml:space="preserve">
      ішкі нарықтың ауыл шаруашылығы шикізатының қайта өңделген жоғары сапалы өнімдерімен қанықтырылуы; </w:t>
      </w:r>
      <w:r>
        <w:br/>
      </w:r>
      <w:r>
        <w:rPr>
          <w:rFonts w:ascii="Times New Roman"/>
          <w:b w:val="false"/>
          <w:i w:val="false"/>
          <w:color w:val="000000"/>
          <w:sz w:val="28"/>
        </w:rPr>
        <w:t xml:space="preserve">
      қайта өңдеу саласында кейбір өнімдер түрлерінің импортын ығыстыру; </w:t>
      </w:r>
      <w:r>
        <w:br/>
      </w:r>
      <w:r>
        <w:rPr>
          <w:rFonts w:ascii="Times New Roman"/>
          <w:b w:val="false"/>
          <w:i w:val="false"/>
          <w:color w:val="000000"/>
          <w:sz w:val="28"/>
        </w:rPr>
        <w:t xml:space="preserve">
      жаңа жұмыс орындарының құрылуы, бюджетке түсетін түсімдердің ұлғаюы; </w:t>
      </w:r>
      <w:r>
        <w:br/>
      </w:r>
      <w:r>
        <w:rPr>
          <w:rFonts w:ascii="Times New Roman"/>
          <w:b w:val="false"/>
          <w:i w:val="false"/>
          <w:color w:val="000000"/>
          <w:sz w:val="28"/>
        </w:rPr>
        <w:t xml:space="preserve">
      ауыл шаруашылығы өнімін қайта өңдеу бойынша кәсіпорындардың кірістілігінің артуы; </w:t>
      </w:r>
      <w:r>
        <w:br/>
      </w:r>
      <w:r>
        <w:rPr>
          <w:rFonts w:ascii="Times New Roman"/>
          <w:b w:val="false"/>
          <w:i w:val="false"/>
          <w:color w:val="000000"/>
          <w:sz w:val="28"/>
        </w:rPr>
        <w:t xml:space="preserve">
      экспортқа бағытталған және импортты алмастыратын ауыл шаруашылығы шикізаттарының қайта өңделген өнімдері өндірісінің дамуы, қайта өңдеу саласындағы өнімнің өндіріс шығындарын және өнім бағасын төмендету есебінен оның бәсекеге қабілеттілігінің артуы, оның сапасының артуы. </w:t>
      </w:r>
      <w:r>
        <w:br/>
      </w:r>
      <w:r>
        <w:rPr>
          <w:rFonts w:ascii="Times New Roman"/>
          <w:b w:val="false"/>
          <w:i w:val="false"/>
          <w:color w:val="000000"/>
          <w:sz w:val="28"/>
        </w:rPr>
        <w:t xml:space="preserve">
      Осы заманғы фармацевтика өнеркәсібі әлемдік экономиканың серпінді дамып келе жатқан және ғылымды аса қажетсінетін салалардың бірі болып табылады. </w:t>
      </w:r>
      <w:r>
        <w:br/>
      </w:r>
      <w:r>
        <w:rPr>
          <w:rFonts w:ascii="Times New Roman"/>
          <w:b w:val="false"/>
          <w:i w:val="false"/>
          <w:color w:val="000000"/>
          <w:sz w:val="28"/>
        </w:rPr>
        <w:t xml:space="preserve">
      Экспортқа бағдарланған өндірісті дамыту мақсатында Жолға қойылған өндірістік практиканың (GМР) халықаралық стандартын кезең-кезеңімен енгізу жоспарланып отыр. GМР стандарттарын енгізу белгілі бір талаптардың сақталуын, персоналдың тиісті даярлық деңгейін сақтауды көздейді. Бұдан басқа, Жолға қойылған дистрибьютерлік практиканы (GDP) енгізу көзделіп отыр. Жолға қойылған практикаларды енгізу саланың дамуына бағдарланған өндірісті жаңғыртумен, қызметкерлерді оқытумен, қойма үй-жайларын қайта жарақтандырумен байланысты болып отыр. </w:t>
      </w:r>
    </w:p>
    <w:p>
      <w:pPr>
        <w:spacing w:after="0"/>
        <w:ind w:left="0"/>
        <w:jc w:val="both"/>
      </w:pPr>
      <w:r>
        <w:rPr>
          <w:rFonts w:ascii="Times New Roman"/>
          <w:b/>
          <w:i w:val="false"/>
          <w:color w:val="000000"/>
          <w:sz w:val="28"/>
        </w:rPr>
        <w:t xml:space="preserve">      3.4.3. 3-шара. Агроөнеркәсіптік кешенді дамыту </w:t>
      </w:r>
    </w:p>
    <w:p>
      <w:pPr>
        <w:spacing w:after="0"/>
        <w:ind w:left="0"/>
        <w:jc w:val="both"/>
      </w:pPr>
      <w:r>
        <w:rPr>
          <w:rFonts w:ascii="Times New Roman"/>
          <w:b w:val="false"/>
          <w:i w:val="false"/>
          <w:color w:val="000000"/>
          <w:sz w:val="28"/>
        </w:rPr>
        <w:t xml:space="preserve">      Мақсаты - отандық өнімнің бәсекелестік басымдықтарын дамыту, оның салаларының өнімділігі мен кірістілігінің өсуі негізінде орнықты дамуды қамтамасыз ету.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агроөнеркәсіптік кешен саласындағы мемлекеттік саясатты жетілдіру; </w:t>
      </w:r>
      <w:r>
        <w:br/>
      </w:r>
      <w:r>
        <w:rPr>
          <w:rFonts w:ascii="Times New Roman"/>
          <w:b w:val="false"/>
          <w:i w:val="false"/>
          <w:color w:val="000000"/>
          <w:sz w:val="28"/>
        </w:rPr>
        <w:t xml:space="preserve">
      аграрлық өндірісті әртараптандыруды қамтамасыз ету және оның инфрақұрылымын дамыту; </w:t>
      </w:r>
      <w:r>
        <w:br/>
      </w:r>
      <w:r>
        <w:rPr>
          <w:rFonts w:ascii="Times New Roman"/>
          <w:b w:val="false"/>
          <w:i w:val="false"/>
          <w:color w:val="000000"/>
          <w:sz w:val="28"/>
        </w:rPr>
        <w:t xml:space="preserve">
      қазақстандық тауарлардың экспорттық нарықтарға жылжуы үшін негізгі бағыттар мен "тауашаларды" айқындау және агроөнеркәсіптік кешен саласындағы нақты "серпінді" жобаларды іске асыру; </w:t>
      </w:r>
      <w:r>
        <w:br/>
      </w:r>
      <w:r>
        <w:rPr>
          <w:rFonts w:ascii="Times New Roman"/>
          <w:b w:val="false"/>
          <w:i w:val="false"/>
          <w:color w:val="000000"/>
          <w:sz w:val="28"/>
        </w:rPr>
        <w:t xml:space="preserve">
      агроөнеркәсіп салаларын қазіргі заманғы прогрессивтік энергия, ылғал және ресурс үнемдеуші технологияларды енгізу негізінде техникалық және технологиялық жаңғыртуды қамтамасыз ету. </w:t>
      </w:r>
      <w:r>
        <w:br/>
      </w:r>
      <w:r>
        <w:rPr>
          <w:rFonts w:ascii="Times New Roman"/>
          <w:b w:val="false"/>
          <w:i w:val="false"/>
          <w:color w:val="000000"/>
          <w:sz w:val="28"/>
        </w:rPr>
        <w:t xml:space="preserve">
      Агроөнеркәсіп кешені саласында мемлекеттік саясатты жетілдіру саласында: </w:t>
      </w:r>
      <w:r>
        <w:br/>
      </w:r>
      <w:r>
        <w:rPr>
          <w:rFonts w:ascii="Times New Roman"/>
          <w:b w:val="false"/>
          <w:i w:val="false"/>
          <w:color w:val="000000"/>
          <w:sz w:val="28"/>
        </w:rPr>
        <w:t xml:space="preserve">
      агроөнеркәсіптік кешенді орнықты дамыту жөніндегі 2009-2011 жылдарға арналған іс-шаралар кешенін әзірлеу. </w:t>
      </w:r>
      <w:r>
        <w:br/>
      </w:r>
      <w:r>
        <w:rPr>
          <w:rFonts w:ascii="Times New Roman"/>
          <w:b w:val="false"/>
          <w:i w:val="false"/>
          <w:color w:val="000000"/>
          <w:sz w:val="28"/>
        </w:rPr>
        <w:t xml:space="preserve">
      ауыл шаруашылығын мемлекеттік қолдау тетіктерін жетілдіру көзделеді. </w:t>
      </w:r>
      <w:r>
        <w:br/>
      </w:r>
      <w:r>
        <w:rPr>
          <w:rFonts w:ascii="Times New Roman"/>
          <w:b w:val="false"/>
          <w:i w:val="false"/>
          <w:color w:val="000000"/>
          <w:sz w:val="28"/>
        </w:rPr>
        <w:t xml:space="preserve">
      Агроөнеркәсіптік кешенді институционалдық қолдауды оңтайландыру үшін "ҚазАгро" ұлттық басқарушы холдингі" акционерлік қоғамының құрылымдарын функционалдық талдау, тиімділігін бағалау мен бейіндеу жүргізіледі. </w:t>
      </w:r>
      <w:r>
        <w:br/>
      </w:r>
      <w:r>
        <w:rPr>
          <w:rFonts w:ascii="Times New Roman"/>
          <w:b w:val="false"/>
          <w:i w:val="false"/>
          <w:color w:val="000000"/>
          <w:sz w:val="28"/>
        </w:rPr>
        <w:t xml:space="preserve">
      Салалардың және биоотынның ішкі нарығының дамуы бойынша іс-шаралар кешені әзірленетін болады. </w:t>
      </w:r>
      <w:r>
        <w:br/>
      </w:r>
      <w:r>
        <w:rPr>
          <w:rFonts w:ascii="Times New Roman"/>
          <w:b w:val="false"/>
          <w:i w:val="false"/>
          <w:color w:val="000000"/>
          <w:sz w:val="28"/>
        </w:rPr>
        <w:t xml:space="preserve">
      Аграрлық өндірісті әртараптандыру және оның инфрақұрылымын дамытуды қамтамасыз ету саласында: </w:t>
      </w:r>
      <w:r>
        <w:br/>
      </w:r>
      <w:r>
        <w:rPr>
          <w:rFonts w:ascii="Times New Roman"/>
          <w:b w:val="false"/>
          <w:i w:val="false"/>
          <w:color w:val="000000"/>
          <w:sz w:val="28"/>
        </w:rPr>
        <w:t xml:space="preserve">
      агроөнеркәсіптік кешен салаларында өңірлерді мамандандыруды қамтамасыз ету жөніндегі жұмыстарды жалғастыру. </w:t>
      </w:r>
      <w:r>
        <w:br/>
      </w:r>
      <w:r>
        <w:rPr>
          <w:rFonts w:ascii="Times New Roman"/>
          <w:b w:val="false"/>
          <w:i w:val="false"/>
          <w:color w:val="000000"/>
          <w:sz w:val="28"/>
        </w:rPr>
        <w:t xml:space="preserve">
      агроөнеркәсіптік кешен салаларының, ең алдымен, ауыл шаруашылығы құрылымдарының өнімділігі мен кірістілігін арттыру жөніндегі шаралар кешенін әзірлеу. </w:t>
      </w:r>
      <w:r>
        <w:br/>
      </w:r>
      <w:r>
        <w:rPr>
          <w:rFonts w:ascii="Times New Roman"/>
          <w:b w:val="false"/>
          <w:i w:val="false"/>
          <w:color w:val="000000"/>
          <w:sz w:val="28"/>
        </w:rPr>
        <w:t xml:space="preserve">
      агроөнеркәсіптік кешенді қолдаудың және оның өнімінің нарықтарын реттеудің жаңа тетіктерін енгізу: </w:t>
      </w:r>
      <w:r>
        <w:br/>
      </w:r>
      <w:r>
        <w:rPr>
          <w:rFonts w:ascii="Times New Roman"/>
          <w:b w:val="false"/>
          <w:i w:val="false"/>
          <w:color w:val="000000"/>
          <w:sz w:val="28"/>
        </w:rPr>
        <w:t xml:space="preserve">
      ауыл шаруашылығын қаржылық қолдау қорының қатысуымен шағын несие ұйымдарын құру; </w:t>
      </w:r>
      <w:r>
        <w:br/>
      </w:r>
      <w:r>
        <w:rPr>
          <w:rFonts w:ascii="Times New Roman"/>
          <w:b w:val="false"/>
          <w:i w:val="false"/>
          <w:color w:val="000000"/>
          <w:sz w:val="28"/>
        </w:rPr>
        <w:t xml:space="preserve">
      ауылдық округ деңгейінде ақпараттық-консультациялық қызметтермен қамтамасыз ету; </w:t>
      </w:r>
      <w:r>
        <w:br/>
      </w:r>
      <w:r>
        <w:rPr>
          <w:rFonts w:ascii="Times New Roman"/>
          <w:b w:val="false"/>
          <w:i w:val="false"/>
          <w:color w:val="000000"/>
          <w:sz w:val="28"/>
        </w:rPr>
        <w:t xml:space="preserve">
      республикада ауыл шаруашылығы өнімінің көтерме (коммуналдық) базарларын дамыту жоспарланып отыр. </w:t>
      </w:r>
      <w:r>
        <w:br/>
      </w:r>
      <w:r>
        <w:rPr>
          <w:rFonts w:ascii="Times New Roman"/>
          <w:b w:val="false"/>
          <w:i w:val="false"/>
          <w:color w:val="000000"/>
          <w:sz w:val="28"/>
        </w:rPr>
        <w:t xml:space="preserve">
      Агроөнеркәсіптік кешеннің бәсекеге қабілеттігін арттыру және индустрияландыру мақсатында кластерлік тәсіл кеңінен қолданылатын болады. </w:t>
      </w:r>
      <w:r>
        <w:br/>
      </w:r>
      <w:r>
        <w:rPr>
          <w:rFonts w:ascii="Times New Roman"/>
          <w:b w:val="false"/>
          <w:i w:val="false"/>
          <w:color w:val="000000"/>
          <w:sz w:val="28"/>
        </w:rPr>
        <w:t xml:space="preserve">
      Ауыл шаруашылығы өнімін қайта өңдеу жөніндегі өндіріс, оның ішінде "ҚазАгро" АҚ-ның қатысуымен дамиды. </w:t>
      </w:r>
      <w:r>
        <w:br/>
      </w:r>
      <w:r>
        <w:rPr>
          <w:rFonts w:ascii="Times New Roman"/>
          <w:b w:val="false"/>
          <w:i w:val="false"/>
          <w:color w:val="000000"/>
          <w:sz w:val="28"/>
        </w:rPr>
        <w:t xml:space="preserve">
      Қазақстандық тауарлардың экспорттық нарықтарға жылжуы үшін негізгі бағыттар мен "тауашаларды" айқындау және агроөнеркәсіптік кешен саласындағы нақты "серпінді" жобаларды іске асыру саласында мынадай сипаттағы шаралар қабылданатын болады. </w:t>
      </w:r>
      <w:r>
        <w:br/>
      </w:r>
      <w:r>
        <w:rPr>
          <w:rFonts w:ascii="Times New Roman"/>
          <w:b w:val="false"/>
          <w:i w:val="false"/>
          <w:color w:val="000000"/>
          <w:sz w:val="28"/>
        </w:rPr>
        <w:t xml:space="preserve">
      Ауыл шаруашылығы салаларын дамыту басымдықтарын қалыптастыру мақсатында шетелдік агроазықтүліктік нарықтардағы экспорттық "тауашаларды" анықтау жөнінде жұмыс жүргізілетін болады. </w:t>
      </w:r>
      <w:r>
        <w:br/>
      </w:r>
      <w:r>
        <w:rPr>
          <w:rFonts w:ascii="Times New Roman"/>
          <w:b w:val="false"/>
          <w:i w:val="false"/>
          <w:color w:val="000000"/>
          <w:sz w:val="28"/>
        </w:rPr>
        <w:t xml:space="preserve">
      Агроөнеркәсіптік кешен өнімінің сыртқы нарықтарға жылжытылуы үшін экспорттық инфрақұрылымды қалыптастыру және оны одан әрі дамыту жөнінде шаралар қабылданады, сондай-ақ астықты және оның қайта өңдеу өнімдерін сыртқы нарықтарға тасымалдауды мемлекеттік қолдаудың нақты шаралары әзірленетін болады. Амирабад және Поти (Грузия) порттарында астық терминалдары салынатын және жарақтандырылатын болады. </w:t>
      </w:r>
      <w:r>
        <w:br/>
      </w:r>
      <w:r>
        <w:rPr>
          <w:rFonts w:ascii="Times New Roman"/>
          <w:b w:val="false"/>
          <w:i w:val="false"/>
          <w:color w:val="000000"/>
          <w:sz w:val="28"/>
        </w:rPr>
        <w:t xml:space="preserve">
      Агроөнеркәсіп салаларын қазіргі заманғы прогрессивтік энергия, ылғал және ресурс үнемдеуші технологияларды енгізу негізінде техникалық және технологиялық жаңғырту мынадай жолмен қамтамасыз етіледі: </w:t>
      </w:r>
      <w:r>
        <w:br/>
      </w:r>
      <w:r>
        <w:rPr>
          <w:rFonts w:ascii="Times New Roman"/>
          <w:b w:val="false"/>
          <w:i w:val="false"/>
          <w:color w:val="000000"/>
          <w:sz w:val="28"/>
        </w:rPr>
        <w:t xml:space="preserve">
      суармалы жерлерді дамыту және энергия, ылғал және ресурс үнемдеуші технологияларды, ауыл шаруашылығында су пайдалану мен қалдықсыз технологиялардың айналымды және тұйық жүйелерін енгізуді ынталандыру жөніндегі шаралар кешенін әзірлеу; </w:t>
      </w:r>
      <w:r>
        <w:br/>
      </w:r>
      <w:r>
        <w:rPr>
          <w:rFonts w:ascii="Times New Roman"/>
          <w:b w:val="false"/>
          <w:i w:val="false"/>
          <w:color w:val="000000"/>
          <w:sz w:val="28"/>
        </w:rPr>
        <w:t xml:space="preserve">
      ауыл шаруашылығы өсімдіктерінің сыналатын сорттарының сапасын бағалау жөніндегі зертханаларды жарақтандыру; </w:t>
      </w:r>
      <w:r>
        <w:br/>
      </w:r>
      <w:r>
        <w:rPr>
          <w:rFonts w:ascii="Times New Roman"/>
          <w:b w:val="false"/>
          <w:i w:val="false"/>
          <w:color w:val="000000"/>
          <w:sz w:val="28"/>
        </w:rPr>
        <w:t xml:space="preserve">
      ауыл шаруашылығы машиналарын жасаудың басым бағыттары бойынша өндірісті әзірлеу мен ұйымдастыру жөніндегі бас жобалау-конструкторлық бюролар құру мен олардың тиімді жұмыс істеуі жөнінде шаралар әзірлеу. </w:t>
      </w:r>
      <w:r>
        <w:br/>
      </w:r>
      <w:r>
        <w:rPr>
          <w:rFonts w:ascii="Times New Roman"/>
          <w:b w:val="false"/>
          <w:i w:val="false"/>
          <w:color w:val="000000"/>
          <w:sz w:val="28"/>
        </w:rPr>
        <w:t xml:space="preserve">
       </w:t>
      </w:r>
      <w:r>
        <w:rPr>
          <w:rFonts w:ascii="Times New Roman"/>
          <w:b w:val="false"/>
          <w:i w:val="false"/>
          <w:color w:val="ff0000"/>
          <w:sz w:val="28"/>
        </w:rPr>
        <w:t xml:space="preserve">Ескерту. 3.4.3-кіші бөлімге өзгерту енгізілді - ҚР Үкіметінің 2009.07.20. </w:t>
      </w:r>
      <w:r>
        <w:rPr>
          <w:rFonts w:ascii="Times New Roman"/>
          <w:b w:val="false"/>
          <w:i w:val="false"/>
          <w:color w:val="000000"/>
          <w:sz w:val="28"/>
        </w:rPr>
        <w:t xml:space="preserve">N 1101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3.4.4. 4-шара. Сауда саясаты </w:t>
      </w:r>
    </w:p>
    <w:p>
      <w:pPr>
        <w:spacing w:after="0"/>
        <w:ind w:left="0"/>
        <w:jc w:val="both"/>
      </w:pPr>
      <w:r>
        <w:rPr>
          <w:rFonts w:ascii="Times New Roman"/>
          <w:b w:val="false"/>
          <w:i w:val="false"/>
          <w:color w:val="000000"/>
          <w:sz w:val="28"/>
        </w:rPr>
        <w:t xml:space="preserve">      Мақсат - қазақстандық өндірушілердің бәсекеге қабілеттілігін арттыруға бағытталған икемді сауда жүйесін жасау.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сауда қызметін дамыту жөніндегі мемлекеттік саясатты халықаралық нормалар мен стандарттардың талаптарын есепке ала отырып жүргізу; </w:t>
      </w:r>
      <w:r>
        <w:br/>
      </w:r>
      <w:r>
        <w:rPr>
          <w:rFonts w:ascii="Times New Roman"/>
          <w:b w:val="false"/>
          <w:i w:val="false"/>
          <w:color w:val="000000"/>
          <w:sz w:val="28"/>
        </w:rPr>
        <w:t xml:space="preserve">
      инновациялық технологияларды қолдану және инфрақұрылымды дамыту есебінен ішкі сауда жүйесінің бәсекеге қабілеттілігін арттыру; </w:t>
      </w:r>
      <w:r>
        <w:br/>
      </w:r>
      <w:r>
        <w:rPr>
          <w:rFonts w:ascii="Times New Roman"/>
          <w:b w:val="false"/>
          <w:i w:val="false"/>
          <w:color w:val="000000"/>
          <w:sz w:val="28"/>
        </w:rPr>
        <w:t xml:space="preserve">
      халықаралық нормалар мен стандарттарға сәйкес тұтынушылар құқығын қорғаудың тиімді жүйесін құру және оның жұмыс істеуін бақылауды жүзеге асыру; </w:t>
      </w:r>
      <w:r>
        <w:br/>
      </w:r>
      <w:r>
        <w:rPr>
          <w:rFonts w:ascii="Times New Roman"/>
          <w:b w:val="false"/>
          <w:i w:val="false"/>
          <w:color w:val="000000"/>
          <w:sz w:val="28"/>
        </w:rPr>
        <w:t xml:space="preserve">
      2008-2010 жылдарға арналған іс-шаралар: </w:t>
      </w:r>
      <w:r>
        <w:br/>
      </w:r>
      <w:r>
        <w:rPr>
          <w:rFonts w:ascii="Times New Roman"/>
          <w:b w:val="false"/>
          <w:i w:val="false"/>
          <w:color w:val="000000"/>
          <w:sz w:val="28"/>
        </w:rPr>
        <w:t xml:space="preserve">
      қорғаныстық, демпингке қарсы және өтем шараларын қолдану жолымен Қазақстандық өндірушілердің мүдделерін қорғау; </w:t>
      </w:r>
      <w:r>
        <w:br/>
      </w:r>
      <w:r>
        <w:rPr>
          <w:rFonts w:ascii="Times New Roman"/>
          <w:b w:val="false"/>
          <w:i w:val="false"/>
          <w:color w:val="000000"/>
          <w:sz w:val="28"/>
        </w:rPr>
        <w:t xml:space="preserve">
      мемлекеттің индустриялық-инновациялық даму міндеттерін іске асыруға, Қазақстан Республикасының ДСҰ-ға кіру кезінде қабылдайтын міндеттерін есепке ала отырып отандық өндірушілерді қолдауға бағытталған кедендік-тарифтік және тарифтік емес саясатты жүргізу; </w:t>
      </w:r>
      <w:r>
        <w:br/>
      </w:r>
      <w:r>
        <w:rPr>
          <w:rFonts w:ascii="Times New Roman"/>
          <w:b w:val="false"/>
          <w:i w:val="false"/>
          <w:color w:val="000000"/>
          <w:sz w:val="28"/>
        </w:rPr>
        <w:t xml:space="preserve">
      сауда қызметін реттеу саласында заңнамалық актілерді жетілдіру; </w:t>
      </w:r>
      <w:r>
        <w:br/>
      </w:r>
      <w:r>
        <w:rPr>
          <w:rFonts w:ascii="Times New Roman"/>
          <w:b w:val="false"/>
          <w:i w:val="false"/>
          <w:color w:val="000000"/>
          <w:sz w:val="28"/>
        </w:rPr>
        <w:t xml:space="preserve">
      отандық өндірушілерді тауарлардың өсіп отырған, демпингтік және субсидияланған импортынан қорғау тетігінің тиімділігін арттыру; </w:t>
      </w:r>
      <w:r>
        <w:br/>
      </w:r>
      <w:r>
        <w:rPr>
          <w:rFonts w:ascii="Times New Roman"/>
          <w:b w:val="false"/>
          <w:i w:val="false"/>
          <w:color w:val="000000"/>
          <w:sz w:val="28"/>
        </w:rPr>
        <w:t xml:space="preserve">
      ЕурАЗЭҚ шеңберінде Кедендік одақ қалыптастырудың құқықтық базасын әзірлеуге қатысу. </w:t>
      </w:r>
      <w:r>
        <w:br/>
      </w:r>
      <w:r>
        <w:rPr>
          <w:rFonts w:ascii="Times New Roman"/>
          <w:b w:val="false"/>
          <w:i w:val="false"/>
          <w:color w:val="000000"/>
          <w:sz w:val="28"/>
        </w:rPr>
        <w:t xml:space="preserve">
      "Тұтынушылар құқықтарын қорғау туралы" заң жобасын жаңа редакцияда әзірлеу; </w:t>
      </w:r>
      <w:r>
        <w:br/>
      </w:r>
      <w:r>
        <w:rPr>
          <w:rFonts w:ascii="Times New Roman"/>
          <w:b w:val="false"/>
          <w:i w:val="false"/>
          <w:color w:val="000000"/>
          <w:sz w:val="28"/>
        </w:rPr>
        <w:t xml:space="preserve">
      оның ішінде 2008 жылы: </w:t>
      </w:r>
      <w:r>
        <w:br/>
      </w:r>
      <w:r>
        <w:rPr>
          <w:rFonts w:ascii="Times New Roman"/>
          <w:b w:val="false"/>
          <w:i w:val="false"/>
          <w:color w:val="000000"/>
          <w:sz w:val="28"/>
        </w:rPr>
        <w:t xml:space="preserve">
      олардың негізінде импорттық кедендік баждардың ставкаларын өзгерту жөніндегі жұмыс жүргізілетін ДСҰ-ға кіру кезінде міндеттемелер қабылдау шеңберінде кеден статистикасының деректерін, әлемдік бағаларды есепке ала отырып ерекше және құрамаланған кедендік баждарды және арнайы кедендік баждарды қайта есептеуді жүргізу; </w:t>
      </w:r>
      <w:r>
        <w:br/>
      </w:r>
      <w:r>
        <w:rPr>
          <w:rFonts w:ascii="Times New Roman"/>
          <w:b w:val="false"/>
          <w:i w:val="false"/>
          <w:color w:val="000000"/>
          <w:sz w:val="28"/>
        </w:rPr>
        <w:t xml:space="preserve">
      мұнай шикізатына әлемдік бағалар өзгерген жағдайда мұнайдан өндірілген тауарларға әкетілетін кедендік баждардың мөлшерін есептеуді ай сайынғы негізде жүргізу; </w:t>
      </w:r>
      <w:r>
        <w:br/>
      </w:r>
      <w:r>
        <w:rPr>
          <w:rFonts w:ascii="Times New Roman"/>
          <w:b w:val="false"/>
          <w:i w:val="false"/>
          <w:color w:val="000000"/>
          <w:sz w:val="28"/>
        </w:rPr>
        <w:t xml:space="preserve">
      тауарлар импорты кезінде қорғау, демпингке қарсы және өтемдік шараларды қолдану жөніндегі ұсыныстарды әзірлеу мақсатында экономиканың өнеркәсіптік секторының және сыртқы сауданың талдауын жүргізу.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Сауда саясатын қалыптастыру шеңберінде сауда қызметін реттеу, оның ішінде кедендік-тарифтік реттеу саласында заңнама жетілдірілетін болады, қорғау демпингке қарсы және өтемдік шараларды қолдану жолымен өндірушілердің мүдделерін қорғау жөнінде қабылданатын болады. </w:t>
      </w:r>
    </w:p>
    <w:p>
      <w:pPr>
        <w:spacing w:after="0"/>
        <w:ind w:left="0"/>
        <w:jc w:val="both"/>
      </w:pPr>
      <w:r>
        <w:rPr>
          <w:rFonts w:ascii="Times New Roman"/>
          <w:b/>
          <w:i w:val="false"/>
          <w:color w:val="000000"/>
          <w:sz w:val="28"/>
        </w:rPr>
        <w:t xml:space="preserve">      3.4.5. 5-шара. Құрылыс және құрылыс индустриясын дамыту </w:t>
      </w:r>
    </w:p>
    <w:p>
      <w:pPr>
        <w:spacing w:after="0"/>
        <w:ind w:left="0"/>
        <w:jc w:val="both"/>
      </w:pPr>
      <w:r>
        <w:rPr>
          <w:rFonts w:ascii="Times New Roman"/>
          <w:b w:val="false"/>
          <w:i w:val="false"/>
          <w:color w:val="000000"/>
          <w:sz w:val="28"/>
        </w:rPr>
        <w:t xml:space="preserve">      Құрылыс және құрылыс индустриясын дамыту саласында 2008 - 2010 жылдарға арналған басты мақсат жоғары қосылған құны бар бәсекеге қабілетті өнімдер шығаруды қамтамасыз ететін аса тиімді технологиялық өндірістер енгізу болып табылады. </w:t>
      </w:r>
      <w:r>
        <w:br/>
      </w:r>
      <w:r>
        <w:rPr>
          <w:rFonts w:ascii="Times New Roman"/>
          <w:b w:val="false"/>
          <w:i w:val="false"/>
          <w:color w:val="000000"/>
          <w:sz w:val="28"/>
        </w:rPr>
        <w:t xml:space="preserve">
      2008-2010 жылдарға арналған міндеттер: </w:t>
      </w:r>
      <w:r>
        <w:br/>
      </w:r>
      <w:r>
        <w:rPr>
          <w:rFonts w:ascii="Times New Roman"/>
          <w:b w:val="false"/>
          <w:i w:val="false"/>
          <w:color w:val="000000"/>
          <w:sz w:val="28"/>
        </w:rPr>
        <w:t xml:space="preserve">
      шыны, цемент, жылуоқшаулағыш және жабын материалдар, қаптағыш кірпіш сияқты құрылыс материалдарын шығаруды ұйымдастыру; </w:t>
      </w:r>
      <w:r>
        <w:br/>
      </w:r>
      <w:r>
        <w:rPr>
          <w:rFonts w:ascii="Times New Roman"/>
          <w:b w:val="false"/>
          <w:i w:val="false"/>
          <w:color w:val="000000"/>
          <w:sz w:val="28"/>
        </w:rPr>
        <w:t xml:space="preserve">
      2010 жылы құрылыс материалдары, бұйымдары мен құрастырмалары өнеркәсібі өнімінің негізгі түрлерін құрылыстың тұтыну көлемінен 60-70%-ға дейін қамтамасыз ету. </w:t>
      </w:r>
      <w:r>
        <w:br/>
      </w:r>
      <w:r>
        <w:rPr>
          <w:rFonts w:ascii="Times New Roman"/>
          <w:b w:val="false"/>
          <w:i w:val="false"/>
          <w:color w:val="000000"/>
          <w:sz w:val="28"/>
        </w:rPr>
        <w:t xml:space="preserve">
      2008-2010 жылдарға жоспарланған іс-шаралар: </w:t>
      </w:r>
      <w:r>
        <w:br/>
      </w:r>
      <w:r>
        <w:rPr>
          <w:rFonts w:ascii="Times New Roman"/>
          <w:b w:val="false"/>
          <w:i w:val="false"/>
          <w:color w:val="000000"/>
          <w:sz w:val="28"/>
        </w:rPr>
        <w:t xml:space="preserve">
      Құрылыс материалдары, бұйымдары мен құрастырмалары өнеркәсібін дамыту бағдарламасы шеңберінде құрылыс саласының қажеттілігін қамтамасыз ету және осы заманғы сапалы, бәсекеге қабілетті өндірістерді алу бойынша жаңа өндірістерді құру мақсатымен 2010 жылы іске қосылатын мынадай инвестициялық жобаларды іске асыру көзделуде: </w:t>
      </w:r>
      <w:r>
        <w:br/>
      </w:r>
      <w:r>
        <w:rPr>
          <w:rFonts w:ascii="Times New Roman"/>
          <w:b w:val="false"/>
          <w:i w:val="false"/>
          <w:color w:val="000000"/>
          <w:sz w:val="28"/>
        </w:rPr>
        <w:t xml:space="preserve">
      жылына қуаттылығы 52 млн. шартты шаршы метр табақты шыны өндіретін зауыт құрылысын салу; </w:t>
      </w:r>
      <w:r>
        <w:br/>
      </w:r>
      <w:r>
        <w:rPr>
          <w:rFonts w:ascii="Times New Roman"/>
          <w:b w:val="false"/>
          <w:i w:val="false"/>
          <w:color w:val="000000"/>
          <w:sz w:val="28"/>
        </w:rPr>
        <w:t xml:space="preserve">
      жалпы қуаттылығы жылына 8,5 млн. шаршы метр керамикалық тақта мен керамомәрмәр өндіру; </w:t>
      </w:r>
      <w:r>
        <w:br/>
      </w:r>
      <w:r>
        <w:rPr>
          <w:rFonts w:ascii="Times New Roman"/>
          <w:b w:val="false"/>
          <w:i w:val="false"/>
          <w:color w:val="000000"/>
          <w:sz w:val="28"/>
        </w:rPr>
        <w:t xml:space="preserve">
      жылына қуаттылығы 248 млн. шартты шаршы метр қаптама және керамикалық кірпіш өндірісін ұйымдастыру; </w:t>
      </w:r>
      <w:r>
        <w:br/>
      </w:r>
      <w:r>
        <w:rPr>
          <w:rFonts w:ascii="Times New Roman"/>
          <w:b w:val="false"/>
          <w:i w:val="false"/>
          <w:color w:val="000000"/>
          <w:sz w:val="28"/>
        </w:rPr>
        <w:t xml:space="preserve">
      жалпы қуаттылығы жылына 3,2 млн. тонна цемент зауыттарын салу; </w:t>
      </w:r>
      <w:r>
        <w:br/>
      </w:r>
      <w:r>
        <w:rPr>
          <w:rFonts w:ascii="Times New Roman"/>
          <w:b w:val="false"/>
          <w:i w:val="false"/>
          <w:color w:val="000000"/>
          <w:sz w:val="28"/>
        </w:rPr>
        <w:t xml:space="preserve">
      құрылыс жаппай жүргізіліп жатқан өңірлер үшін жылына қуаттылығы 300 мың текше метр көбікбетон блоктар өндірісін ұйымдастыру; </w:t>
      </w:r>
      <w:r>
        <w:br/>
      </w:r>
      <w:r>
        <w:rPr>
          <w:rFonts w:ascii="Times New Roman"/>
          <w:b w:val="false"/>
          <w:i w:val="false"/>
          <w:color w:val="000000"/>
          <w:sz w:val="28"/>
        </w:rPr>
        <w:t xml:space="preserve">
      жылына 380 мың текше метр жылу оқшаулағыш материалдар шығару. </w:t>
      </w:r>
    </w:p>
    <w:p>
      <w:pPr>
        <w:spacing w:after="0"/>
        <w:ind w:left="0"/>
        <w:jc w:val="both"/>
      </w:pPr>
      <w:r>
        <w:rPr>
          <w:rFonts w:ascii="Times New Roman"/>
          <w:b/>
          <w:i w:val="false"/>
          <w:color w:val="000000"/>
          <w:sz w:val="28"/>
        </w:rPr>
        <w:t xml:space="preserve">      3.4.6. 6-шара. Техникалық реттеу жүйесін жетілдіру </w:t>
      </w:r>
    </w:p>
    <w:p>
      <w:pPr>
        <w:spacing w:after="0"/>
        <w:ind w:left="0"/>
        <w:jc w:val="both"/>
      </w:pPr>
      <w:r>
        <w:rPr>
          <w:rFonts w:ascii="Times New Roman"/>
          <w:b w:val="false"/>
          <w:i w:val="false"/>
          <w:color w:val="000000"/>
          <w:sz w:val="28"/>
        </w:rPr>
        <w:t xml:space="preserve">      Мақсаты - өнім мен процестердің адам өмірі мен денсаулығы және қоршаған ортаны қорғау үшін қауіпсіздігін қамтамасыз ету, отандық өнімнің бәсекеге қабілеттілігін арттыру, сондай-ақ саудадағы техникалық кедергілерді жою.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техникалық реттеу саласындағы заңнаманы жетілдіру; </w:t>
      </w:r>
      <w:r>
        <w:br/>
      </w:r>
      <w:r>
        <w:rPr>
          <w:rFonts w:ascii="Times New Roman"/>
          <w:b w:val="false"/>
          <w:i w:val="false"/>
          <w:color w:val="000000"/>
          <w:sz w:val="28"/>
        </w:rPr>
        <w:t xml:space="preserve">
      техникалық регламенттерде ең аз қажетті талаптарды белгілеу жолымен әкімшілік кедергілерді жою; </w:t>
      </w:r>
      <w:r>
        <w:br/>
      </w:r>
      <w:r>
        <w:rPr>
          <w:rFonts w:ascii="Times New Roman"/>
          <w:b w:val="false"/>
          <w:i w:val="false"/>
          <w:color w:val="000000"/>
          <w:sz w:val="28"/>
        </w:rPr>
        <w:t xml:space="preserve">
      адамның өмірі мен денсаулығына қауіп төндіретін өнім туралы ақпаратпен жинау және алмасу жүйесін құру; </w:t>
      </w:r>
      <w:r>
        <w:br/>
      </w:r>
      <w:r>
        <w:rPr>
          <w:rFonts w:ascii="Times New Roman"/>
          <w:b w:val="false"/>
          <w:i w:val="false"/>
          <w:color w:val="000000"/>
          <w:sz w:val="28"/>
        </w:rPr>
        <w:t xml:space="preserve">
      мемлекеттік стандарттарды халықаралық талаптармен үйлестіру, техникалық регламенттерді әзірлеу үшін айғақтау базасын құру; </w:t>
      </w:r>
      <w:r>
        <w:br/>
      </w:r>
      <w:r>
        <w:rPr>
          <w:rFonts w:ascii="Times New Roman"/>
          <w:b w:val="false"/>
          <w:i w:val="false"/>
          <w:color w:val="000000"/>
          <w:sz w:val="28"/>
        </w:rPr>
        <w:t xml:space="preserve">
      аккредиттеу және сәйкестікті растау жөніндегі жұмыстарды дамыту және жетілдіру үшін жағдай жасау; </w:t>
      </w:r>
      <w:r>
        <w:br/>
      </w:r>
      <w:r>
        <w:rPr>
          <w:rFonts w:ascii="Times New Roman"/>
          <w:b w:val="false"/>
          <w:i w:val="false"/>
          <w:color w:val="000000"/>
          <w:sz w:val="28"/>
        </w:rPr>
        <w:t xml:space="preserve">
      сәйкестікті растау жөніндегі отандық органдар мен зертханаларды халықаралық деңгейде тану; </w:t>
      </w:r>
      <w:r>
        <w:br/>
      </w:r>
      <w:r>
        <w:rPr>
          <w:rFonts w:ascii="Times New Roman"/>
          <w:b w:val="false"/>
          <w:i w:val="false"/>
          <w:color w:val="000000"/>
          <w:sz w:val="28"/>
        </w:rPr>
        <w:t xml:space="preserve">
      отандық кәсіпорындарды халықаралық менеджмент жүйесінің стандарттарына өту үшін ынталандыру және жағдай жасау; </w:t>
      </w:r>
      <w:r>
        <w:br/>
      </w:r>
      <w:r>
        <w:rPr>
          <w:rFonts w:ascii="Times New Roman"/>
          <w:b w:val="false"/>
          <w:i w:val="false"/>
          <w:color w:val="000000"/>
          <w:sz w:val="28"/>
        </w:rPr>
        <w:t xml:space="preserve">
      экономика салаларының қажеттілігін метрологиялық қамтамасыз ету үшін эталон базасын жетілдіру; </w:t>
      </w:r>
      <w:r>
        <w:br/>
      </w:r>
      <w:r>
        <w:rPr>
          <w:rFonts w:ascii="Times New Roman"/>
          <w:b w:val="false"/>
          <w:i w:val="false"/>
          <w:color w:val="000000"/>
          <w:sz w:val="28"/>
        </w:rPr>
        <w:t xml:space="preserve">
      техникалық реттеу бойынша жұмыстарды үйлестіру жөніндегі функциялар мен стандарттау және аккредиттеу жөніндегі функциялардың ара жігін ажырату. </w:t>
      </w:r>
      <w:r>
        <w:br/>
      </w:r>
      <w:r>
        <w:rPr>
          <w:rFonts w:ascii="Times New Roman"/>
          <w:b w:val="false"/>
          <w:i w:val="false"/>
          <w:color w:val="000000"/>
          <w:sz w:val="28"/>
        </w:rPr>
        <w:t xml:space="preserve">
      Аккредиттелген ұйымдар, оның ішінде интеграциялық бірлестіктер шеңберінде беретін аккредиттеу, сертификаттар мен хаттамалар жүйелерінің баламалығы жөніндегі көп жақты және екі жақты келісімдер жасасу жөнінде (қазақстандық экспортты жылжыту үшін "жасыл дәліз" құру), мемлекеттік органдар сынақ зертханаларын (орталықтарын) құру жөнінде шаралар қабылдауы және жұмыс істеп тұрған сынақ зертханаларының (орталықтарының) жұмысын жетілдіруі қажет. </w:t>
      </w:r>
      <w:r>
        <w:br/>
      </w:r>
      <w:r>
        <w:rPr>
          <w:rFonts w:ascii="Times New Roman"/>
          <w:b w:val="false"/>
          <w:i w:val="false"/>
          <w:color w:val="000000"/>
          <w:sz w:val="28"/>
        </w:rPr>
        <w:t xml:space="preserve">
      Техникалық реттеу саласында мемлекеттік саясатты жетілдіру саласында: </w:t>
      </w:r>
      <w:r>
        <w:br/>
      </w:r>
      <w:r>
        <w:rPr>
          <w:rFonts w:ascii="Times New Roman"/>
          <w:b w:val="false"/>
          <w:i w:val="false"/>
          <w:color w:val="000000"/>
          <w:sz w:val="28"/>
        </w:rPr>
        <w:t xml:space="preserve">
      қажетті заңнамалық актілерді, техникалық регламенттерді әзірлеу және қабылдау; </w:t>
      </w:r>
      <w:r>
        <w:br/>
      </w:r>
      <w:r>
        <w:rPr>
          <w:rFonts w:ascii="Times New Roman"/>
          <w:b w:val="false"/>
          <w:i w:val="false"/>
          <w:color w:val="000000"/>
          <w:sz w:val="28"/>
        </w:rPr>
        <w:t xml:space="preserve">
      техникалық регламенттердің талаптарына сәйкес келмейтін ықтимал қауіпті өнімдердің есебін жүргізу; </w:t>
      </w:r>
      <w:r>
        <w:br/>
      </w:r>
      <w:r>
        <w:rPr>
          <w:rFonts w:ascii="Times New Roman"/>
          <w:b w:val="false"/>
          <w:i w:val="false"/>
          <w:color w:val="000000"/>
          <w:sz w:val="28"/>
        </w:rPr>
        <w:t xml:space="preserve">
      өнімнің өмірлік кезеңінің барлық сатыларында қауіпсіздік көрсеткіштері бойынша оны қадағалау жөніндегі функциялардың аражігін ажырату және мемлекеттік метрологиялық қадағалау саласын қысқарту; </w:t>
      </w:r>
      <w:r>
        <w:br/>
      </w:r>
      <w:r>
        <w:rPr>
          <w:rFonts w:ascii="Times New Roman"/>
          <w:b w:val="false"/>
          <w:i w:val="false"/>
          <w:color w:val="000000"/>
          <w:sz w:val="28"/>
        </w:rPr>
        <w:t xml:space="preserve">
      анықталған тәртіп бұзушылықтар үшін жазаның қайтымсыздығы мен шамалас болуын қамтамасыз ету, аумақтық бақылау органдарын, оның ішінде жедел талдаулар жүргізу үшін арнайы жабдықпен қамтамасыз ету; </w:t>
      </w:r>
      <w:r>
        <w:br/>
      </w:r>
      <w:r>
        <w:rPr>
          <w:rFonts w:ascii="Times New Roman"/>
          <w:b w:val="false"/>
          <w:i w:val="false"/>
          <w:color w:val="000000"/>
          <w:sz w:val="28"/>
        </w:rPr>
        <w:t xml:space="preserve">
      техникалық регламенттердің талаптарын орындауда айғақтау базасы ретінде қызмет ететін үйлестірілген стандарттар әзірлеу; </w:t>
      </w:r>
      <w:r>
        <w:br/>
      </w:r>
      <w:r>
        <w:rPr>
          <w:rFonts w:ascii="Times New Roman"/>
          <w:b w:val="false"/>
          <w:i w:val="false"/>
          <w:color w:val="000000"/>
          <w:sz w:val="28"/>
        </w:rPr>
        <w:t xml:space="preserve">
      республикада стандарттау жөніндегі жаңа техникалық комитеттер құру және олардың халықаралық стандарттау ұйымы (ISO), Халықаралық электротехникалық комиссия (ІЕС) мен Еуропалық стандарттау комитеті (СЕН) халықаралық техникалық комитеттерінің жұмысына қатысуын қамтамасыз ету; </w:t>
      </w:r>
      <w:r>
        <w:br/>
      </w:r>
      <w:r>
        <w:rPr>
          <w:rFonts w:ascii="Times New Roman"/>
          <w:b w:val="false"/>
          <w:i w:val="false"/>
          <w:color w:val="000000"/>
          <w:sz w:val="28"/>
        </w:rPr>
        <w:t xml:space="preserve">
      қажетті халықаралық стандарттарды сатып алу және оларды түпнұсқа тілінен, оның ішінде материалдық, табиғи және энергетикалық ресурстарды үнемдеу, телекоммуникация мен инфрақұрылым мәселелеріне байланысты, әсіресе, шағын және орта бизнес кәсіпорындары үшін стандарттау жөніндегі нормативтік құжаттарды қазақ және орыс тілдеріне аудару жөніндегі жұмыстарды ұйымдастыру; </w:t>
      </w:r>
      <w:r>
        <w:br/>
      </w:r>
      <w:r>
        <w:rPr>
          <w:rFonts w:ascii="Times New Roman"/>
          <w:b w:val="false"/>
          <w:i w:val="false"/>
          <w:color w:val="000000"/>
          <w:sz w:val="28"/>
        </w:rPr>
        <w:t xml:space="preserve">
      техникалық реттеу және метрология саласындағы уәкілетті органның ведомстволық бағыныстағы кәсіпорны базасында стандарттау жөніндегі ұлттық орган құру; </w:t>
      </w:r>
      <w:r>
        <w:br/>
      </w:r>
      <w:r>
        <w:rPr>
          <w:rFonts w:ascii="Times New Roman"/>
          <w:b w:val="false"/>
          <w:i w:val="false"/>
          <w:color w:val="000000"/>
          <w:sz w:val="28"/>
        </w:rPr>
        <w:t xml:space="preserve">
      салалық мемлекеттік органдарда стандарттау қызметтерін құру; </w:t>
      </w:r>
      <w:r>
        <w:br/>
      </w:r>
      <w:r>
        <w:rPr>
          <w:rFonts w:ascii="Times New Roman"/>
          <w:b w:val="false"/>
          <w:i w:val="false"/>
          <w:color w:val="000000"/>
          <w:sz w:val="28"/>
        </w:rPr>
        <w:t xml:space="preserve">
      техникалық реттеу және метрология саласындағы уәкілетті органның ведомстволық бағынысты кәсіпорны базасында сәйкестікті растау органдарын аккредиттеу жөніндегі ұлттық орган мен зертханалар құру; </w:t>
      </w:r>
      <w:r>
        <w:br/>
      </w:r>
      <w:r>
        <w:rPr>
          <w:rFonts w:ascii="Times New Roman"/>
          <w:b w:val="false"/>
          <w:i w:val="false"/>
          <w:color w:val="000000"/>
          <w:sz w:val="28"/>
        </w:rPr>
        <w:t xml:space="preserve">
      шекара маңы сауда орталықтарын салу шеңберінде, сондай-ақ бейінді емес мемлекеттік активтерді бәсекелі ортаға беру есебінен өнім жөніндегі сынақ зертханаларын құру көзделіп отыр. </w:t>
      </w:r>
      <w:r>
        <w:br/>
      </w:r>
      <w:r>
        <w:rPr>
          <w:rFonts w:ascii="Times New Roman"/>
          <w:b w:val="false"/>
          <w:i w:val="false"/>
          <w:color w:val="000000"/>
          <w:sz w:val="28"/>
        </w:rPr>
        <w:t xml:space="preserve">
      Жаңа Техникалық реттеудің моделіне көшу: </w:t>
      </w:r>
      <w:r>
        <w:br/>
      </w:r>
      <w:r>
        <w:rPr>
          <w:rFonts w:ascii="Times New Roman"/>
          <w:b w:val="false"/>
          <w:i w:val="false"/>
          <w:color w:val="000000"/>
          <w:sz w:val="28"/>
        </w:rPr>
        <w:t xml:space="preserve">
      ұлттық эталон базасын жетілдіру, оның шетелдік ұқсас желілерге сәйкес келуіне қол жеткізу; </w:t>
      </w:r>
      <w:r>
        <w:br/>
      </w:r>
      <w:r>
        <w:rPr>
          <w:rFonts w:ascii="Times New Roman"/>
          <w:b w:val="false"/>
          <w:i w:val="false"/>
          <w:color w:val="000000"/>
          <w:sz w:val="28"/>
        </w:rPr>
        <w:t xml:space="preserve">
      жаңа материалдар, биотехнология, ядролық технологиялар мен жаңартылатын энергия көздері технологиялары, көмірсутегі және тау-кен-металлургия секторларына арналған технологиялар және оларға байланысты сервистік салалар, сондай-ақ ақпараттық және ғарыш технологиялары саласындағы жоғары технологиялы өлшеу, сынау жабдығы құралдары мен эталондарын жаңғырту және олармен жарақтандыру жөнінде талдау жүргізу; </w:t>
      </w:r>
      <w:r>
        <w:br/>
      </w:r>
      <w:r>
        <w:rPr>
          <w:rFonts w:ascii="Times New Roman"/>
          <w:b w:val="false"/>
          <w:i w:val="false"/>
          <w:color w:val="000000"/>
          <w:sz w:val="28"/>
        </w:rPr>
        <w:t xml:space="preserve">
      өлшеу құралдарын сынаудың мемлекеттік орталығын құру; </w:t>
      </w:r>
      <w:r>
        <w:br/>
      </w:r>
      <w:r>
        <w:rPr>
          <w:rFonts w:ascii="Times New Roman"/>
          <w:b w:val="false"/>
          <w:i w:val="false"/>
          <w:color w:val="000000"/>
          <w:sz w:val="28"/>
        </w:rPr>
        <w:t xml:space="preserve">
      кәсіптік қауіпсіздік пен еңбекті қорғау менеджменті, экологиялық менеджмент жүйелеріне және тамақ өнімдерінің қауіпсіздігі менеджменті жүйелеріне арналған стандарттарды енгізуді нормативтік және әдістемелік қамтамасыз ету; </w:t>
      </w:r>
      <w:r>
        <w:br/>
      </w:r>
      <w:r>
        <w:rPr>
          <w:rFonts w:ascii="Times New Roman"/>
          <w:b w:val="false"/>
          <w:i w:val="false"/>
          <w:color w:val="000000"/>
          <w:sz w:val="28"/>
        </w:rPr>
        <w:t xml:space="preserve">
      өңдеу өнеркәсібі кәсіпорындарында менеджмент жүйелерін жедел енгізу үшін халықаралық сарапшыларды тарту; </w:t>
      </w:r>
      <w:r>
        <w:br/>
      </w:r>
      <w:r>
        <w:rPr>
          <w:rFonts w:ascii="Times New Roman"/>
          <w:b w:val="false"/>
          <w:i w:val="false"/>
          <w:color w:val="000000"/>
          <w:sz w:val="28"/>
        </w:rPr>
        <w:t xml:space="preserve">
      менеджмент жүйелерін енгізетін және халықаралық стандарттар бойынша өнім шығаратын кәсіпорындарды, сондай-ақ Қазақстан Республикасы Президентінің "Сапа саласындағы жетістіктері үшін" сыйлығының және "Алтын сапа" республикалық көрме-конкурсының лауреат кәсіпорындарын ынталандырудың экономикалық және қаржылық тетіктерін әзірлеу; </w:t>
      </w:r>
      <w:r>
        <w:br/>
      </w:r>
      <w:r>
        <w:rPr>
          <w:rFonts w:ascii="Times New Roman"/>
          <w:b w:val="false"/>
          <w:i w:val="false"/>
          <w:color w:val="000000"/>
          <w:sz w:val="28"/>
        </w:rPr>
        <w:t xml:space="preserve">
      техникалық регламенттерді, стандарттарды әзірлеу, зертханалар құру, даму институттарының қызметі шеңберінде жаңа өндірістер ашу кезінде менеджмент жүйелерін енгізу; </w:t>
      </w:r>
      <w:r>
        <w:br/>
      </w:r>
      <w:r>
        <w:rPr>
          <w:rFonts w:ascii="Times New Roman"/>
          <w:b w:val="false"/>
          <w:i w:val="false"/>
          <w:color w:val="000000"/>
          <w:sz w:val="28"/>
        </w:rPr>
        <w:t xml:space="preserve">
      халықаралық деңгейдегі сарапшы аудиторларды даярлау және біліктілігін арттыру; </w:t>
      </w:r>
      <w:r>
        <w:br/>
      </w:r>
      <w:r>
        <w:rPr>
          <w:rFonts w:ascii="Times New Roman"/>
          <w:b w:val="false"/>
          <w:i w:val="false"/>
          <w:color w:val="000000"/>
          <w:sz w:val="28"/>
        </w:rPr>
        <w:t xml:space="preserve">
      бұқаралық ақпарат құралдарында техникалық реттеудің халықаралық моделіне көшу идеясын кеңінен жария ету жолымен қамтамасыз етіледі. </w:t>
      </w:r>
    </w:p>
    <w:bookmarkStart w:name="z15" w:id="26"/>
    <w:p>
      <w:pPr>
        <w:spacing w:after="0"/>
        <w:ind w:left="0"/>
        <w:jc w:val="both"/>
      </w:pPr>
      <w:r>
        <w:rPr>
          <w:rFonts w:ascii="Times New Roman"/>
          <w:b w:val="false"/>
          <w:i w:val="false"/>
          <w:color w:val="000000"/>
          <w:sz w:val="28"/>
        </w:rPr>
        <w:t>
</w:t>
      </w:r>
      <w:r>
        <w:rPr>
          <w:rFonts w:ascii="Times New Roman"/>
          <w:b/>
          <w:i w:val="false"/>
          <w:color w:val="000000"/>
          <w:sz w:val="28"/>
        </w:rPr>
        <w:t xml:space="preserve">        3.5. 5-басымдық. Өңірлердің теңдестірілген дамуы </w:t>
      </w:r>
    </w:p>
    <w:bookmarkEnd w:id="26"/>
    <w:p>
      <w:pPr>
        <w:spacing w:after="0"/>
        <w:ind w:left="0"/>
        <w:jc w:val="both"/>
      </w:pPr>
      <w:r>
        <w:rPr>
          <w:rFonts w:ascii="Times New Roman"/>
          <w:b/>
          <w:i w:val="false"/>
          <w:color w:val="000000"/>
          <w:sz w:val="28"/>
        </w:rPr>
        <w:t xml:space="preserve">      3.5.1. 1-шара. Экономикалық өсу орталықтары мен "нүктелерінің" дамуы </w:t>
      </w:r>
    </w:p>
    <w:p>
      <w:pPr>
        <w:spacing w:after="0"/>
        <w:ind w:left="0"/>
        <w:jc w:val="both"/>
      </w:pPr>
      <w:r>
        <w:rPr>
          <w:rFonts w:ascii="Times New Roman"/>
          <w:b w:val="false"/>
          <w:i w:val="false"/>
          <w:color w:val="000000"/>
          <w:sz w:val="28"/>
        </w:rPr>
        <w:t xml:space="preserve">      2008-2010 жылдарға арналған өңірлік дамудың негізгі мақсаты - перспективті және экологиялық қолайлы аудандарда бәсекеге қабілетті мамандануды қалыптастыру мен еңбек және экономикалық ресурстарды қалыптастыру негізінде өңірлердің орнықты дамуын қамтамасыз ету. </w:t>
      </w:r>
      <w:r>
        <w:br/>
      </w:r>
      <w:r>
        <w:rPr>
          <w:rFonts w:ascii="Times New Roman"/>
          <w:b w:val="false"/>
          <w:i w:val="false"/>
          <w:color w:val="000000"/>
          <w:sz w:val="28"/>
        </w:rPr>
        <w:t>
      Қазақстан Республикасы Президентінің 2006 жылғы 28 тамыздағы N 167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2015 жылға дейінгі аумақтық даму стратегиясын (бұдан әрі - Аумақтық даму стратегиясы) және өңірлердің бәсекелестік стратегиясын іске асыру шеңберінде орта мерзімді кезеңде қойылған мақсаттарға қол жеткізу үшін алға мына міндеттерді шешу қажет: </w:t>
      </w:r>
      <w:r>
        <w:br/>
      </w:r>
      <w:r>
        <w:rPr>
          <w:rFonts w:ascii="Times New Roman"/>
          <w:b w:val="false"/>
          <w:i w:val="false"/>
          <w:color w:val="000000"/>
          <w:sz w:val="28"/>
        </w:rPr>
        <w:t xml:space="preserve">
      елдің және оның өңірлерінің ұстанымдануының жаңа міндеттеріне сәйкес келетін аумақтарды экономикалық тиімді ұйымдастыруды қалыптастыру; </w:t>
      </w:r>
      <w:r>
        <w:br/>
      </w:r>
      <w:r>
        <w:rPr>
          <w:rFonts w:ascii="Times New Roman"/>
          <w:b w:val="false"/>
          <w:i w:val="false"/>
          <w:color w:val="000000"/>
          <w:sz w:val="28"/>
        </w:rPr>
        <w:t xml:space="preserve">
      - экономикалық өсу орталықтарын қалыптастыру, Астана және Алматы қалаларының дамуы. </w:t>
      </w:r>
      <w:r>
        <w:br/>
      </w:r>
      <w:r>
        <w:rPr>
          <w:rFonts w:ascii="Times New Roman"/>
          <w:b w:val="false"/>
          <w:i w:val="false"/>
          <w:color w:val="000000"/>
          <w:sz w:val="28"/>
        </w:rPr>
        <w:t xml:space="preserve">
      2010 жылға дейін мынадай іс-шаралар жүргізілетін болады: </w:t>
      </w:r>
      <w:r>
        <w:br/>
      </w:r>
      <w:r>
        <w:rPr>
          <w:rFonts w:ascii="Times New Roman"/>
          <w:b w:val="false"/>
          <w:i w:val="false"/>
          <w:color w:val="000000"/>
          <w:sz w:val="28"/>
        </w:rPr>
        <w:t xml:space="preserve">
      Елдің және оның өңірлерінің ұстанымдануының жаңа міндеттеріне сәйкес аумақтарды экономикалық тиімді ұйымдастыруды қалыптастыру саласында: </w:t>
      </w:r>
      <w:r>
        <w:br/>
      </w:r>
      <w:r>
        <w:rPr>
          <w:rFonts w:ascii="Times New Roman"/>
          <w:b w:val="false"/>
          <w:i w:val="false"/>
          <w:color w:val="000000"/>
          <w:sz w:val="28"/>
        </w:rPr>
        <w:t xml:space="preserve">
      өңірлік және ұлттық еңбек бөлінісінде ұстанымданудың перспективаларын айқындай отырып, тірек қалалардың даму стратегияларын (бәсекелестік стратегиясы) қабылдау; </w:t>
      </w:r>
      <w:r>
        <w:br/>
      </w:r>
      <w:r>
        <w:rPr>
          <w:rFonts w:ascii="Times New Roman"/>
          <w:b w:val="false"/>
          <w:i w:val="false"/>
          <w:color w:val="000000"/>
          <w:sz w:val="28"/>
        </w:rPr>
        <w:t xml:space="preserve">
      облыс аумақтарының қала құрылысын дамытудың кешенді схемаларын бекіту; </w:t>
      </w:r>
      <w:r>
        <w:br/>
      </w:r>
      <w:r>
        <w:rPr>
          <w:rFonts w:ascii="Times New Roman"/>
          <w:b w:val="false"/>
          <w:i w:val="false"/>
          <w:color w:val="000000"/>
          <w:sz w:val="28"/>
        </w:rPr>
        <w:t xml:space="preserve">
      халықты таратып қоныстандыру мен өндірістік күштерді орналастыру жүйесін қоса алғанда, оның негізгі ережелерін көрсете отырып, Қазақстан Республикасы аумағын ұйымдастырудың бас схемасын қабылдау; </w:t>
      </w:r>
      <w:r>
        <w:br/>
      </w:r>
      <w:r>
        <w:rPr>
          <w:rFonts w:ascii="Times New Roman"/>
          <w:b w:val="false"/>
          <w:i w:val="false"/>
          <w:color w:val="000000"/>
          <w:sz w:val="28"/>
        </w:rPr>
        <w:t xml:space="preserve">
      әкімшілік-аумақтық жайластыруды жетілдіру бойынша ұсыныстар әзірлеу; </w:t>
      </w:r>
      <w:r>
        <w:br/>
      </w:r>
      <w:r>
        <w:rPr>
          <w:rFonts w:ascii="Times New Roman"/>
          <w:b w:val="false"/>
          <w:i w:val="false"/>
          <w:color w:val="000000"/>
          <w:sz w:val="28"/>
        </w:rPr>
        <w:t xml:space="preserve">
      Экономикалық өсу орталықтарын қалыптастыру, Астана және Алматы қалаларының дамуы саласында: </w:t>
      </w:r>
      <w:r>
        <w:br/>
      </w:r>
      <w:r>
        <w:rPr>
          <w:rFonts w:ascii="Times New Roman"/>
          <w:b w:val="false"/>
          <w:i w:val="false"/>
          <w:color w:val="000000"/>
          <w:sz w:val="28"/>
        </w:rPr>
        <w:t xml:space="preserve">
      "үдемелі" өсу аймақтарын қалыптастыру жөніндегі өңірлік бастамаларға селективті қолдау көрсету және халықаралық қаржы даму институттарымен бірлесіп, ірі инновациялық жобаларды қаржыландыру мәселелерін пысықтау; </w:t>
      </w:r>
      <w:r>
        <w:br/>
      </w:r>
      <w:r>
        <w:rPr>
          <w:rFonts w:ascii="Times New Roman"/>
          <w:b w:val="false"/>
          <w:i w:val="false"/>
          <w:color w:val="000000"/>
          <w:sz w:val="28"/>
        </w:rPr>
        <w:t xml:space="preserve">
      өңірлерде өнеркәсіп кәсіпорындарын, технопарктерді, индустриялық және арнайы экономикалық аймақтарды орналастыру; </w:t>
      </w:r>
      <w:r>
        <w:br/>
      </w:r>
      <w:r>
        <w:rPr>
          <w:rFonts w:ascii="Times New Roman"/>
          <w:b w:val="false"/>
          <w:i w:val="false"/>
          <w:color w:val="000000"/>
          <w:sz w:val="28"/>
        </w:rPr>
        <w:t xml:space="preserve">
      құрылысты ұтымды салу және олардың орналасу жиілігі мәселелерін шешу мақсатында ірі мегаполис қалалардың айналасындағы серіктес қалаларды дамыту мәселелерін пысықтау. </w:t>
      </w:r>
      <w:r>
        <w:br/>
      </w:r>
      <w:r>
        <w:rPr>
          <w:rFonts w:ascii="Times New Roman"/>
          <w:b w:val="false"/>
          <w:i w:val="false"/>
          <w:color w:val="000000"/>
          <w:sz w:val="28"/>
        </w:rPr>
        <w:t>
      Астана қаласын одан әрі дамыту мақсатында Қазақстан Республикасы Президентінің 2006 жылғы 17 наурыздағы N 67 Жарлығымен бекітілген Астана қаласының 2030 жылға дейінгі тұрақты дамуының стратегиялық жоспары, Қазақстан Республикасы Президентінің 2006 жылғы 4 мамырдағы N 111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Астана қаласының 2006-2010 жылдарға арналған әлеуметтік экономикалық дамуының мемлекеттік бағдарламасын іске асыру жалғасады және: </w:t>
      </w:r>
      <w:r>
        <w:br/>
      </w:r>
      <w:r>
        <w:rPr>
          <w:rFonts w:ascii="Times New Roman"/>
          <w:b w:val="false"/>
          <w:i w:val="false"/>
          <w:color w:val="000000"/>
          <w:sz w:val="28"/>
        </w:rPr>
        <w:t xml:space="preserve">
      оң жақ және сол жақ жағалауда оңтүстік-шығыс бағытында екі жаңа орталық; </w:t>
      </w:r>
      <w:r>
        <w:br/>
      </w:r>
      <w:r>
        <w:rPr>
          <w:rFonts w:ascii="Times New Roman"/>
          <w:b w:val="false"/>
          <w:i w:val="false"/>
          <w:color w:val="000000"/>
          <w:sz w:val="28"/>
        </w:rPr>
        <w:t xml:space="preserve">
      ұлттық биотехнология орталығын; </w:t>
      </w:r>
      <w:r>
        <w:br/>
      </w:r>
      <w:r>
        <w:rPr>
          <w:rFonts w:ascii="Times New Roman"/>
          <w:b w:val="false"/>
          <w:i w:val="false"/>
          <w:color w:val="000000"/>
          <w:sz w:val="28"/>
        </w:rPr>
        <w:t xml:space="preserve">
      әлемдік стандарттардың барлық талаптарына сай келетін осы заманғы медицина кластерін; </w:t>
      </w:r>
      <w:r>
        <w:br/>
      </w:r>
      <w:r>
        <w:rPr>
          <w:rFonts w:ascii="Times New Roman"/>
          <w:b w:val="false"/>
          <w:i w:val="false"/>
          <w:color w:val="000000"/>
          <w:sz w:val="28"/>
        </w:rPr>
        <w:t xml:space="preserve">
      осы заманғы университетін салу басталады. </w:t>
      </w:r>
      <w:r>
        <w:br/>
      </w:r>
      <w:r>
        <w:rPr>
          <w:rFonts w:ascii="Times New Roman"/>
          <w:b w:val="false"/>
          <w:i w:val="false"/>
          <w:color w:val="000000"/>
          <w:sz w:val="28"/>
        </w:rPr>
        <w:t xml:space="preserve">
      Бұдан басқа, Астана қаласында су ресурстарын зерттеу және қорғау мәселелерін кешенді шешуге арналған Еуразиялық су орталығы құрылады. </w:t>
      </w:r>
      <w:r>
        <w:br/>
      </w:r>
      <w:r>
        <w:rPr>
          <w:rFonts w:ascii="Times New Roman"/>
          <w:b w:val="false"/>
          <w:i w:val="false"/>
          <w:color w:val="000000"/>
          <w:sz w:val="28"/>
        </w:rPr>
        <w:t xml:space="preserve">
      Аумақтық даму стратегиясын іске асыру шеңберінде жекелеген рекреациялық аймақтардың туристік әлеуетін дамыту бойынша жұмыстар басталады. </w:t>
      </w:r>
      <w:r>
        <w:br/>
      </w:r>
      <w:r>
        <w:rPr>
          <w:rFonts w:ascii="Times New Roman"/>
          <w:b w:val="false"/>
          <w:i w:val="false"/>
          <w:color w:val="000000"/>
          <w:sz w:val="28"/>
        </w:rPr>
        <w:t>
      Алматы қаласын ірі өңірлік қаржы және іскерлік белсенділік орталығы ретінде одан әрі дамыту мақсатында Қазақстан Республикасы Президентінің 2003 жылғы 10 ақпандағы N 1019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Алматы қаласын дамытудың 2003 - 2010 жылдарға арналған мемлекеттік бағдарламасын іске асыру, Алматы қаласының 2015 жылға дейінгі даму стратегиясын (бәсекелік стратегиясын), сондай-ақ қабылдау және іске асыру көзделіп отыр. </w:t>
      </w:r>
      <w:r>
        <w:br/>
      </w:r>
      <w:r>
        <w:rPr>
          <w:rFonts w:ascii="Times New Roman"/>
          <w:b w:val="false"/>
          <w:i w:val="false"/>
          <w:color w:val="000000"/>
          <w:sz w:val="28"/>
        </w:rPr>
        <w:t xml:space="preserve">
      2008 жылға арналған іс-шаралар </w:t>
      </w:r>
      <w:r>
        <w:br/>
      </w:r>
      <w:r>
        <w:rPr>
          <w:rFonts w:ascii="Times New Roman"/>
          <w:b w:val="false"/>
          <w:i w:val="false"/>
          <w:color w:val="000000"/>
          <w:sz w:val="28"/>
        </w:rPr>
        <w:t xml:space="preserve">
      Елдің және оның өңірлерінің ұстанымдануының жаңа міндеттеріне сәйкес аумақтарды экономикалық тиімді ұйымдастыруды қалыптастыру саласында: </w:t>
      </w:r>
      <w:r>
        <w:br/>
      </w:r>
      <w:r>
        <w:rPr>
          <w:rFonts w:ascii="Times New Roman"/>
          <w:b w:val="false"/>
          <w:i w:val="false"/>
          <w:color w:val="000000"/>
          <w:sz w:val="28"/>
        </w:rPr>
        <w:t xml:space="preserve">
      өңірлік және ұлттық еңбек бөлінісінде ұстанымданудың перспективаларын айқындай отырып тірек қалалардың даму стратегияларын (бәсекелестік стратегиясы) қабылдау; </w:t>
      </w:r>
      <w:r>
        <w:br/>
      </w:r>
      <w:r>
        <w:rPr>
          <w:rFonts w:ascii="Times New Roman"/>
          <w:b w:val="false"/>
          <w:i w:val="false"/>
          <w:color w:val="000000"/>
          <w:sz w:val="28"/>
        </w:rPr>
        <w:t xml:space="preserve">
      халықты таратып қоныстандыру мен өндірістік күштерді орналастыру жүйесін қоса алғанда, оның негізгі ережелерін көрсете отырып, Қазақстан Республикасының аумағын ұйымдастырудың бас схемасын әзірлеу жоспарланып отыр; </w:t>
      </w:r>
      <w:r>
        <w:br/>
      </w:r>
      <w:r>
        <w:rPr>
          <w:rFonts w:ascii="Times New Roman"/>
          <w:b w:val="false"/>
          <w:i w:val="false"/>
          <w:color w:val="000000"/>
          <w:sz w:val="28"/>
        </w:rPr>
        <w:t xml:space="preserve">
      Экономикалық өсу орталықтарын қалыптастыру, Астана және Алматы қалаларының дамуы саласында: </w:t>
      </w:r>
      <w:r>
        <w:br/>
      </w:r>
      <w:r>
        <w:rPr>
          <w:rFonts w:ascii="Times New Roman"/>
          <w:b w:val="false"/>
          <w:i w:val="false"/>
          <w:color w:val="000000"/>
          <w:sz w:val="28"/>
        </w:rPr>
        <w:t xml:space="preserve">
      экономикалық өсу орталықтарының (тірек қалалардың) тізбесін айқындау; </w:t>
      </w:r>
      <w:r>
        <w:br/>
      </w:r>
      <w:r>
        <w:rPr>
          <w:rFonts w:ascii="Times New Roman"/>
          <w:b w:val="false"/>
          <w:i w:val="false"/>
          <w:color w:val="000000"/>
          <w:sz w:val="28"/>
        </w:rPr>
        <w:t xml:space="preserve">
      өнеркәсіп кәсіпорындарын орналастыру, индустриялық және арнайы экономикалық аймақтар құру бойынша ұсыныстар әзірлеу; </w:t>
      </w:r>
      <w:r>
        <w:br/>
      </w:r>
      <w:r>
        <w:rPr>
          <w:rFonts w:ascii="Times New Roman"/>
          <w:b w:val="false"/>
          <w:i w:val="false"/>
          <w:color w:val="000000"/>
          <w:sz w:val="28"/>
        </w:rPr>
        <w:t xml:space="preserve">
      оң жақ және сол жақ жағалауда оңтүстік-шығыс бағытында екі жаңа орталық салуды есепке ала отырып, Астана қаласының Бас жоспарына өзгерістер енгізу; </w:t>
      </w:r>
      <w:r>
        <w:br/>
      </w:r>
      <w:r>
        <w:rPr>
          <w:rFonts w:ascii="Times New Roman"/>
          <w:b w:val="false"/>
          <w:i w:val="false"/>
          <w:color w:val="000000"/>
          <w:sz w:val="28"/>
        </w:rPr>
        <w:t xml:space="preserve">
      құрылысты ұтымды салу және олардың орналасу жиілігі мәселелерін шешу мақсатында ірі мегаполис Алматы және Астана қалаларының айналасында серіктес қалаларды дамыту мәселелерін пысықтау; </w:t>
      </w:r>
      <w:r>
        <w:br/>
      </w:r>
      <w:r>
        <w:rPr>
          <w:rFonts w:ascii="Times New Roman"/>
          <w:b w:val="false"/>
          <w:i w:val="false"/>
          <w:color w:val="000000"/>
          <w:sz w:val="28"/>
        </w:rPr>
        <w:t xml:space="preserve">
      2008-2010 жылдарға арналған күтілетін нәтижелер: </w:t>
      </w:r>
      <w:r>
        <w:br/>
      </w:r>
      <w:r>
        <w:rPr>
          <w:rFonts w:ascii="Times New Roman"/>
          <w:b w:val="false"/>
          <w:i w:val="false"/>
          <w:color w:val="000000"/>
          <w:sz w:val="28"/>
        </w:rPr>
        <w:t xml:space="preserve">
      2008-2010 жылдары экономикалық әлеует пен халықты таратып орналастырудың, аумақтарды экономикалық ұйымдастырудың кеңістіктегі тиімді ұйымдастырылуы үшін алғышарттар жасалатын болады. </w:t>
      </w:r>
      <w:r>
        <w:br/>
      </w:r>
      <w:r>
        <w:rPr>
          <w:rFonts w:ascii="Times New Roman"/>
          <w:b w:val="false"/>
          <w:i w:val="false"/>
          <w:color w:val="000000"/>
          <w:sz w:val="28"/>
        </w:rPr>
        <w:t xml:space="preserve">
      Нәтижесінде елдің аумақтық-экономикалық ұйымдастырылуының кластерлік дамуға негізделген өзін өзі ұйымдастыруының және ішкі ресурстарды жұмылдыруының, өңірлердің бәсекеге қабілетті мамандандырылуының және жаңа үлгісінің алғышарттары қалыптаса бастайтын болады. </w:t>
      </w:r>
      <w:r>
        <w:br/>
      </w:r>
      <w:r>
        <w:rPr>
          <w:rFonts w:ascii="Times New Roman"/>
          <w:b w:val="false"/>
          <w:i w:val="false"/>
          <w:color w:val="000000"/>
          <w:sz w:val="28"/>
        </w:rPr>
        <w:t xml:space="preserve">
      Экономикалық үдерістерге "Самұрық", "Қазына" және "ҚазАгро" мемлекеттік холдингтері, экономикалық субъектілердің кең ауқымы тартылып, олар өңдеу өнеркәсібінің дамуын, кәсіпкерліктің дамуын және еліміздің қоғамдық орнықты дамуының негізі ретінде орта тапты қалыптастыруды ынталандыратын болады. </w:t>
      </w:r>
      <w:r>
        <w:br/>
      </w:r>
      <w:r>
        <w:rPr>
          <w:rFonts w:ascii="Times New Roman"/>
          <w:b w:val="false"/>
          <w:i w:val="false"/>
          <w:color w:val="000000"/>
          <w:sz w:val="28"/>
        </w:rPr>
        <w:t xml:space="preserve">
      Астана қаласын дамыту жөніндегі кешенді шараларды іске асыру Астананың осы заманғы әлемдік стандарттарға сай астана ретінде, Еуразиядағы халықаралық өзара іс-қимылдың ірі орталықтарының бірі ретінде орнығуына ықпалын тигізеді. </w:t>
      </w:r>
      <w:r>
        <w:br/>
      </w:r>
      <w:r>
        <w:rPr>
          <w:rFonts w:ascii="Times New Roman"/>
          <w:b w:val="false"/>
          <w:i w:val="false"/>
          <w:color w:val="000000"/>
          <w:sz w:val="28"/>
        </w:rPr>
        <w:t xml:space="preserve">
      Астана қаласы өзінің төңірегіндегі іргелес орналасқан аумақтарды тарта отырып, айналасында тораптық "өсу аймағын" қалыптастырып, іргелес аумақтардың дамуына серпін береді және Қарағанды және Ақмола облыстары үшін "өсу локомотивіне" айналады. </w:t>
      </w:r>
      <w:r>
        <w:br/>
      </w:r>
      <w:r>
        <w:rPr>
          <w:rFonts w:ascii="Times New Roman"/>
          <w:b w:val="false"/>
          <w:i w:val="false"/>
          <w:color w:val="000000"/>
          <w:sz w:val="28"/>
        </w:rPr>
        <w:t xml:space="preserve">
      Қаржылық және іскерлік белсенділіктің өңірлік орталығы ретінде қалыптасу жолымен Алматы қаласы 2009 жылы іскерлік белсенділіктің ірі халықаралық орталығы ретінде, халықаралық жетекші қаржылық, сақтандыру және басқа да компаниялар үшін тартымды орталық ретінде одан әрі дами түсетін болады; өңірлік қаржы орталығы дамуының мултипликативті әсері еліміздің одан әрі экономикалық дамуына ықпалын тигізетін болады. </w:t>
      </w:r>
      <w:r>
        <w:br/>
      </w:r>
      <w:r>
        <w:rPr>
          <w:rFonts w:ascii="Times New Roman"/>
          <w:b w:val="false"/>
          <w:i w:val="false"/>
          <w:color w:val="000000"/>
          <w:sz w:val="28"/>
        </w:rPr>
        <w:t xml:space="preserve">
      Оның ішінде 2008 жылы: </w:t>
      </w:r>
      <w:r>
        <w:br/>
      </w:r>
      <w:r>
        <w:rPr>
          <w:rFonts w:ascii="Times New Roman"/>
          <w:b w:val="false"/>
          <w:i w:val="false"/>
          <w:color w:val="000000"/>
          <w:sz w:val="28"/>
        </w:rPr>
        <w:t xml:space="preserve">
      өңірлік және ұлттық еңбек бөлінісінде тірек қалалардың ұстанымдану перспективалары, сондай-ақ облыс аумақтары қала құрылысының кешенді схемалары айқындалатын болады; </w:t>
      </w:r>
      <w:r>
        <w:br/>
      </w:r>
      <w:r>
        <w:rPr>
          <w:rFonts w:ascii="Times New Roman"/>
          <w:b w:val="false"/>
          <w:i w:val="false"/>
          <w:color w:val="000000"/>
          <w:sz w:val="28"/>
        </w:rPr>
        <w:t xml:space="preserve">
      халықты таратып қоныстандыру мен өндірістік күштерді орналастыру жүйесін қоса алғанда, оның негізгі ережелерін көрсете отырып, Қазақстан Республикасының аумағын ұйымдастырудың бас схемасы әзірленеді; </w:t>
      </w:r>
      <w:r>
        <w:br/>
      </w:r>
      <w:r>
        <w:rPr>
          <w:rFonts w:ascii="Times New Roman"/>
          <w:b w:val="false"/>
          <w:i w:val="false"/>
          <w:color w:val="000000"/>
          <w:sz w:val="28"/>
        </w:rPr>
        <w:t xml:space="preserve">
      оң жақ және сол жақ жағалауда оңтүстік-шығыс бағытында екі жаңа орталық салуды есепке ала отырып, Астана қаласының Бас жоспарын іске асыру жүзеге асырылады. </w:t>
      </w:r>
    </w:p>
    <w:p>
      <w:pPr>
        <w:spacing w:after="0"/>
        <w:ind w:left="0"/>
        <w:jc w:val="both"/>
      </w:pPr>
      <w:r>
        <w:rPr>
          <w:rFonts w:ascii="Times New Roman"/>
          <w:b/>
          <w:i w:val="false"/>
          <w:color w:val="000000"/>
          <w:sz w:val="28"/>
        </w:rPr>
        <w:t xml:space="preserve">      3.5.2. 2-шара. Өңірлердің әлеуметтік инфрақұрылымының дамуы </w:t>
      </w:r>
    </w:p>
    <w:p>
      <w:pPr>
        <w:spacing w:after="0"/>
        <w:ind w:left="0"/>
        <w:jc w:val="both"/>
      </w:pPr>
      <w:r>
        <w:rPr>
          <w:rFonts w:ascii="Times New Roman"/>
          <w:b w:val="false"/>
          <w:i w:val="false"/>
          <w:color w:val="000000"/>
          <w:sz w:val="28"/>
        </w:rPr>
        <w:t xml:space="preserve">      Мақсат - өңірлердің әлеуметтік инфрақұрылымы объектілерінің желілерін оңтайлы дамыту арқылы мемлекет кепілдік беретін ұсынылатын әлеуметтік қызметтің жалпыға бірдей қол жетімділігі мен сапасын қамтамасыз ету. </w:t>
      </w:r>
      <w:r>
        <w:br/>
      </w:r>
      <w:r>
        <w:rPr>
          <w:rFonts w:ascii="Times New Roman"/>
          <w:b w:val="false"/>
          <w:i w:val="false"/>
          <w:color w:val="000000"/>
          <w:sz w:val="28"/>
        </w:rPr>
        <w:t xml:space="preserve">
      Қойылған мақсатқа қол жеткізу үшін 2007 жылдың соңына дейін білім және денсаулық ұйымдары желілерінің кепілдендірілген мемлекеттік нормативтері нақтыланатын болады және олардың негізінде әлеуметтік инфрақұрылым объектілеріне қажеттілікті және әлеуметтік салада басым инвестициялық жобалардың тізбесін қалыптастырудың жаңа әдістемесі әзірленетін болады. </w:t>
      </w:r>
      <w:r>
        <w:br/>
      </w:r>
      <w:r>
        <w:rPr>
          <w:rFonts w:ascii="Times New Roman"/>
          <w:b w:val="false"/>
          <w:i w:val="false"/>
          <w:color w:val="000000"/>
          <w:sz w:val="28"/>
        </w:rPr>
        <w:t xml:space="preserve">
      Бұл ретте, мақсатты міндет ретінде қабылданатындар: </w:t>
      </w:r>
      <w:r>
        <w:br/>
      </w:r>
      <w:r>
        <w:rPr>
          <w:rFonts w:ascii="Times New Roman"/>
          <w:b w:val="false"/>
          <w:i w:val="false"/>
          <w:color w:val="000000"/>
          <w:sz w:val="28"/>
        </w:rPr>
        <w:t xml:space="preserve">
      елді мекендерде, аудандарда (қалаларда) әлеуметтік инфрақұрылым объектілерінің қажетті, нормативке сәйкес тиісті желілерінің құрылысын салу; </w:t>
      </w:r>
      <w:r>
        <w:br/>
      </w:r>
      <w:r>
        <w:rPr>
          <w:rFonts w:ascii="Times New Roman"/>
          <w:b w:val="false"/>
          <w:i w:val="false"/>
          <w:color w:val="000000"/>
          <w:sz w:val="28"/>
        </w:rPr>
        <w:t xml:space="preserve">
      оларды жаңалау немесе күрделі жөндеу мүмкін болмаған жағдайда және оларды жою қажеттілігі туындағанда санитарлық-пайдалану нормаларына сай келмейтін тозған және апатты жағдайдағы қорды алмастыру; </w:t>
      </w:r>
      <w:r>
        <w:br/>
      </w:r>
      <w:r>
        <w:rPr>
          <w:rFonts w:ascii="Times New Roman"/>
          <w:b w:val="false"/>
          <w:i w:val="false"/>
          <w:color w:val="000000"/>
          <w:sz w:val="28"/>
        </w:rPr>
        <w:t xml:space="preserve">
      әлеуметтік иңфрақұрылым объектілерінің жүктемелерінің асып кетуін жою. </w:t>
      </w:r>
      <w:r>
        <w:br/>
      </w:r>
      <w:r>
        <w:rPr>
          <w:rFonts w:ascii="Times New Roman"/>
          <w:b w:val="false"/>
          <w:i w:val="false"/>
          <w:color w:val="000000"/>
          <w:sz w:val="28"/>
        </w:rPr>
        <w:t xml:space="preserve">
      Жаңа объектілерді салу басым түрде әр түрлі қуаттағы, табиғи-климаттық нақты жағдайларға бейімделген, олардың осы заманғы жабдықтармен жарақтандырылуы көзделетін үлгі жобалар негізінде жүзеге асырылатын болады. </w:t>
      </w:r>
      <w:r>
        <w:br/>
      </w:r>
      <w:r>
        <w:rPr>
          <w:rFonts w:ascii="Times New Roman"/>
          <w:b w:val="false"/>
          <w:i w:val="false"/>
          <w:color w:val="000000"/>
          <w:sz w:val="28"/>
        </w:rPr>
        <w:t xml:space="preserve">
      Тұтастай алғанда, аумақтардың әлеуметтік инфрақұрылымының одан әрі дамуы қалалық агломерацияларды қалыптастырумен ұштастырыла жүзеге асырылатын болады және әзірленуі 2008 жылға жоспарланып отырған облыс аумақтарының қалақұрылысы дамуының кешенді схемаларында және Қазақстан Республикасы аумағын ұйымдастырудың бас схемасында көрініс табатын болады. </w:t>
      </w:r>
      <w:r>
        <w:br/>
      </w:r>
      <w:r>
        <w:rPr>
          <w:rFonts w:ascii="Times New Roman"/>
          <w:b w:val="false"/>
          <w:i w:val="false"/>
          <w:color w:val="000000"/>
          <w:sz w:val="28"/>
        </w:rPr>
        <w:t xml:space="preserve">
      Индустриялық аймақтар және әлеуметтік инфрақұрылымдарымен АЭА-тар орналастырылатын экономикалық өсу орталықтарын толықтыру бойынша мәселелер пысықталатын болады. </w:t>
      </w:r>
      <w:r>
        <w:br/>
      </w:r>
      <w:r>
        <w:rPr>
          <w:rFonts w:ascii="Times New Roman"/>
          <w:b w:val="false"/>
          <w:i w:val="false"/>
          <w:color w:val="000000"/>
          <w:sz w:val="28"/>
        </w:rPr>
        <w:t xml:space="preserve">
      Жаңа объектілерді салу және қолданыстағы объектілерді жаңалаудан басқа басым міндеттердің бірі әлеуметтік инфрақұрылым объектілерін санитарлық-пайдалану нормаларына, құрылыс нормалары мен ережелеріне сәйкес келтіру, сондай-ақ оларды жарақтандыру нормативтеріне сәйкес жарақтандыру болып табылады. </w:t>
      </w:r>
    </w:p>
    <w:p>
      <w:pPr>
        <w:spacing w:after="0"/>
        <w:ind w:left="0"/>
        <w:jc w:val="both"/>
      </w:pPr>
      <w:r>
        <w:rPr>
          <w:rFonts w:ascii="Times New Roman"/>
          <w:b/>
          <w:i w:val="false"/>
          <w:color w:val="000000"/>
          <w:sz w:val="28"/>
        </w:rPr>
        <w:t xml:space="preserve">      3.5.3. 3-шара. Әлеуметтік-кәсіпкерлік корпорациялардың дамуы </w:t>
      </w:r>
    </w:p>
    <w:p>
      <w:pPr>
        <w:spacing w:after="0"/>
        <w:ind w:left="0"/>
        <w:jc w:val="both"/>
      </w:pPr>
      <w:r>
        <w:rPr>
          <w:rFonts w:ascii="Times New Roman"/>
          <w:b w:val="false"/>
          <w:i w:val="false"/>
          <w:color w:val="000000"/>
          <w:sz w:val="28"/>
        </w:rPr>
        <w:t xml:space="preserve">      Мақсат - мемлекеттік және жеке меншік сектордың ықпалдасуы жолымен өңірлердің экономикалық дамуына жәрдемдесу, кластерлік әдіс негізінде бірыңғай экономикалық нарықты құру. </w:t>
      </w:r>
      <w:r>
        <w:br/>
      </w:r>
      <w:r>
        <w:rPr>
          <w:rFonts w:ascii="Times New Roman"/>
          <w:b w:val="false"/>
          <w:i w:val="false"/>
          <w:color w:val="000000"/>
          <w:sz w:val="28"/>
        </w:rPr>
        <w:t xml:space="preserve">
      Міндеттер: </w:t>
      </w:r>
      <w:r>
        <w:br/>
      </w:r>
      <w:r>
        <w:rPr>
          <w:rFonts w:ascii="Times New Roman"/>
          <w:b w:val="false"/>
          <w:i w:val="false"/>
          <w:color w:val="000000"/>
          <w:sz w:val="28"/>
        </w:rPr>
        <w:t xml:space="preserve">
      экономикалық үдерістерге экономикалық субъектілердің кең ауқымын қатыстыру, инвестициялар тарту; </w:t>
      </w:r>
      <w:r>
        <w:br/>
      </w:r>
      <w:r>
        <w:rPr>
          <w:rFonts w:ascii="Times New Roman"/>
          <w:b w:val="false"/>
          <w:i w:val="false"/>
          <w:color w:val="000000"/>
          <w:sz w:val="28"/>
        </w:rPr>
        <w:t xml:space="preserve">
      өңірдің әлеуметтік дамуына бағытталған жобаларды әзірлеу және қаржыландыру. </w:t>
      </w:r>
      <w:r>
        <w:br/>
      </w:r>
      <w:r>
        <w:rPr>
          <w:rFonts w:ascii="Times New Roman"/>
          <w:b w:val="false"/>
          <w:i w:val="false"/>
          <w:color w:val="000000"/>
          <w:sz w:val="28"/>
        </w:rPr>
        <w:t xml:space="preserve">
      2008 жылға арналған іс-шаралар: </w:t>
      </w:r>
      <w:r>
        <w:br/>
      </w:r>
      <w:r>
        <w:rPr>
          <w:rFonts w:ascii="Times New Roman"/>
          <w:b w:val="false"/>
          <w:i w:val="false"/>
          <w:color w:val="000000"/>
          <w:sz w:val="28"/>
        </w:rPr>
        <w:t xml:space="preserve">
      Әлеуметтік кәсіпкерлік корпорациялар туралы заң жобасы әзірленетін болады. </w:t>
      </w:r>
      <w:r>
        <w:br/>
      </w:r>
      <w:r>
        <w:rPr>
          <w:rFonts w:ascii="Times New Roman"/>
          <w:b w:val="false"/>
          <w:i w:val="false"/>
          <w:color w:val="000000"/>
          <w:sz w:val="28"/>
        </w:rPr>
        <w:t xml:space="preserve">
      Күтілетін нәтиже: </w:t>
      </w:r>
      <w:r>
        <w:br/>
      </w:r>
      <w:r>
        <w:rPr>
          <w:rFonts w:ascii="Times New Roman"/>
          <w:b w:val="false"/>
          <w:i w:val="false"/>
          <w:color w:val="000000"/>
          <w:sz w:val="28"/>
        </w:rPr>
        <w:t xml:space="preserve">
      Әлеуметтік кәсіпкерлік корпорациялар құрудың нәтижесінде бәсекеге қабілетті жаңа өндірістер жасау, өңірлерде жұмыс орындарын ұлғайту, жұмыс істеп тұрған кәсіпорындардың өнімділігін арттыру, қосылған құны жоғары экспортқа бағдарланған отандық өнімдерді сату, тиімсіз мемлекеттік кәсіпорындардың санын қысқарту, кәсіпкерлік субъектілері өнімдерінің бәсекеге қабілеттілігін арттыру күтіліп отыр. </w:t>
      </w:r>
      <w:r>
        <w:br/>
      </w:r>
      <w:r>
        <w:rPr>
          <w:rFonts w:ascii="Times New Roman"/>
          <w:b w:val="false"/>
          <w:i w:val="false"/>
          <w:color w:val="000000"/>
          <w:sz w:val="28"/>
        </w:rPr>
        <w:t>
</w:t>
      </w:r>
      <w:r>
        <w:rPr>
          <w:rFonts w:ascii="Times New Roman"/>
          <w:b w:val="false"/>
          <w:i w:val="false"/>
          <w:color w:val="ff0000"/>
          <w:sz w:val="28"/>
        </w:rPr>
        <w:t xml:space="preserve">      Ескерту. 3.5.3-кіші бөлімге өзгерту енгізілді - Қазақстан Республикасы Үкіметінің 2008.02.02. </w:t>
      </w:r>
      <w:r>
        <w:rPr>
          <w:rFonts w:ascii="Times New Roman"/>
          <w:b w:val="false"/>
          <w:i w:val="false"/>
          <w:color w:val="000000"/>
          <w:sz w:val="28"/>
        </w:rPr>
        <w:t xml:space="preserve">N 89 </w:t>
      </w:r>
      <w:r>
        <w:rPr>
          <w:rFonts w:ascii="Times New Roman"/>
          <w:b w:val="false"/>
          <w:i w:val="false"/>
          <w:color w:val="ff0000"/>
          <w:sz w:val="28"/>
        </w:rPr>
        <w:t xml:space="preserve">Қаулысымен. </w:t>
      </w:r>
    </w:p>
    <w:bookmarkStart w:name="z16" w:id="27"/>
    <w:p>
      <w:pPr>
        <w:spacing w:after="0"/>
        <w:ind w:left="0"/>
        <w:jc w:val="both"/>
      </w:pPr>
      <w:r>
        <w:rPr>
          <w:rFonts w:ascii="Times New Roman"/>
          <w:b w:val="false"/>
          <w:i w:val="false"/>
          <w:color w:val="000000"/>
          <w:sz w:val="28"/>
        </w:rPr>
        <w:t>
</w:t>
      </w:r>
      <w:r>
        <w:rPr>
          <w:rFonts w:ascii="Times New Roman"/>
          <w:b/>
          <w:i w:val="false"/>
          <w:color w:val="000000"/>
          <w:sz w:val="28"/>
        </w:rPr>
        <w:t xml:space="preserve">        3.6. 6-басымдық. Кәсіби Үкімет </w:t>
      </w:r>
    </w:p>
    <w:bookmarkEnd w:id="27"/>
    <w:p>
      <w:pPr>
        <w:spacing w:after="0"/>
        <w:ind w:left="0"/>
        <w:jc w:val="both"/>
      </w:pPr>
      <w:r>
        <w:rPr>
          <w:rFonts w:ascii="Times New Roman"/>
          <w:b/>
          <w:i w:val="false"/>
          <w:color w:val="000000"/>
          <w:sz w:val="28"/>
        </w:rPr>
        <w:t xml:space="preserve">      3.6.1. 1-шара. Мемлекеттік қызмет көрсету сапасын арттыру </w:t>
      </w:r>
    </w:p>
    <w:p>
      <w:pPr>
        <w:spacing w:after="0"/>
        <w:ind w:left="0"/>
        <w:jc w:val="both"/>
      </w:pPr>
      <w:r>
        <w:rPr>
          <w:rFonts w:ascii="Times New Roman"/>
          <w:b w:val="false"/>
          <w:i w:val="false"/>
          <w:color w:val="000000"/>
          <w:sz w:val="28"/>
        </w:rPr>
        <w:t xml:space="preserve">      Мақсаты - мемлекеттік қызметтердің сапасын және қолжетімділігін арттыру.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халыққа мемлекеттік қызмет ұсынудың регламенттерін кезең-кезеңімен енгізу; </w:t>
      </w:r>
      <w:r>
        <w:br/>
      </w:r>
      <w:r>
        <w:rPr>
          <w:rFonts w:ascii="Times New Roman"/>
          <w:b w:val="false"/>
          <w:i w:val="false"/>
          <w:color w:val="000000"/>
          <w:sz w:val="28"/>
        </w:rPr>
        <w:t xml:space="preserve">
      жоғары сапалы мемлекеттік қызметтерді ұсынуға бағытталған мемлекеттік қызметшілердің және ұйым қызметкерлерінің уәждеме жүйесін құру; </w:t>
      </w:r>
      <w:r>
        <w:br/>
      </w:r>
      <w:r>
        <w:rPr>
          <w:rFonts w:ascii="Times New Roman"/>
          <w:b w:val="false"/>
          <w:i w:val="false"/>
          <w:color w:val="000000"/>
          <w:sz w:val="28"/>
        </w:rPr>
        <w:t xml:space="preserve">
      мемлекеттік қызметті ұсыну бойынша әкімшілік рәсімдерді оңтайландыру; </w:t>
      </w:r>
      <w:r>
        <w:br/>
      </w:r>
      <w:r>
        <w:rPr>
          <w:rFonts w:ascii="Times New Roman"/>
          <w:b w:val="false"/>
          <w:i w:val="false"/>
          <w:color w:val="000000"/>
          <w:sz w:val="28"/>
        </w:rPr>
        <w:t xml:space="preserve">
      мемлекеттік қызмет көрсету бойынша қызметке ISO сапа менеджменті стандарттарын енгізу; </w:t>
      </w:r>
      <w:r>
        <w:br/>
      </w:r>
      <w:r>
        <w:rPr>
          <w:rFonts w:ascii="Times New Roman"/>
          <w:b w:val="false"/>
          <w:i w:val="false"/>
          <w:color w:val="000000"/>
          <w:sz w:val="28"/>
        </w:rPr>
        <w:t xml:space="preserve">
      мемлекеттік қызмет көрсету кезінде ақпаратты-коммуникациялық технологияларды кеңінен қолдану. </w:t>
      </w:r>
      <w:r>
        <w:br/>
      </w:r>
      <w:r>
        <w:rPr>
          <w:rFonts w:ascii="Times New Roman"/>
          <w:b w:val="false"/>
          <w:i w:val="false"/>
          <w:color w:val="000000"/>
          <w:sz w:val="28"/>
        </w:rPr>
        <w:t xml:space="preserve">
      "Мемлекеттік қызмет" түсінігі заңды түрде бекітілді, мемлекеттік қызмет көрсетудің сапасы мен қол жетімділік көрсеткіштерінің нормативтік мәнін, жеке және заңды тұлғалармен өзара іс-қимыл тәртібін және олардың белгіленген тәртіп бойынша мемлекеттік қызметтерді алу құқықтарын белгілейтін»Мемлекеттік қызмет көрсетудің үлгілік регламенті бекітіледі. </w:t>
      </w:r>
      <w:r>
        <w:br/>
      </w:r>
      <w:r>
        <w:rPr>
          <w:rFonts w:ascii="Times New Roman"/>
          <w:b w:val="false"/>
          <w:i w:val="false"/>
          <w:color w:val="000000"/>
          <w:sz w:val="28"/>
        </w:rPr>
        <w:t xml:space="preserve">
      Мемлекеттік қызмет көрсету тізілімі әзірленді. Халыққа мемлекеттік қызметтерді ұсынатын мемлекеттік органдар мен ұйымдар, үлгілік регламенттің негізінде мемлекеттік қызмет көрсетудің тиісті регламенттерін әзірлейді. Көрсетілген органдардың қызметіне ISO сапа менеджменті стандарттары енгізілетін болады. </w:t>
      </w:r>
      <w:r>
        <w:br/>
      </w:r>
      <w:r>
        <w:rPr>
          <w:rFonts w:ascii="Times New Roman"/>
          <w:b w:val="false"/>
          <w:i w:val="false"/>
          <w:color w:val="000000"/>
          <w:sz w:val="28"/>
        </w:rPr>
        <w:t xml:space="preserve">
      "Бір терезе" қағидаты бойынша көрсетілетін қызметтер санының ұлғаюымен халыққа мемлекеттік қызмет көрсету жүйесін дамыту бойынша жұмыстар жалғасатын болады. </w:t>
      </w:r>
      <w:r>
        <w:br/>
      </w:r>
      <w:r>
        <w:rPr>
          <w:rFonts w:ascii="Times New Roman"/>
          <w:b w:val="false"/>
          <w:i w:val="false"/>
          <w:color w:val="000000"/>
          <w:sz w:val="28"/>
        </w:rPr>
        <w:t xml:space="preserve">
      Мемлекеттік органдар қызметін бағалау мен тиімділігінің аудиты элементтерінің бірі ретінде халыққа қызмет көрсету сапасының ішкі және тәуелсіз сыртқы бағасын енгізу жоспарлануда. Осы мақсатта мемлекеттік қызметтердің сапасын бағалау бойынша халықтың тұрақты әлеуметтік сауалдары енгізіледі. Бағалау нәтижелері жалпыға ортақ бұқаралық ақпарат құралдарында міндетті түрде жариялануға тиіс болады. </w:t>
      </w:r>
      <w:r>
        <w:br/>
      </w:r>
      <w:r>
        <w:rPr>
          <w:rFonts w:ascii="Times New Roman"/>
          <w:b w:val="false"/>
          <w:i w:val="false"/>
          <w:color w:val="000000"/>
          <w:sz w:val="28"/>
        </w:rPr>
        <w:t xml:space="preserve">
      Қазақстан Республикасы Президентінің жанындағы Мемлекеттік басқару академиясында және мемлекеттік қызметшілерді оқытудың өңірлік орталықтарында халыққа мемлекеттік қызмет көрсету мәселелері бойынша оқу бағдарламалары іске асырылады. Сонымен қатар, халыққа мемлекеттік қызмет көрсететін мемлекеттік органдар мен ұйымдардың жауапкершілігі күшейтіледі. </w:t>
      </w:r>
      <w:r>
        <w:br/>
      </w:r>
      <w:r>
        <w:rPr>
          <w:rFonts w:ascii="Times New Roman"/>
          <w:b w:val="false"/>
          <w:i w:val="false"/>
          <w:color w:val="000000"/>
          <w:sz w:val="28"/>
        </w:rPr>
        <w:t xml:space="preserve">
      Іс-шараларды орындаудың нәтижесінде мемлекеттік қызмет көрсету сапасы артады, халық үшін олардың ашықтығы мен қол жетімділігі, сыбайлас жемқорлық деңгейін төмендету қамтамасыз етілетін болады, әкімшілік кедергілер жойылатын болады, мемлекеттік қызметшілердің кәсібилігі артатын болады. </w:t>
      </w:r>
    </w:p>
    <w:p>
      <w:pPr>
        <w:spacing w:after="0"/>
        <w:ind w:left="0"/>
        <w:jc w:val="both"/>
      </w:pPr>
      <w:r>
        <w:rPr>
          <w:rFonts w:ascii="Times New Roman"/>
          <w:b/>
          <w:i w:val="false"/>
          <w:color w:val="000000"/>
          <w:sz w:val="28"/>
        </w:rPr>
        <w:t xml:space="preserve">      3.6.2. 2-шара. Мемлекеттік қызметкерлерді даярлау, қайта даярлау және біліктілігін арттыру </w:t>
      </w:r>
    </w:p>
    <w:p>
      <w:pPr>
        <w:spacing w:after="0"/>
        <w:ind w:left="0"/>
        <w:jc w:val="both"/>
      </w:pPr>
      <w:r>
        <w:rPr>
          <w:rFonts w:ascii="Times New Roman"/>
          <w:b w:val="false"/>
          <w:i w:val="false"/>
          <w:color w:val="000000"/>
          <w:sz w:val="28"/>
        </w:rPr>
        <w:t xml:space="preserve">      Мақсат - қазіргі заманғы экономикалық жағдай мен мемлекеттің ресурстық мүмкіндіктерге сәйкес кәсіби мемлекеттік қызметтің талаптарына сай мемлекеттік қызметшілердің кәсіби деңгейін арттыру.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оқытудың сапасы мен тиімділігін арттыру; </w:t>
      </w:r>
      <w:r>
        <w:br/>
      </w:r>
      <w:r>
        <w:rPr>
          <w:rFonts w:ascii="Times New Roman"/>
          <w:b w:val="false"/>
          <w:i w:val="false"/>
          <w:color w:val="000000"/>
          <w:sz w:val="28"/>
        </w:rPr>
        <w:t xml:space="preserve">
      оқыту инфрақұрылымын дамыту; </w:t>
      </w:r>
      <w:r>
        <w:br/>
      </w:r>
      <w:r>
        <w:rPr>
          <w:rFonts w:ascii="Times New Roman"/>
          <w:b w:val="false"/>
          <w:i w:val="false"/>
          <w:color w:val="000000"/>
          <w:sz w:val="28"/>
        </w:rPr>
        <w:t xml:space="preserve">
      оқыту жүйесін ресурстық қамтамасыз етуге барабар орнықты тетік жасау; </w:t>
      </w:r>
      <w:r>
        <w:br/>
      </w:r>
      <w:r>
        <w:rPr>
          <w:rFonts w:ascii="Times New Roman"/>
          <w:b w:val="false"/>
          <w:i w:val="false"/>
          <w:color w:val="000000"/>
          <w:sz w:val="28"/>
        </w:rPr>
        <w:t xml:space="preserve">
      оқытуды басқарудың тиімді жүйесін жасау; </w:t>
      </w:r>
      <w:r>
        <w:br/>
      </w:r>
      <w:r>
        <w:rPr>
          <w:rFonts w:ascii="Times New Roman"/>
          <w:b w:val="false"/>
          <w:i w:val="false"/>
          <w:color w:val="000000"/>
          <w:sz w:val="28"/>
        </w:rPr>
        <w:t xml:space="preserve">
      оқытуды нормативтік-құқықтық қамтамасыз ету. </w:t>
      </w:r>
      <w:r>
        <w:br/>
      </w:r>
      <w:r>
        <w:rPr>
          <w:rFonts w:ascii="Times New Roman"/>
          <w:b w:val="false"/>
          <w:i w:val="false"/>
          <w:color w:val="000000"/>
          <w:sz w:val="28"/>
        </w:rPr>
        <w:t xml:space="preserve">
      Қойылған міндеттерді шешу үшін Қазақстан Республикасы Президентінің Қазақстан Республикасы Президентінің жанындағы Мемлекеттік басқару академиясының базасы негізінде ұлттық басқару мектебін құру туралы Жарлығының жобасы әзірленеді. </w:t>
      </w:r>
      <w:r>
        <w:br/>
      </w:r>
      <w:r>
        <w:rPr>
          <w:rFonts w:ascii="Times New Roman"/>
          <w:b w:val="false"/>
          <w:i w:val="false"/>
          <w:color w:val="000000"/>
          <w:sz w:val="28"/>
        </w:rPr>
        <w:t xml:space="preserve">
      2008-2010 жылдарға арналған, соның ішінде 2008 жыл бойынша күтілетін нәтижелер: </w:t>
      </w:r>
      <w:r>
        <w:br/>
      </w:r>
      <w:r>
        <w:rPr>
          <w:rFonts w:ascii="Times New Roman"/>
          <w:b w:val="false"/>
          <w:i w:val="false"/>
          <w:color w:val="000000"/>
          <w:sz w:val="28"/>
        </w:rPr>
        <w:t xml:space="preserve">
      Осы заманғы талаптарға сәйкес мемлекеттік қызметшілерді оқытудың сапасын арттыру.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N 753 қаулысымен     </w:t>
      </w:r>
      <w:r>
        <w:br/>
      </w:r>
      <w:r>
        <w:rPr>
          <w:rFonts w:ascii="Times New Roman"/>
          <w:b w:val="false"/>
          <w:i w:val="false"/>
          <w:color w:val="000000"/>
          <w:sz w:val="28"/>
        </w:rPr>
        <w:t xml:space="preserve">
бекітілген       </w:t>
      </w:r>
    </w:p>
    <w:bookmarkStart w:name="z17" w:id="28"/>
    <w:p>
      <w:pPr>
        <w:spacing w:after="0"/>
        <w:ind w:left="0"/>
        <w:jc w:val="left"/>
      </w:pPr>
      <w:r>
        <w:rPr>
          <w:rFonts w:ascii="Times New Roman"/>
          <w:b/>
          <w:i w:val="false"/>
          <w:color w:val="000000"/>
        </w:rPr>
        <w:t xml:space="preserve"> 
2-бөлім. Қазақстан Республикасының әлеуметтік-экономикалық</w:t>
      </w:r>
      <w:r>
        <w:br/>
      </w:r>
      <w:r>
        <w:rPr>
          <w:rFonts w:ascii="Times New Roman"/>
          <w:b/>
          <w:i w:val="false"/>
          <w:color w:val="000000"/>
        </w:rPr>
        <w:t xml:space="preserve">
дамуының 2008-2010 жылдарға арналған мемлекеттік реттеуіштері  Әлеуметтік сала дамуының реттеуіштері </w:t>
      </w:r>
    </w:p>
    <w:bookmarkEnd w:id="28"/>
    <w:p>
      <w:pPr>
        <w:spacing w:after="0"/>
        <w:ind w:left="0"/>
        <w:jc w:val="both"/>
      </w:pPr>
      <w:r>
        <w:rPr>
          <w:rFonts w:ascii="Times New Roman"/>
          <w:b w:val="false"/>
          <w:i w:val="false"/>
          <w:color w:val="ff0000"/>
          <w:sz w:val="28"/>
        </w:rPr>
        <w:t xml:space="preserve">      Ескерту. Кесте жаңа редакцияда - ҚР Үкіметінің 2008.05.16 </w:t>
      </w:r>
      <w:r>
        <w:rPr>
          <w:rFonts w:ascii="Times New Roman"/>
          <w:b w:val="false"/>
          <w:i w:val="false"/>
          <w:color w:val="ff0000"/>
          <w:sz w:val="28"/>
        </w:rPr>
        <w:t>N 463</w:t>
      </w:r>
      <w:r>
        <w:rPr>
          <w:rFonts w:ascii="Times New Roman"/>
          <w:b w:val="false"/>
          <w:i w:val="false"/>
          <w:color w:val="ff0000"/>
          <w:sz w:val="28"/>
        </w:rPr>
        <w:t xml:space="preserve">, өзгерту енгізілді - ҚР Үкіметінің 2008.12.22 </w:t>
      </w:r>
      <w:r>
        <w:rPr>
          <w:rFonts w:ascii="Times New Roman"/>
          <w:b w:val="false"/>
          <w:i w:val="false"/>
          <w:color w:val="ff0000"/>
          <w:sz w:val="28"/>
        </w:rPr>
        <w:t>N 1197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2009.12.30 </w:t>
      </w:r>
      <w:r>
        <w:rPr>
          <w:rFonts w:ascii="Times New Roman"/>
          <w:b w:val="false"/>
          <w:i w:val="false"/>
          <w:color w:val="ff0000"/>
          <w:sz w:val="28"/>
        </w:rPr>
        <w:t>№ 2274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1973"/>
        <w:gridCol w:w="2193"/>
        <w:gridCol w:w="1793"/>
        <w:gridCol w:w="1833"/>
      </w:tblGrid>
      <w:tr>
        <w:trPr>
          <w:trHeight w:val="450" w:hRule="atLeast"/>
        </w:trPr>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r>
              <w:br/>
            </w:r>
            <w:r>
              <w:rPr>
                <w:rFonts w:ascii="Times New Roman"/>
                <w:b w:val="false"/>
                <w:i w:val="false"/>
                <w:color w:val="000000"/>
                <w:sz w:val="20"/>
              </w:rPr>
              <w:t>
есеп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r>
              <w:br/>
            </w:r>
            <w:r>
              <w:rPr>
                <w:rFonts w:ascii="Times New Roman"/>
                <w:b w:val="false"/>
                <w:i w:val="false"/>
                <w:color w:val="000000"/>
                <w:sz w:val="20"/>
              </w:rPr>
              <w:t>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Еңбекақының ең төменгі мөлшері, теңге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13107.0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14156.0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зейнетақы төлемінің мөлшері, теңге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5662.0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Зейнетақының ең төменгі мөлшері, теңге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7236,0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8769.0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9646.0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Күнкөріс минимумы, теңге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13107.0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14156.0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есептік көрсеткіш, теңге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күшінің импортының үлесі (Қазақстан Республикасының шекара бойындағы облыстардағы ауылшаруашылық жұмыстарында еңбек қызметін атқару үшін тартылған еңбекші-мигранттарды қоса алғанда)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bl>
    <w:p>
      <w:pPr>
        <w:spacing w:after="0"/>
        <w:ind w:left="0"/>
        <w:jc w:val="both"/>
      </w:pPr>
      <w:r>
        <w:rPr>
          <w:rFonts w:ascii="Times New Roman"/>
          <w:b w:val="false"/>
          <w:i w:val="false"/>
          <w:color w:val="000000"/>
          <w:sz w:val="28"/>
        </w:rPr>
        <w:t xml:space="preserve">      * 2008 жылдың 1 шілдесінен бастап </w:t>
      </w:r>
    </w:p>
    <w:p>
      <w:pPr>
        <w:spacing w:after="0"/>
        <w:ind w:left="0"/>
        <w:jc w:val="both"/>
      </w:pPr>
      <w:r>
        <w:rPr>
          <w:rFonts w:ascii="Times New Roman"/>
          <w:b/>
          <w:i w:val="false"/>
          <w:color w:val="000000"/>
          <w:sz w:val="28"/>
        </w:rPr>
        <w:t xml:space="preserve">      Табиғи монополиялар субъектілерінің реттеліп </w:t>
      </w:r>
      <w:r>
        <w:br/>
      </w:r>
      <w:r>
        <w:rPr>
          <w:rFonts w:ascii="Times New Roman"/>
          <w:b w:val="false"/>
          <w:i w:val="false"/>
          <w:color w:val="000000"/>
          <w:sz w:val="28"/>
        </w:rPr>
        <w:t>
</w:t>
      </w:r>
      <w:r>
        <w:rPr>
          <w:rFonts w:ascii="Times New Roman"/>
          <w:b/>
          <w:i w:val="false"/>
          <w:color w:val="000000"/>
          <w:sz w:val="28"/>
        </w:rPr>
        <w:t xml:space="preserve">  көрсетілетін қызметтеріне (тауарларына, жұмыстарына) </w:t>
      </w:r>
      <w:r>
        <w:br/>
      </w:r>
      <w:r>
        <w:rPr>
          <w:rFonts w:ascii="Times New Roman"/>
          <w:b w:val="false"/>
          <w:i w:val="false"/>
          <w:color w:val="000000"/>
          <w:sz w:val="28"/>
        </w:rPr>
        <w:t>
</w:t>
      </w:r>
      <w:r>
        <w:rPr>
          <w:rFonts w:ascii="Times New Roman"/>
          <w:b/>
          <w:i w:val="false"/>
          <w:color w:val="000000"/>
          <w:sz w:val="28"/>
        </w:rPr>
        <w:t xml:space="preserve">       бағалардың және тарифтердің шекті өсуі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1853"/>
        <w:gridCol w:w="1853"/>
        <w:gridCol w:w="1733"/>
        <w:gridCol w:w="1713"/>
      </w:tblGrid>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желтоқсан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санға, %, </w:t>
            </w:r>
            <w:r>
              <w:br/>
            </w:r>
            <w:r>
              <w:rPr>
                <w:rFonts w:ascii="Times New Roman"/>
                <w:b w:val="false"/>
                <w:i w:val="false"/>
                <w:color w:val="000000"/>
                <w:sz w:val="20"/>
              </w:rPr>
              <w:t xml:space="preserve">
бағалау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желтоқсан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санға, %, </w:t>
            </w:r>
            <w:r>
              <w:br/>
            </w:r>
            <w:r>
              <w:rPr>
                <w:rFonts w:ascii="Times New Roman"/>
                <w:b w:val="false"/>
                <w:i w:val="false"/>
                <w:color w:val="000000"/>
                <w:sz w:val="20"/>
              </w:rPr>
              <w:t xml:space="preserve">
бағалау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2008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санға, </w:t>
            </w:r>
            <w:r>
              <w:br/>
            </w:r>
            <w:r>
              <w:rPr>
                <w:rFonts w:ascii="Times New Roman"/>
                <w:b w:val="false"/>
                <w:i w:val="false"/>
                <w:color w:val="000000"/>
                <w:sz w:val="20"/>
              </w:rPr>
              <w:t xml:space="preserve">
%, </w:t>
            </w:r>
            <w:r>
              <w:br/>
            </w:r>
            <w:r>
              <w:rPr>
                <w:rFonts w:ascii="Times New Roman"/>
                <w:b w:val="false"/>
                <w:i w:val="false"/>
                <w:color w:val="000000"/>
                <w:sz w:val="20"/>
              </w:rPr>
              <w:t xml:space="preserve">
бағалау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2009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санға, </w:t>
            </w:r>
            <w:r>
              <w:br/>
            </w:r>
            <w:r>
              <w:rPr>
                <w:rFonts w:ascii="Times New Roman"/>
                <w:b w:val="false"/>
                <w:i w:val="false"/>
                <w:color w:val="000000"/>
                <w:sz w:val="20"/>
              </w:rPr>
              <w:t xml:space="preserve">
%, </w:t>
            </w:r>
            <w:r>
              <w:br/>
            </w:r>
            <w:r>
              <w:rPr>
                <w:rFonts w:ascii="Times New Roman"/>
                <w:b w:val="false"/>
                <w:i w:val="false"/>
                <w:color w:val="000000"/>
                <w:sz w:val="20"/>
              </w:rPr>
              <w:t xml:space="preserve">
бағалау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w:t>
            </w:r>
            <w:r>
              <w:br/>
            </w:r>
            <w:r>
              <w:rPr>
                <w:rFonts w:ascii="Times New Roman"/>
                <w:b w:val="false"/>
                <w:i w:val="false"/>
                <w:color w:val="000000"/>
                <w:sz w:val="20"/>
              </w:rPr>
              <w:t xml:space="preserve">
өңіраралық </w:t>
            </w:r>
            <w:r>
              <w:br/>
            </w:r>
            <w:r>
              <w:rPr>
                <w:rFonts w:ascii="Times New Roman"/>
                <w:b w:val="false"/>
                <w:i w:val="false"/>
                <w:color w:val="000000"/>
                <w:sz w:val="20"/>
              </w:rPr>
              <w:t xml:space="preserve">
деңгейдегі электр </w:t>
            </w:r>
            <w:r>
              <w:br/>
            </w:r>
            <w:r>
              <w:rPr>
                <w:rFonts w:ascii="Times New Roman"/>
                <w:b w:val="false"/>
                <w:i w:val="false"/>
                <w:color w:val="000000"/>
                <w:sz w:val="20"/>
              </w:rPr>
              <w:t xml:space="preserve">
желілері арқылы </w:t>
            </w:r>
            <w:r>
              <w:br/>
            </w:r>
            <w:r>
              <w:rPr>
                <w:rFonts w:ascii="Times New Roman"/>
                <w:b w:val="false"/>
                <w:i w:val="false"/>
                <w:color w:val="000000"/>
                <w:sz w:val="20"/>
              </w:rPr>
              <w:t xml:space="preserve">
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w:t>
            </w:r>
            <w:r>
              <w:br/>
            </w:r>
            <w:r>
              <w:rPr>
                <w:rFonts w:ascii="Times New Roman"/>
                <w:b w:val="false"/>
                <w:i w:val="false"/>
                <w:color w:val="000000"/>
                <w:sz w:val="20"/>
              </w:rPr>
              <w:t xml:space="preserve">
өңірлік және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деңгейдегі электр </w:t>
            </w:r>
            <w:r>
              <w:br/>
            </w:r>
            <w:r>
              <w:rPr>
                <w:rFonts w:ascii="Times New Roman"/>
                <w:b w:val="false"/>
                <w:i w:val="false"/>
                <w:color w:val="000000"/>
                <w:sz w:val="20"/>
              </w:rPr>
              <w:t xml:space="preserve">
желілері арқылы </w:t>
            </w:r>
            <w:r>
              <w:br/>
            </w:r>
            <w:r>
              <w:rPr>
                <w:rFonts w:ascii="Times New Roman"/>
                <w:b w:val="false"/>
                <w:i w:val="false"/>
                <w:color w:val="000000"/>
                <w:sz w:val="20"/>
              </w:rPr>
              <w:t xml:space="preserve">
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w:t>
            </w:r>
            <w:r>
              <w:br/>
            </w:r>
            <w:r>
              <w:rPr>
                <w:rFonts w:ascii="Times New Roman"/>
                <w:b w:val="false"/>
                <w:i w:val="false"/>
                <w:color w:val="000000"/>
                <w:sz w:val="20"/>
              </w:rPr>
              <w:t xml:space="preserve">
желіге жіберуді </w:t>
            </w:r>
            <w:r>
              <w:br/>
            </w:r>
            <w:r>
              <w:rPr>
                <w:rFonts w:ascii="Times New Roman"/>
                <w:b w:val="false"/>
                <w:i w:val="false"/>
                <w:color w:val="000000"/>
                <w:sz w:val="20"/>
              </w:rPr>
              <w:t xml:space="preserve">
және тұтынуды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диспетчерлендіру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газды </w:t>
            </w:r>
            <w:r>
              <w:br/>
            </w:r>
            <w:r>
              <w:rPr>
                <w:rFonts w:ascii="Times New Roman"/>
                <w:b w:val="false"/>
                <w:i w:val="false"/>
                <w:color w:val="000000"/>
                <w:sz w:val="20"/>
              </w:rPr>
              <w:t xml:space="preserve">
тасымалдау: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таратушы құбыржолдар </w:t>
            </w:r>
            <w:r>
              <w:br/>
            </w:r>
            <w:r>
              <w:rPr>
                <w:rFonts w:ascii="Times New Roman"/>
                <w:b w:val="false"/>
                <w:i w:val="false"/>
                <w:color w:val="000000"/>
                <w:sz w:val="20"/>
              </w:rPr>
              <w:t xml:space="preserve">
арқылы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w:t>
            </w:r>
            <w:r>
              <w:br/>
            </w:r>
            <w:r>
              <w:rPr>
                <w:rFonts w:ascii="Times New Roman"/>
                <w:b w:val="false"/>
                <w:i w:val="false"/>
                <w:color w:val="000000"/>
                <w:sz w:val="20"/>
              </w:rPr>
              <w:t xml:space="preserve">
құбыржолдар арқылы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магистральды </w:t>
            </w:r>
            <w:r>
              <w:br/>
            </w:r>
            <w:r>
              <w:rPr>
                <w:rFonts w:ascii="Times New Roman"/>
                <w:b w:val="false"/>
                <w:i w:val="false"/>
                <w:color w:val="000000"/>
                <w:sz w:val="20"/>
              </w:rPr>
              <w:t xml:space="preserve">
құбыржолдар арқылы </w:t>
            </w:r>
            <w:r>
              <w:br/>
            </w:r>
            <w:r>
              <w:rPr>
                <w:rFonts w:ascii="Times New Roman"/>
                <w:b w:val="false"/>
                <w:i w:val="false"/>
                <w:color w:val="000000"/>
                <w:sz w:val="20"/>
              </w:rPr>
              <w:t xml:space="preserve">
тасымалдау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соның ішінде өндіру, </w:t>
            </w:r>
            <w:r>
              <w:br/>
            </w:r>
            <w:r>
              <w:rPr>
                <w:rFonts w:ascii="Times New Roman"/>
                <w:b w:val="false"/>
                <w:i w:val="false"/>
                <w:color w:val="000000"/>
                <w:sz w:val="20"/>
              </w:rPr>
              <w:t xml:space="preserve">
беру және (немесе) </w:t>
            </w:r>
            <w:r>
              <w:br/>
            </w:r>
            <w:r>
              <w:rPr>
                <w:rFonts w:ascii="Times New Roman"/>
                <w:b w:val="false"/>
                <w:i w:val="false"/>
                <w:color w:val="000000"/>
                <w:sz w:val="20"/>
              </w:rPr>
              <w:t xml:space="preserve">
тарату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w:t>
            </w:r>
            <w:r>
              <w:br/>
            </w:r>
            <w:r>
              <w:rPr>
                <w:rFonts w:ascii="Times New Roman"/>
                <w:b w:val="false"/>
                <w:i w:val="false"/>
                <w:color w:val="000000"/>
                <w:sz w:val="20"/>
              </w:rPr>
              <w:t xml:space="preserve">
құбыржолдар және </w:t>
            </w:r>
            <w:r>
              <w:br/>
            </w:r>
            <w:r>
              <w:rPr>
                <w:rFonts w:ascii="Times New Roman"/>
                <w:b w:val="false"/>
                <w:i w:val="false"/>
                <w:color w:val="000000"/>
                <w:sz w:val="20"/>
              </w:rPr>
              <w:t xml:space="preserve">
(немесе) арналар </w:t>
            </w:r>
            <w:r>
              <w:br/>
            </w:r>
            <w:r>
              <w:rPr>
                <w:rFonts w:ascii="Times New Roman"/>
                <w:b w:val="false"/>
                <w:i w:val="false"/>
                <w:color w:val="000000"/>
                <w:sz w:val="20"/>
              </w:rPr>
              <w:t xml:space="preserve">
арқылы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таратушы құбыржолдар </w:t>
            </w:r>
            <w:r>
              <w:br/>
            </w:r>
            <w:r>
              <w:rPr>
                <w:rFonts w:ascii="Times New Roman"/>
                <w:b w:val="false"/>
                <w:i w:val="false"/>
                <w:color w:val="000000"/>
                <w:sz w:val="20"/>
              </w:rPr>
              <w:t xml:space="preserve">
арқылы су 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суларды </w:t>
            </w:r>
            <w:r>
              <w:br/>
            </w:r>
            <w:r>
              <w:rPr>
                <w:rFonts w:ascii="Times New Roman"/>
                <w:b w:val="false"/>
                <w:i w:val="false"/>
                <w:color w:val="000000"/>
                <w:sz w:val="20"/>
              </w:rPr>
              <w:t xml:space="preserve">
ағызу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Порттардың </w:t>
            </w:r>
            <w:r>
              <w:br/>
            </w:r>
            <w:r>
              <w:rPr>
                <w:rFonts w:ascii="Times New Roman"/>
                <w:b w:val="false"/>
                <w:i w:val="false"/>
                <w:color w:val="000000"/>
                <w:sz w:val="20"/>
              </w:rPr>
              <w:t xml:space="preserve">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тиеу-түсіру </w:t>
            </w:r>
            <w:r>
              <w:br/>
            </w:r>
            <w:r>
              <w:rPr>
                <w:rFonts w:ascii="Times New Roman"/>
                <w:b w:val="false"/>
                <w:i w:val="false"/>
                <w:color w:val="000000"/>
                <w:sz w:val="20"/>
              </w:rPr>
              <w:t xml:space="preserve">
жұмыстары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кеменің кіруі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Әуежайлардың </w:t>
            </w:r>
            <w:r>
              <w:br/>
            </w:r>
            <w:r>
              <w:rPr>
                <w:rFonts w:ascii="Times New Roman"/>
                <w:b w:val="false"/>
                <w:i w:val="false"/>
                <w:color w:val="000000"/>
                <w:sz w:val="20"/>
              </w:rPr>
              <w:t xml:space="preserve">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w:t>
            </w:r>
            <w:r>
              <w:br/>
            </w:r>
            <w:r>
              <w:rPr>
                <w:rFonts w:ascii="Times New Roman"/>
                <w:b w:val="false"/>
                <w:i w:val="false"/>
                <w:color w:val="000000"/>
                <w:sz w:val="20"/>
              </w:rPr>
              <w:t xml:space="preserve">
ұшуын және қонуын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w:t>
            </w:r>
            <w:r>
              <w:br/>
            </w:r>
            <w:r>
              <w:rPr>
                <w:rFonts w:ascii="Times New Roman"/>
                <w:b w:val="false"/>
                <w:i w:val="false"/>
                <w:color w:val="000000"/>
                <w:sz w:val="20"/>
              </w:rPr>
              <w:t xml:space="preserve">
авиациялық </w:t>
            </w:r>
            <w:r>
              <w:br/>
            </w:r>
            <w:r>
              <w:rPr>
                <w:rFonts w:ascii="Times New Roman"/>
                <w:b w:val="false"/>
                <w:i w:val="false"/>
                <w:color w:val="000000"/>
                <w:sz w:val="20"/>
              </w:rPr>
              <w:t xml:space="preserve">
қауіпсіздігін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жолаушылар </w:t>
            </w:r>
            <w:r>
              <w:br/>
            </w:r>
            <w:r>
              <w:rPr>
                <w:rFonts w:ascii="Times New Roman"/>
                <w:b w:val="false"/>
                <w:i w:val="false"/>
                <w:color w:val="000000"/>
                <w:sz w:val="20"/>
              </w:rPr>
              <w:t xml:space="preserve">
жүктер үшін 6 </w:t>
            </w:r>
            <w:r>
              <w:br/>
            </w:r>
            <w:r>
              <w:rPr>
                <w:rFonts w:ascii="Times New Roman"/>
                <w:b w:val="false"/>
                <w:i w:val="false"/>
                <w:color w:val="000000"/>
                <w:sz w:val="20"/>
              </w:rPr>
              <w:t xml:space="preserve">
сағаттан және жүк </w:t>
            </w:r>
            <w:r>
              <w:br/>
            </w:r>
            <w:r>
              <w:rPr>
                <w:rFonts w:ascii="Times New Roman"/>
                <w:b w:val="false"/>
                <w:i w:val="false"/>
                <w:color w:val="000000"/>
                <w:sz w:val="20"/>
              </w:rPr>
              <w:t xml:space="preserve">
үшін 3 сағаттан </w:t>
            </w:r>
            <w:r>
              <w:br/>
            </w:r>
            <w:r>
              <w:rPr>
                <w:rFonts w:ascii="Times New Roman"/>
                <w:b w:val="false"/>
                <w:i w:val="false"/>
                <w:color w:val="000000"/>
                <w:sz w:val="20"/>
              </w:rPr>
              <w:t xml:space="preserve">
астам аялдау </w:t>
            </w:r>
            <w:r>
              <w:br/>
            </w:r>
            <w:r>
              <w:rPr>
                <w:rFonts w:ascii="Times New Roman"/>
                <w:b w:val="false"/>
                <w:i w:val="false"/>
                <w:color w:val="000000"/>
                <w:sz w:val="20"/>
              </w:rPr>
              <w:t xml:space="preserve">
орындарын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w:t>
            </w:r>
            <w:r>
              <w:br/>
            </w:r>
            <w:r>
              <w:rPr>
                <w:rFonts w:ascii="Times New Roman"/>
                <w:b w:val="false"/>
                <w:i w:val="false"/>
                <w:color w:val="000000"/>
                <w:sz w:val="20"/>
              </w:rPr>
              <w:t xml:space="preserve">
деректендіру </w:t>
            </w:r>
            <w:r>
              <w:br/>
            </w:r>
            <w:r>
              <w:rPr>
                <w:rFonts w:ascii="Times New Roman"/>
                <w:b w:val="false"/>
                <w:i w:val="false"/>
                <w:color w:val="000000"/>
                <w:sz w:val="20"/>
              </w:rPr>
              <w:t xml:space="preserve">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байланысының </w:t>
            </w:r>
            <w:r>
              <w:br/>
            </w:r>
            <w:r>
              <w:rPr>
                <w:rFonts w:ascii="Times New Roman"/>
                <w:b w:val="false"/>
                <w:i w:val="false"/>
                <w:color w:val="000000"/>
                <w:sz w:val="20"/>
              </w:rPr>
              <w:t xml:space="preserve">
жалпыға қол жетімді </w:t>
            </w:r>
            <w:r>
              <w:br/>
            </w:r>
            <w:r>
              <w:rPr>
                <w:rFonts w:ascii="Times New Roman"/>
                <w:b w:val="false"/>
                <w:i w:val="false"/>
                <w:color w:val="000000"/>
                <w:sz w:val="20"/>
              </w:rPr>
              <w:t xml:space="preserve">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хат жіберу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карточка жіберу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бандероль жіберу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Кіреберіс жолдарының </w:t>
            </w:r>
            <w:r>
              <w:br/>
            </w:r>
            <w:r>
              <w:rPr>
                <w:rFonts w:ascii="Times New Roman"/>
                <w:b w:val="false"/>
                <w:i w:val="false"/>
                <w:color w:val="000000"/>
                <w:sz w:val="20"/>
              </w:rPr>
              <w:t xml:space="preserve">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құрамды </w:t>
            </w:r>
            <w:r>
              <w:br/>
            </w:r>
            <w:r>
              <w:rPr>
                <w:rFonts w:ascii="Times New Roman"/>
                <w:b w:val="false"/>
                <w:i w:val="false"/>
                <w:color w:val="000000"/>
                <w:sz w:val="20"/>
              </w:rPr>
              <w:t xml:space="preserve">
жүргізу үшін </w:t>
            </w:r>
            <w:r>
              <w:br/>
            </w:r>
            <w:r>
              <w:rPr>
                <w:rFonts w:ascii="Times New Roman"/>
                <w:b w:val="false"/>
                <w:i w:val="false"/>
                <w:color w:val="000000"/>
                <w:sz w:val="20"/>
              </w:rPr>
              <w:t xml:space="preserve">
кіреберіс жолдарын </w:t>
            </w:r>
            <w:r>
              <w:br/>
            </w:r>
            <w:r>
              <w:rPr>
                <w:rFonts w:ascii="Times New Roman"/>
                <w:b w:val="false"/>
                <w:i w:val="false"/>
                <w:color w:val="000000"/>
                <w:sz w:val="20"/>
              </w:rPr>
              <w:t xml:space="preserve">
қамтамасыз ету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маневрлік жұмыстары </w:t>
            </w:r>
            <w:r>
              <w:br/>
            </w:r>
            <w:r>
              <w:rPr>
                <w:rFonts w:ascii="Times New Roman"/>
                <w:b w:val="false"/>
                <w:i w:val="false"/>
                <w:color w:val="000000"/>
                <w:sz w:val="20"/>
              </w:rPr>
              <w:t xml:space="preserve">
үшін кіреберіс </w:t>
            </w:r>
            <w:r>
              <w:br/>
            </w:r>
            <w:r>
              <w:rPr>
                <w:rFonts w:ascii="Times New Roman"/>
                <w:b w:val="false"/>
                <w:i w:val="false"/>
                <w:color w:val="000000"/>
                <w:sz w:val="20"/>
              </w:rPr>
              <w:t xml:space="preserve">
жолдарын қамтамасыз </w:t>
            </w:r>
            <w:r>
              <w:br/>
            </w:r>
            <w:r>
              <w:rPr>
                <w:rFonts w:ascii="Times New Roman"/>
                <w:b w:val="false"/>
                <w:i w:val="false"/>
                <w:color w:val="000000"/>
                <w:sz w:val="20"/>
              </w:rPr>
              <w:t xml:space="preserve">
ету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N 753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3-бөлім жаңа редакцияда - Қазақстан Республикасы </w:t>
      </w:r>
      <w:r>
        <w:br/>
      </w:r>
      <w:r>
        <w:rPr>
          <w:rFonts w:ascii="Times New Roman"/>
          <w:b w:val="false"/>
          <w:i w:val="false"/>
          <w:color w:val="ff0000"/>
          <w:sz w:val="28"/>
        </w:rPr>
        <w:t xml:space="preserve">
Үкіметінің 2008.05.16 </w:t>
      </w:r>
      <w:r>
        <w:rPr>
          <w:rFonts w:ascii="Times New Roman"/>
          <w:b w:val="false"/>
          <w:i w:val="false"/>
          <w:color w:val="ff0000"/>
          <w:sz w:val="28"/>
        </w:rPr>
        <w:t xml:space="preserve">N 463 </w:t>
      </w:r>
      <w:r>
        <w:rPr>
          <w:rFonts w:ascii="Times New Roman"/>
          <w:b w:val="false"/>
          <w:i w:val="false"/>
          <w:color w:val="ff0000"/>
          <w:sz w:val="28"/>
        </w:rPr>
        <w:t xml:space="preserve">, өзгерту енгізілді - 2008.10.21 </w:t>
      </w:r>
      <w:r>
        <w:rPr>
          <w:rFonts w:ascii="Times New Roman"/>
          <w:b w:val="false"/>
          <w:i w:val="false"/>
          <w:color w:val="ff0000"/>
          <w:sz w:val="28"/>
        </w:rPr>
        <w:t xml:space="preserve">N 967 </w:t>
      </w:r>
      <w:r>
        <w:br/>
      </w:r>
      <w:r>
        <w:rPr>
          <w:rFonts w:ascii="Times New Roman"/>
          <w:b w:val="false"/>
          <w:i w:val="false"/>
          <w:color w:val="ff0000"/>
          <w:sz w:val="28"/>
        </w:rPr>
        <w:t xml:space="preserve">
Қаулыларымен. </w:t>
      </w:r>
    </w:p>
    <w:bookmarkStart w:name="z18" w:id="29"/>
    <w:p>
      <w:pPr>
        <w:spacing w:after="0"/>
        <w:ind w:left="0"/>
        <w:jc w:val="both"/>
      </w:pPr>
      <w:r>
        <w:rPr>
          <w:rFonts w:ascii="Times New Roman"/>
          <w:b w:val="false"/>
          <w:i w:val="false"/>
          <w:color w:val="000000"/>
          <w:sz w:val="28"/>
        </w:rPr>
        <w:t>
</w:t>
      </w:r>
      <w:r>
        <w:rPr>
          <w:rFonts w:ascii="Times New Roman"/>
          <w:b/>
          <w:i w:val="false"/>
          <w:color w:val="000000"/>
          <w:sz w:val="28"/>
        </w:rPr>
        <w:t xml:space="preserve">         3-бөлім. Қазақстан Республикасының әлеуметтік- </w:t>
      </w:r>
      <w:r>
        <w:br/>
      </w:r>
      <w:r>
        <w:rPr>
          <w:rFonts w:ascii="Times New Roman"/>
          <w:b w:val="false"/>
          <w:i w:val="false"/>
          <w:color w:val="000000"/>
          <w:sz w:val="28"/>
        </w:rPr>
        <w:t>
</w:t>
      </w:r>
      <w:r>
        <w:rPr>
          <w:rFonts w:ascii="Times New Roman"/>
          <w:b/>
          <w:i w:val="false"/>
          <w:color w:val="000000"/>
          <w:sz w:val="28"/>
        </w:rPr>
        <w:t xml:space="preserve">    экономикалық дамуының 2008-2010 жылдарға арналған </w:t>
      </w:r>
      <w:r>
        <w:br/>
      </w:r>
      <w:r>
        <w:rPr>
          <w:rFonts w:ascii="Times New Roman"/>
          <w:b w:val="false"/>
          <w:i w:val="false"/>
          <w:color w:val="000000"/>
          <w:sz w:val="28"/>
        </w:rPr>
        <w:t>
</w:t>
      </w:r>
      <w:r>
        <w:rPr>
          <w:rFonts w:ascii="Times New Roman"/>
          <w:b/>
          <w:i w:val="false"/>
          <w:color w:val="000000"/>
          <w:sz w:val="28"/>
        </w:rPr>
        <w:t xml:space="preserve">            маңызды көрсеткіштерінің болжамы </w:t>
      </w:r>
    </w:p>
    <w:bookmarkEnd w:id="29"/>
    <w:p>
      <w:pPr>
        <w:spacing w:after="0"/>
        <w:ind w:left="0"/>
        <w:jc w:val="both"/>
      </w:pPr>
      <w:r>
        <w:rPr>
          <w:rFonts w:ascii="Times New Roman"/>
          <w:b/>
          <w:i w:val="false"/>
          <w:color w:val="000000"/>
          <w:sz w:val="28"/>
        </w:rPr>
        <w:t xml:space="preserve">          Әлеуметтік-демографиялық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713"/>
        <w:gridCol w:w="1913"/>
        <w:gridCol w:w="1673"/>
        <w:gridCol w:w="1753"/>
        <w:gridCol w:w="215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ж. </w:t>
            </w:r>
            <w:r>
              <w:br/>
            </w:r>
            <w:r>
              <w:rPr>
                <w:rFonts w:ascii="Times New Roman"/>
                <w:b/>
                <w:i w:val="false"/>
                <w:color w:val="000000"/>
                <w:sz w:val="20"/>
              </w:rPr>
              <w:t>
есеп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ж. </w:t>
            </w:r>
            <w:r>
              <w:br/>
            </w:r>
            <w:r>
              <w:rPr>
                <w:rFonts w:ascii="Times New Roman"/>
                <w:b/>
                <w:i w:val="false"/>
                <w:color w:val="000000"/>
                <w:sz w:val="20"/>
              </w:rPr>
              <w:t>
есеп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жыл </w:t>
            </w:r>
            <w:r>
              <w:br/>
            </w:r>
            <w:r>
              <w:rPr>
                <w:rFonts w:ascii="Times New Roman"/>
                <w:b/>
                <w:i w:val="false"/>
                <w:color w:val="000000"/>
                <w:sz w:val="20"/>
              </w:rPr>
              <w:t>
% бен 2007 жылға қарағанда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жалпы </w:t>
            </w:r>
            <w:r>
              <w:br/>
            </w:r>
            <w:r>
              <w:rPr>
                <w:rFonts w:ascii="Times New Roman"/>
                <w:b w:val="false"/>
                <w:i w:val="false"/>
                <w:color w:val="000000"/>
                <w:sz w:val="20"/>
              </w:rPr>
              <w:t xml:space="preserve">
саны, мың адам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15488,9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16059,5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қамтылғандар </w:t>
            </w:r>
            <w:r>
              <w:br/>
            </w:r>
            <w:r>
              <w:rPr>
                <w:rFonts w:ascii="Times New Roman"/>
                <w:b w:val="false"/>
                <w:i w:val="false"/>
                <w:color w:val="000000"/>
                <w:sz w:val="20"/>
              </w:rPr>
              <w:t xml:space="preserve">
саны, мың адам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7558,2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 </w:t>
            </w:r>
            <w:r>
              <w:br/>
            </w:r>
            <w:r>
              <w:rPr>
                <w:rFonts w:ascii="Times New Roman"/>
                <w:b w:val="false"/>
                <w:i w:val="false"/>
                <w:color w:val="000000"/>
                <w:sz w:val="20"/>
              </w:rPr>
              <w:t xml:space="preserve">
саны (орташа </w:t>
            </w:r>
            <w:r>
              <w:br/>
            </w:r>
            <w:r>
              <w:rPr>
                <w:rFonts w:ascii="Times New Roman"/>
                <w:b w:val="false"/>
                <w:i w:val="false"/>
                <w:color w:val="000000"/>
                <w:sz w:val="20"/>
              </w:rPr>
              <w:t xml:space="preserve">
жылдық), мың </w:t>
            </w:r>
            <w:r>
              <w:br/>
            </w:r>
            <w:r>
              <w:rPr>
                <w:rFonts w:ascii="Times New Roman"/>
                <w:b w:val="false"/>
                <w:i w:val="false"/>
                <w:color w:val="000000"/>
                <w:sz w:val="20"/>
              </w:rPr>
              <w:t xml:space="preserve">
адам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зейнетақы мөлшері,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Нақтылы еңбек- </w:t>
            </w:r>
            <w:r>
              <w:br/>
            </w:r>
            <w:r>
              <w:rPr>
                <w:rFonts w:ascii="Times New Roman"/>
                <w:b w:val="false"/>
                <w:i w:val="false"/>
                <w:color w:val="000000"/>
                <w:sz w:val="20"/>
              </w:rPr>
              <w:t xml:space="preserve">
ақы, өткен </w:t>
            </w:r>
            <w:r>
              <w:br/>
            </w:r>
            <w:r>
              <w:rPr>
                <w:rFonts w:ascii="Times New Roman"/>
                <w:b w:val="false"/>
                <w:i w:val="false"/>
                <w:color w:val="000000"/>
                <w:sz w:val="20"/>
              </w:rPr>
              <w:t xml:space="preserve">
жылға қараған- </w:t>
            </w:r>
            <w:r>
              <w:br/>
            </w:r>
            <w:r>
              <w:rPr>
                <w:rFonts w:ascii="Times New Roman"/>
                <w:b w:val="false"/>
                <w:i w:val="false"/>
                <w:color w:val="000000"/>
                <w:sz w:val="20"/>
              </w:rPr>
              <w:t xml:space="preserve">
да %-бен (ша- </w:t>
            </w:r>
            <w:r>
              <w:br/>
            </w:r>
            <w:r>
              <w:rPr>
                <w:rFonts w:ascii="Times New Roman"/>
                <w:b w:val="false"/>
                <w:i w:val="false"/>
                <w:color w:val="000000"/>
                <w:sz w:val="20"/>
              </w:rPr>
              <w:t xml:space="preserve">
ғын кәсіпорын- </w:t>
            </w:r>
            <w:r>
              <w:br/>
            </w:r>
            <w:r>
              <w:rPr>
                <w:rFonts w:ascii="Times New Roman"/>
                <w:b w:val="false"/>
                <w:i w:val="false"/>
                <w:color w:val="000000"/>
                <w:sz w:val="20"/>
              </w:rPr>
              <w:t xml:space="preserve">
дарды есепке </w:t>
            </w:r>
            <w:r>
              <w:br/>
            </w:r>
            <w:r>
              <w:rPr>
                <w:rFonts w:ascii="Times New Roman"/>
                <w:b w:val="false"/>
                <w:i w:val="false"/>
                <w:color w:val="000000"/>
                <w:sz w:val="20"/>
              </w:rPr>
              <w:t xml:space="preserve">
алғанда)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793"/>
        <w:gridCol w:w="1893"/>
        <w:gridCol w:w="1653"/>
        <w:gridCol w:w="1713"/>
        <w:gridCol w:w="219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ж. </w:t>
            </w:r>
            <w:r>
              <w:br/>
            </w:r>
            <w:r>
              <w:rPr>
                <w:rFonts w:ascii="Times New Roman"/>
                <w:b/>
                <w:i w:val="false"/>
                <w:color w:val="000000"/>
                <w:sz w:val="20"/>
              </w:rPr>
              <w:t>
есеп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баға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жыл </w:t>
            </w:r>
            <w:r>
              <w:br/>
            </w:r>
            <w:r>
              <w:rPr>
                <w:rFonts w:ascii="Times New Roman"/>
                <w:b/>
                <w:i w:val="false"/>
                <w:color w:val="000000"/>
                <w:sz w:val="20"/>
              </w:rPr>
              <w:t xml:space="preserve">
%-бен </w:t>
            </w:r>
            <w:r>
              <w:br/>
            </w:r>
            <w:r>
              <w:rPr>
                <w:rFonts w:ascii="Times New Roman"/>
                <w:b/>
                <w:i w:val="false"/>
                <w:color w:val="000000"/>
                <w:sz w:val="20"/>
              </w:rPr>
              <w:t>
2007 жылға қарағанда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ішкі </w:t>
            </w:r>
            <w:r>
              <w:br/>
            </w:r>
            <w:r>
              <w:rPr>
                <w:rFonts w:ascii="Times New Roman"/>
                <w:b w:val="false"/>
                <w:i w:val="false"/>
                <w:color w:val="000000"/>
                <w:sz w:val="20"/>
              </w:rPr>
              <w:t xml:space="preserve">
өнім, млрд. </w:t>
            </w:r>
            <w:r>
              <w:br/>
            </w:r>
            <w:r>
              <w:rPr>
                <w:rFonts w:ascii="Times New Roman"/>
                <w:b w:val="false"/>
                <w:i w:val="false"/>
                <w:color w:val="000000"/>
                <w:sz w:val="20"/>
              </w:rPr>
              <w:t xml:space="preserve">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15909.8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17743.8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20737.6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нақ- </w:t>
            </w:r>
            <w:r>
              <w:br/>
            </w:r>
            <w:r>
              <w:rPr>
                <w:rFonts w:ascii="Times New Roman"/>
                <w:b w:val="false"/>
                <w:i w:val="false"/>
                <w:color w:val="000000"/>
                <w:sz w:val="20"/>
              </w:rPr>
              <w:t xml:space="preserve">
ты өзгерісі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w:t>
            </w:r>
            <w:r>
              <w:br/>
            </w:r>
            <w:r>
              <w:rPr>
                <w:rFonts w:ascii="Times New Roman"/>
                <w:b w:val="false"/>
                <w:i w:val="false"/>
                <w:color w:val="000000"/>
                <w:sz w:val="20"/>
              </w:rPr>
              <w:t xml:space="preserve">
басына ЖІӨ, </w:t>
            </w:r>
            <w:r>
              <w:br/>
            </w:r>
            <w:r>
              <w:rPr>
                <w:rFonts w:ascii="Times New Roman"/>
                <w:b w:val="false"/>
                <w:i w:val="false"/>
                <w:color w:val="000000"/>
                <w:sz w:val="20"/>
              </w:rPr>
              <w:t xml:space="preserve">
АҚШ долл.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10387.0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ЖІӨ-нің сала- </w:t>
            </w:r>
            <w:r>
              <w:br/>
            </w:r>
            <w:r>
              <w:rPr>
                <w:rFonts w:ascii="Times New Roman"/>
                <w:b w:val="false"/>
                <w:i w:val="false"/>
                <w:color w:val="000000"/>
                <w:sz w:val="20"/>
              </w:rPr>
              <w:t xml:space="preserve">
лық құрылымы,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өндірісі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өндірісі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салық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дел- </w:t>
            </w:r>
            <w:r>
              <w:br/>
            </w:r>
            <w:r>
              <w:rPr>
                <w:rFonts w:ascii="Times New Roman"/>
                <w:b w:val="false"/>
                <w:i w:val="false"/>
                <w:color w:val="000000"/>
                <w:sz w:val="20"/>
              </w:rPr>
              <w:t xml:space="preserve">
далдық қызметі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бағасы- </w:t>
            </w:r>
            <w:r>
              <w:br/>
            </w:r>
            <w:r>
              <w:rPr>
                <w:rFonts w:ascii="Times New Roman"/>
                <w:b w:val="false"/>
                <w:i w:val="false"/>
                <w:color w:val="000000"/>
                <w:sz w:val="20"/>
              </w:rPr>
              <w:t xml:space="preserve">
ның индексі, </w:t>
            </w:r>
            <w:r>
              <w:br/>
            </w:r>
            <w:r>
              <w:rPr>
                <w:rFonts w:ascii="Times New Roman"/>
                <w:b w:val="false"/>
                <w:i w:val="false"/>
                <w:color w:val="000000"/>
                <w:sz w:val="20"/>
              </w:rPr>
              <w:t xml:space="preserve">
%-бен (кезең соңына)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бюджет тапшы- </w:t>
            </w:r>
            <w:r>
              <w:br/>
            </w:r>
            <w:r>
              <w:rPr>
                <w:rFonts w:ascii="Times New Roman"/>
                <w:b w:val="false"/>
                <w:i w:val="false"/>
                <w:color w:val="000000"/>
                <w:sz w:val="20"/>
              </w:rPr>
              <w:t xml:space="preserve">
лығы %-бен </w:t>
            </w:r>
            <w:r>
              <w:br/>
            </w:r>
            <w:r>
              <w:rPr>
                <w:rFonts w:ascii="Times New Roman"/>
                <w:b w:val="false"/>
                <w:i w:val="false"/>
                <w:color w:val="000000"/>
                <w:sz w:val="20"/>
              </w:rPr>
              <w:t xml:space="preserve">
ЖІӨ-ге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экс- </w:t>
            </w:r>
            <w:r>
              <w:br/>
            </w:r>
            <w:r>
              <w:rPr>
                <w:rFonts w:ascii="Times New Roman"/>
                <w:b w:val="false"/>
                <w:i w:val="false"/>
                <w:color w:val="000000"/>
                <w:sz w:val="20"/>
              </w:rPr>
              <w:t xml:space="preserve">
порты (ФОБ), </w:t>
            </w:r>
            <w:r>
              <w:br/>
            </w:r>
            <w:r>
              <w:rPr>
                <w:rFonts w:ascii="Times New Roman"/>
                <w:b w:val="false"/>
                <w:i w:val="false"/>
                <w:color w:val="000000"/>
                <w:sz w:val="20"/>
              </w:rPr>
              <w:t xml:space="preserve">
млн. АҚШ долл.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48349.1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62075.1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60958.9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68423.4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 </w:t>
            </w:r>
            <w:r>
              <w:br/>
            </w:r>
            <w:r>
              <w:rPr>
                <w:rFonts w:ascii="Times New Roman"/>
                <w:b w:val="false"/>
                <w:i w:val="false"/>
                <w:color w:val="000000"/>
                <w:sz w:val="20"/>
              </w:rPr>
              <w:t xml:space="preserve">
порты (ФОБ), </w:t>
            </w:r>
            <w:r>
              <w:br/>
            </w:r>
            <w:r>
              <w:rPr>
                <w:rFonts w:ascii="Times New Roman"/>
                <w:b w:val="false"/>
                <w:i w:val="false"/>
                <w:color w:val="000000"/>
                <w:sz w:val="20"/>
              </w:rPr>
              <w:t xml:space="preserve">
млн. АҚШ долл.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39316.0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48339.2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57572.0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r>
              <w:br/>
            </w:r>
            <w:r>
              <w:rPr>
                <w:rFonts w:ascii="Times New Roman"/>
                <w:b w:val="false"/>
                <w:i w:val="false"/>
                <w:color w:val="000000"/>
                <w:sz w:val="20"/>
              </w:rPr>
              <w:t xml:space="preserve">
өнімдерінің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көлемі, млрд. </w:t>
            </w:r>
            <w:r>
              <w:br/>
            </w:r>
            <w:r>
              <w:rPr>
                <w:rFonts w:ascii="Times New Roman"/>
                <w:b w:val="false"/>
                <w:i w:val="false"/>
                <w:color w:val="000000"/>
                <w:sz w:val="20"/>
              </w:rPr>
              <w:t xml:space="preserve">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9509.4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10301.8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нақ- </w:t>
            </w:r>
            <w:r>
              <w:br/>
            </w:r>
            <w:r>
              <w:rPr>
                <w:rFonts w:ascii="Times New Roman"/>
                <w:b w:val="false"/>
                <w:i w:val="false"/>
                <w:color w:val="000000"/>
                <w:sz w:val="20"/>
              </w:rPr>
              <w:t xml:space="preserve">
ты өзгерісі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 </w:t>
            </w:r>
            <w:r>
              <w:br/>
            </w:r>
            <w:r>
              <w:rPr>
                <w:rFonts w:ascii="Times New Roman"/>
                <w:b w:val="false"/>
                <w:i w:val="false"/>
                <w:color w:val="000000"/>
                <w:sz w:val="20"/>
              </w:rPr>
              <w:t xml:space="preserve">
лығының жалпы </w:t>
            </w:r>
            <w:r>
              <w:br/>
            </w:r>
            <w:r>
              <w:rPr>
                <w:rFonts w:ascii="Times New Roman"/>
                <w:b w:val="false"/>
                <w:i w:val="false"/>
                <w:color w:val="000000"/>
                <w:sz w:val="20"/>
              </w:rPr>
              <w:t xml:space="preserve">
өнімі, млрд. </w:t>
            </w:r>
            <w:r>
              <w:br/>
            </w:r>
            <w:r>
              <w:rPr>
                <w:rFonts w:ascii="Times New Roman"/>
                <w:b w:val="false"/>
                <w:i w:val="false"/>
                <w:color w:val="000000"/>
                <w:sz w:val="20"/>
              </w:rPr>
              <w:t xml:space="preserve">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нақ- </w:t>
            </w:r>
            <w:r>
              <w:br/>
            </w:r>
            <w:r>
              <w:rPr>
                <w:rFonts w:ascii="Times New Roman"/>
                <w:b w:val="false"/>
                <w:i w:val="false"/>
                <w:color w:val="000000"/>
                <w:sz w:val="20"/>
              </w:rPr>
              <w:t xml:space="preserve">
ты өзгерісі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млрд. </w:t>
            </w:r>
            <w:r>
              <w:br/>
            </w:r>
            <w:r>
              <w:rPr>
                <w:rFonts w:ascii="Times New Roman"/>
                <w:b w:val="false"/>
                <w:i w:val="false"/>
                <w:color w:val="000000"/>
                <w:sz w:val="20"/>
              </w:rPr>
              <w:t xml:space="preserve">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нақ- </w:t>
            </w:r>
            <w:r>
              <w:br/>
            </w:r>
            <w:r>
              <w:rPr>
                <w:rFonts w:ascii="Times New Roman"/>
                <w:b w:val="false"/>
                <w:i w:val="false"/>
                <w:color w:val="000000"/>
                <w:sz w:val="20"/>
              </w:rPr>
              <w:t xml:space="preserve">
ты өзгерісі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қызметі, </w:t>
            </w:r>
            <w:r>
              <w:br/>
            </w:r>
            <w:r>
              <w:rPr>
                <w:rFonts w:ascii="Times New Roman"/>
                <w:b w:val="false"/>
                <w:i w:val="false"/>
                <w:color w:val="000000"/>
                <w:sz w:val="20"/>
              </w:rPr>
              <w:t xml:space="preserve">
млрд.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2758.6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3176.6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нақ- </w:t>
            </w:r>
            <w:r>
              <w:br/>
            </w:r>
            <w:r>
              <w:rPr>
                <w:rFonts w:ascii="Times New Roman"/>
                <w:b w:val="false"/>
                <w:i w:val="false"/>
                <w:color w:val="000000"/>
                <w:sz w:val="20"/>
              </w:rPr>
              <w:t xml:space="preserve">
ты өзгерісі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млрд.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нақ- </w:t>
            </w:r>
            <w:r>
              <w:br/>
            </w:r>
            <w:r>
              <w:rPr>
                <w:rFonts w:ascii="Times New Roman"/>
                <w:b w:val="false"/>
                <w:i w:val="false"/>
                <w:color w:val="000000"/>
                <w:sz w:val="20"/>
              </w:rPr>
              <w:t xml:space="preserve">
ты өзгерісі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млрд. </w:t>
            </w:r>
            <w:r>
              <w:br/>
            </w:r>
            <w:r>
              <w:rPr>
                <w:rFonts w:ascii="Times New Roman"/>
                <w:b w:val="false"/>
                <w:i w:val="false"/>
                <w:color w:val="000000"/>
                <w:sz w:val="20"/>
              </w:rPr>
              <w:t xml:space="preserve">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4657.7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қарағанда нақ- </w:t>
            </w:r>
            <w:r>
              <w:br/>
            </w:r>
            <w:r>
              <w:rPr>
                <w:rFonts w:ascii="Times New Roman"/>
                <w:b w:val="false"/>
                <w:i w:val="false"/>
                <w:color w:val="000000"/>
                <w:sz w:val="20"/>
              </w:rPr>
              <w:t xml:space="preserve">
ты өзгерісі </w:t>
            </w:r>
            <w:r>
              <w:br/>
            </w:r>
            <w:r>
              <w:rPr>
                <w:rFonts w:ascii="Times New Roman"/>
                <w:b w:val="false"/>
                <w:i w:val="false"/>
                <w:color w:val="000000"/>
                <w:sz w:val="20"/>
              </w:rPr>
              <w:t xml:space="preserve">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w:t>
            </w:r>
            <w:r>
              <w:br/>
            </w:r>
            <w:r>
              <w:rPr>
                <w:rFonts w:ascii="Times New Roman"/>
                <w:b w:val="false"/>
                <w:i w:val="false"/>
                <w:color w:val="000000"/>
                <w:sz w:val="20"/>
              </w:rPr>
              <w:t xml:space="preserve">
қарағанда ең- </w:t>
            </w:r>
            <w:r>
              <w:br/>
            </w:r>
            <w:r>
              <w:rPr>
                <w:rFonts w:ascii="Times New Roman"/>
                <w:b w:val="false"/>
                <w:i w:val="false"/>
                <w:color w:val="000000"/>
                <w:sz w:val="20"/>
              </w:rPr>
              <w:t xml:space="preserve">
бек өнімділі-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өзгерісі, %-бен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N 753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4-бөлім жаңа редакцияда - Қазақстан Республикасы </w:t>
      </w:r>
      <w:r>
        <w:br/>
      </w:r>
      <w:r>
        <w:rPr>
          <w:rFonts w:ascii="Times New Roman"/>
          <w:b w:val="false"/>
          <w:i w:val="false"/>
          <w:color w:val="ff0000"/>
          <w:sz w:val="28"/>
        </w:rPr>
        <w:t xml:space="preserve">
Үкіметінің 2008.10.21 </w:t>
      </w:r>
      <w:r>
        <w:rPr>
          <w:rFonts w:ascii="Times New Roman"/>
          <w:b w:val="false"/>
          <w:i w:val="false"/>
          <w:color w:val="ff0000"/>
          <w:sz w:val="28"/>
        </w:rPr>
        <w:t xml:space="preserve">N 967 </w:t>
      </w:r>
      <w:r>
        <w:rPr>
          <w:rFonts w:ascii="Times New Roman"/>
          <w:b w:val="false"/>
          <w:i w:val="false"/>
          <w:color w:val="ff0000"/>
          <w:sz w:val="28"/>
        </w:rPr>
        <w:t xml:space="preserve">Қаулысымен. </w:t>
      </w:r>
    </w:p>
    <w:bookmarkStart w:name="z19" w:id="30"/>
    <w:p>
      <w:pPr>
        <w:spacing w:after="0"/>
        <w:ind w:left="0"/>
        <w:jc w:val="both"/>
      </w:pPr>
      <w:r>
        <w:rPr>
          <w:rFonts w:ascii="Times New Roman"/>
          <w:b w:val="false"/>
          <w:i w:val="false"/>
          <w:color w:val="000000"/>
          <w:sz w:val="28"/>
        </w:rPr>
        <w:t>
</w:t>
      </w:r>
      <w:r>
        <w:rPr>
          <w:rFonts w:ascii="Times New Roman"/>
          <w:b/>
          <w:i w:val="false"/>
          <w:color w:val="000000"/>
          <w:sz w:val="28"/>
        </w:rPr>
        <w:t xml:space="preserve">     4-бөлім. 2008-2010 жылдарға арналған қолданыстағы және </w:t>
      </w:r>
      <w:r>
        <w:br/>
      </w:r>
      <w:r>
        <w:rPr>
          <w:rFonts w:ascii="Times New Roman"/>
          <w:b w:val="false"/>
          <w:i w:val="false"/>
          <w:color w:val="000000"/>
          <w:sz w:val="28"/>
        </w:rPr>
        <w:t>
</w:t>
      </w:r>
      <w:r>
        <w:rPr>
          <w:rFonts w:ascii="Times New Roman"/>
          <w:b/>
          <w:i w:val="false"/>
          <w:color w:val="000000"/>
          <w:sz w:val="28"/>
        </w:rPr>
        <w:t xml:space="preserve">      әзірленетін мемлекеттік және салалық (секторалдық) </w:t>
      </w:r>
      <w:r>
        <w:br/>
      </w:r>
      <w:r>
        <w:rPr>
          <w:rFonts w:ascii="Times New Roman"/>
          <w:b w:val="false"/>
          <w:i w:val="false"/>
          <w:color w:val="000000"/>
          <w:sz w:val="28"/>
        </w:rPr>
        <w:t>
</w:t>
      </w:r>
      <w:r>
        <w:rPr>
          <w:rFonts w:ascii="Times New Roman"/>
          <w:b/>
          <w:i w:val="false"/>
          <w:color w:val="000000"/>
          <w:sz w:val="28"/>
        </w:rPr>
        <w:t xml:space="preserve">                  бағдарламалардың тізбесі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93"/>
        <w:gridCol w:w="1133"/>
        <w:gridCol w:w="1233"/>
        <w:gridCol w:w="1173"/>
        <w:gridCol w:w="2693"/>
        <w:gridCol w:w="1264"/>
        <w:gridCol w:w="1353"/>
        <w:gridCol w:w="1613"/>
        <w:gridCol w:w="16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қол- </w:t>
            </w:r>
            <w:r>
              <w:br/>
            </w:r>
            <w:r>
              <w:rPr>
                <w:rFonts w:ascii="Times New Roman"/>
                <w:b/>
                <w:i w:val="false"/>
                <w:color w:val="000000"/>
                <w:sz w:val="20"/>
              </w:rPr>
              <w:t xml:space="preserve">
да- </w:t>
            </w:r>
            <w:r>
              <w:br/>
            </w:r>
            <w:r>
              <w:rPr>
                <w:rFonts w:ascii="Times New Roman"/>
                <w:b/>
                <w:i w:val="false"/>
                <w:color w:val="000000"/>
                <w:sz w:val="20"/>
              </w:rPr>
              <w:t xml:space="preserve">
ныс- </w:t>
            </w:r>
            <w:r>
              <w:br/>
            </w:r>
            <w:r>
              <w:rPr>
                <w:rFonts w:ascii="Times New Roman"/>
                <w:b/>
                <w:i w:val="false"/>
                <w:color w:val="000000"/>
                <w:sz w:val="20"/>
              </w:rPr>
              <w:t xml:space="preserve">
тағы </w:t>
            </w:r>
            <w:r>
              <w:br/>
            </w:r>
            <w:r>
              <w:rPr>
                <w:rFonts w:ascii="Times New Roman"/>
                <w:b/>
                <w:i w:val="false"/>
                <w:color w:val="000000"/>
                <w:sz w:val="20"/>
              </w:rPr>
              <w:t>
МБ N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әзі- </w:t>
            </w:r>
            <w:r>
              <w:br/>
            </w:r>
            <w:r>
              <w:rPr>
                <w:rFonts w:ascii="Times New Roman"/>
                <w:b/>
                <w:i w:val="false"/>
                <w:color w:val="000000"/>
                <w:sz w:val="20"/>
              </w:rPr>
              <w:t xml:space="preserve">
рле- </w:t>
            </w:r>
            <w:r>
              <w:br/>
            </w:r>
            <w:r>
              <w:rPr>
                <w:rFonts w:ascii="Times New Roman"/>
                <w:b/>
                <w:i w:val="false"/>
                <w:color w:val="000000"/>
                <w:sz w:val="20"/>
              </w:rPr>
              <w:t xml:space="preserve">
не- </w:t>
            </w:r>
            <w:r>
              <w:br/>
            </w:r>
            <w:r>
              <w:rPr>
                <w:rFonts w:ascii="Times New Roman"/>
                <w:b/>
                <w:i w:val="false"/>
                <w:color w:val="000000"/>
                <w:sz w:val="20"/>
              </w:rPr>
              <w:t xml:space="preserve">
тін </w:t>
            </w:r>
            <w:r>
              <w:br/>
            </w:r>
            <w:r>
              <w:rPr>
                <w:rFonts w:ascii="Times New Roman"/>
                <w:b/>
                <w:i w:val="false"/>
                <w:color w:val="000000"/>
                <w:sz w:val="20"/>
              </w:rPr>
              <w:t>
МБ N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қол- </w:t>
            </w:r>
            <w:r>
              <w:br/>
            </w:r>
            <w:r>
              <w:rPr>
                <w:rFonts w:ascii="Times New Roman"/>
                <w:b/>
                <w:i w:val="false"/>
                <w:color w:val="000000"/>
                <w:sz w:val="20"/>
              </w:rPr>
              <w:t xml:space="preserve">
да- </w:t>
            </w:r>
            <w:r>
              <w:br/>
            </w:r>
            <w:r>
              <w:rPr>
                <w:rFonts w:ascii="Times New Roman"/>
                <w:b/>
                <w:i w:val="false"/>
                <w:color w:val="000000"/>
                <w:sz w:val="20"/>
              </w:rPr>
              <w:t xml:space="preserve">
ныс- </w:t>
            </w:r>
            <w:r>
              <w:br/>
            </w:r>
            <w:r>
              <w:rPr>
                <w:rFonts w:ascii="Times New Roman"/>
                <w:b/>
                <w:i w:val="false"/>
                <w:color w:val="000000"/>
                <w:sz w:val="20"/>
              </w:rPr>
              <w:t xml:space="preserve">
тағы </w:t>
            </w:r>
            <w:r>
              <w:br/>
            </w:r>
            <w:r>
              <w:rPr>
                <w:rFonts w:ascii="Times New Roman"/>
                <w:b/>
                <w:i w:val="false"/>
                <w:color w:val="000000"/>
                <w:sz w:val="20"/>
              </w:rPr>
              <w:t xml:space="preserve">
са- </w:t>
            </w:r>
            <w:r>
              <w:br/>
            </w:r>
            <w:r>
              <w:rPr>
                <w:rFonts w:ascii="Times New Roman"/>
                <w:b/>
                <w:i w:val="false"/>
                <w:color w:val="000000"/>
                <w:sz w:val="20"/>
              </w:rPr>
              <w:t xml:space="preserve">
лалық </w:t>
            </w:r>
            <w:r>
              <w:br/>
            </w:r>
            <w:r>
              <w:rPr>
                <w:rFonts w:ascii="Times New Roman"/>
                <w:b/>
                <w:i w:val="false"/>
                <w:color w:val="000000"/>
                <w:sz w:val="20"/>
              </w:rPr>
              <w:t xml:space="preserve">
бағ- </w:t>
            </w:r>
            <w:r>
              <w:br/>
            </w:r>
            <w:r>
              <w:rPr>
                <w:rFonts w:ascii="Times New Roman"/>
                <w:b/>
                <w:i w:val="false"/>
                <w:color w:val="000000"/>
                <w:sz w:val="20"/>
              </w:rPr>
              <w:t xml:space="preserve">
дар- </w:t>
            </w:r>
            <w:r>
              <w:br/>
            </w:r>
            <w:r>
              <w:rPr>
                <w:rFonts w:ascii="Times New Roman"/>
                <w:b/>
                <w:i w:val="false"/>
                <w:color w:val="000000"/>
                <w:sz w:val="20"/>
              </w:rPr>
              <w:t xml:space="preserve">
лама- </w:t>
            </w:r>
            <w:r>
              <w:br/>
            </w:r>
            <w:r>
              <w:rPr>
                <w:rFonts w:ascii="Times New Roman"/>
                <w:b/>
                <w:i w:val="false"/>
                <w:color w:val="000000"/>
                <w:sz w:val="20"/>
              </w:rPr>
              <w:t xml:space="preserve">
лар- </w:t>
            </w:r>
            <w:r>
              <w:br/>
            </w:r>
            <w:r>
              <w:rPr>
                <w:rFonts w:ascii="Times New Roman"/>
                <w:b/>
                <w:i w:val="false"/>
                <w:color w:val="000000"/>
                <w:sz w:val="20"/>
              </w:rPr>
              <w:t>
дың N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әзір- </w:t>
            </w:r>
            <w:r>
              <w:br/>
            </w:r>
            <w:r>
              <w:rPr>
                <w:rFonts w:ascii="Times New Roman"/>
                <w:b/>
                <w:i w:val="false"/>
                <w:color w:val="000000"/>
                <w:sz w:val="20"/>
              </w:rPr>
              <w:t xml:space="preserve">
лене- </w:t>
            </w:r>
            <w:r>
              <w:br/>
            </w:r>
            <w:r>
              <w:rPr>
                <w:rFonts w:ascii="Times New Roman"/>
                <w:b/>
                <w:i w:val="false"/>
                <w:color w:val="000000"/>
                <w:sz w:val="20"/>
              </w:rPr>
              <w:t xml:space="preserve">
тін </w:t>
            </w:r>
            <w:r>
              <w:br/>
            </w:r>
            <w:r>
              <w:rPr>
                <w:rFonts w:ascii="Times New Roman"/>
                <w:b/>
                <w:i w:val="false"/>
                <w:color w:val="000000"/>
                <w:sz w:val="20"/>
              </w:rPr>
              <w:t xml:space="preserve">
са- </w:t>
            </w:r>
            <w:r>
              <w:br/>
            </w:r>
            <w:r>
              <w:rPr>
                <w:rFonts w:ascii="Times New Roman"/>
                <w:b/>
                <w:i w:val="false"/>
                <w:color w:val="000000"/>
                <w:sz w:val="20"/>
              </w:rPr>
              <w:t xml:space="preserve">
ла- </w:t>
            </w:r>
            <w:r>
              <w:br/>
            </w:r>
            <w:r>
              <w:rPr>
                <w:rFonts w:ascii="Times New Roman"/>
                <w:b/>
                <w:i w:val="false"/>
                <w:color w:val="000000"/>
                <w:sz w:val="20"/>
              </w:rPr>
              <w:t xml:space="preserve">
лық </w:t>
            </w:r>
            <w:r>
              <w:br/>
            </w:r>
            <w:r>
              <w:rPr>
                <w:rFonts w:ascii="Times New Roman"/>
                <w:b/>
                <w:i w:val="false"/>
                <w:color w:val="000000"/>
                <w:sz w:val="20"/>
              </w:rPr>
              <w:t xml:space="preserve">
бағ- </w:t>
            </w:r>
            <w:r>
              <w:br/>
            </w:r>
            <w:r>
              <w:rPr>
                <w:rFonts w:ascii="Times New Roman"/>
                <w:b/>
                <w:i w:val="false"/>
                <w:color w:val="000000"/>
                <w:sz w:val="20"/>
              </w:rPr>
              <w:t xml:space="preserve">
дар- </w:t>
            </w:r>
            <w:r>
              <w:br/>
            </w:r>
            <w:r>
              <w:rPr>
                <w:rFonts w:ascii="Times New Roman"/>
                <w:b/>
                <w:i w:val="false"/>
                <w:color w:val="000000"/>
                <w:sz w:val="20"/>
              </w:rPr>
              <w:t xml:space="preserve">
лама- </w:t>
            </w:r>
            <w:r>
              <w:br/>
            </w:r>
            <w:r>
              <w:rPr>
                <w:rFonts w:ascii="Times New Roman"/>
                <w:b/>
                <w:i w:val="false"/>
                <w:color w:val="000000"/>
                <w:sz w:val="20"/>
              </w:rPr>
              <w:t xml:space="preserve">
лар- </w:t>
            </w:r>
            <w:r>
              <w:br/>
            </w:r>
            <w:r>
              <w:rPr>
                <w:rFonts w:ascii="Times New Roman"/>
                <w:b/>
                <w:i w:val="false"/>
                <w:color w:val="000000"/>
                <w:sz w:val="20"/>
              </w:rPr>
              <w:t>
дың N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Бағдарлама- </w:t>
            </w:r>
            <w:r>
              <w:br/>
            </w:r>
            <w:r>
              <w:rPr>
                <w:rFonts w:ascii="Times New Roman"/>
                <w:b/>
                <w:i w:val="false"/>
                <w:color w:val="000000"/>
                <w:sz w:val="20"/>
              </w:rPr>
              <w:t xml:space="preserve">
ның атауы </w:t>
            </w:r>
            <w:r>
              <w:br/>
            </w:r>
            <w:r>
              <w:rPr>
                <w:rFonts w:ascii="Times New Roman"/>
                <w:b/>
                <w:i w:val="false"/>
                <w:color w:val="000000"/>
                <w:sz w:val="20"/>
              </w:rPr>
              <w:t xml:space="preserve">
(Бағдарлама </w:t>
            </w:r>
            <w:r>
              <w:br/>
            </w:r>
            <w:r>
              <w:rPr>
                <w:rFonts w:ascii="Times New Roman"/>
                <w:b/>
                <w:i w:val="false"/>
                <w:color w:val="000000"/>
                <w:sz w:val="20"/>
              </w:rPr>
              <w:t xml:space="preserve">
немесе </w:t>
            </w:r>
            <w:r>
              <w:br/>
            </w:r>
            <w:r>
              <w:rPr>
                <w:rFonts w:ascii="Times New Roman"/>
                <w:b/>
                <w:i w:val="false"/>
                <w:color w:val="000000"/>
                <w:sz w:val="20"/>
              </w:rPr>
              <w:t xml:space="preserve">
Бағдарлама- </w:t>
            </w:r>
            <w:r>
              <w:br/>
            </w:r>
            <w:r>
              <w:rPr>
                <w:rFonts w:ascii="Times New Roman"/>
                <w:b/>
                <w:i w:val="false"/>
                <w:color w:val="000000"/>
                <w:sz w:val="20"/>
              </w:rPr>
              <w:t xml:space="preserve">
ны әзірлеу </w:t>
            </w:r>
            <w:r>
              <w:br/>
            </w:r>
            <w:r>
              <w:rPr>
                <w:rFonts w:ascii="Times New Roman"/>
                <w:b/>
                <w:i w:val="false"/>
                <w:color w:val="000000"/>
                <w:sz w:val="20"/>
              </w:rPr>
              <w:t xml:space="preserve">
негіздемесі </w:t>
            </w:r>
            <w:r>
              <w:br/>
            </w:r>
            <w:r>
              <w:rPr>
                <w:rFonts w:ascii="Times New Roman"/>
                <w:b/>
                <w:i w:val="false"/>
                <w:color w:val="000000"/>
                <w:sz w:val="20"/>
              </w:rPr>
              <w:t xml:space="preserve">
бекітілген </w:t>
            </w:r>
            <w:r>
              <w:br/>
            </w:r>
            <w:r>
              <w:rPr>
                <w:rFonts w:ascii="Times New Roman"/>
                <w:b/>
                <w:i w:val="false"/>
                <w:color w:val="000000"/>
                <w:sz w:val="20"/>
              </w:rPr>
              <w:t xml:space="preserve">
нормативтік </w:t>
            </w:r>
            <w:r>
              <w:br/>
            </w:r>
            <w:r>
              <w:rPr>
                <w:rFonts w:ascii="Times New Roman"/>
                <w:b/>
                <w:i w:val="false"/>
                <w:color w:val="000000"/>
                <w:sz w:val="20"/>
              </w:rPr>
              <w:t xml:space="preserve">
құқықтық </w:t>
            </w:r>
            <w:r>
              <w:br/>
            </w:r>
            <w:r>
              <w:rPr>
                <w:rFonts w:ascii="Times New Roman"/>
                <w:b/>
                <w:i w:val="false"/>
                <w:color w:val="000000"/>
                <w:sz w:val="20"/>
              </w:rPr>
              <w:t>
акт)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Іске </w:t>
            </w:r>
            <w:r>
              <w:br/>
            </w:r>
            <w:r>
              <w:rPr>
                <w:rFonts w:ascii="Times New Roman"/>
                <w:b/>
                <w:i w:val="false"/>
                <w:color w:val="000000"/>
                <w:sz w:val="20"/>
              </w:rPr>
              <w:t xml:space="preserve">
асыру </w:t>
            </w:r>
            <w:r>
              <w:br/>
            </w:r>
            <w:r>
              <w:rPr>
                <w:rFonts w:ascii="Times New Roman"/>
                <w:b/>
                <w:i w:val="false"/>
                <w:color w:val="000000"/>
                <w:sz w:val="20"/>
              </w:rPr>
              <w:t xml:space="preserve">
кезе- </w:t>
            </w:r>
            <w:r>
              <w:br/>
            </w:r>
            <w:r>
              <w:rPr>
                <w:rFonts w:ascii="Times New Roman"/>
                <w:b/>
                <w:i w:val="false"/>
                <w:color w:val="000000"/>
                <w:sz w:val="20"/>
              </w:rPr>
              <w:t>
ңі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br/>
            </w:r>
            <w:r>
              <w:rPr>
                <w:rFonts w:ascii="Times New Roman"/>
                <w:b/>
                <w:i w:val="false"/>
                <w:color w:val="000000"/>
                <w:sz w:val="20"/>
              </w:rPr>
              <w:t xml:space="preserve">
орын- </w:t>
            </w:r>
            <w:r>
              <w:br/>
            </w:r>
            <w:r>
              <w:rPr>
                <w:rFonts w:ascii="Times New Roman"/>
                <w:b/>
                <w:i w:val="false"/>
                <w:color w:val="000000"/>
                <w:sz w:val="20"/>
              </w:rPr>
              <w:t xml:space="preserve">
дау- </w:t>
            </w:r>
            <w:r>
              <w:br/>
            </w:r>
            <w:r>
              <w:rPr>
                <w:rFonts w:ascii="Times New Roman"/>
                <w:b/>
                <w:i w:val="false"/>
                <w:color w:val="000000"/>
                <w:sz w:val="20"/>
              </w:rPr>
              <w:t>
шылар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Болжамды </w:t>
            </w:r>
            <w:r>
              <w:br/>
            </w:r>
            <w:r>
              <w:rPr>
                <w:rFonts w:ascii="Times New Roman"/>
                <w:b/>
                <w:i w:val="false"/>
                <w:color w:val="000000"/>
                <w:sz w:val="20"/>
              </w:rPr>
              <w:t xml:space="preserve">
шығыстар </w:t>
            </w:r>
            <w:r>
              <w:br/>
            </w:r>
            <w:r>
              <w:rPr>
                <w:rFonts w:ascii="Times New Roman"/>
                <w:b/>
                <w:i w:val="false"/>
                <w:color w:val="000000"/>
                <w:sz w:val="20"/>
              </w:rPr>
              <w:t xml:space="preserve">
(млн. </w:t>
            </w:r>
            <w:r>
              <w:br/>
            </w:r>
            <w:r>
              <w:rPr>
                <w:rFonts w:ascii="Times New Roman"/>
                <w:b/>
                <w:i w:val="false"/>
                <w:color w:val="000000"/>
                <w:sz w:val="20"/>
              </w:rPr>
              <w:t>
теңге)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республика- </w:t>
            </w:r>
            <w:r>
              <w:br/>
            </w:r>
            <w:r>
              <w:rPr>
                <w:rFonts w:ascii="Times New Roman"/>
                <w:b/>
                <w:i w:val="false"/>
                <w:color w:val="000000"/>
                <w:sz w:val="20"/>
              </w:rPr>
              <w:t xml:space="preserve">
лық </w:t>
            </w:r>
            <w:r>
              <w:br/>
            </w:r>
            <w:r>
              <w:rPr>
                <w:rFonts w:ascii="Times New Roman"/>
                <w:b/>
                <w:i w:val="false"/>
                <w:color w:val="000000"/>
                <w:sz w:val="20"/>
              </w:rPr>
              <w:t>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w:t>
            </w:r>
            <w:r>
              <w:br/>
            </w:r>
            <w:r>
              <w:rPr>
                <w:rFonts w:ascii="Times New Roman"/>
                <w:b w:val="false"/>
                <w:i w:val="false"/>
                <w:color w:val="000000"/>
                <w:sz w:val="20"/>
              </w:rPr>
              <w:t xml:space="preserve">
жанындағы Отбасы істері және гендерлік </w:t>
            </w:r>
            <w:r>
              <w:br/>
            </w:r>
            <w:r>
              <w:rPr>
                <w:rFonts w:ascii="Times New Roman"/>
                <w:b w:val="false"/>
                <w:i w:val="false"/>
                <w:color w:val="000000"/>
                <w:sz w:val="20"/>
              </w:rPr>
              <w:t xml:space="preserve">
саясат жөніндегі ұлттық комиссия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2006- </w:t>
            </w:r>
            <w:r>
              <w:br/>
            </w:r>
            <w:r>
              <w:rPr>
                <w:rFonts w:ascii="Times New Roman"/>
                <w:b w:val="false"/>
                <w:i w:val="false"/>
                <w:color w:val="000000"/>
                <w:sz w:val="20"/>
              </w:rPr>
              <w:t xml:space="preserve">
2016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Гендерлік </w:t>
            </w:r>
            <w:r>
              <w:br/>
            </w:r>
            <w:r>
              <w:rPr>
                <w:rFonts w:ascii="Times New Roman"/>
                <w:b w:val="false"/>
                <w:i w:val="false"/>
                <w:color w:val="000000"/>
                <w:sz w:val="20"/>
              </w:rPr>
              <w:t xml:space="preserve">
теңдік стра- </w:t>
            </w:r>
            <w:r>
              <w:br/>
            </w:r>
            <w:r>
              <w:rPr>
                <w:rFonts w:ascii="Times New Roman"/>
                <w:b w:val="false"/>
                <w:i w:val="false"/>
                <w:color w:val="000000"/>
                <w:sz w:val="20"/>
              </w:rPr>
              <w:t xml:space="preserve">
тегиясы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29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1677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жанын-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Отбасы </w:t>
            </w:r>
            <w:r>
              <w:br/>
            </w:r>
            <w:r>
              <w:rPr>
                <w:rFonts w:ascii="Times New Roman"/>
                <w:b w:val="false"/>
                <w:i w:val="false"/>
                <w:color w:val="000000"/>
                <w:sz w:val="20"/>
              </w:rPr>
              <w:t xml:space="preserve">
істері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ген- </w:t>
            </w:r>
            <w:r>
              <w:br/>
            </w:r>
            <w:r>
              <w:rPr>
                <w:rFonts w:ascii="Times New Roman"/>
                <w:b w:val="false"/>
                <w:i w:val="false"/>
                <w:color w:val="000000"/>
                <w:sz w:val="20"/>
              </w:rPr>
              <w:t xml:space="preserve">
дерлік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ндағы отбасы </w:t>
            </w:r>
            <w:r>
              <w:br/>
            </w:r>
            <w:r>
              <w:rPr>
                <w:rFonts w:ascii="Times New Roman"/>
                <w:b w:val="false"/>
                <w:i w:val="false"/>
                <w:color w:val="000000"/>
                <w:sz w:val="20"/>
              </w:rPr>
              <w:t xml:space="preserve">
мен неке </w:t>
            </w:r>
            <w:r>
              <w:br/>
            </w:r>
            <w:r>
              <w:rPr>
                <w:rFonts w:ascii="Times New Roman"/>
                <w:b w:val="false"/>
                <w:i w:val="false"/>
                <w:color w:val="000000"/>
                <w:sz w:val="20"/>
              </w:rPr>
              <w:t xml:space="preserve">
беделін арт- </w:t>
            </w:r>
            <w:r>
              <w:br/>
            </w:r>
            <w:r>
              <w:rPr>
                <w:rFonts w:ascii="Times New Roman"/>
                <w:b w:val="false"/>
                <w:i w:val="false"/>
                <w:color w:val="000000"/>
                <w:sz w:val="20"/>
              </w:rPr>
              <w:t xml:space="preserve">
тыру жөнінде </w:t>
            </w:r>
            <w:r>
              <w:br/>
            </w:r>
            <w:r>
              <w:rPr>
                <w:rFonts w:ascii="Times New Roman"/>
                <w:b w:val="false"/>
                <w:i w:val="false"/>
                <w:color w:val="000000"/>
                <w:sz w:val="20"/>
              </w:rPr>
              <w:t xml:space="preserve">
2008-2010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w:t>
            </w:r>
            <w:r>
              <w:br/>
            </w:r>
            <w:r>
              <w:rPr>
                <w:rFonts w:ascii="Times New Roman"/>
                <w:b w:val="false"/>
                <w:i w:val="false"/>
                <w:color w:val="000000"/>
                <w:sz w:val="20"/>
              </w:rPr>
              <w:t xml:space="preserve">
20 сәуірдегі </w:t>
            </w:r>
            <w:r>
              <w:br/>
            </w:r>
            <w:r>
              <w:rPr>
                <w:rFonts w:ascii="Times New Roman"/>
                <w:b w:val="false"/>
                <w:i w:val="false"/>
                <w:color w:val="000000"/>
                <w:sz w:val="20"/>
              </w:rPr>
              <w:t xml:space="preserve">
N 319 қаулы- </w:t>
            </w:r>
            <w:r>
              <w:br/>
            </w:r>
            <w:r>
              <w:rPr>
                <w:rFonts w:ascii="Times New Roman"/>
                <w:b w:val="false"/>
                <w:i w:val="false"/>
                <w:color w:val="000000"/>
                <w:sz w:val="20"/>
              </w:rPr>
              <w:t xml:space="preserve">
сымен 146- </w:t>
            </w:r>
            <w:r>
              <w:br/>
            </w:r>
            <w:r>
              <w:rPr>
                <w:rFonts w:ascii="Times New Roman"/>
                <w:b w:val="false"/>
                <w:i w:val="false"/>
                <w:color w:val="000000"/>
                <w:sz w:val="20"/>
              </w:rPr>
              <w:t xml:space="preserve">
тармағына </w:t>
            </w:r>
            <w:r>
              <w:br/>
            </w:r>
            <w:r>
              <w:rPr>
                <w:rFonts w:ascii="Times New Roman"/>
                <w:b w:val="false"/>
                <w:i w:val="false"/>
                <w:color w:val="000000"/>
                <w:sz w:val="20"/>
              </w:rPr>
              <w:t xml:space="preserve">
сәйкес әзір- </w:t>
            </w:r>
            <w:r>
              <w:br/>
            </w:r>
            <w:r>
              <w:rPr>
                <w:rFonts w:ascii="Times New Roman"/>
                <w:b w:val="false"/>
                <w:i w:val="false"/>
                <w:color w:val="000000"/>
                <w:sz w:val="20"/>
              </w:rPr>
              <w:t xml:space="preserve">
ленуде)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жанын-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Отбасы </w:t>
            </w:r>
            <w:r>
              <w:br/>
            </w:r>
            <w:r>
              <w:rPr>
                <w:rFonts w:ascii="Times New Roman"/>
                <w:b w:val="false"/>
                <w:i w:val="false"/>
                <w:color w:val="000000"/>
                <w:sz w:val="20"/>
              </w:rPr>
              <w:t xml:space="preserve">
істері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ген- </w:t>
            </w:r>
            <w:r>
              <w:br/>
            </w:r>
            <w:r>
              <w:rPr>
                <w:rFonts w:ascii="Times New Roman"/>
                <w:b w:val="false"/>
                <w:i w:val="false"/>
                <w:color w:val="000000"/>
                <w:sz w:val="20"/>
              </w:rPr>
              <w:t xml:space="preserve">
дерлік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ішінде қолда- </w:t>
            </w:r>
            <w:r>
              <w:br/>
            </w:r>
            <w:r>
              <w:rPr>
                <w:rFonts w:ascii="Times New Roman"/>
                <w:b w:val="false"/>
                <w:i w:val="false"/>
                <w:color w:val="000000"/>
                <w:sz w:val="20"/>
              </w:rPr>
              <w:t xml:space="preserve">
ныстағылары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ішінде әзір- </w:t>
            </w:r>
            <w:r>
              <w:br/>
            </w:r>
            <w:r>
              <w:rPr>
                <w:rFonts w:ascii="Times New Roman"/>
                <w:b w:val="false"/>
                <w:i w:val="false"/>
                <w:color w:val="000000"/>
                <w:sz w:val="20"/>
              </w:rPr>
              <w:t xml:space="preserve">
ленетіндері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Мәдениет және </w:t>
            </w:r>
            <w:r>
              <w:br/>
            </w:r>
            <w:r>
              <w:rPr>
                <w:rFonts w:ascii="Times New Roman"/>
                <w:b w:val="false"/>
                <w:i w:val="false"/>
                <w:color w:val="000000"/>
                <w:sz w:val="20"/>
              </w:rPr>
              <w:t xml:space="preserve">
ақпарат министрлігі (206)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қол- </w:t>
            </w:r>
            <w:r>
              <w:br/>
            </w:r>
            <w:r>
              <w:rPr>
                <w:rFonts w:ascii="Times New Roman"/>
                <w:b w:val="false"/>
                <w:i w:val="false"/>
                <w:color w:val="000000"/>
                <w:sz w:val="20"/>
              </w:rPr>
              <w:t xml:space="preserve">
дану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2001-2010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2001 жылғы </w:t>
            </w:r>
            <w:r>
              <w:br/>
            </w:r>
            <w:r>
              <w:rPr>
                <w:rFonts w:ascii="Times New Roman"/>
                <w:b w:val="false"/>
                <w:i w:val="false"/>
                <w:color w:val="000000"/>
                <w:sz w:val="20"/>
              </w:rPr>
              <w:t xml:space="preserve">
ақпандағы N </w:t>
            </w:r>
            <w:r>
              <w:br/>
            </w:r>
            <w:r>
              <w:rPr>
                <w:rFonts w:ascii="Times New Roman"/>
                <w:b w:val="false"/>
                <w:i w:val="false"/>
                <w:color w:val="000000"/>
                <w:sz w:val="20"/>
              </w:rPr>
              <w:t xml:space="preserve">
550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3072,8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"Көне Отырар- </w:t>
            </w:r>
            <w:r>
              <w:br/>
            </w:r>
            <w:r>
              <w:rPr>
                <w:rFonts w:ascii="Times New Roman"/>
                <w:b w:val="false"/>
                <w:i w:val="false"/>
                <w:color w:val="000000"/>
                <w:sz w:val="20"/>
              </w:rPr>
              <w:t xml:space="preserve">
ды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2005-2009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30 қыркүйек- </w:t>
            </w:r>
            <w:r>
              <w:br/>
            </w:r>
            <w:r>
              <w:rPr>
                <w:rFonts w:ascii="Times New Roman"/>
                <w:b w:val="false"/>
                <w:i w:val="false"/>
                <w:color w:val="000000"/>
                <w:sz w:val="20"/>
              </w:rPr>
              <w:t xml:space="preserve">
тегі N 1009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24 қарашадағы </w:t>
            </w:r>
            <w:r>
              <w:br/>
            </w:r>
            <w:r>
              <w:rPr>
                <w:rFonts w:ascii="Times New Roman"/>
                <w:b w:val="false"/>
                <w:i w:val="false"/>
                <w:color w:val="000000"/>
                <w:sz w:val="20"/>
              </w:rPr>
              <w:t xml:space="preserve">
N 1161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АШМ, </w:t>
            </w:r>
            <w:r>
              <w:br/>
            </w:r>
            <w:r>
              <w:rPr>
                <w:rFonts w:ascii="Times New Roman"/>
                <w:b w:val="false"/>
                <w:i w:val="false"/>
                <w:color w:val="000000"/>
                <w:sz w:val="20"/>
              </w:rPr>
              <w:t xml:space="preserve">
Әді- </w:t>
            </w:r>
            <w:r>
              <w:br/>
            </w:r>
            <w:r>
              <w:rPr>
                <w:rFonts w:ascii="Times New Roman"/>
                <w:b w:val="false"/>
                <w:i w:val="false"/>
                <w:color w:val="000000"/>
                <w:sz w:val="20"/>
              </w:rPr>
              <w:t xml:space="preserve">
летми- </w:t>
            </w:r>
            <w:r>
              <w:br/>
            </w:r>
            <w:r>
              <w:rPr>
                <w:rFonts w:ascii="Times New Roman"/>
                <w:b w:val="false"/>
                <w:i w:val="false"/>
                <w:color w:val="000000"/>
                <w:sz w:val="20"/>
              </w:rPr>
              <w:t xml:space="preserve">
ні,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СІМ,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дігі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2619,7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Этносаралық </w:t>
            </w:r>
            <w:r>
              <w:br/>
            </w:r>
            <w:r>
              <w:rPr>
                <w:rFonts w:ascii="Times New Roman"/>
                <w:b w:val="false"/>
                <w:i w:val="false"/>
                <w:color w:val="000000"/>
                <w:sz w:val="20"/>
              </w:rPr>
              <w:t xml:space="preserve">
және конфес- </w:t>
            </w:r>
            <w:r>
              <w:br/>
            </w:r>
            <w:r>
              <w:rPr>
                <w:rFonts w:ascii="Times New Roman"/>
                <w:b w:val="false"/>
                <w:i w:val="false"/>
                <w:color w:val="000000"/>
                <w:sz w:val="20"/>
              </w:rPr>
              <w:t xml:space="preserve">
сияаралық </w:t>
            </w:r>
            <w:r>
              <w:br/>
            </w:r>
            <w:r>
              <w:rPr>
                <w:rFonts w:ascii="Times New Roman"/>
                <w:b w:val="false"/>
                <w:i w:val="false"/>
                <w:color w:val="000000"/>
                <w:sz w:val="20"/>
              </w:rPr>
              <w:t xml:space="preserve">
келісімінің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моделін </w:t>
            </w:r>
            <w:r>
              <w:br/>
            </w:r>
            <w:r>
              <w:rPr>
                <w:rFonts w:ascii="Times New Roman"/>
                <w:b w:val="false"/>
                <w:i w:val="false"/>
                <w:color w:val="000000"/>
                <w:sz w:val="20"/>
              </w:rPr>
              <w:t xml:space="preserve">
жетілдірудің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w:t>
            </w:r>
            <w:r>
              <w:br/>
            </w:r>
            <w:r>
              <w:rPr>
                <w:rFonts w:ascii="Times New Roman"/>
                <w:b w:val="false"/>
                <w:i w:val="false"/>
                <w:color w:val="000000"/>
                <w:sz w:val="20"/>
              </w:rPr>
              <w:t xml:space="preserve">
28 маусымдағы </w:t>
            </w:r>
            <w:r>
              <w:br/>
            </w:r>
            <w:r>
              <w:rPr>
                <w:rFonts w:ascii="Times New Roman"/>
                <w:b w:val="false"/>
                <w:i w:val="false"/>
                <w:color w:val="000000"/>
                <w:sz w:val="20"/>
              </w:rPr>
              <w:t xml:space="preserve">
N 593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тұра- </w:t>
            </w:r>
            <w:r>
              <w:br/>
            </w:r>
            <w:r>
              <w:rPr>
                <w:rFonts w:ascii="Times New Roman"/>
                <w:b w:val="false"/>
                <w:i w:val="false"/>
                <w:color w:val="000000"/>
                <w:sz w:val="20"/>
              </w:rPr>
              <w:t xml:space="preserve">
тын отандас- </w:t>
            </w:r>
            <w:r>
              <w:br/>
            </w:r>
            <w:r>
              <w:rPr>
                <w:rFonts w:ascii="Times New Roman"/>
                <w:b w:val="false"/>
                <w:i w:val="false"/>
                <w:color w:val="000000"/>
                <w:sz w:val="20"/>
              </w:rPr>
              <w:t xml:space="preserve">
тарды қолдау- </w:t>
            </w:r>
            <w:r>
              <w:br/>
            </w:r>
            <w:r>
              <w:rPr>
                <w:rFonts w:ascii="Times New Roman"/>
                <w:b w:val="false"/>
                <w:i w:val="false"/>
                <w:color w:val="000000"/>
                <w:sz w:val="20"/>
              </w:rPr>
              <w:t xml:space="preserve">
дың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21 қарашадағы </w:t>
            </w:r>
            <w:r>
              <w:br/>
            </w:r>
            <w:r>
              <w:rPr>
                <w:rFonts w:ascii="Times New Roman"/>
                <w:b w:val="false"/>
                <w:i w:val="false"/>
                <w:color w:val="000000"/>
                <w:sz w:val="20"/>
              </w:rPr>
              <w:t xml:space="preserve">
N 1673 Жарлы- </w:t>
            </w:r>
            <w:r>
              <w:br/>
            </w:r>
            <w:r>
              <w:rPr>
                <w:rFonts w:ascii="Times New Roman"/>
                <w:b w:val="false"/>
                <w:i w:val="false"/>
                <w:color w:val="000000"/>
                <w:sz w:val="20"/>
              </w:rPr>
              <w:t xml:space="preserve">
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ұзар- </w:t>
            </w:r>
            <w:r>
              <w:br/>
            </w:r>
            <w:r>
              <w:rPr>
                <w:rFonts w:ascii="Times New Roman"/>
                <w:b w:val="false"/>
                <w:i w:val="false"/>
                <w:color w:val="000000"/>
                <w:sz w:val="20"/>
              </w:rPr>
              <w:t xml:space="preserve">
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ісін </w:t>
            </w:r>
            <w:r>
              <w:br/>
            </w:r>
            <w:r>
              <w:rPr>
                <w:rFonts w:ascii="Times New Roman"/>
                <w:b w:val="false"/>
                <w:i w:val="false"/>
                <w:color w:val="000000"/>
                <w:sz w:val="20"/>
              </w:rPr>
              <w:t xml:space="preserve">
және құжатта- </w:t>
            </w:r>
            <w:r>
              <w:br/>
            </w:r>
            <w:r>
              <w:rPr>
                <w:rFonts w:ascii="Times New Roman"/>
                <w:b w:val="false"/>
                <w:i w:val="false"/>
                <w:color w:val="000000"/>
                <w:sz w:val="20"/>
              </w:rPr>
              <w:t xml:space="preserve">
ма жүйелерін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w:t>
            </w:r>
            <w:r>
              <w:br/>
            </w:r>
            <w:r>
              <w:rPr>
                <w:rFonts w:ascii="Times New Roman"/>
                <w:b w:val="false"/>
                <w:i w:val="false"/>
                <w:color w:val="000000"/>
                <w:sz w:val="20"/>
              </w:rPr>
              <w:t xml:space="preserve">
30 қарашадағы </w:t>
            </w:r>
            <w:r>
              <w:br/>
            </w:r>
            <w:r>
              <w:rPr>
                <w:rFonts w:ascii="Times New Roman"/>
                <w:b w:val="false"/>
                <w:i w:val="false"/>
                <w:color w:val="000000"/>
                <w:sz w:val="20"/>
              </w:rPr>
              <w:t xml:space="preserve">
N 1153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"Мәдени мұра"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10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1203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w:t>
            </w:r>
            <w:r>
              <w:br/>
            </w:r>
            <w:r>
              <w:rPr>
                <w:rFonts w:ascii="Times New Roman"/>
                <w:b w:val="false"/>
                <w:i w:val="false"/>
                <w:color w:val="000000"/>
                <w:sz w:val="20"/>
              </w:rPr>
              <w:t xml:space="preserve">
мәдениет пен </w:t>
            </w:r>
            <w:r>
              <w:br/>
            </w:r>
            <w:r>
              <w:rPr>
                <w:rFonts w:ascii="Times New Roman"/>
                <w:b w:val="false"/>
                <w:i w:val="false"/>
                <w:color w:val="000000"/>
                <w:sz w:val="20"/>
              </w:rPr>
              <w:t xml:space="preserve">
өнерінің </w:t>
            </w:r>
            <w:r>
              <w:br/>
            </w:r>
            <w:r>
              <w:rPr>
                <w:rFonts w:ascii="Times New Roman"/>
                <w:b w:val="false"/>
                <w:i w:val="false"/>
                <w:color w:val="000000"/>
                <w:sz w:val="20"/>
              </w:rPr>
              <w:t xml:space="preserve">
2009-2011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w:t>
            </w:r>
            <w:r>
              <w:br/>
            </w:r>
            <w:r>
              <w:rPr>
                <w:rFonts w:ascii="Times New Roman"/>
                <w:b w:val="false"/>
                <w:i w:val="false"/>
                <w:color w:val="000000"/>
                <w:sz w:val="20"/>
              </w:rPr>
              <w:t xml:space="preserve">
20 сәуірдегі </w:t>
            </w:r>
            <w:r>
              <w:br/>
            </w:r>
            <w:r>
              <w:rPr>
                <w:rFonts w:ascii="Times New Roman"/>
                <w:b w:val="false"/>
                <w:i w:val="false"/>
                <w:color w:val="000000"/>
                <w:sz w:val="20"/>
              </w:rPr>
              <w:t xml:space="preserve">
N 319 қаулы- </w:t>
            </w:r>
            <w:r>
              <w:br/>
            </w:r>
            <w:r>
              <w:rPr>
                <w:rFonts w:ascii="Times New Roman"/>
                <w:b w:val="false"/>
                <w:i w:val="false"/>
                <w:color w:val="000000"/>
                <w:sz w:val="20"/>
              </w:rPr>
              <w:t xml:space="preserve">
сының 161- </w:t>
            </w:r>
            <w:r>
              <w:br/>
            </w:r>
            <w:r>
              <w:rPr>
                <w:rFonts w:ascii="Times New Roman"/>
                <w:b w:val="false"/>
                <w:i w:val="false"/>
                <w:color w:val="000000"/>
                <w:sz w:val="20"/>
              </w:rPr>
              <w:t xml:space="preserve">
тармағына </w:t>
            </w:r>
            <w:r>
              <w:br/>
            </w:r>
            <w:r>
              <w:rPr>
                <w:rFonts w:ascii="Times New Roman"/>
                <w:b w:val="false"/>
                <w:i w:val="false"/>
                <w:color w:val="000000"/>
                <w:sz w:val="20"/>
              </w:rPr>
              <w:t xml:space="preserve">
сәйкес әзір- </w:t>
            </w:r>
            <w:r>
              <w:br/>
            </w:r>
            <w:r>
              <w:rPr>
                <w:rFonts w:ascii="Times New Roman"/>
                <w:b w:val="false"/>
                <w:i w:val="false"/>
                <w:color w:val="000000"/>
                <w:sz w:val="20"/>
              </w:rPr>
              <w:t xml:space="preserve">
ленуде)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8694,9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8050,4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3615,2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ішінде қолда- </w:t>
            </w:r>
            <w:r>
              <w:br/>
            </w:r>
            <w:r>
              <w:rPr>
                <w:rFonts w:ascii="Times New Roman"/>
                <w:b w:val="false"/>
                <w:i w:val="false"/>
                <w:color w:val="000000"/>
                <w:sz w:val="20"/>
              </w:rPr>
              <w:t xml:space="preserve">
ныстағылары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3615,2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ішінде әзір- </w:t>
            </w:r>
            <w:r>
              <w:br/>
            </w:r>
            <w:r>
              <w:rPr>
                <w:rFonts w:ascii="Times New Roman"/>
                <w:b w:val="false"/>
                <w:i w:val="false"/>
                <w:color w:val="000000"/>
                <w:sz w:val="20"/>
              </w:rPr>
              <w:t xml:space="preserve">
ленетіндері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4435,2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ішінде қолда- </w:t>
            </w:r>
            <w:r>
              <w:br/>
            </w:r>
            <w:r>
              <w:rPr>
                <w:rFonts w:ascii="Times New Roman"/>
                <w:b w:val="false"/>
                <w:i w:val="false"/>
                <w:color w:val="000000"/>
                <w:sz w:val="20"/>
              </w:rPr>
              <w:t xml:space="preserve">
ныстағылары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4435,2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Туризм және спорт министрлігі (205)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нда дене шы- </w:t>
            </w:r>
            <w:r>
              <w:br/>
            </w:r>
            <w:r>
              <w:rPr>
                <w:rFonts w:ascii="Times New Roman"/>
                <w:b w:val="false"/>
                <w:i w:val="false"/>
                <w:color w:val="000000"/>
                <w:sz w:val="20"/>
              </w:rPr>
              <w:t xml:space="preserve">
нықтыру және </w:t>
            </w:r>
            <w:r>
              <w:br/>
            </w:r>
            <w:r>
              <w:rPr>
                <w:rFonts w:ascii="Times New Roman"/>
                <w:b w:val="false"/>
                <w:i w:val="false"/>
                <w:color w:val="000000"/>
                <w:sz w:val="20"/>
              </w:rPr>
              <w:t xml:space="preserve">
спортты дамы- </w:t>
            </w:r>
            <w:r>
              <w:br/>
            </w:r>
            <w:r>
              <w:rPr>
                <w:rFonts w:ascii="Times New Roman"/>
                <w:b w:val="false"/>
                <w:i w:val="false"/>
                <w:color w:val="000000"/>
                <w:sz w:val="20"/>
              </w:rPr>
              <w:t xml:space="preserve">
тудың 2007- </w:t>
            </w:r>
            <w:r>
              <w:br/>
            </w:r>
            <w:r>
              <w:rPr>
                <w:rFonts w:ascii="Times New Roman"/>
                <w:b w:val="false"/>
                <w:i w:val="false"/>
                <w:color w:val="000000"/>
                <w:sz w:val="20"/>
              </w:rPr>
              <w:t xml:space="preserve">
2011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28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230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17161,0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нда туризм </w:t>
            </w:r>
            <w:r>
              <w:br/>
            </w:r>
            <w:r>
              <w:rPr>
                <w:rFonts w:ascii="Times New Roman"/>
                <w:b w:val="false"/>
                <w:i w:val="false"/>
                <w:color w:val="000000"/>
                <w:sz w:val="20"/>
              </w:rPr>
              <w:t xml:space="preserve">
саласын дамы- </w:t>
            </w:r>
            <w:r>
              <w:br/>
            </w:r>
            <w:r>
              <w:rPr>
                <w:rFonts w:ascii="Times New Roman"/>
                <w:b w:val="false"/>
                <w:i w:val="false"/>
                <w:color w:val="000000"/>
                <w:sz w:val="20"/>
              </w:rPr>
              <w:t xml:space="preserve">
тудың 2007- </w:t>
            </w:r>
            <w:r>
              <w:br/>
            </w:r>
            <w:r>
              <w:rPr>
                <w:rFonts w:ascii="Times New Roman"/>
                <w:b w:val="false"/>
                <w:i w:val="false"/>
                <w:color w:val="000000"/>
                <w:sz w:val="20"/>
              </w:rPr>
              <w:t xml:space="preserve">
2011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29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231 </w:t>
            </w:r>
            <w:r>
              <w:br/>
            </w:r>
            <w:r>
              <w:rPr>
                <w:rFonts w:ascii="Times New Roman"/>
                <w:b w:val="false"/>
                <w:i w:val="false"/>
                <w:color w:val="000000"/>
                <w:sz w:val="20"/>
              </w:rPr>
              <w:t xml:space="preserve">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2329,7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15987,7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17666,5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17666,5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17666,5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xml:space="preserve">
Ішкі істер министрлігі </w:t>
            </w:r>
            <w:r>
              <w:br/>
            </w:r>
            <w:r>
              <w:rPr>
                <w:rFonts w:ascii="Times New Roman"/>
                <w:b w:val="false"/>
                <w:i w:val="false"/>
                <w:color w:val="000000"/>
                <w:sz w:val="20"/>
              </w:rPr>
              <w:t xml:space="preserve">
(201)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наша- </w:t>
            </w:r>
            <w:r>
              <w:br/>
            </w:r>
            <w:r>
              <w:rPr>
                <w:rFonts w:ascii="Times New Roman"/>
                <w:b w:val="false"/>
                <w:i w:val="false"/>
                <w:color w:val="000000"/>
                <w:sz w:val="20"/>
              </w:rPr>
              <w:t xml:space="preserve">
қорлыққа және </w:t>
            </w:r>
            <w:r>
              <w:br/>
            </w:r>
            <w:r>
              <w:rPr>
                <w:rFonts w:ascii="Times New Roman"/>
                <w:b w:val="false"/>
                <w:i w:val="false"/>
                <w:color w:val="000000"/>
                <w:sz w:val="20"/>
              </w:rPr>
              <w:t xml:space="preserve">
есірткі </w:t>
            </w:r>
            <w:r>
              <w:br/>
            </w:r>
            <w:r>
              <w:rPr>
                <w:rFonts w:ascii="Times New Roman"/>
                <w:b w:val="false"/>
                <w:i w:val="false"/>
                <w:color w:val="000000"/>
                <w:sz w:val="20"/>
              </w:rPr>
              <w:t xml:space="preserve">
бизнесіне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тің 2006-2014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29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1678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наша- </w:t>
            </w:r>
            <w:r>
              <w:br/>
            </w:r>
            <w:r>
              <w:rPr>
                <w:rFonts w:ascii="Times New Roman"/>
                <w:b w:val="false"/>
                <w:i w:val="false"/>
                <w:color w:val="000000"/>
                <w:sz w:val="20"/>
              </w:rPr>
              <w:t xml:space="preserve">
қорлыққа және </w:t>
            </w:r>
            <w:r>
              <w:br/>
            </w:r>
            <w:r>
              <w:rPr>
                <w:rFonts w:ascii="Times New Roman"/>
                <w:b w:val="false"/>
                <w:i w:val="false"/>
                <w:color w:val="000000"/>
                <w:sz w:val="20"/>
              </w:rPr>
              <w:t xml:space="preserve">
есірткі </w:t>
            </w:r>
            <w:r>
              <w:br/>
            </w:r>
            <w:r>
              <w:rPr>
                <w:rFonts w:ascii="Times New Roman"/>
                <w:b w:val="false"/>
                <w:i w:val="false"/>
                <w:color w:val="000000"/>
                <w:sz w:val="20"/>
              </w:rPr>
              <w:t xml:space="preserve">
бизнесіне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тің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5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240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396,556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құқық </w:t>
            </w:r>
            <w:r>
              <w:br/>
            </w:r>
            <w:r>
              <w:rPr>
                <w:rFonts w:ascii="Times New Roman"/>
                <w:b w:val="false"/>
                <w:i w:val="false"/>
                <w:color w:val="000000"/>
                <w:sz w:val="20"/>
              </w:rPr>
              <w:t xml:space="preserve">
бұзушылықтың </w:t>
            </w:r>
            <w:r>
              <w:br/>
            </w:r>
            <w:r>
              <w:rPr>
                <w:rFonts w:ascii="Times New Roman"/>
                <w:b w:val="false"/>
                <w:i w:val="false"/>
                <w:color w:val="000000"/>
                <w:sz w:val="20"/>
              </w:rPr>
              <w:t xml:space="preserve">
алдын алу мен </w:t>
            </w:r>
            <w:r>
              <w:br/>
            </w:r>
            <w:r>
              <w:rPr>
                <w:rFonts w:ascii="Times New Roman"/>
                <w:b w:val="false"/>
                <w:i w:val="false"/>
                <w:color w:val="000000"/>
                <w:sz w:val="20"/>
              </w:rPr>
              <w:t xml:space="preserve">
қылмысқа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тің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24 желтоқсан- </w:t>
            </w:r>
            <w:r>
              <w:br/>
            </w:r>
            <w:r>
              <w:rPr>
                <w:rFonts w:ascii="Times New Roman"/>
                <w:b w:val="false"/>
                <w:i w:val="false"/>
                <w:color w:val="000000"/>
                <w:sz w:val="20"/>
              </w:rPr>
              <w:t xml:space="preserve">
дағы N 1355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ұзар- </w:t>
            </w:r>
            <w:r>
              <w:br/>
            </w:r>
            <w:r>
              <w:rPr>
                <w:rFonts w:ascii="Times New Roman"/>
                <w:b w:val="false"/>
                <w:i w:val="false"/>
                <w:color w:val="000000"/>
                <w:sz w:val="20"/>
              </w:rPr>
              <w:t xml:space="preserve">
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1655,261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2051,8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 </w:t>
            </w:r>
            <w:r>
              <w:br/>
            </w:r>
            <w:r>
              <w:rPr>
                <w:rFonts w:ascii="Times New Roman"/>
                <w:b w:val="false"/>
                <w:i w:val="false"/>
                <w:color w:val="000000"/>
                <w:sz w:val="20"/>
              </w:rPr>
              <w:t xml:space="preserve">
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 </w:t>
            </w:r>
            <w:r>
              <w:br/>
            </w:r>
            <w:r>
              <w:rPr>
                <w:rFonts w:ascii="Times New Roman"/>
                <w:b w:val="false"/>
                <w:i w:val="false"/>
                <w:color w:val="000000"/>
                <w:sz w:val="20"/>
              </w:rPr>
              <w:t xml:space="preserve">
дарламалар: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xml:space="preserve">
Төтенше жағдайлар </w:t>
            </w:r>
            <w:r>
              <w:br/>
            </w:r>
            <w:r>
              <w:rPr>
                <w:rFonts w:ascii="Times New Roman"/>
                <w:b w:val="false"/>
                <w:i w:val="false"/>
                <w:color w:val="000000"/>
                <w:sz w:val="20"/>
              </w:rPr>
              <w:t xml:space="preserve">
министрлігі (202)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жағдайлардың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жоюдың мемле- </w:t>
            </w:r>
            <w:r>
              <w:br/>
            </w:r>
            <w:r>
              <w:rPr>
                <w:rFonts w:ascii="Times New Roman"/>
                <w:b w:val="false"/>
                <w:i w:val="false"/>
                <w:color w:val="000000"/>
                <w:sz w:val="20"/>
              </w:rPr>
              <w:t xml:space="preserve">
кеттік жүйе- </w:t>
            </w:r>
            <w:r>
              <w:br/>
            </w:r>
            <w:r>
              <w:rPr>
                <w:rFonts w:ascii="Times New Roman"/>
                <w:b w:val="false"/>
                <w:i w:val="false"/>
                <w:color w:val="000000"/>
                <w:sz w:val="20"/>
              </w:rPr>
              <w:t xml:space="preserve">
сін дамытудың </w:t>
            </w:r>
            <w:r>
              <w:br/>
            </w:r>
            <w:r>
              <w:rPr>
                <w:rFonts w:ascii="Times New Roman"/>
                <w:b w:val="false"/>
                <w:i w:val="false"/>
                <w:color w:val="000000"/>
                <w:sz w:val="20"/>
              </w:rPr>
              <w:t xml:space="preserve">
2004-2010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2003 жылғы </w:t>
            </w:r>
            <w:r>
              <w:br/>
            </w:r>
            <w:r>
              <w:rPr>
                <w:rFonts w:ascii="Times New Roman"/>
                <w:b w:val="false"/>
                <w:i w:val="false"/>
                <w:color w:val="000000"/>
                <w:sz w:val="20"/>
              </w:rPr>
              <w:t xml:space="preserve">
31 желтоқсан- </w:t>
            </w:r>
            <w:r>
              <w:br/>
            </w:r>
            <w:r>
              <w:rPr>
                <w:rFonts w:ascii="Times New Roman"/>
                <w:b w:val="false"/>
                <w:i w:val="false"/>
                <w:color w:val="000000"/>
                <w:sz w:val="20"/>
              </w:rPr>
              <w:t xml:space="preserve">
дағы N 1383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 </w:t>
            </w:r>
            <w:r>
              <w:br/>
            </w:r>
            <w:r>
              <w:rPr>
                <w:rFonts w:ascii="Times New Roman"/>
                <w:b w:val="false"/>
                <w:i w:val="false"/>
                <w:color w:val="000000"/>
                <w:sz w:val="20"/>
              </w:rPr>
              <w:t xml:space="preserve">
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ұйым- </w:t>
            </w:r>
            <w:r>
              <w:br/>
            </w:r>
            <w:r>
              <w:rPr>
                <w:rFonts w:ascii="Times New Roman"/>
                <w:b w:val="false"/>
                <w:i w:val="false"/>
                <w:color w:val="000000"/>
                <w:sz w:val="20"/>
              </w:rPr>
              <w:t xml:space="preserve">
дары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жағдайлардың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жоюдың 2007- </w:t>
            </w:r>
            <w:r>
              <w:br/>
            </w:r>
            <w:r>
              <w:rPr>
                <w:rFonts w:ascii="Times New Roman"/>
                <w:b w:val="false"/>
                <w:i w:val="false"/>
                <w:color w:val="000000"/>
                <w:sz w:val="20"/>
              </w:rPr>
              <w:t xml:space="preserve">
2015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29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1306,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2004 жылғы 19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451 өкімінің </w:t>
            </w:r>
            <w:r>
              <w:br/>
            </w:r>
            <w:r>
              <w:rPr>
                <w:rFonts w:ascii="Times New Roman"/>
                <w:b w:val="false"/>
                <w:i w:val="false"/>
                <w:color w:val="000000"/>
                <w:sz w:val="20"/>
              </w:rPr>
              <w:t xml:space="preserve">
3.1-тармағына </w:t>
            </w:r>
            <w:r>
              <w:br/>
            </w:r>
            <w:r>
              <w:rPr>
                <w:rFonts w:ascii="Times New Roman"/>
                <w:b w:val="false"/>
                <w:i w:val="false"/>
                <w:color w:val="000000"/>
                <w:sz w:val="20"/>
              </w:rPr>
              <w:t xml:space="preserve">
сәйкес әзір- </w:t>
            </w:r>
            <w:r>
              <w:br/>
            </w:r>
            <w:r>
              <w:rPr>
                <w:rFonts w:ascii="Times New Roman"/>
                <w:b w:val="false"/>
                <w:i w:val="false"/>
                <w:color w:val="000000"/>
                <w:sz w:val="20"/>
              </w:rPr>
              <w:t xml:space="preserve">
ленуде)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 </w:t>
            </w:r>
            <w:r>
              <w:br/>
            </w:r>
            <w:r>
              <w:rPr>
                <w:rFonts w:ascii="Times New Roman"/>
                <w:b w:val="false"/>
                <w:i w:val="false"/>
                <w:color w:val="000000"/>
                <w:sz w:val="20"/>
              </w:rPr>
              <w:t xml:space="preserve">
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ұйым- </w:t>
            </w:r>
            <w:r>
              <w:br/>
            </w:r>
            <w:r>
              <w:rPr>
                <w:rFonts w:ascii="Times New Roman"/>
                <w:b w:val="false"/>
                <w:i w:val="false"/>
                <w:color w:val="000000"/>
                <w:sz w:val="20"/>
              </w:rPr>
              <w:t xml:space="preserve">
дары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 </w:t>
            </w:r>
            <w:r>
              <w:br/>
            </w:r>
            <w:r>
              <w:rPr>
                <w:rFonts w:ascii="Times New Roman"/>
                <w:b w:val="false"/>
                <w:i w:val="false"/>
                <w:color w:val="000000"/>
                <w:sz w:val="20"/>
              </w:rPr>
              <w:t xml:space="preserve">
дарламалар: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w:t>
            </w:r>
            <w:r>
              <w:br/>
            </w:r>
            <w:r>
              <w:rPr>
                <w:rFonts w:ascii="Times New Roman"/>
                <w:b w:val="false"/>
                <w:i w:val="false"/>
                <w:color w:val="000000"/>
                <w:sz w:val="20"/>
              </w:rPr>
              <w:t xml:space="preserve">
шаруашылығы министрлігі (212)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ауылдық </w:t>
            </w:r>
            <w:r>
              <w:br/>
            </w:r>
            <w:r>
              <w:rPr>
                <w:rFonts w:ascii="Times New Roman"/>
                <w:b w:val="false"/>
                <w:i w:val="false"/>
                <w:color w:val="000000"/>
                <w:sz w:val="20"/>
              </w:rPr>
              <w:t xml:space="preserve">
аумақтарын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2004-2010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2003 жылғы 10 </w:t>
            </w:r>
            <w:r>
              <w:br/>
            </w:r>
            <w:r>
              <w:rPr>
                <w:rFonts w:ascii="Times New Roman"/>
                <w:b w:val="false"/>
                <w:i w:val="false"/>
                <w:color w:val="000000"/>
                <w:sz w:val="20"/>
              </w:rPr>
              <w:t xml:space="preserve">
шілдедегі N </w:t>
            </w:r>
            <w:r>
              <w:br/>
            </w:r>
            <w:r>
              <w:rPr>
                <w:rFonts w:ascii="Times New Roman"/>
                <w:b w:val="false"/>
                <w:i w:val="false"/>
                <w:color w:val="000000"/>
                <w:sz w:val="20"/>
              </w:rPr>
              <w:t xml:space="preserve">
1149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36421,8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58408,3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"Ауыз су" </w:t>
            </w:r>
            <w:r>
              <w:br/>
            </w:r>
            <w:r>
              <w:rPr>
                <w:rFonts w:ascii="Times New Roman"/>
                <w:b w:val="false"/>
                <w:i w:val="false"/>
                <w:color w:val="000000"/>
                <w:sz w:val="20"/>
              </w:rPr>
              <w:t xml:space="preserve">
салалық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2002 жылғы </w:t>
            </w:r>
            <w:r>
              <w:br/>
            </w:r>
            <w:r>
              <w:rPr>
                <w:rFonts w:ascii="Times New Roman"/>
                <w:b w:val="false"/>
                <w:i w:val="false"/>
                <w:color w:val="000000"/>
                <w:sz w:val="20"/>
              </w:rPr>
              <w:t xml:space="preserve">
23 қаңтардағы </w:t>
            </w:r>
            <w:r>
              <w:br/>
            </w:r>
            <w:r>
              <w:rPr>
                <w:rFonts w:ascii="Times New Roman"/>
                <w:b w:val="false"/>
                <w:i w:val="false"/>
                <w:color w:val="000000"/>
                <w:sz w:val="20"/>
              </w:rPr>
              <w:t xml:space="preserve">
N 93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Агро-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орнықты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тұжырымдама- </w:t>
            </w:r>
            <w:r>
              <w:br/>
            </w:r>
            <w:r>
              <w:rPr>
                <w:rFonts w:ascii="Times New Roman"/>
                <w:b w:val="false"/>
                <w:i w:val="false"/>
                <w:color w:val="000000"/>
                <w:sz w:val="20"/>
              </w:rPr>
              <w:t xml:space="preserve">
сын іске </w:t>
            </w:r>
            <w:r>
              <w:br/>
            </w:r>
            <w:r>
              <w:rPr>
                <w:rFonts w:ascii="Times New Roman"/>
                <w:b w:val="false"/>
                <w:i w:val="false"/>
                <w:color w:val="000000"/>
                <w:sz w:val="20"/>
              </w:rPr>
              <w:t xml:space="preserve">
асыру жөнін- </w:t>
            </w:r>
            <w:r>
              <w:br/>
            </w:r>
            <w:r>
              <w:rPr>
                <w:rFonts w:ascii="Times New Roman"/>
                <w:b w:val="false"/>
                <w:i w:val="false"/>
                <w:color w:val="000000"/>
                <w:sz w:val="20"/>
              </w:rPr>
              <w:t xml:space="preserve">
дегі 2006- </w:t>
            </w:r>
            <w:r>
              <w:br/>
            </w:r>
            <w:r>
              <w:rPr>
                <w:rFonts w:ascii="Times New Roman"/>
                <w:b w:val="false"/>
                <w:i w:val="false"/>
                <w:color w:val="000000"/>
                <w:sz w:val="20"/>
              </w:rPr>
              <w:t xml:space="preserve">
2008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кезектегі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6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149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102755,2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"Жасыл ел"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16 </w:t>
            </w:r>
            <w:r>
              <w:br/>
            </w:r>
            <w:r>
              <w:rPr>
                <w:rFonts w:ascii="Times New Roman"/>
                <w:b w:val="false"/>
                <w:i w:val="false"/>
                <w:color w:val="000000"/>
                <w:sz w:val="20"/>
              </w:rPr>
              <w:t xml:space="preserve">
қазандағы N 958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 </w:t>
            </w:r>
            <w:r>
              <w:br/>
            </w:r>
            <w:r>
              <w:rPr>
                <w:rFonts w:ascii="Times New Roman"/>
                <w:b w:val="false"/>
                <w:i w:val="false"/>
                <w:color w:val="000000"/>
                <w:sz w:val="20"/>
              </w:rPr>
              <w:t xml:space="preserve">
рын, жануар- </w:t>
            </w:r>
            <w:r>
              <w:br/>
            </w:r>
            <w:r>
              <w:rPr>
                <w:rFonts w:ascii="Times New Roman"/>
                <w:b w:val="false"/>
                <w:i w:val="false"/>
                <w:color w:val="000000"/>
                <w:sz w:val="20"/>
              </w:rPr>
              <w:t xml:space="preserve">
лар дүниесін </w:t>
            </w:r>
            <w:r>
              <w:br/>
            </w:r>
            <w:r>
              <w:rPr>
                <w:rFonts w:ascii="Times New Roman"/>
                <w:b w:val="false"/>
                <w:i w:val="false"/>
                <w:color w:val="000000"/>
                <w:sz w:val="20"/>
              </w:rPr>
              <w:t xml:space="preserve">
сақтау және </w:t>
            </w:r>
            <w:r>
              <w:br/>
            </w:r>
            <w:r>
              <w:rPr>
                <w:rFonts w:ascii="Times New Roman"/>
                <w:b w:val="false"/>
                <w:i w:val="false"/>
                <w:color w:val="000000"/>
                <w:sz w:val="20"/>
              </w:rPr>
              <w:t xml:space="preserve">
ұтымды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және 2010 </w:t>
            </w:r>
            <w:r>
              <w:br/>
            </w:r>
            <w:r>
              <w:rPr>
                <w:rFonts w:ascii="Times New Roman"/>
                <w:b w:val="false"/>
                <w:i w:val="false"/>
                <w:color w:val="000000"/>
                <w:sz w:val="20"/>
              </w:rPr>
              <w:t xml:space="preserve">
жылға дейінгі </w:t>
            </w:r>
            <w:r>
              <w:br/>
            </w:r>
            <w:r>
              <w:rPr>
                <w:rFonts w:ascii="Times New Roman"/>
                <w:b w:val="false"/>
                <w:i w:val="false"/>
                <w:color w:val="000000"/>
                <w:sz w:val="20"/>
              </w:rPr>
              <w:t xml:space="preserve">
ерекше </w:t>
            </w:r>
            <w:r>
              <w:br/>
            </w:r>
            <w:r>
              <w:rPr>
                <w:rFonts w:ascii="Times New Roman"/>
                <w:b w:val="false"/>
                <w:i w:val="false"/>
                <w:color w:val="000000"/>
                <w:sz w:val="20"/>
              </w:rPr>
              <w:t xml:space="preserve">
қорғалатын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аумақтардың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8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914 қаулы)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3275,8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агро-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орнықты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2009-2011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2007 жылғы 6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310 Жарлығы- </w:t>
            </w:r>
            <w:r>
              <w:br/>
            </w:r>
            <w:r>
              <w:rPr>
                <w:rFonts w:ascii="Times New Roman"/>
                <w:b w:val="false"/>
                <w:i w:val="false"/>
                <w:color w:val="000000"/>
                <w:sz w:val="20"/>
              </w:rPr>
              <w:t xml:space="preserve">
ның 62-тар- </w:t>
            </w:r>
            <w:r>
              <w:br/>
            </w:r>
            <w:r>
              <w:rPr>
                <w:rFonts w:ascii="Times New Roman"/>
                <w:b w:val="false"/>
                <w:i w:val="false"/>
                <w:color w:val="000000"/>
                <w:sz w:val="20"/>
              </w:rPr>
              <w:t xml:space="preserve">
мағына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253-тармағына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әзірленуде)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2008- </w:t>
            </w:r>
            <w:r>
              <w:br/>
            </w:r>
            <w:r>
              <w:rPr>
                <w:rFonts w:ascii="Times New Roman"/>
                <w:b w:val="false"/>
                <w:i w:val="false"/>
                <w:color w:val="000000"/>
                <w:sz w:val="20"/>
              </w:rPr>
              <w:t xml:space="preserve">
2025 жылдарға </w:t>
            </w:r>
            <w:r>
              <w:br/>
            </w:r>
            <w:r>
              <w:rPr>
                <w:rFonts w:ascii="Times New Roman"/>
                <w:b w:val="false"/>
                <w:i w:val="false"/>
                <w:color w:val="000000"/>
                <w:sz w:val="20"/>
              </w:rPr>
              <w:t xml:space="preserve">
арналған су </w:t>
            </w:r>
            <w:r>
              <w:br/>
            </w:r>
            <w:r>
              <w:rPr>
                <w:rFonts w:ascii="Times New Roman"/>
                <w:b w:val="false"/>
                <w:i w:val="false"/>
                <w:color w:val="000000"/>
                <w:sz w:val="20"/>
              </w:rPr>
              <w:t xml:space="preserve">
ресурстарын </w:t>
            </w:r>
            <w:r>
              <w:br/>
            </w:r>
            <w:r>
              <w:rPr>
                <w:rFonts w:ascii="Times New Roman"/>
                <w:b w:val="false"/>
                <w:i w:val="false"/>
                <w:color w:val="000000"/>
                <w:sz w:val="20"/>
              </w:rPr>
              <w:t xml:space="preserve">
бірлесе </w:t>
            </w:r>
            <w:r>
              <w:br/>
            </w:r>
            <w:r>
              <w:rPr>
                <w:rFonts w:ascii="Times New Roman"/>
                <w:b w:val="false"/>
                <w:i w:val="false"/>
                <w:color w:val="000000"/>
                <w:sz w:val="20"/>
              </w:rPr>
              <w:t xml:space="preserve">
басқару және </w:t>
            </w:r>
            <w:r>
              <w:br/>
            </w:r>
            <w:r>
              <w:rPr>
                <w:rFonts w:ascii="Times New Roman"/>
                <w:b w:val="false"/>
                <w:i w:val="false"/>
                <w:color w:val="000000"/>
                <w:sz w:val="20"/>
              </w:rPr>
              <w:t xml:space="preserve">
суды пайдала- </w:t>
            </w:r>
            <w:r>
              <w:br/>
            </w:r>
            <w:r>
              <w:rPr>
                <w:rFonts w:ascii="Times New Roman"/>
                <w:b w:val="false"/>
                <w:i w:val="false"/>
                <w:color w:val="000000"/>
                <w:sz w:val="20"/>
              </w:rPr>
              <w:t xml:space="preserve">
ну тиімділі- </w:t>
            </w:r>
            <w:r>
              <w:br/>
            </w:r>
            <w:r>
              <w:rPr>
                <w:rFonts w:ascii="Times New Roman"/>
                <w:b w:val="false"/>
                <w:i w:val="false"/>
                <w:color w:val="000000"/>
                <w:sz w:val="20"/>
              </w:rPr>
              <w:t xml:space="preserve">
гін арттыру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11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978 қаулысы- </w:t>
            </w:r>
            <w:r>
              <w:br/>
            </w:r>
            <w:r>
              <w:rPr>
                <w:rFonts w:ascii="Times New Roman"/>
                <w:b w:val="false"/>
                <w:i w:val="false"/>
                <w:color w:val="000000"/>
                <w:sz w:val="20"/>
              </w:rPr>
              <w:t xml:space="preserve">
на сәйкес </w:t>
            </w:r>
            <w:r>
              <w:br/>
            </w:r>
            <w:r>
              <w:rPr>
                <w:rFonts w:ascii="Times New Roman"/>
                <w:b w:val="false"/>
                <w:i w:val="false"/>
                <w:color w:val="000000"/>
                <w:sz w:val="20"/>
              </w:rPr>
              <w:t xml:space="preserve">
әзірленуде)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128141, </w:t>
            </w:r>
            <w:r>
              <w:br/>
            </w:r>
            <w:r>
              <w:rPr>
                <w:rFonts w:ascii="Times New Roman"/>
                <w:b/>
                <w:i w:val="false"/>
                <w:color w:val="000000"/>
                <w:sz w:val="20"/>
              </w:rPr>
              <w:t>
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193039,4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36421,8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58408,3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36421,8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58408,3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91719,3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134631,1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91719,3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134631,1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w:t>
            </w:r>
            <w:r>
              <w:br/>
            </w:r>
            <w:r>
              <w:rPr>
                <w:rFonts w:ascii="Times New Roman"/>
                <w:b w:val="false"/>
                <w:i w:val="false"/>
                <w:color w:val="000000"/>
                <w:sz w:val="20"/>
              </w:rPr>
              <w:t xml:space="preserve">
халықты әлеуметтік қорғау министрлігі </w:t>
            </w:r>
            <w:r>
              <w:br/>
            </w:r>
            <w:r>
              <w:rPr>
                <w:rFonts w:ascii="Times New Roman"/>
                <w:b w:val="false"/>
                <w:i w:val="false"/>
                <w:color w:val="000000"/>
                <w:sz w:val="20"/>
              </w:rPr>
              <w:t xml:space="preserve">
(213)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Көші-қон </w:t>
            </w:r>
            <w:r>
              <w:br/>
            </w:r>
            <w:r>
              <w:rPr>
                <w:rFonts w:ascii="Times New Roman"/>
                <w:b w:val="false"/>
                <w:i w:val="false"/>
                <w:color w:val="000000"/>
                <w:sz w:val="20"/>
              </w:rPr>
              <w:t xml:space="preserve">
саясатының </w:t>
            </w:r>
            <w:r>
              <w:br/>
            </w:r>
            <w:r>
              <w:rPr>
                <w:rFonts w:ascii="Times New Roman"/>
                <w:b w:val="false"/>
                <w:i w:val="false"/>
                <w:color w:val="000000"/>
                <w:sz w:val="20"/>
              </w:rPr>
              <w:t xml:space="preserve">
2001-2010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салалық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2001 жылғы 29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1371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12749,0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w:t>
            </w:r>
            <w:r>
              <w:br/>
            </w:r>
            <w:r>
              <w:rPr>
                <w:rFonts w:ascii="Times New Roman"/>
                <w:b w:val="false"/>
                <w:i w:val="false"/>
                <w:color w:val="000000"/>
                <w:sz w:val="20"/>
              </w:rPr>
              <w:t xml:space="preserve">
оңалтудың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6 </w:t>
            </w:r>
            <w:r>
              <w:br/>
            </w:r>
            <w:r>
              <w:rPr>
                <w:rFonts w:ascii="Times New Roman"/>
                <w:b w:val="false"/>
                <w:i w:val="false"/>
                <w:color w:val="000000"/>
                <w:sz w:val="20"/>
              </w:rPr>
              <w:t xml:space="preserve">
қаңтардағы N </w:t>
            </w:r>
            <w:r>
              <w:br/>
            </w:r>
            <w:r>
              <w:rPr>
                <w:rFonts w:ascii="Times New Roman"/>
                <w:b w:val="false"/>
                <w:i w:val="false"/>
                <w:color w:val="000000"/>
                <w:sz w:val="20"/>
              </w:rPr>
              <w:t xml:space="preserve">
17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13173,6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14862,0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 </w:t>
            </w:r>
            <w:r>
              <w:br/>
            </w:r>
            <w:r>
              <w:rPr>
                <w:rFonts w:ascii="Times New Roman"/>
                <w:b w:val="false"/>
                <w:i w:val="false"/>
                <w:color w:val="000000"/>
                <w:sz w:val="20"/>
              </w:rPr>
              <w:t xml:space="preserve">
дарламалар: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14862,0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14862,0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Көлік және коммуникация министрлігі (215)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автожол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2006-2012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9 желтоқсан- </w:t>
            </w:r>
            <w:r>
              <w:br/>
            </w:r>
            <w:r>
              <w:rPr>
                <w:rFonts w:ascii="Times New Roman"/>
                <w:b w:val="false"/>
                <w:i w:val="false"/>
                <w:color w:val="000000"/>
                <w:sz w:val="20"/>
              </w:rPr>
              <w:t xml:space="preserve">
дағы N 1227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118171,0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126187,0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2015 </w:t>
            </w:r>
            <w:r>
              <w:br/>
            </w:r>
            <w:r>
              <w:rPr>
                <w:rFonts w:ascii="Times New Roman"/>
                <w:b w:val="false"/>
                <w:i w:val="false"/>
                <w:color w:val="000000"/>
                <w:sz w:val="20"/>
              </w:rPr>
              <w:t xml:space="preserve">
жылға дейінгі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w:t>
            </w:r>
            <w:r>
              <w:br/>
            </w:r>
            <w:r>
              <w:rPr>
                <w:rFonts w:ascii="Times New Roman"/>
                <w:b w:val="false"/>
                <w:i w:val="false"/>
                <w:color w:val="000000"/>
                <w:sz w:val="20"/>
              </w:rPr>
              <w:t xml:space="preserve">
11 сәуірдегі </w:t>
            </w:r>
            <w:r>
              <w:br/>
            </w:r>
            <w:r>
              <w:rPr>
                <w:rFonts w:ascii="Times New Roman"/>
                <w:b w:val="false"/>
                <w:i w:val="false"/>
                <w:color w:val="000000"/>
                <w:sz w:val="20"/>
              </w:rPr>
              <w:t xml:space="preserve">
N 86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w:t>
            </w:r>
            <w:r>
              <w:br/>
            </w:r>
            <w:r>
              <w:rPr>
                <w:rFonts w:ascii="Times New Roman"/>
                <w:b w:val="false"/>
                <w:i w:val="false"/>
                <w:color w:val="000000"/>
                <w:sz w:val="20"/>
              </w:rPr>
              <w:t xml:space="preserve">
авиация сала- </w:t>
            </w:r>
            <w:r>
              <w:br/>
            </w:r>
            <w:r>
              <w:rPr>
                <w:rFonts w:ascii="Times New Roman"/>
                <w:b w:val="false"/>
                <w:i w:val="false"/>
                <w:color w:val="000000"/>
                <w:sz w:val="20"/>
              </w:rPr>
              <w:t xml:space="preserve">
сын дамытудың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632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7076,3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теңіз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2006-2012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26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916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"Қазақ-теңіз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-фло- </w:t>
            </w:r>
            <w:r>
              <w:br/>
            </w:r>
            <w:r>
              <w:rPr>
                <w:rFonts w:ascii="Times New Roman"/>
                <w:b w:val="false"/>
                <w:i w:val="false"/>
                <w:color w:val="000000"/>
                <w:sz w:val="20"/>
              </w:rPr>
              <w:t xml:space="preserve">
ты" </w:t>
            </w:r>
            <w:r>
              <w:br/>
            </w:r>
            <w:r>
              <w:rPr>
                <w:rFonts w:ascii="Times New Roman"/>
                <w:b w:val="false"/>
                <w:i w:val="false"/>
                <w:color w:val="000000"/>
                <w:sz w:val="20"/>
              </w:rPr>
              <w:t xml:space="preserve">
ҰТКҚК"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 </w:t>
            </w:r>
            <w:r>
              <w:br/>
            </w:r>
            <w:r>
              <w:rPr>
                <w:rFonts w:ascii="Times New Roman"/>
                <w:b w:val="false"/>
                <w:i w:val="false"/>
                <w:color w:val="000000"/>
                <w:sz w:val="20"/>
              </w:rPr>
              <w:t xml:space="preserve">
мұнай- </w:t>
            </w:r>
            <w:r>
              <w:br/>
            </w:r>
            <w:r>
              <w:rPr>
                <w:rFonts w:ascii="Times New Roman"/>
                <w:b w:val="false"/>
                <w:i w:val="false"/>
                <w:color w:val="000000"/>
                <w:sz w:val="20"/>
              </w:rPr>
              <w:t xml:space="preserve">
газ" </w:t>
            </w:r>
            <w:r>
              <w:br/>
            </w:r>
            <w:r>
              <w:rPr>
                <w:rFonts w:ascii="Times New Roman"/>
                <w:b w:val="false"/>
                <w:i w:val="false"/>
                <w:color w:val="000000"/>
                <w:sz w:val="20"/>
              </w:rPr>
              <w:t xml:space="preserve">
ҰК АҚ, </w:t>
            </w:r>
            <w:r>
              <w:br/>
            </w:r>
            <w:r>
              <w:rPr>
                <w:rFonts w:ascii="Times New Roman"/>
                <w:b w:val="false"/>
                <w:i w:val="false"/>
                <w:color w:val="000000"/>
                <w:sz w:val="20"/>
              </w:rPr>
              <w:t xml:space="preserve">
Маң- </w:t>
            </w:r>
            <w:r>
              <w:br/>
            </w:r>
            <w:r>
              <w:rPr>
                <w:rFonts w:ascii="Times New Roman"/>
                <w:b w:val="false"/>
                <w:i w:val="false"/>
                <w:color w:val="000000"/>
                <w:sz w:val="20"/>
              </w:rPr>
              <w:t xml:space="preserve">
ғыстау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дігі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кеме </w:t>
            </w:r>
            <w:r>
              <w:br/>
            </w:r>
            <w:r>
              <w:rPr>
                <w:rFonts w:ascii="Times New Roman"/>
                <w:b w:val="false"/>
                <w:i w:val="false"/>
                <w:color w:val="000000"/>
                <w:sz w:val="20"/>
              </w:rPr>
              <w:t xml:space="preserve">
қатынасын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және ішкі су </w:t>
            </w:r>
            <w:r>
              <w:br/>
            </w:r>
            <w:r>
              <w:rPr>
                <w:rFonts w:ascii="Times New Roman"/>
                <w:b w:val="false"/>
                <w:i w:val="false"/>
                <w:color w:val="000000"/>
                <w:sz w:val="20"/>
              </w:rPr>
              <w:t xml:space="preserve">
жолдарында </w:t>
            </w:r>
            <w:r>
              <w:br/>
            </w:r>
            <w:r>
              <w:rPr>
                <w:rFonts w:ascii="Times New Roman"/>
                <w:b w:val="false"/>
                <w:i w:val="false"/>
                <w:color w:val="000000"/>
                <w:sz w:val="20"/>
              </w:rPr>
              <w:t xml:space="preserve">
қауіпсіздікті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етудің 2007- </w:t>
            </w:r>
            <w:r>
              <w:br/>
            </w:r>
            <w:r>
              <w:rPr>
                <w:rFonts w:ascii="Times New Roman"/>
                <w:b w:val="false"/>
                <w:i w:val="false"/>
                <w:color w:val="000000"/>
                <w:sz w:val="20"/>
              </w:rPr>
              <w:t xml:space="preserve">
2012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26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917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r>
              <w:br/>
            </w:r>
            <w:r>
              <w:rPr>
                <w:rFonts w:ascii="Times New Roman"/>
                <w:b w:val="false"/>
                <w:i w:val="false"/>
                <w:color w:val="000000"/>
                <w:sz w:val="20"/>
              </w:rPr>
              <w:t xml:space="preserve">
АШМ, </w:t>
            </w:r>
            <w:r>
              <w:br/>
            </w:r>
            <w:r>
              <w:rPr>
                <w:rFonts w:ascii="Times New Roman"/>
                <w:b w:val="false"/>
                <w:i w:val="false"/>
                <w:color w:val="000000"/>
                <w:sz w:val="20"/>
              </w:rPr>
              <w:t xml:space="preserve">
ЭМРМ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бойынша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127237,1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249494,3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127237,1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132696,3 </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127237,1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132696,3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w:t>
            </w:r>
            <w:r>
              <w:br/>
            </w:r>
            <w:r>
              <w:rPr>
                <w:rFonts w:ascii="Times New Roman"/>
                <w:b w:val="false"/>
                <w:i w:val="false"/>
                <w:color w:val="000000"/>
                <w:sz w:val="20"/>
              </w:rPr>
              <w:t xml:space="preserve">
министрлігі (217)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мәдениеті мен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сауаттылығын </w:t>
            </w:r>
            <w:r>
              <w:br/>
            </w:r>
            <w:r>
              <w:rPr>
                <w:rFonts w:ascii="Times New Roman"/>
                <w:b w:val="false"/>
                <w:i w:val="false"/>
                <w:color w:val="000000"/>
                <w:sz w:val="20"/>
              </w:rPr>
              <w:t xml:space="preserve">
арттырудың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26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536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АҚӨҚОҚРА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697,505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xml:space="preserve">
орган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697,505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697,505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697,505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w:t>
            </w:r>
            <w:r>
              <w:br/>
            </w:r>
            <w:r>
              <w:rPr>
                <w:rFonts w:ascii="Times New Roman"/>
                <w:b w:val="false"/>
                <w:i w:val="false"/>
                <w:color w:val="000000"/>
                <w:sz w:val="20"/>
              </w:rPr>
              <w:t xml:space="preserve">
бюджеттік жоспарлау министрлігі (220)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көлең- </w:t>
            </w:r>
            <w:r>
              <w:br/>
            </w:r>
            <w:r>
              <w:rPr>
                <w:rFonts w:ascii="Times New Roman"/>
                <w:b w:val="false"/>
                <w:i w:val="false"/>
                <w:color w:val="000000"/>
                <w:sz w:val="20"/>
              </w:rPr>
              <w:t xml:space="preserve">
келі эконо- </w:t>
            </w:r>
            <w:r>
              <w:br/>
            </w:r>
            <w:r>
              <w:rPr>
                <w:rFonts w:ascii="Times New Roman"/>
                <w:b w:val="false"/>
                <w:i w:val="false"/>
                <w:color w:val="000000"/>
                <w:sz w:val="20"/>
              </w:rPr>
              <w:t xml:space="preserve">
миканың </w:t>
            </w:r>
            <w:r>
              <w:br/>
            </w:r>
            <w:r>
              <w:rPr>
                <w:rFonts w:ascii="Times New Roman"/>
                <w:b w:val="false"/>
                <w:i w:val="false"/>
                <w:color w:val="000000"/>
                <w:sz w:val="20"/>
              </w:rPr>
              <w:t xml:space="preserve">
мөлшерін </w:t>
            </w:r>
            <w:r>
              <w:br/>
            </w:r>
            <w:r>
              <w:rPr>
                <w:rFonts w:ascii="Times New Roman"/>
                <w:b w:val="false"/>
                <w:i w:val="false"/>
                <w:color w:val="000000"/>
                <w:sz w:val="20"/>
              </w:rPr>
              <w:t xml:space="preserve">
қысқарту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саясат пен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шараларының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бағыттары"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30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969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мүдде- </w:t>
            </w:r>
            <w:r>
              <w:br/>
            </w:r>
            <w:r>
              <w:rPr>
                <w:rFonts w:ascii="Times New Roman"/>
                <w:b w:val="false"/>
                <w:i w:val="false"/>
                <w:color w:val="000000"/>
                <w:sz w:val="20"/>
              </w:rPr>
              <w:t xml:space="preserve">
лі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 </w:t>
            </w:r>
            <w:r>
              <w:br/>
            </w:r>
            <w:r>
              <w:rPr>
                <w:rFonts w:ascii="Times New Roman"/>
                <w:b w:val="false"/>
                <w:i w:val="false"/>
                <w:color w:val="000000"/>
                <w:sz w:val="20"/>
              </w:rPr>
              <w:t xml:space="preserve">
тан облысының </w:t>
            </w:r>
            <w:r>
              <w:br/>
            </w:r>
            <w:r>
              <w:rPr>
                <w:rFonts w:ascii="Times New Roman"/>
                <w:b w:val="false"/>
                <w:i w:val="false"/>
                <w:color w:val="000000"/>
                <w:sz w:val="20"/>
              </w:rPr>
              <w:t xml:space="preserve">
Семей қаласын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даму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25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874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лық </w:t>
            </w:r>
            <w:r>
              <w:br/>
            </w:r>
            <w:r>
              <w:rPr>
                <w:rFonts w:ascii="Times New Roman"/>
                <w:b w:val="false"/>
                <w:i w:val="false"/>
                <w:color w:val="000000"/>
                <w:sz w:val="20"/>
              </w:rPr>
              <w:t xml:space="preserve">
атқа- </w:t>
            </w:r>
            <w:r>
              <w:br/>
            </w:r>
            <w:r>
              <w:rPr>
                <w:rFonts w:ascii="Times New Roman"/>
                <w:b w:val="false"/>
                <w:i w:val="false"/>
                <w:color w:val="000000"/>
                <w:sz w:val="20"/>
              </w:rPr>
              <w:t xml:space="preserve">
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ШҚО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 </w:t>
            </w:r>
            <w:r>
              <w:br/>
            </w:r>
            <w:r>
              <w:rPr>
                <w:rFonts w:ascii="Times New Roman"/>
                <w:b w:val="false"/>
                <w:i w:val="false"/>
                <w:color w:val="000000"/>
                <w:sz w:val="20"/>
              </w:rPr>
              <w:t xml:space="preserve">
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7852,2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активтерді </w:t>
            </w:r>
            <w:r>
              <w:br/>
            </w:r>
            <w:r>
              <w:rPr>
                <w:rFonts w:ascii="Times New Roman"/>
                <w:b w:val="false"/>
                <w:i w:val="false"/>
                <w:color w:val="000000"/>
                <w:sz w:val="20"/>
              </w:rPr>
              <w:t xml:space="preserve">
басқарудың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620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2015 </w:t>
            </w:r>
            <w:r>
              <w:br/>
            </w:r>
            <w:r>
              <w:rPr>
                <w:rFonts w:ascii="Times New Roman"/>
                <w:b w:val="false"/>
                <w:i w:val="false"/>
                <w:color w:val="000000"/>
                <w:sz w:val="20"/>
              </w:rPr>
              <w:t xml:space="preserve">
жылға дейінгі </w:t>
            </w:r>
            <w:r>
              <w:br/>
            </w:r>
            <w:r>
              <w:rPr>
                <w:rFonts w:ascii="Times New Roman"/>
                <w:b w:val="false"/>
                <w:i w:val="false"/>
                <w:color w:val="000000"/>
                <w:sz w:val="20"/>
              </w:rPr>
              <w:t xml:space="preserve">
аумақтық даму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28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167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өңірінің </w:t>
            </w:r>
            <w:r>
              <w:br/>
            </w:r>
            <w:r>
              <w:rPr>
                <w:rFonts w:ascii="Times New Roman"/>
                <w:b w:val="false"/>
                <w:i w:val="false"/>
                <w:color w:val="000000"/>
                <w:sz w:val="20"/>
              </w:rPr>
              <w:t xml:space="preserve">
проблемаларын </w:t>
            </w:r>
            <w:r>
              <w:br/>
            </w:r>
            <w:r>
              <w:rPr>
                <w:rFonts w:ascii="Times New Roman"/>
                <w:b w:val="false"/>
                <w:i w:val="false"/>
                <w:color w:val="000000"/>
                <w:sz w:val="20"/>
              </w:rPr>
              <w:t xml:space="preserve">
кешенді шешу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26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915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2767,8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9134,5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4394,8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 </w:t>
            </w:r>
            <w:r>
              <w:br/>
            </w:r>
            <w:r>
              <w:rPr>
                <w:rFonts w:ascii="Times New Roman"/>
                <w:b w:val="false"/>
                <w:i w:val="false"/>
                <w:color w:val="000000"/>
                <w:sz w:val="20"/>
              </w:rPr>
              <w:t xml:space="preserve">
дарламалар: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4364,9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4364,9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Қазақсан Республикасы </w:t>
            </w:r>
            <w:r>
              <w:br/>
            </w:r>
            <w:r>
              <w:rPr>
                <w:rFonts w:ascii="Times New Roman"/>
                <w:b w:val="false"/>
                <w:i w:val="false"/>
                <w:color w:val="000000"/>
                <w:sz w:val="20"/>
              </w:rPr>
              <w:t xml:space="preserve">
Әділет министрлігі (221)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патент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23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1243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 </w:t>
            </w:r>
            <w:r>
              <w:br/>
            </w:r>
            <w:r>
              <w:rPr>
                <w:rFonts w:ascii="Times New Roman"/>
                <w:b w:val="false"/>
                <w:i w:val="false"/>
                <w:color w:val="000000"/>
                <w:sz w:val="20"/>
              </w:rPr>
              <w:t xml:space="preserve">
тмині, </w:t>
            </w:r>
            <w:r>
              <w:br/>
            </w:r>
            <w:r>
              <w:rPr>
                <w:rFonts w:ascii="Times New Roman"/>
                <w:b w:val="false"/>
                <w:i w:val="false"/>
                <w:color w:val="000000"/>
                <w:sz w:val="20"/>
              </w:rPr>
              <w:t xml:space="preserve">
ИСМ, </w:t>
            </w:r>
            <w:r>
              <w:br/>
            </w:r>
            <w:r>
              <w:rPr>
                <w:rFonts w:ascii="Times New Roman"/>
                <w:b w:val="false"/>
                <w:i w:val="false"/>
                <w:color w:val="000000"/>
                <w:sz w:val="20"/>
              </w:rPr>
              <w:t xml:space="preserve">
Қорға-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мині, </w:t>
            </w:r>
            <w:r>
              <w:br/>
            </w:r>
            <w:r>
              <w:rPr>
                <w:rFonts w:ascii="Times New Roman"/>
                <w:b w:val="false"/>
                <w:i w:val="false"/>
                <w:color w:val="000000"/>
                <w:sz w:val="20"/>
              </w:rPr>
              <w:t xml:space="preserve">
АШМ,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ҚПА, </w:t>
            </w:r>
            <w:r>
              <w:br/>
            </w:r>
            <w:r>
              <w:rPr>
                <w:rFonts w:ascii="Times New Roman"/>
                <w:b w:val="false"/>
                <w:i w:val="false"/>
                <w:color w:val="000000"/>
                <w:sz w:val="20"/>
              </w:rPr>
              <w:t xml:space="preserve">
ІІМ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діни </w:t>
            </w:r>
            <w:r>
              <w:br/>
            </w:r>
            <w:r>
              <w:rPr>
                <w:rFonts w:ascii="Times New Roman"/>
                <w:b w:val="false"/>
                <w:i w:val="false"/>
                <w:color w:val="000000"/>
                <w:sz w:val="20"/>
              </w:rPr>
              <w:t xml:space="preserve">
сенім бостан- </w:t>
            </w:r>
            <w:r>
              <w:br/>
            </w:r>
            <w:r>
              <w:rPr>
                <w:rFonts w:ascii="Times New Roman"/>
                <w:b w:val="false"/>
                <w:i w:val="false"/>
                <w:color w:val="000000"/>
                <w:sz w:val="20"/>
              </w:rPr>
              <w:t xml:space="preserve">
дығын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және мемле- </w:t>
            </w:r>
            <w:r>
              <w:br/>
            </w:r>
            <w:r>
              <w:rPr>
                <w:rFonts w:ascii="Times New Roman"/>
                <w:b w:val="false"/>
                <w:i w:val="false"/>
                <w:color w:val="000000"/>
                <w:sz w:val="20"/>
              </w:rPr>
              <w:t xml:space="preserve">
кеттік-кон- </w:t>
            </w:r>
            <w:r>
              <w:br/>
            </w:r>
            <w:r>
              <w:rPr>
                <w:rFonts w:ascii="Times New Roman"/>
                <w:b w:val="false"/>
                <w:i w:val="false"/>
                <w:color w:val="000000"/>
                <w:sz w:val="20"/>
              </w:rPr>
              <w:t xml:space="preserve">
фессиялық </w:t>
            </w:r>
            <w:r>
              <w:br/>
            </w:r>
            <w:r>
              <w:rPr>
                <w:rFonts w:ascii="Times New Roman"/>
                <w:b w:val="false"/>
                <w:i w:val="false"/>
                <w:color w:val="000000"/>
                <w:sz w:val="20"/>
              </w:rPr>
              <w:t xml:space="preserve">
қатынастарды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5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1185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 </w:t>
            </w:r>
            <w:r>
              <w:br/>
            </w:r>
            <w:r>
              <w:rPr>
                <w:rFonts w:ascii="Times New Roman"/>
                <w:b w:val="false"/>
                <w:i w:val="false"/>
                <w:color w:val="000000"/>
                <w:sz w:val="20"/>
              </w:rPr>
              <w:t xml:space="preserve">
тмині, </w:t>
            </w:r>
            <w:r>
              <w:br/>
            </w:r>
            <w:r>
              <w:rPr>
                <w:rFonts w:ascii="Times New Roman"/>
                <w:b w:val="false"/>
                <w:i w:val="false"/>
                <w:color w:val="000000"/>
                <w:sz w:val="20"/>
              </w:rPr>
              <w:t xml:space="preserve">
БП, ЖС, </w:t>
            </w:r>
            <w:r>
              <w:br/>
            </w:r>
            <w:r>
              <w:rPr>
                <w:rFonts w:ascii="Times New Roman"/>
                <w:b w:val="false"/>
                <w:i w:val="false"/>
                <w:color w:val="000000"/>
                <w:sz w:val="20"/>
              </w:rPr>
              <w:t xml:space="preserve">
ҰҚК, </w:t>
            </w:r>
            <w:r>
              <w:br/>
            </w:r>
            <w:r>
              <w:rPr>
                <w:rFonts w:ascii="Times New Roman"/>
                <w:b w:val="false"/>
                <w:i w:val="false"/>
                <w:color w:val="000000"/>
                <w:sz w:val="20"/>
              </w:rPr>
              <w:t xml:space="preserve">
ЭЖСКА, </w:t>
            </w:r>
            <w:r>
              <w:br/>
            </w:r>
            <w:r>
              <w:rPr>
                <w:rFonts w:ascii="Times New Roman"/>
                <w:b w:val="false"/>
                <w:i w:val="false"/>
                <w:color w:val="000000"/>
                <w:sz w:val="20"/>
              </w:rPr>
              <w:t xml:space="preserve">
МҚА, </w:t>
            </w:r>
            <w:r>
              <w:br/>
            </w:r>
            <w:r>
              <w:rPr>
                <w:rFonts w:ascii="Times New Roman"/>
                <w:b w:val="false"/>
                <w:i w:val="false"/>
                <w:color w:val="000000"/>
                <w:sz w:val="20"/>
              </w:rPr>
              <w:t xml:space="preserve">
ІІМ,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мині, </w:t>
            </w:r>
            <w:r>
              <w:br/>
            </w:r>
            <w:r>
              <w:rPr>
                <w:rFonts w:ascii="Times New Roman"/>
                <w:b w:val="false"/>
                <w:i w:val="false"/>
                <w:color w:val="000000"/>
                <w:sz w:val="20"/>
              </w:rPr>
              <w:t xml:space="preserve">
СІМ, </w:t>
            </w:r>
            <w:r>
              <w:br/>
            </w:r>
            <w:r>
              <w:rPr>
                <w:rFonts w:ascii="Times New Roman"/>
                <w:b w:val="false"/>
                <w:i w:val="false"/>
                <w:color w:val="000000"/>
                <w:sz w:val="20"/>
              </w:rPr>
              <w:t xml:space="preserve">
ДББК,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жүйесін одан </w:t>
            </w:r>
            <w:r>
              <w:br/>
            </w:r>
            <w:r>
              <w:rPr>
                <w:rFonts w:ascii="Times New Roman"/>
                <w:b w:val="false"/>
                <w:i w:val="false"/>
                <w:color w:val="000000"/>
                <w:sz w:val="20"/>
              </w:rPr>
              <w:t xml:space="preserve">
әрі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6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673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 </w:t>
            </w:r>
            <w:r>
              <w:br/>
            </w:r>
            <w:r>
              <w:rPr>
                <w:rFonts w:ascii="Times New Roman"/>
                <w:b w:val="false"/>
                <w:i w:val="false"/>
                <w:color w:val="000000"/>
                <w:sz w:val="20"/>
              </w:rPr>
              <w:t xml:space="preserve">
тмині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4277,0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(секторалдық) бағдарламалар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Нотариаттық </w:t>
            </w:r>
            <w:r>
              <w:br/>
            </w:r>
            <w:r>
              <w:rPr>
                <w:rFonts w:ascii="Times New Roman"/>
                <w:b w:val="false"/>
                <w:i w:val="false"/>
                <w:color w:val="000000"/>
                <w:sz w:val="20"/>
              </w:rPr>
              <w:t xml:space="preserve">
қызметті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2008-2010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 </w:t>
            </w:r>
            <w:r>
              <w:br/>
            </w:r>
            <w:r>
              <w:rPr>
                <w:rFonts w:ascii="Times New Roman"/>
                <w:b w:val="false"/>
                <w:i w:val="false"/>
                <w:color w:val="000000"/>
                <w:sz w:val="20"/>
              </w:rPr>
              <w:t xml:space="preserve">
жанындағы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кеңес отыры- </w:t>
            </w:r>
            <w:r>
              <w:br/>
            </w:r>
            <w:r>
              <w:rPr>
                <w:rFonts w:ascii="Times New Roman"/>
                <w:b w:val="false"/>
                <w:i w:val="false"/>
                <w:color w:val="000000"/>
                <w:sz w:val="20"/>
              </w:rPr>
              <w:t xml:space="preserve">
сының 2006 </w:t>
            </w:r>
            <w:r>
              <w:br/>
            </w:r>
            <w:r>
              <w:rPr>
                <w:rFonts w:ascii="Times New Roman"/>
                <w:b w:val="false"/>
                <w:i w:val="false"/>
                <w:color w:val="000000"/>
                <w:sz w:val="20"/>
              </w:rPr>
              <w:t xml:space="preserve">
жылғы 12 </w:t>
            </w:r>
            <w:r>
              <w:br/>
            </w:r>
            <w:r>
              <w:rPr>
                <w:rFonts w:ascii="Times New Roman"/>
                <w:b w:val="false"/>
                <w:i w:val="false"/>
                <w:color w:val="000000"/>
                <w:sz w:val="20"/>
              </w:rPr>
              <w:t xml:space="preserve">
мамырдағы </w:t>
            </w:r>
            <w:r>
              <w:br/>
            </w:r>
            <w:r>
              <w:rPr>
                <w:rFonts w:ascii="Times New Roman"/>
                <w:b w:val="false"/>
                <w:i w:val="false"/>
                <w:color w:val="000000"/>
                <w:sz w:val="20"/>
              </w:rPr>
              <w:t xml:space="preserve">
N 51-23-47 </w:t>
            </w:r>
            <w:r>
              <w:br/>
            </w:r>
            <w:r>
              <w:rPr>
                <w:rFonts w:ascii="Times New Roman"/>
                <w:b w:val="false"/>
                <w:i w:val="false"/>
                <w:color w:val="000000"/>
                <w:sz w:val="20"/>
              </w:rPr>
              <w:t xml:space="preserve">
хаттамасының </w:t>
            </w:r>
            <w:r>
              <w:br/>
            </w:r>
            <w:r>
              <w:rPr>
                <w:rFonts w:ascii="Times New Roman"/>
                <w:b w:val="false"/>
                <w:i w:val="false"/>
                <w:color w:val="000000"/>
                <w:sz w:val="20"/>
              </w:rPr>
              <w:t xml:space="preserve">
1.3-тармағына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әзірленуде)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 </w:t>
            </w:r>
            <w:r>
              <w:br/>
            </w:r>
            <w:r>
              <w:rPr>
                <w:rFonts w:ascii="Times New Roman"/>
                <w:b w:val="false"/>
                <w:i w:val="false"/>
                <w:color w:val="000000"/>
                <w:sz w:val="20"/>
              </w:rPr>
              <w:t xml:space="preserve">
тмині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тү- </w:t>
            </w:r>
            <w:r>
              <w:br/>
            </w:r>
            <w:r>
              <w:rPr>
                <w:rFonts w:ascii="Times New Roman"/>
                <w:b w:val="false"/>
                <w:i w:val="false"/>
                <w:color w:val="000000"/>
                <w:sz w:val="20"/>
              </w:rPr>
              <w:t xml:space="preserve">
сіндіру жұмы- </w:t>
            </w:r>
            <w:r>
              <w:br/>
            </w:r>
            <w:r>
              <w:rPr>
                <w:rFonts w:ascii="Times New Roman"/>
                <w:b w:val="false"/>
                <w:i w:val="false"/>
                <w:color w:val="000000"/>
                <w:sz w:val="20"/>
              </w:rPr>
              <w:t xml:space="preserve">
сы, құқықтық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деңгейін одан </w:t>
            </w:r>
            <w:r>
              <w:br/>
            </w:r>
            <w:r>
              <w:rPr>
                <w:rFonts w:ascii="Times New Roman"/>
                <w:b w:val="false"/>
                <w:i w:val="false"/>
                <w:color w:val="000000"/>
                <w:sz w:val="20"/>
              </w:rPr>
              <w:t xml:space="preserve">
әрі арттыру,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оқыту және </w:t>
            </w:r>
            <w:r>
              <w:br/>
            </w:r>
            <w:r>
              <w:rPr>
                <w:rFonts w:ascii="Times New Roman"/>
                <w:b w:val="false"/>
                <w:i w:val="false"/>
                <w:color w:val="000000"/>
                <w:sz w:val="20"/>
              </w:rPr>
              <w:t xml:space="preserve">
тәрбиелеу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2008-2010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25 қаңтардағы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Бас прокура- </w:t>
            </w:r>
            <w:r>
              <w:br/>
            </w:r>
            <w:r>
              <w:rPr>
                <w:rFonts w:ascii="Times New Roman"/>
                <w:b w:val="false"/>
                <w:i w:val="false"/>
                <w:color w:val="000000"/>
                <w:sz w:val="20"/>
              </w:rPr>
              <w:t xml:space="preserve">
турасының </w:t>
            </w:r>
            <w:r>
              <w:br/>
            </w:r>
            <w:r>
              <w:rPr>
                <w:rFonts w:ascii="Times New Roman"/>
                <w:b w:val="false"/>
                <w:i w:val="false"/>
                <w:color w:val="000000"/>
                <w:sz w:val="20"/>
              </w:rPr>
              <w:t xml:space="preserve">
кеңейтілген </w:t>
            </w:r>
            <w:r>
              <w:br/>
            </w:r>
            <w:r>
              <w:rPr>
                <w:rFonts w:ascii="Times New Roman"/>
                <w:b w:val="false"/>
                <w:i w:val="false"/>
                <w:color w:val="000000"/>
                <w:sz w:val="20"/>
              </w:rPr>
              <w:t xml:space="preserve">
алқасының </w:t>
            </w:r>
            <w:r>
              <w:br/>
            </w:r>
            <w:r>
              <w:rPr>
                <w:rFonts w:ascii="Times New Roman"/>
                <w:b w:val="false"/>
                <w:i w:val="false"/>
                <w:color w:val="000000"/>
                <w:sz w:val="20"/>
              </w:rPr>
              <w:t xml:space="preserve">
отырысында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басшысы </w:t>
            </w:r>
            <w:r>
              <w:br/>
            </w:r>
            <w:r>
              <w:rPr>
                <w:rFonts w:ascii="Times New Roman"/>
                <w:b w:val="false"/>
                <w:i w:val="false"/>
                <w:color w:val="000000"/>
                <w:sz w:val="20"/>
              </w:rPr>
              <w:t xml:space="preserve">
жариялаған </w:t>
            </w:r>
            <w:r>
              <w:br/>
            </w:r>
            <w:r>
              <w:rPr>
                <w:rFonts w:ascii="Times New Roman"/>
                <w:b w:val="false"/>
                <w:i w:val="false"/>
                <w:color w:val="000000"/>
                <w:sz w:val="20"/>
              </w:rPr>
              <w:t xml:space="preserve">
тапсырмасына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 </w:t>
            </w:r>
            <w:r>
              <w:br/>
            </w:r>
            <w:r>
              <w:rPr>
                <w:rFonts w:ascii="Times New Roman"/>
                <w:b w:val="false"/>
                <w:i w:val="false"/>
                <w:color w:val="000000"/>
                <w:sz w:val="20"/>
              </w:rPr>
              <w:t xml:space="preserve">
тмині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орган </w:t>
            </w:r>
            <w:r>
              <w:br/>
            </w:r>
            <w:r>
              <w:rPr>
                <w:rFonts w:ascii="Times New Roman"/>
                <w:b w:val="false"/>
                <w:i w:val="false"/>
                <w:color w:val="000000"/>
                <w:sz w:val="20"/>
              </w:rPr>
              <w:t xml:space="preserve">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4389,6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4389,6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тағылары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4389,6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әзiрленетiн- </w:t>
            </w:r>
            <w:r>
              <w:br/>
            </w:r>
            <w:r>
              <w:rPr>
                <w:rFonts w:ascii="Times New Roman"/>
                <w:b w:val="false"/>
                <w:i w:val="false"/>
                <w:color w:val="000000"/>
                <w:sz w:val="20"/>
              </w:rPr>
              <w:t xml:space="preserve">
дері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w:t>
            </w:r>
            <w:r>
              <w:br/>
            </w:r>
            <w:r>
              <w:rPr>
                <w:rFonts w:ascii="Times New Roman"/>
                <w:b w:val="false"/>
                <w:i w:val="false"/>
                <w:color w:val="000000"/>
                <w:sz w:val="20"/>
              </w:rPr>
              <w:t xml:space="preserve">
және ғылым министрлігі (225)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w:t>
            </w:r>
            <w:r>
              <w:br/>
            </w:r>
            <w:r>
              <w:rPr>
                <w:rFonts w:ascii="Times New Roman"/>
                <w:b w:val="false"/>
                <w:i w:val="false"/>
                <w:color w:val="000000"/>
                <w:sz w:val="20"/>
              </w:rPr>
              <w:t xml:space="preserve">
саясатының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18 </w:t>
            </w:r>
            <w:r>
              <w:br/>
            </w:r>
            <w:r>
              <w:rPr>
                <w:rFonts w:ascii="Times New Roman"/>
                <w:b w:val="false"/>
                <w:i w:val="false"/>
                <w:color w:val="000000"/>
                <w:sz w:val="20"/>
              </w:rPr>
              <w:t xml:space="preserve">
шілдедегі N 734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ұзар- </w:t>
            </w:r>
            <w:r>
              <w:br/>
            </w:r>
            <w:r>
              <w:rPr>
                <w:rFonts w:ascii="Times New Roman"/>
                <w:b w:val="false"/>
                <w:i w:val="false"/>
                <w:color w:val="000000"/>
                <w:sz w:val="20"/>
              </w:rPr>
              <w:t xml:space="preserve">
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білім </w:t>
            </w:r>
            <w:r>
              <w:br/>
            </w:r>
            <w:r>
              <w:rPr>
                <w:rFonts w:ascii="Times New Roman"/>
                <w:b w:val="false"/>
                <w:i w:val="false"/>
                <w:color w:val="000000"/>
                <w:sz w:val="20"/>
              </w:rPr>
              <w:t xml:space="preserve">
беруді дамы- </w:t>
            </w:r>
            <w:r>
              <w:br/>
            </w:r>
            <w:r>
              <w:rPr>
                <w:rFonts w:ascii="Times New Roman"/>
                <w:b w:val="false"/>
                <w:i w:val="false"/>
                <w:color w:val="000000"/>
                <w:sz w:val="20"/>
              </w:rPr>
              <w:t xml:space="preserve">
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2004 жылғы 11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1459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63834,0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82555,9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азамат- </w:t>
            </w:r>
            <w:r>
              <w:br/>
            </w:r>
            <w:r>
              <w:rPr>
                <w:rFonts w:ascii="Times New Roman"/>
                <w:b w:val="false"/>
                <w:i w:val="false"/>
                <w:color w:val="000000"/>
                <w:sz w:val="20"/>
              </w:rPr>
              <w:t xml:space="preserve">
тарына </w:t>
            </w:r>
            <w:r>
              <w:br/>
            </w:r>
            <w:r>
              <w:rPr>
                <w:rFonts w:ascii="Times New Roman"/>
                <w:b w:val="false"/>
                <w:i w:val="false"/>
                <w:color w:val="000000"/>
                <w:sz w:val="20"/>
              </w:rPr>
              <w:t xml:space="preserve">
патриоттық </w:t>
            </w:r>
            <w:r>
              <w:br/>
            </w:r>
            <w:r>
              <w:rPr>
                <w:rFonts w:ascii="Times New Roman"/>
                <w:b w:val="false"/>
                <w:i w:val="false"/>
                <w:color w:val="000000"/>
                <w:sz w:val="20"/>
              </w:rPr>
              <w:t xml:space="preserve">
тәрбие </w:t>
            </w:r>
            <w:r>
              <w:br/>
            </w:r>
            <w:r>
              <w:rPr>
                <w:rFonts w:ascii="Times New Roman"/>
                <w:b w:val="false"/>
                <w:i w:val="false"/>
                <w:color w:val="000000"/>
                <w:sz w:val="20"/>
              </w:rPr>
              <w:t xml:space="preserve">
берудің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10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200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ғылымды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2007-2012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2007 жылғы 20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348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8268,7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7579,1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балалары" </w:t>
            </w:r>
            <w:r>
              <w:br/>
            </w:r>
            <w:r>
              <w:rPr>
                <w:rFonts w:ascii="Times New Roman"/>
                <w:b w:val="false"/>
                <w:i w:val="false"/>
                <w:color w:val="000000"/>
                <w:sz w:val="20"/>
              </w:rPr>
              <w:t xml:space="preserve">
атты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21 </w:t>
            </w:r>
            <w:r>
              <w:br/>
            </w:r>
            <w:r>
              <w:rPr>
                <w:rFonts w:ascii="Times New Roman"/>
                <w:b w:val="false"/>
                <w:i w:val="false"/>
                <w:color w:val="000000"/>
                <w:sz w:val="20"/>
              </w:rPr>
              <w:t xml:space="preserve">
желтоқсандағы N 1245 </w:t>
            </w:r>
            <w:r>
              <w:br/>
            </w:r>
            <w:r>
              <w:rPr>
                <w:rFonts w:ascii="Times New Roman"/>
                <w:b w:val="false"/>
                <w:i w:val="false"/>
                <w:color w:val="000000"/>
                <w:sz w:val="20"/>
              </w:rPr>
              <w:t xml:space="preserve">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МАМ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техни- </w:t>
            </w:r>
            <w:r>
              <w:br/>
            </w:r>
            <w:r>
              <w:rPr>
                <w:rFonts w:ascii="Times New Roman"/>
                <w:b w:val="false"/>
                <w:i w:val="false"/>
                <w:color w:val="000000"/>
                <w:sz w:val="20"/>
              </w:rPr>
              <w:t xml:space="preserve">
калық-кәсіп- </w:t>
            </w:r>
            <w:r>
              <w:br/>
            </w:r>
            <w:r>
              <w:rPr>
                <w:rFonts w:ascii="Times New Roman"/>
                <w:b w:val="false"/>
                <w:i w:val="false"/>
                <w:color w:val="000000"/>
                <w:sz w:val="20"/>
              </w:rPr>
              <w:t xml:space="preserve">
тік білім </w:t>
            </w:r>
            <w:r>
              <w:br/>
            </w:r>
            <w:r>
              <w:rPr>
                <w:rFonts w:ascii="Times New Roman"/>
                <w:b w:val="false"/>
                <w:i w:val="false"/>
                <w:color w:val="000000"/>
                <w:sz w:val="20"/>
              </w:rPr>
              <w:t xml:space="preserve">
беруді дамы- </w:t>
            </w:r>
            <w:r>
              <w:br/>
            </w:r>
            <w:r>
              <w:rPr>
                <w:rFonts w:ascii="Times New Roman"/>
                <w:b w:val="false"/>
                <w:i w:val="false"/>
                <w:color w:val="000000"/>
                <w:sz w:val="20"/>
              </w:rPr>
              <w:t xml:space="preserve">
тудың мемле- </w:t>
            </w:r>
            <w:r>
              <w:br/>
            </w:r>
            <w:r>
              <w:rPr>
                <w:rFonts w:ascii="Times New Roman"/>
                <w:b w:val="false"/>
                <w:i w:val="false"/>
                <w:color w:val="000000"/>
                <w:sz w:val="20"/>
              </w:rPr>
              <w:t xml:space="preserve">
кеттік бағ- </w:t>
            </w:r>
            <w:r>
              <w:br/>
            </w:r>
            <w:r>
              <w:rPr>
                <w:rFonts w:ascii="Times New Roman"/>
                <w:b w:val="false"/>
                <w:i w:val="false"/>
                <w:color w:val="000000"/>
                <w:sz w:val="20"/>
              </w:rPr>
              <w:t xml:space="preserve">
дарламасы </w:t>
            </w:r>
            <w:r>
              <w:br/>
            </w:r>
            <w:r>
              <w:rPr>
                <w:rFonts w:ascii="Times New Roman"/>
                <w:b w:val="false"/>
                <w:i w:val="false"/>
                <w:color w:val="000000"/>
                <w:sz w:val="20"/>
              </w:rPr>
              <w:t xml:space="preserve">
(ҚазақстанРеспубликасы-ның Президен- </w:t>
            </w:r>
            <w:r>
              <w:br/>
            </w:r>
            <w:r>
              <w:rPr>
                <w:rFonts w:ascii="Times New Roman"/>
                <w:b w:val="false"/>
                <w:i w:val="false"/>
                <w:color w:val="000000"/>
                <w:sz w:val="20"/>
              </w:rPr>
              <w:t xml:space="preserve">
ті 2008 жылғы </w:t>
            </w:r>
            <w:r>
              <w:br/>
            </w:r>
            <w:r>
              <w:rPr>
                <w:rFonts w:ascii="Times New Roman"/>
                <w:b w:val="false"/>
                <w:i w:val="false"/>
                <w:color w:val="000000"/>
                <w:sz w:val="20"/>
              </w:rPr>
              <w:t xml:space="preserve">
1 шілдедегі </w:t>
            </w:r>
            <w:r>
              <w:br/>
            </w:r>
            <w:r>
              <w:rPr>
                <w:rFonts w:ascii="Times New Roman"/>
                <w:b w:val="false"/>
                <w:i w:val="false"/>
                <w:color w:val="000000"/>
                <w:sz w:val="20"/>
              </w:rPr>
              <w:t xml:space="preserve">
N 626 Жарлығы)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ғылыми-техникалық </w:t>
            </w:r>
            <w:r>
              <w:br/>
            </w:r>
            <w:r>
              <w:rPr>
                <w:rFonts w:ascii="Times New Roman"/>
                <w:b w:val="false"/>
                <w:i w:val="false"/>
                <w:color w:val="000000"/>
                <w:sz w:val="20"/>
              </w:rPr>
              <w:t xml:space="preserve">
бағдарламалар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биотехнология </w:t>
            </w:r>
            <w:r>
              <w:br/>
            </w:r>
            <w:r>
              <w:rPr>
                <w:rFonts w:ascii="Times New Roman"/>
                <w:b w:val="false"/>
                <w:i w:val="false"/>
                <w:color w:val="000000"/>
                <w:sz w:val="20"/>
              </w:rPr>
              <w:t xml:space="preserve">
кластерін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мен дамыту </w:t>
            </w:r>
            <w:r>
              <w:br/>
            </w:r>
            <w:r>
              <w:rPr>
                <w:rFonts w:ascii="Times New Roman"/>
                <w:b w:val="false"/>
                <w:i w:val="false"/>
                <w:color w:val="000000"/>
                <w:sz w:val="20"/>
              </w:rPr>
              <w:t xml:space="preserve">
үшін қазіргі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ғылыми-техни- </w:t>
            </w:r>
            <w:r>
              <w:br/>
            </w:r>
            <w:r>
              <w:rPr>
                <w:rFonts w:ascii="Times New Roman"/>
                <w:b w:val="false"/>
                <w:i w:val="false"/>
                <w:color w:val="000000"/>
                <w:sz w:val="20"/>
              </w:rPr>
              <w:t xml:space="preserve">
калық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15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554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фармацевтика- </w:t>
            </w:r>
            <w:r>
              <w:br/>
            </w:r>
            <w:r>
              <w:rPr>
                <w:rFonts w:ascii="Times New Roman"/>
                <w:b w:val="false"/>
                <w:i w:val="false"/>
                <w:color w:val="000000"/>
                <w:sz w:val="20"/>
              </w:rPr>
              <w:t xml:space="preserve">
лық кластерді </w:t>
            </w:r>
            <w:r>
              <w:br/>
            </w:r>
            <w:r>
              <w:rPr>
                <w:rFonts w:ascii="Times New Roman"/>
                <w:b w:val="false"/>
                <w:i w:val="false"/>
                <w:color w:val="000000"/>
                <w:sz w:val="20"/>
              </w:rPr>
              <w:t xml:space="preserve">
дамыту үшін </w:t>
            </w:r>
            <w:r>
              <w:br/>
            </w:r>
            <w:r>
              <w:rPr>
                <w:rFonts w:ascii="Times New Roman"/>
                <w:b w:val="false"/>
                <w:i w:val="false"/>
                <w:color w:val="000000"/>
                <w:sz w:val="20"/>
              </w:rPr>
              <w:t xml:space="preserve">
экспортқа </w:t>
            </w:r>
            <w:r>
              <w:br/>
            </w:r>
            <w:r>
              <w:rPr>
                <w:rFonts w:ascii="Times New Roman"/>
                <w:b w:val="false"/>
                <w:i w:val="false"/>
                <w:color w:val="000000"/>
                <w:sz w:val="20"/>
              </w:rPr>
              <w:t xml:space="preserve">
бағдарланған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фитопрепарат- </w:t>
            </w:r>
            <w:r>
              <w:br/>
            </w:r>
            <w:r>
              <w:rPr>
                <w:rFonts w:ascii="Times New Roman"/>
                <w:b w:val="false"/>
                <w:i w:val="false"/>
                <w:color w:val="000000"/>
                <w:sz w:val="20"/>
              </w:rPr>
              <w:t xml:space="preserve">
тарды әзірлеу </w:t>
            </w:r>
            <w:r>
              <w:br/>
            </w:r>
            <w:r>
              <w:rPr>
                <w:rFonts w:ascii="Times New Roman"/>
                <w:b w:val="false"/>
                <w:i w:val="false"/>
                <w:color w:val="000000"/>
                <w:sz w:val="20"/>
              </w:rPr>
              <w:t xml:space="preserve">
және өндірі- </w:t>
            </w:r>
            <w:r>
              <w:br/>
            </w:r>
            <w:r>
              <w:rPr>
                <w:rFonts w:ascii="Times New Roman"/>
                <w:b w:val="false"/>
                <w:i w:val="false"/>
                <w:color w:val="000000"/>
                <w:sz w:val="20"/>
              </w:rPr>
              <w:t xml:space="preserve">
сін ұйымдас- </w:t>
            </w:r>
            <w:r>
              <w:br/>
            </w:r>
            <w:r>
              <w:rPr>
                <w:rFonts w:ascii="Times New Roman"/>
                <w:b w:val="false"/>
                <w:i w:val="false"/>
                <w:color w:val="000000"/>
                <w:sz w:val="20"/>
              </w:rPr>
              <w:t xml:space="preserve">
тыру"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2007 жылғы 24 </w:t>
            </w:r>
            <w:r>
              <w:br/>
            </w:r>
            <w:r>
              <w:rPr>
                <w:rFonts w:ascii="Times New Roman"/>
                <w:b w:val="false"/>
                <w:i w:val="false"/>
                <w:color w:val="000000"/>
                <w:sz w:val="20"/>
              </w:rPr>
              <w:t xml:space="preserve">
мамырдағы N </w:t>
            </w:r>
            <w:r>
              <w:br/>
            </w:r>
            <w:r>
              <w:rPr>
                <w:rFonts w:ascii="Times New Roman"/>
                <w:b w:val="false"/>
                <w:i w:val="false"/>
                <w:color w:val="000000"/>
                <w:sz w:val="20"/>
              </w:rPr>
              <w:t xml:space="preserve">
417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453"/>
        <w:gridCol w:w="1433"/>
        <w:gridCol w:w="1253"/>
        <w:gridCol w:w="1293"/>
        <w:gridCol w:w="1293"/>
        <w:gridCol w:w="1253"/>
        <w:gridCol w:w="1173"/>
        <w:gridCol w:w="1273"/>
        <w:gridCol w:w="1073"/>
        <w:gridCol w:w="10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Болжамды шығыстар (млн. теңге)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республикалық </w:t>
            </w:r>
            <w:r>
              <w:br/>
            </w:r>
            <w:r>
              <w:rPr>
                <w:rFonts w:ascii="Times New Roman"/>
                <w:b/>
                <w:i w:val="false"/>
                <w:color w:val="000000"/>
                <w:sz w:val="20"/>
              </w:rPr>
              <w:t>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бюджет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 де көздер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w:t>
            </w:r>
            <w:r>
              <w:br/>
            </w:r>
            <w:r>
              <w:rPr>
                <w:rFonts w:ascii="Times New Roman"/>
                <w:b/>
                <w:i w:val="false"/>
                <w:color w:val="000000"/>
                <w:sz w:val="20"/>
              </w:rPr>
              <w:t>
ж.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w:t>
            </w:r>
            <w:r>
              <w:br/>
            </w:r>
            <w:r>
              <w:rPr>
                <w:rFonts w:ascii="Times New Roman"/>
                <w:b/>
                <w:i w:val="false"/>
                <w:color w:val="000000"/>
                <w:sz w:val="20"/>
              </w:rPr>
              <w:t>
ж.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553,5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2726,5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20463,2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5222,3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337,8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7086,2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78816,0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81992,3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14122,0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15299,0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16640,0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18360,0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8724,0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23725,0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8503,5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55265,6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8503,5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55265,6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8503,5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20298,4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19283,0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1396,4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30298,4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159482,0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19748,4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119744,7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162976,0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312055,7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324168,0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16506,0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25787,0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17917,0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20652,0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17162,3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23128,3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12186,0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19748,4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312055,7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324168,0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19748,4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312055,7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324168,0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19748,4 </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4938,9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5227,9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66609,0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21705,1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26396,8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8332,6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33"/>
        <w:gridCol w:w="533"/>
        <w:gridCol w:w="793"/>
        <w:gridCol w:w="1233"/>
        <w:gridCol w:w="3873"/>
        <w:gridCol w:w="1693"/>
        <w:gridCol w:w="1293"/>
        <w:gridCol w:w="1253"/>
        <w:gridCol w:w="125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ғылыми-техникалық </w:t>
            </w:r>
            <w:r>
              <w:br/>
            </w:r>
            <w:r>
              <w:rPr>
                <w:rFonts w:ascii="Times New Roman"/>
                <w:b w:val="false"/>
                <w:i w:val="false"/>
                <w:color w:val="000000"/>
                <w:sz w:val="20"/>
              </w:rPr>
              <w:t xml:space="preserve">
бағдарламалар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жылдарға </w:t>
            </w:r>
            <w:r>
              <w:br/>
            </w:r>
            <w:r>
              <w:rPr>
                <w:rFonts w:ascii="Times New Roman"/>
                <w:b w:val="false"/>
                <w:i w:val="false"/>
                <w:color w:val="000000"/>
                <w:sz w:val="20"/>
              </w:rPr>
              <w:t xml:space="preserve">
арналған "Құс </w:t>
            </w:r>
            <w:r>
              <w:br/>
            </w:r>
            <w:r>
              <w:rPr>
                <w:rFonts w:ascii="Times New Roman"/>
                <w:b w:val="false"/>
                <w:i w:val="false"/>
                <w:color w:val="000000"/>
                <w:sz w:val="20"/>
              </w:rPr>
              <w:t xml:space="preserve">
тұмауы: зерттеу, </w:t>
            </w:r>
            <w:r>
              <w:br/>
            </w:r>
            <w:r>
              <w:rPr>
                <w:rFonts w:ascii="Times New Roman"/>
                <w:b w:val="false"/>
                <w:i w:val="false"/>
                <w:color w:val="000000"/>
                <w:sz w:val="20"/>
              </w:rPr>
              <w:t xml:space="preserve">
күрес құралдары мен </w:t>
            </w:r>
            <w:r>
              <w:br/>
            </w:r>
            <w:r>
              <w:rPr>
                <w:rFonts w:ascii="Times New Roman"/>
                <w:b w:val="false"/>
                <w:i w:val="false"/>
                <w:color w:val="000000"/>
                <w:sz w:val="20"/>
              </w:rPr>
              <w:t xml:space="preserve">
әдістерін әзірлеу"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Премьер-Министрінің </w:t>
            </w:r>
            <w:r>
              <w:br/>
            </w:r>
            <w:r>
              <w:rPr>
                <w:rFonts w:ascii="Times New Roman"/>
                <w:b w:val="false"/>
                <w:i w:val="false"/>
                <w:color w:val="000000"/>
                <w:sz w:val="20"/>
              </w:rPr>
              <w:t xml:space="preserve">
2006 жылғы 12 </w:t>
            </w:r>
            <w:r>
              <w:br/>
            </w:r>
            <w:r>
              <w:rPr>
                <w:rFonts w:ascii="Times New Roman"/>
                <w:b w:val="false"/>
                <w:i w:val="false"/>
                <w:color w:val="000000"/>
                <w:sz w:val="20"/>
              </w:rPr>
              <w:t xml:space="preserve">
қаңтардағы N 26 </w:t>
            </w:r>
            <w:r>
              <w:br/>
            </w:r>
            <w:r>
              <w:rPr>
                <w:rFonts w:ascii="Times New Roman"/>
                <w:b w:val="false"/>
                <w:i w:val="false"/>
                <w:color w:val="000000"/>
                <w:sz w:val="20"/>
              </w:rPr>
              <w:t xml:space="preserve">
тапсырмасына </w:t>
            </w:r>
            <w:r>
              <w:br/>
            </w:r>
            <w:r>
              <w:rPr>
                <w:rFonts w:ascii="Times New Roman"/>
                <w:b w:val="false"/>
                <w:i w:val="false"/>
                <w:color w:val="000000"/>
                <w:sz w:val="20"/>
              </w:rPr>
              <w:t xml:space="preserve">
сәйкес әзірленуде)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жылдарға </w:t>
            </w:r>
            <w:r>
              <w:br/>
            </w:r>
            <w:r>
              <w:rPr>
                <w:rFonts w:ascii="Times New Roman"/>
                <w:b w:val="false"/>
                <w:i w:val="false"/>
                <w:color w:val="000000"/>
                <w:sz w:val="20"/>
              </w:rPr>
              <w:t xml:space="preserve">
арналған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биологиялық және </w:t>
            </w:r>
            <w:r>
              <w:br/>
            </w:r>
            <w:r>
              <w:rPr>
                <w:rFonts w:ascii="Times New Roman"/>
                <w:b w:val="false"/>
                <w:i w:val="false"/>
                <w:color w:val="000000"/>
                <w:sz w:val="20"/>
              </w:rPr>
              <w:t xml:space="preserve">
химиялық биоқауіп- </w:t>
            </w:r>
            <w:r>
              <w:br/>
            </w:r>
            <w:r>
              <w:rPr>
                <w:rFonts w:ascii="Times New Roman"/>
                <w:b w:val="false"/>
                <w:i w:val="false"/>
                <w:color w:val="000000"/>
                <w:sz w:val="20"/>
              </w:rPr>
              <w:t xml:space="preserve">
сіздігін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18 </w:t>
            </w:r>
            <w:r>
              <w:br/>
            </w:r>
            <w:r>
              <w:rPr>
                <w:rFonts w:ascii="Times New Roman"/>
                <w:b w:val="false"/>
                <w:i w:val="false"/>
                <w:color w:val="000000"/>
                <w:sz w:val="20"/>
              </w:rPr>
              <w:t xml:space="preserve">
ақпандағы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әлеуметтік және </w:t>
            </w:r>
            <w:r>
              <w:br/>
            </w:r>
            <w:r>
              <w:rPr>
                <w:rFonts w:ascii="Times New Roman"/>
                <w:b w:val="false"/>
                <w:i w:val="false"/>
                <w:color w:val="000000"/>
                <w:sz w:val="20"/>
              </w:rPr>
              <w:t xml:space="preserve">
саяси жедел жаңару </w:t>
            </w:r>
            <w:r>
              <w:br/>
            </w:r>
            <w:r>
              <w:rPr>
                <w:rFonts w:ascii="Times New Roman"/>
                <w:b w:val="false"/>
                <w:i w:val="false"/>
                <w:color w:val="000000"/>
                <w:sz w:val="20"/>
              </w:rPr>
              <w:t xml:space="preserve">
жолында" атты </w:t>
            </w:r>
            <w:r>
              <w:br/>
            </w:r>
            <w:r>
              <w:rPr>
                <w:rFonts w:ascii="Times New Roman"/>
                <w:b w:val="false"/>
                <w:i w:val="false"/>
                <w:color w:val="000000"/>
                <w:sz w:val="20"/>
              </w:rPr>
              <w:t xml:space="preserve">
Жолдауына сәйкес </w:t>
            </w:r>
            <w:r>
              <w:br/>
            </w:r>
            <w:r>
              <w:rPr>
                <w:rFonts w:ascii="Times New Roman"/>
                <w:b w:val="false"/>
                <w:i w:val="false"/>
                <w:color w:val="000000"/>
                <w:sz w:val="20"/>
              </w:rPr>
              <w:t xml:space="preserve">
әзірленуде)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жылдарға </w:t>
            </w:r>
            <w:r>
              <w:br/>
            </w:r>
            <w:r>
              <w:rPr>
                <w:rFonts w:ascii="Times New Roman"/>
                <w:b w:val="false"/>
                <w:i w:val="false"/>
                <w:color w:val="000000"/>
                <w:sz w:val="20"/>
              </w:rPr>
              <w:t xml:space="preserve">
арналған "Қазақстан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наноғылымды және </w:t>
            </w:r>
            <w:r>
              <w:br/>
            </w:r>
            <w:r>
              <w:rPr>
                <w:rFonts w:ascii="Times New Roman"/>
                <w:b w:val="false"/>
                <w:i w:val="false"/>
                <w:color w:val="000000"/>
                <w:sz w:val="20"/>
              </w:rPr>
              <w:t xml:space="preserve">
нанотехнология- </w:t>
            </w:r>
            <w:r>
              <w:br/>
            </w:r>
            <w:r>
              <w:rPr>
                <w:rFonts w:ascii="Times New Roman"/>
                <w:b w:val="false"/>
                <w:i w:val="false"/>
                <w:color w:val="000000"/>
                <w:sz w:val="20"/>
              </w:rPr>
              <w:t xml:space="preserve">
ларды дамытудың"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2006 </w:t>
            </w:r>
            <w:r>
              <w:br/>
            </w:r>
            <w:r>
              <w:rPr>
                <w:rFonts w:ascii="Times New Roman"/>
                <w:b w:val="false"/>
                <w:i w:val="false"/>
                <w:color w:val="000000"/>
                <w:sz w:val="20"/>
              </w:rPr>
              <w:t xml:space="preserve">
жылғы 30 маусымдағы </w:t>
            </w:r>
            <w:r>
              <w:br/>
            </w:r>
            <w:r>
              <w:rPr>
                <w:rFonts w:ascii="Times New Roman"/>
                <w:b w:val="false"/>
                <w:i w:val="false"/>
                <w:color w:val="000000"/>
                <w:sz w:val="20"/>
              </w:rPr>
              <w:t xml:space="preserve">
N 609 қаулысының </w:t>
            </w:r>
            <w:r>
              <w:br/>
            </w:r>
            <w:r>
              <w:rPr>
                <w:rFonts w:ascii="Times New Roman"/>
                <w:b w:val="false"/>
                <w:i w:val="false"/>
                <w:color w:val="000000"/>
                <w:sz w:val="20"/>
              </w:rPr>
              <w:t xml:space="preserve">
4.2.2-тармағына </w:t>
            </w:r>
            <w:r>
              <w:br/>
            </w:r>
            <w:r>
              <w:rPr>
                <w:rFonts w:ascii="Times New Roman"/>
                <w:b w:val="false"/>
                <w:i w:val="false"/>
                <w:color w:val="000000"/>
                <w:sz w:val="20"/>
              </w:rPr>
              <w:t xml:space="preserve">
сәйкес әзірленуде)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жылдарға </w:t>
            </w:r>
            <w:r>
              <w:br/>
            </w:r>
            <w:r>
              <w:rPr>
                <w:rFonts w:ascii="Times New Roman"/>
                <w:b w:val="false"/>
                <w:i w:val="false"/>
                <w:color w:val="000000"/>
                <w:sz w:val="20"/>
              </w:rPr>
              <w:t xml:space="preserve">
арналған 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жаңартылатын </w:t>
            </w:r>
            <w:r>
              <w:br/>
            </w:r>
            <w:r>
              <w:rPr>
                <w:rFonts w:ascii="Times New Roman"/>
                <w:b w:val="false"/>
                <w:i w:val="false"/>
                <w:color w:val="000000"/>
                <w:sz w:val="20"/>
              </w:rPr>
              <w:t xml:space="preserve">
энергетиканы </w:t>
            </w:r>
            <w:r>
              <w:br/>
            </w:r>
            <w:r>
              <w:rPr>
                <w:rFonts w:ascii="Times New Roman"/>
                <w:b w:val="false"/>
                <w:i w:val="false"/>
                <w:color w:val="000000"/>
                <w:sz w:val="20"/>
              </w:rPr>
              <w:t xml:space="preserve">
дамытудың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 жанындағы </w:t>
            </w:r>
            <w:r>
              <w:br/>
            </w:r>
            <w:r>
              <w:rPr>
                <w:rFonts w:ascii="Times New Roman"/>
                <w:b w:val="false"/>
                <w:i w:val="false"/>
                <w:color w:val="000000"/>
                <w:sz w:val="20"/>
              </w:rPr>
              <w:t xml:space="preserve">
Жоғары ғылыми- </w:t>
            </w:r>
            <w:r>
              <w:br/>
            </w:r>
            <w:r>
              <w:rPr>
                <w:rFonts w:ascii="Times New Roman"/>
                <w:b w:val="false"/>
                <w:i w:val="false"/>
                <w:color w:val="000000"/>
                <w:sz w:val="20"/>
              </w:rPr>
              <w:t xml:space="preserve">
техникалық комиссия </w:t>
            </w:r>
            <w:r>
              <w:br/>
            </w:r>
            <w:r>
              <w:rPr>
                <w:rFonts w:ascii="Times New Roman"/>
                <w:b w:val="false"/>
                <w:i w:val="false"/>
                <w:color w:val="000000"/>
                <w:sz w:val="20"/>
              </w:rPr>
              <w:t xml:space="preserve">
мәжілісінің </w:t>
            </w:r>
            <w:r>
              <w:br/>
            </w:r>
            <w:r>
              <w:rPr>
                <w:rFonts w:ascii="Times New Roman"/>
                <w:b w:val="false"/>
                <w:i w:val="false"/>
                <w:color w:val="000000"/>
                <w:sz w:val="20"/>
              </w:rPr>
              <w:t xml:space="preserve">
29.01.2007 ж. N </w:t>
            </w:r>
            <w:r>
              <w:br/>
            </w:r>
            <w:r>
              <w:rPr>
                <w:rFonts w:ascii="Times New Roman"/>
                <w:b w:val="false"/>
                <w:i w:val="false"/>
                <w:color w:val="000000"/>
                <w:sz w:val="20"/>
              </w:rPr>
              <w:t xml:space="preserve">
24-05/007-528 </w:t>
            </w:r>
            <w:r>
              <w:br/>
            </w:r>
            <w:r>
              <w:rPr>
                <w:rFonts w:ascii="Times New Roman"/>
                <w:b w:val="false"/>
                <w:i w:val="false"/>
                <w:color w:val="000000"/>
                <w:sz w:val="20"/>
              </w:rPr>
              <w:t xml:space="preserve">
хаттамасының 2.2, </w:t>
            </w:r>
            <w:r>
              <w:br/>
            </w:r>
            <w:r>
              <w:rPr>
                <w:rFonts w:ascii="Times New Roman"/>
                <w:b w:val="false"/>
                <w:i w:val="false"/>
                <w:color w:val="000000"/>
                <w:sz w:val="20"/>
              </w:rPr>
              <w:t xml:space="preserve">
2.3-тармақтарына </w:t>
            </w:r>
            <w:r>
              <w:br/>
            </w:r>
            <w:r>
              <w:rPr>
                <w:rFonts w:ascii="Times New Roman"/>
                <w:b w:val="false"/>
                <w:i w:val="false"/>
                <w:color w:val="000000"/>
                <w:sz w:val="20"/>
              </w:rPr>
              <w:t xml:space="preserve">
сәйкес әзірленуде)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сақтауы </w:t>
            </w:r>
            <w:r>
              <w:br/>
            </w:r>
            <w:r>
              <w:rPr>
                <w:rFonts w:ascii="Times New Roman"/>
                <w:b w:val="false"/>
                <w:i w:val="false"/>
                <w:color w:val="000000"/>
                <w:sz w:val="20"/>
              </w:rPr>
              <w:t xml:space="preserve">
үшін а/h5n1 </w:t>
            </w:r>
            <w:r>
              <w:br/>
            </w:r>
            <w:r>
              <w:rPr>
                <w:rFonts w:ascii="Times New Roman"/>
                <w:b w:val="false"/>
                <w:i w:val="false"/>
                <w:color w:val="000000"/>
                <w:sz w:val="20"/>
              </w:rPr>
              <w:t xml:space="preserve">
тұмауына қарсы </w:t>
            </w:r>
            <w:r>
              <w:br/>
            </w:r>
            <w:r>
              <w:rPr>
                <w:rFonts w:ascii="Times New Roman"/>
                <w:b w:val="false"/>
                <w:i w:val="false"/>
                <w:color w:val="000000"/>
                <w:sz w:val="20"/>
              </w:rPr>
              <w:t xml:space="preserve">
вакцина әзірлеу"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 жанындағы </w:t>
            </w:r>
            <w:r>
              <w:br/>
            </w:r>
            <w:r>
              <w:rPr>
                <w:rFonts w:ascii="Times New Roman"/>
                <w:b w:val="false"/>
                <w:i w:val="false"/>
                <w:color w:val="000000"/>
                <w:sz w:val="20"/>
              </w:rPr>
              <w:t xml:space="preserve">
Жоғары ғылыми- </w:t>
            </w:r>
            <w:r>
              <w:br/>
            </w:r>
            <w:r>
              <w:rPr>
                <w:rFonts w:ascii="Times New Roman"/>
                <w:b w:val="false"/>
                <w:i w:val="false"/>
                <w:color w:val="000000"/>
                <w:sz w:val="20"/>
              </w:rPr>
              <w:t xml:space="preserve">
техникалық комиссия </w:t>
            </w:r>
            <w:r>
              <w:br/>
            </w:r>
            <w:r>
              <w:rPr>
                <w:rFonts w:ascii="Times New Roman"/>
                <w:b w:val="false"/>
                <w:i w:val="false"/>
                <w:color w:val="000000"/>
                <w:sz w:val="20"/>
              </w:rPr>
              <w:t xml:space="preserve">
мәжілісінің 29.01. </w:t>
            </w:r>
            <w:r>
              <w:br/>
            </w:r>
            <w:r>
              <w:rPr>
                <w:rFonts w:ascii="Times New Roman"/>
                <w:b w:val="false"/>
                <w:i w:val="false"/>
                <w:color w:val="000000"/>
                <w:sz w:val="20"/>
              </w:rPr>
              <w:t xml:space="preserve">
2007 ж. N </w:t>
            </w:r>
            <w:r>
              <w:br/>
            </w:r>
            <w:r>
              <w:rPr>
                <w:rFonts w:ascii="Times New Roman"/>
                <w:b w:val="false"/>
                <w:i w:val="false"/>
                <w:color w:val="000000"/>
                <w:sz w:val="20"/>
              </w:rPr>
              <w:t xml:space="preserve">
24-05/007-528 </w:t>
            </w:r>
            <w:r>
              <w:br/>
            </w:r>
            <w:r>
              <w:rPr>
                <w:rFonts w:ascii="Times New Roman"/>
                <w:b w:val="false"/>
                <w:i w:val="false"/>
                <w:color w:val="000000"/>
                <w:sz w:val="20"/>
              </w:rPr>
              <w:t xml:space="preserve">
хаттамасының 2.2, </w:t>
            </w:r>
            <w:r>
              <w:br/>
            </w:r>
            <w:r>
              <w:rPr>
                <w:rFonts w:ascii="Times New Roman"/>
                <w:b w:val="false"/>
                <w:i w:val="false"/>
                <w:color w:val="000000"/>
                <w:sz w:val="20"/>
              </w:rPr>
              <w:t xml:space="preserve">
2.3-тармақтарына </w:t>
            </w:r>
            <w:r>
              <w:br/>
            </w:r>
            <w:r>
              <w:rPr>
                <w:rFonts w:ascii="Times New Roman"/>
                <w:b w:val="false"/>
                <w:i w:val="false"/>
                <w:color w:val="000000"/>
                <w:sz w:val="20"/>
              </w:rPr>
              <w:t xml:space="preserve">
сәйкес әзірленуде)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генетикалық </w:t>
            </w:r>
            <w:r>
              <w:br/>
            </w:r>
            <w:r>
              <w:rPr>
                <w:rFonts w:ascii="Times New Roman"/>
                <w:b w:val="false"/>
                <w:i w:val="false"/>
                <w:color w:val="000000"/>
                <w:sz w:val="20"/>
              </w:rPr>
              <w:t xml:space="preserve">
тәсілмен өзгер- </w:t>
            </w:r>
            <w:r>
              <w:br/>
            </w:r>
            <w:r>
              <w:rPr>
                <w:rFonts w:ascii="Times New Roman"/>
                <w:b w:val="false"/>
                <w:i w:val="false"/>
                <w:color w:val="000000"/>
                <w:sz w:val="20"/>
              </w:rPr>
              <w:t xml:space="preserve">
тілген объектілер </w:t>
            </w:r>
            <w:r>
              <w:br/>
            </w:r>
            <w:r>
              <w:rPr>
                <w:rFonts w:ascii="Times New Roman"/>
                <w:b w:val="false"/>
                <w:i w:val="false"/>
                <w:color w:val="000000"/>
                <w:sz w:val="20"/>
              </w:rPr>
              <w:t xml:space="preserve">
айналымын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мемлекеттік реттеу ғылыми-техникалық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 жанындағы </w:t>
            </w:r>
            <w:r>
              <w:br/>
            </w:r>
            <w:r>
              <w:rPr>
                <w:rFonts w:ascii="Times New Roman"/>
                <w:b w:val="false"/>
                <w:i w:val="false"/>
                <w:color w:val="000000"/>
                <w:sz w:val="20"/>
              </w:rPr>
              <w:t xml:space="preserve">
Жоғары ғылыми- </w:t>
            </w:r>
            <w:r>
              <w:br/>
            </w:r>
            <w:r>
              <w:rPr>
                <w:rFonts w:ascii="Times New Roman"/>
                <w:b w:val="false"/>
                <w:i w:val="false"/>
                <w:color w:val="000000"/>
                <w:sz w:val="20"/>
              </w:rPr>
              <w:t xml:space="preserve">
техникалық комиссия </w:t>
            </w:r>
            <w:r>
              <w:br/>
            </w:r>
            <w:r>
              <w:rPr>
                <w:rFonts w:ascii="Times New Roman"/>
                <w:b w:val="false"/>
                <w:i w:val="false"/>
                <w:color w:val="000000"/>
                <w:sz w:val="20"/>
              </w:rPr>
              <w:t xml:space="preserve">
мәжілісінің </w:t>
            </w:r>
            <w:r>
              <w:br/>
            </w:r>
            <w:r>
              <w:rPr>
                <w:rFonts w:ascii="Times New Roman"/>
                <w:b w:val="false"/>
                <w:i w:val="false"/>
                <w:color w:val="000000"/>
                <w:sz w:val="20"/>
              </w:rPr>
              <w:t xml:space="preserve">
29.01. 2007 ж. N </w:t>
            </w:r>
            <w:r>
              <w:br/>
            </w:r>
            <w:r>
              <w:rPr>
                <w:rFonts w:ascii="Times New Roman"/>
                <w:b w:val="false"/>
                <w:i w:val="false"/>
                <w:color w:val="000000"/>
                <w:sz w:val="20"/>
              </w:rPr>
              <w:t xml:space="preserve">
24-05/007-528 </w:t>
            </w:r>
            <w:r>
              <w:br/>
            </w:r>
            <w:r>
              <w:rPr>
                <w:rFonts w:ascii="Times New Roman"/>
                <w:b w:val="false"/>
                <w:i w:val="false"/>
                <w:color w:val="000000"/>
                <w:sz w:val="20"/>
              </w:rPr>
              <w:t xml:space="preserve">
хаттамасының 2.2, </w:t>
            </w:r>
            <w:r>
              <w:br/>
            </w:r>
            <w:r>
              <w:rPr>
                <w:rFonts w:ascii="Times New Roman"/>
                <w:b w:val="false"/>
                <w:i w:val="false"/>
                <w:color w:val="000000"/>
                <w:sz w:val="20"/>
              </w:rPr>
              <w:t xml:space="preserve">
2.3-тармақтарына </w:t>
            </w:r>
            <w:r>
              <w:br/>
            </w:r>
            <w:r>
              <w:rPr>
                <w:rFonts w:ascii="Times New Roman"/>
                <w:b w:val="false"/>
                <w:i w:val="false"/>
                <w:color w:val="000000"/>
                <w:sz w:val="20"/>
              </w:rPr>
              <w:t xml:space="preserve">
сәйкес әзірленуде)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акватория- </w:t>
            </w:r>
            <w:r>
              <w:br/>
            </w:r>
            <w:r>
              <w:rPr>
                <w:rFonts w:ascii="Times New Roman"/>
                <w:b w:val="false"/>
                <w:i w:val="false"/>
                <w:color w:val="000000"/>
                <w:sz w:val="20"/>
              </w:rPr>
              <w:t xml:space="preserve">
сының биоценозын </w:t>
            </w:r>
            <w:r>
              <w:br/>
            </w:r>
            <w:r>
              <w:rPr>
                <w:rFonts w:ascii="Times New Roman"/>
                <w:b w:val="false"/>
                <w:i w:val="false"/>
                <w:color w:val="000000"/>
                <w:sz w:val="20"/>
              </w:rPr>
              <w:t xml:space="preserve">
кешенді экология- </w:t>
            </w:r>
            <w:r>
              <w:br/>
            </w:r>
            <w:r>
              <w:rPr>
                <w:rFonts w:ascii="Times New Roman"/>
                <w:b w:val="false"/>
                <w:i w:val="false"/>
                <w:color w:val="000000"/>
                <w:sz w:val="20"/>
              </w:rPr>
              <w:t xml:space="preserve">
лық-эпидемиология- </w:t>
            </w:r>
            <w:r>
              <w:br/>
            </w:r>
            <w:r>
              <w:rPr>
                <w:rFonts w:ascii="Times New Roman"/>
                <w:b w:val="false"/>
                <w:i w:val="false"/>
                <w:color w:val="000000"/>
                <w:sz w:val="20"/>
              </w:rPr>
              <w:t xml:space="preserve">
лық зерттеу және </w:t>
            </w:r>
            <w:r>
              <w:br/>
            </w:r>
            <w:r>
              <w:rPr>
                <w:rFonts w:ascii="Times New Roman"/>
                <w:b w:val="false"/>
                <w:i w:val="false"/>
                <w:color w:val="000000"/>
                <w:sz w:val="20"/>
              </w:rPr>
              <w:t xml:space="preserve">
оны сауықтыру" </w:t>
            </w:r>
            <w:r>
              <w:br/>
            </w:r>
            <w:r>
              <w:rPr>
                <w:rFonts w:ascii="Times New Roman"/>
                <w:b w:val="false"/>
                <w:i w:val="false"/>
                <w:color w:val="000000"/>
                <w:sz w:val="20"/>
              </w:rPr>
              <w:t xml:space="preserve">
шараларының </w:t>
            </w:r>
            <w:r>
              <w:br/>
            </w:r>
            <w:r>
              <w:rPr>
                <w:rFonts w:ascii="Times New Roman"/>
                <w:b w:val="false"/>
                <w:i w:val="false"/>
                <w:color w:val="000000"/>
                <w:sz w:val="20"/>
              </w:rPr>
              <w:t xml:space="preserve">
2008-2010 жылдарға </w:t>
            </w:r>
            <w:r>
              <w:br/>
            </w:r>
            <w:r>
              <w:rPr>
                <w:rFonts w:ascii="Times New Roman"/>
                <w:b w:val="false"/>
                <w:i w:val="false"/>
                <w:color w:val="000000"/>
                <w:sz w:val="20"/>
              </w:rPr>
              <w:t xml:space="preserve">
арналған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бағдарламасы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Возрождение аралында биологиялық полигон </w:t>
            </w:r>
            <w:r>
              <w:br/>
            </w:r>
            <w:r>
              <w:rPr>
                <w:rFonts w:ascii="Times New Roman"/>
                <w:b w:val="false"/>
                <w:i w:val="false"/>
                <w:color w:val="000000"/>
                <w:sz w:val="20"/>
              </w:rPr>
              <w:t xml:space="preserve">
қызметінің ықпалын </w:t>
            </w:r>
            <w:r>
              <w:br/>
            </w:r>
            <w:r>
              <w:rPr>
                <w:rFonts w:ascii="Times New Roman"/>
                <w:b w:val="false"/>
                <w:i w:val="false"/>
                <w:color w:val="000000"/>
                <w:sz w:val="20"/>
              </w:rPr>
              <w:t xml:space="preserve">
жою бойынша </w:t>
            </w:r>
            <w:r>
              <w:br/>
            </w:r>
            <w:r>
              <w:rPr>
                <w:rFonts w:ascii="Times New Roman"/>
                <w:b w:val="false"/>
                <w:i w:val="false"/>
                <w:color w:val="000000"/>
                <w:sz w:val="20"/>
              </w:rPr>
              <w:t xml:space="preserve">
шараларды жасақтау </w:t>
            </w:r>
            <w:r>
              <w:br/>
            </w:r>
            <w:r>
              <w:rPr>
                <w:rFonts w:ascii="Times New Roman"/>
                <w:b w:val="false"/>
                <w:i w:val="false"/>
                <w:color w:val="000000"/>
                <w:sz w:val="20"/>
              </w:rPr>
              <w:t xml:space="preserve">
және кешенді </w:t>
            </w:r>
            <w:r>
              <w:br/>
            </w:r>
            <w:r>
              <w:rPr>
                <w:rFonts w:ascii="Times New Roman"/>
                <w:b w:val="false"/>
                <w:i w:val="false"/>
                <w:color w:val="000000"/>
                <w:sz w:val="20"/>
              </w:rPr>
              <w:t xml:space="preserve">
экономикалық-эпи- </w:t>
            </w:r>
            <w:r>
              <w:br/>
            </w:r>
            <w:r>
              <w:rPr>
                <w:rFonts w:ascii="Times New Roman"/>
                <w:b w:val="false"/>
                <w:i w:val="false"/>
                <w:color w:val="000000"/>
                <w:sz w:val="20"/>
              </w:rPr>
              <w:t xml:space="preserve">
демиологиялық </w:t>
            </w:r>
            <w:r>
              <w:br/>
            </w:r>
            <w:r>
              <w:rPr>
                <w:rFonts w:ascii="Times New Roman"/>
                <w:b w:val="false"/>
                <w:i w:val="false"/>
                <w:color w:val="000000"/>
                <w:sz w:val="20"/>
              </w:rPr>
              <w:t xml:space="preserve">
зерттеудің </w:t>
            </w:r>
            <w:r>
              <w:br/>
            </w:r>
            <w:r>
              <w:rPr>
                <w:rFonts w:ascii="Times New Roman"/>
                <w:b w:val="false"/>
                <w:i w:val="false"/>
                <w:color w:val="000000"/>
                <w:sz w:val="20"/>
              </w:rPr>
              <w:t xml:space="preserve">
2008-2010 жылға </w:t>
            </w:r>
            <w:r>
              <w:br/>
            </w:r>
            <w:r>
              <w:rPr>
                <w:rFonts w:ascii="Times New Roman"/>
                <w:b w:val="false"/>
                <w:i w:val="false"/>
                <w:color w:val="000000"/>
                <w:sz w:val="20"/>
              </w:rPr>
              <w:t xml:space="preserve">
арналған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бағдарламасы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жылдарға </w:t>
            </w:r>
            <w:r>
              <w:br/>
            </w:r>
            <w:r>
              <w:rPr>
                <w:rFonts w:ascii="Times New Roman"/>
                <w:b w:val="false"/>
                <w:i w:val="false"/>
                <w:color w:val="000000"/>
                <w:sz w:val="20"/>
              </w:rPr>
              <w:t xml:space="preserve">
арналған "Қазақс- </w:t>
            </w:r>
            <w:r>
              <w:br/>
            </w:r>
            <w:r>
              <w:rPr>
                <w:rFonts w:ascii="Times New Roman"/>
                <w:b w:val="false"/>
                <w:i w:val="false"/>
                <w:color w:val="000000"/>
                <w:sz w:val="20"/>
              </w:rPr>
              <w:t xml:space="preserve">
танның биоәртүр- </w:t>
            </w:r>
            <w:r>
              <w:br/>
            </w:r>
            <w:r>
              <w:rPr>
                <w:rFonts w:ascii="Times New Roman"/>
                <w:b w:val="false"/>
                <w:i w:val="false"/>
                <w:color w:val="000000"/>
                <w:sz w:val="20"/>
              </w:rPr>
              <w:t xml:space="preserve">
лілігін сақтап қалу </w:t>
            </w:r>
            <w:r>
              <w:br/>
            </w:r>
            <w:r>
              <w:rPr>
                <w:rFonts w:ascii="Times New Roman"/>
                <w:b w:val="false"/>
                <w:i w:val="false"/>
                <w:color w:val="000000"/>
                <w:sz w:val="20"/>
              </w:rPr>
              <w:t xml:space="preserve">
үшін өсімдіктердің,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микроағзалардың </w:t>
            </w:r>
            <w:r>
              <w:br/>
            </w:r>
            <w:r>
              <w:rPr>
                <w:rFonts w:ascii="Times New Roman"/>
                <w:b w:val="false"/>
                <w:i w:val="false"/>
                <w:color w:val="000000"/>
                <w:sz w:val="20"/>
              </w:rPr>
              <w:t xml:space="preserve">
және ерекше гене- </w:t>
            </w:r>
            <w:r>
              <w:br/>
            </w:r>
            <w:r>
              <w:rPr>
                <w:rFonts w:ascii="Times New Roman"/>
                <w:b w:val="false"/>
                <w:i w:val="false"/>
                <w:color w:val="000000"/>
                <w:sz w:val="20"/>
              </w:rPr>
              <w:t xml:space="preserve">
тикалық банктің </w:t>
            </w:r>
            <w:r>
              <w:br/>
            </w:r>
            <w:r>
              <w:rPr>
                <w:rFonts w:ascii="Times New Roman"/>
                <w:b w:val="false"/>
                <w:i w:val="false"/>
                <w:color w:val="000000"/>
                <w:sz w:val="20"/>
              </w:rPr>
              <w:t xml:space="preserve">
жинағын толықтыру, </w:t>
            </w:r>
            <w:r>
              <w:br/>
            </w:r>
            <w:r>
              <w:rPr>
                <w:rFonts w:ascii="Times New Roman"/>
                <w:b w:val="false"/>
                <w:i w:val="false"/>
                <w:color w:val="000000"/>
                <w:sz w:val="20"/>
              </w:rPr>
              <w:t xml:space="preserve">
зерттеу және ұстап </w:t>
            </w:r>
            <w:r>
              <w:br/>
            </w:r>
            <w:r>
              <w:rPr>
                <w:rFonts w:ascii="Times New Roman"/>
                <w:b w:val="false"/>
                <w:i w:val="false"/>
                <w:color w:val="000000"/>
                <w:sz w:val="20"/>
              </w:rPr>
              <w:t xml:space="preserve">
тұру" ғылыми-техни- </w:t>
            </w:r>
            <w:r>
              <w:br/>
            </w:r>
            <w:r>
              <w:rPr>
                <w:rFonts w:ascii="Times New Roman"/>
                <w:b w:val="false"/>
                <w:i w:val="false"/>
                <w:color w:val="000000"/>
                <w:sz w:val="20"/>
              </w:rPr>
              <w:t xml:space="preserve">
калық бағдарламасы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орган бойынша </w:t>
            </w:r>
            <w:r>
              <w:br/>
            </w:r>
            <w:r>
              <w:rPr>
                <w:rFonts w:ascii="Times New Roman"/>
                <w:b w:val="false"/>
                <w:i w:val="false"/>
                <w:color w:val="000000"/>
                <w:sz w:val="20"/>
              </w:rPr>
              <w:t xml:space="preserve">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73743,2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92825,4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72153,9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90187,4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бағдарламалар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әзірленетіндері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w:t>
            </w:r>
            <w:r>
              <w:br/>
            </w:r>
            <w:r>
              <w:rPr>
                <w:rFonts w:ascii="Times New Roman"/>
                <w:b w:val="false"/>
                <w:i w:val="false"/>
                <w:color w:val="000000"/>
                <w:sz w:val="20"/>
              </w:rPr>
              <w:t xml:space="preserve">
министрлігі(226)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xml:space="preserve">
салалық (секторалдық) бағдарламалар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ісін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 </w:t>
            </w:r>
            <w:r>
              <w:br/>
            </w:r>
            <w:r>
              <w:rPr>
                <w:rFonts w:ascii="Times New Roman"/>
                <w:b w:val="false"/>
                <w:i w:val="false"/>
                <w:color w:val="000000"/>
                <w:sz w:val="20"/>
              </w:rPr>
              <w:t xml:space="preserve">
ламасы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2004 </w:t>
            </w:r>
            <w:r>
              <w:br/>
            </w:r>
            <w:r>
              <w:rPr>
                <w:rFonts w:ascii="Times New Roman"/>
                <w:b w:val="false"/>
                <w:i w:val="false"/>
                <w:color w:val="000000"/>
                <w:sz w:val="20"/>
              </w:rPr>
              <w:t xml:space="preserve">
жылғы 13 қыркүйек- </w:t>
            </w:r>
            <w:r>
              <w:br/>
            </w:r>
            <w:r>
              <w:rPr>
                <w:rFonts w:ascii="Times New Roman"/>
                <w:b w:val="false"/>
                <w:i w:val="false"/>
                <w:color w:val="000000"/>
                <w:sz w:val="20"/>
              </w:rPr>
              <w:t xml:space="preserve">
тегі N 1438 </w:t>
            </w:r>
            <w:r>
              <w:br/>
            </w:r>
            <w:r>
              <w:rPr>
                <w:rFonts w:ascii="Times New Roman"/>
                <w:b w:val="false"/>
                <w:i w:val="false"/>
                <w:color w:val="000000"/>
                <w:sz w:val="20"/>
              </w:rPr>
              <w:t xml:space="preserve">
Жарлығы)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101313,1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73"/>
        <w:gridCol w:w="1313"/>
        <w:gridCol w:w="1033"/>
        <w:gridCol w:w="1133"/>
        <w:gridCol w:w="1253"/>
        <w:gridCol w:w="1433"/>
        <w:gridCol w:w="1093"/>
        <w:gridCol w:w="1033"/>
        <w:gridCol w:w="1253"/>
        <w:gridCol w:w="1073"/>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73469,4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62240,6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21706,3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27394,5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34705,4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34792,9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71853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60977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2639726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71852,7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60976,9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21705,1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27800,9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117453,4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44988,1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31092,8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13"/>
        <w:gridCol w:w="753"/>
        <w:gridCol w:w="593"/>
        <w:gridCol w:w="753"/>
        <w:gridCol w:w="4193"/>
        <w:gridCol w:w="1653"/>
        <w:gridCol w:w="1333"/>
        <w:gridCol w:w="1253"/>
        <w:gridCol w:w="125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2008-2016 жылдарға </w:t>
            </w:r>
            <w:r>
              <w:br/>
            </w:r>
            <w:r>
              <w:rPr>
                <w:rFonts w:ascii="Times New Roman"/>
                <w:b w:val="false"/>
                <w:i w:val="false"/>
                <w:color w:val="000000"/>
                <w:sz w:val="20"/>
              </w:rPr>
              <w:t xml:space="preserve">
арналған салауатты </w:t>
            </w:r>
            <w:r>
              <w:br/>
            </w:r>
            <w:r>
              <w:rPr>
                <w:rFonts w:ascii="Times New Roman"/>
                <w:b w:val="false"/>
                <w:i w:val="false"/>
                <w:color w:val="000000"/>
                <w:sz w:val="20"/>
              </w:rPr>
              <w:t xml:space="preserve">
өмір салты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2007 жылғы 21 желтоқсан- </w:t>
            </w:r>
            <w:r>
              <w:br/>
            </w:r>
            <w:r>
              <w:rPr>
                <w:rFonts w:ascii="Times New Roman"/>
                <w:b w:val="false"/>
                <w:i w:val="false"/>
                <w:color w:val="000000"/>
                <w:sz w:val="20"/>
              </w:rPr>
              <w:t xml:space="preserve">
дағы N 1260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жылдарға </w:t>
            </w:r>
            <w:r>
              <w:br/>
            </w:r>
            <w:r>
              <w:rPr>
                <w:rFonts w:ascii="Times New Roman"/>
                <w:b w:val="false"/>
                <w:i w:val="false"/>
                <w:color w:val="000000"/>
                <w:sz w:val="20"/>
              </w:rPr>
              <w:t xml:space="preserve">
арналған Қазақстан </w:t>
            </w:r>
            <w:r>
              <w:br/>
            </w:r>
            <w:r>
              <w:rPr>
                <w:rFonts w:ascii="Times New Roman"/>
                <w:b w:val="false"/>
                <w:i w:val="false"/>
                <w:color w:val="000000"/>
                <w:sz w:val="20"/>
              </w:rPr>
              <w:t xml:space="preserve">
Республикасында ЖҚТБ </w:t>
            </w:r>
            <w:r>
              <w:br/>
            </w:r>
            <w:r>
              <w:rPr>
                <w:rFonts w:ascii="Times New Roman"/>
                <w:b w:val="false"/>
                <w:i w:val="false"/>
                <w:color w:val="000000"/>
                <w:sz w:val="20"/>
              </w:rPr>
              <w:t xml:space="preserve">
індетіне қарсы </w:t>
            </w:r>
            <w:r>
              <w:br/>
            </w:r>
            <w:r>
              <w:rPr>
                <w:rFonts w:ascii="Times New Roman"/>
                <w:b w:val="false"/>
                <w:i w:val="false"/>
                <w:color w:val="000000"/>
                <w:sz w:val="20"/>
              </w:rPr>
              <w:t xml:space="preserve">
іс-әрекет жөніндегі </w:t>
            </w:r>
            <w:r>
              <w:br/>
            </w:r>
            <w:r>
              <w:rPr>
                <w:rFonts w:ascii="Times New Roman"/>
                <w:b w:val="false"/>
                <w:i w:val="false"/>
                <w:color w:val="000000"/>
                <w:sz w:val="20"/>
              </w:rPr>
              <w:t xml:space="preserve">
бағдарлама (Қазақс- </w:t>
            </w:r>
            <w:r>
              <w:br/>
            </w:r>
            <w:r>
              <w:rPr>
                <w:rFonts w:ascii="Times New Roman"/>
                <w:b w:val="false"/>
                <w:i w:val="false"/>
                <w:color w:val="000000"/>
                <w:sz w:val="20"/>
              </w:rPr>
              <w:t xml:space="preserve">
тан Республикасы </w:t>
            </w:r>
            <w:r>
              <w:br/>
            </w:r>
            <w:r>
              <w:rPr>
                <w:rFonts w:ascii="Times New Roman"/>
                <w:b w:val="false"/>
                <w:i w:val="false"/>
                <w:color w:val="000000"/>
                <w:sz w:val="20"/>
              </w:rPr>
              <w:t xml:space="preserve">
Үкіметінің 2006 </w:t>
            </w:r>
            <w:r>
              <w:br/>
            </w:r>
            <w:r>
              <w:rPr>
                <w:rFonts w:ascii="Times New Roman"/>
                <w:b w:val="false"/>
                <w:i w:val="false"/>
                <w:color w:val="000000"/>
                <w:sz w:val="20"/>
              </w:rPr>
              <w:t xml:space="preserve">
жылғы 15 желтоқсан- </w:t>
            </w:r>
            <w:r>
              <w:br/>
            </w:r>
            <w:r>
              <w:rPr>
                <w:rFonts w:ascii="Times New Roman"/>
                <w:b w:val="false"/>
                <w:i w:val="false"/>
                <w:color w:val="000000"/>
                <w:sz w:val="20"/>
              </w:rPr>
              <w:t xml:space="preserve">
дағы N 1216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касындағы кардиоло- </w:t>
            </w:r>
            <w:r>
              <w:br/>
            </w:r>
            <w:r>
              <w:rPr>
                <w:rFonts w:ascii="Times New Roman"/>
                <w:b w:val="false"/>
                <w:i w:val="false"/>
                <w:color w:val="000000"/>
                <w:sz w:val="20"/>
              </w:rPr>
              <w:t xml:space="preserve">
гиялық және кардио- </w:t>
            </w:r>
            <w:r>
              <w:br/>
            </w:r>
            <w:r>
              <w:rPr>
                <w:rFonts w:ascii="Times New Roman"/>
                <w:b w:val="false"/>
                <w:i w:val="false"/>
                <w:color w:val="000000"/>
                <w:sz w:val="20"/>
              </w:rPr>
              <w:t xml:space="preserve">
хирургиялық көмекті </w:t>
            </w:r>
            <w:r>
              <w:br/>
            </w:r>
            <w:r>
              <w:rPr>
                <w:rFonts w:ascii="Times New Roman"/>
                <w:b w:val="false"/>
                <w:i w:val="false"/>
                <w:color w:val="000000"/>
                <w:sz w:val="20"/>
              </w:rPr>
              <w:t xml:space="preserve">
дамытудың 2007-2009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Үкіметінің 2007 </w:t>
            </w:r>
            <w:r>
              <w:br/>
            </w:r>
            <w:r>
              <w:rPr>
                <w:rFonts w:ascii="Times New Roman"/>
                <w:b w:val="false"/>
                <w:i w:val="false"/>
                <w:color w:val="000000"/>
                <w:sz w:val="20"/>
              </w:rPr>
              <w:t xml:space="preserve">
жылғы 13 ақпандағы </w:t>
            </w:r>
            <w:r>
              <w:br/>
            </w:r>
            <w:r>
              <w:rPr>
                <w:rFonts w:ascii="Times New Roman"/>
                <w:b w:val="false"/>
                <w:i w:val="false"/>
                <w:color w:val="000000"/>
                <w:sz w:val="20"/>
              </w:rPr>
              <w:t xml:space="preserve">
N 102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7257,8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қан қызметін </w:t>
            </w:r>
            <w:r>
              <w:br/>
            </w:r>
            <w:r>
              <w:rPr>
                <w:rFonts w:ascii="Times New Roman"/>
                <w:b w:val="false"/>
                <w:i w:val="false"/>
                <w:color w:val="000000"/>
                <w:sz w:val="20"/>
              </w:rPr>
              <w:t xml:space="preserve">
жетілдірудің 2008- </w:t>
            </w:r>
            <w:r>
              <w:br/>
            </w:r>
            <w:r>
              <w:rPr>
                <w:rFonts w:ascii="Times New Roman"/>
                <w:b w:val="false"/>
                <w:i w:val="false"/>
                <w:color w:val="000000"/>
                <w:sz w:val="20"/>
              </w:rPr>
              <w:t xml:space="preserve">
2010 жылдарға </w:t>
            </w:r>
            <w:r>
              <w:br/>
            </w:r>
            <w:r>
              <w:rPr>
                <w:rFonts w:ascii="Times New Roman"/>
                <w:b w:val="false"/>
                <w:i w:val="false"/>
                <w:color w:val="000000"/>
                <w:sz w:val="20"/>
              </w:rPr>
              <w:t xml:space="preserve">
арналған бағдарлама- </w:t>
            </w:r>
            <w:r>
              <w:br/>
            </w:r>
            <w:r>
              <w:rPr>
                <w:rFonts w:ascii="Times New Roman"/>
                <w:b w:val="false"/>
                <w:i w:val="false"/>
                <w:color w:val="000000"/>
                <w:sz w:val="20"/>
              </w:rPr>
              <w:t xml:space="preserve">
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2007 </w:t>
            </w:r>
            <w:r>
              <w:br/>
            </w:r>
            <w:r>
              <w:rPr>
                <w:rFonts w:ascii="Times New Roman"/>
                <w:b w:val="false"/>
                <w:i w:val="false"/>
                <w:color w:val="000000"/>
                <w:sz w:val="20"/>
              </w:rPr>
              <w:t xml:space="preserve">
жылғы 21 желтоқсандағы </w:t>
            </w:r>
            <w:r>
              <w:br/>
            </w:r>
            <w:r>
              <w:rPr>
                <w:rFonts w:ascii="Times New Roman"/>
                <w:b w:val="false"/>
                <w:i w:val="false"/>
                <w:color w:val="000000"/>
                <w:sz w:val="20"/>
              </w:rPr>
              <w:t xml:space="preserve">
N 1251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2878,6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 өлімін </w:t>
            </w:r>
            <w:r>
              <w:br/>
            </w:r>
            <w:r>
              <w:rPr>
                <w:rFonts w:ascii="Times New Roman"/>
                <w:b w:val="false"/>
                <w:i w:val="false"/>
                <w:color w:val="000000"/>
                <w:sz w:val="20"/>
              </w:rPr>
              <w:t xml:space="preserve">
азайтудың 2008-2010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2007 </w:t>
            </w:r>
            <w:r>
              <w:br/>
            </w:r>
            <w:r>
              <w:rPr>
                <w:rFonts w:ascii="Times New Roman"/>
                <w:b w:val="false"/>
                <w:i w:val="false"/>
                <w:color w:val="000000"/>
                <w:sz w:val="20"/>
              </w:rPr>
              <w:t xml:space="preserve">
жылғы 28 желтоқсан- </w:t>
            </w:r>
            <w:r>
              <w:br/>
            </w:r>
            <w:r>
              <w:rPr>
                <w:rFonts w:ascii="Times New Roman"/>
                <w:b w:val="false"/>
                <w:i w:val="false"/>
                <w:color w:val="000000"/>
                <w:sz w:val="20"/>
              </w:rPr>
              <w:t xml:space="preserve">
дағы N 1325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2587,0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орган бойынша </w:t>
            </w:r>
            <w:r>
              <w:br/>
            </w:r>
            <w:r>
              <w:rPr>
                <w:rFonts w:ascii="Times New Roman"/>
                <w:b w:val="false"/>
                <w:i w:val="false"/>
                <w:color w:val="000000"/>
                <w:sz w:val="20"/>
              </w:rPr>
              <w:t xml:space="preserve">
жиыны: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58280,7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114145,4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бағдарламалар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101313,1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101313,1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 </w:t>
            </w:r>
            <w:r>
              <w:br/>
            </w:r>
            <w:r>
              <w:rPr>
                <w:rFonts w:ascii="Times New Roman"/>
                <w:b w:val="false"/>
                <w:i w:val="false"/>
                <w:color w:val="000000"/>
                <w:sz w:val="20"/>
              </w:rPr>
              <w:t xml:space="preserve">
малар: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12832,3 </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12832,3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w:t>
            </w:r>
            <w:r>
              <w:br/>
            </w:r>
            <w:r>
              <w:rPr>
                <w:rFonts w:ascii="Times New Roman"/>
                <w:b w:val="false"/>
                <w:i w:val="false"/>
                <w:color w:val="000000"/>
                <w:sz w:val="20"/>
              </w:rPr>
              <w:t xml:space="preserve">
минералдық ресурстар министрлігі (231)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w:t>
            </w:r>
            <w:r>
              <w:br/>
            </w:r>
            <w:r>
              <w:rPr>
                <w:rFonts w:ascii="Times New Roman"/>
                <w:b w:val="false"/>
                <w:i w:val="false"/>
                <w:color w:val="000000"/>
                <w:sz w:val="20"/>
              </w:rPr>
              <w:t xml:space="preserve">
қазақстандық секто- </w:t>
            </w:r>
            <w:r>
              <w:br/>
            </w:r>
            <w:r>
              <w:rPr>
                <w:rFonts w:ascii="Times New Roman"/>
                <w:b w:val="false"/>
                <w:i w:val="false"/>
                <w:color w:val="000000"/>
                <w:sz w:val="20"/>
              </w:rPr>
              <w:t xml:space="preserve">
рын игерудің мемле- </w:t>
            </w:r>
            <w:r>
              <w:br/>
            </w:r>
            <w:r>
              <w:rPr>
                <w:rFonts w:ascii="Times New Roman"/>
                <w:b w:val="false"/>
                <w:i w:val="false"/>
                <w:color w:val="000000"/>
                <w:sz w:val="20"/>
              </w:rPr>
              <w:t xml:space="preserve">
кеттік бағдарламасы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Президентінің </w:t>
            </w:r>
            <w:r>
              <w:br/>
            </w:r>
            <w:r>
              <w:rPr>
                <w:rFonts w:ascii="Times New Roman"/>
                <w:b w:val="false"/>
                <w:i w:val="false"/>
                <w:color w:val="000000"/>
                <w:sz w:val="20"/>
              </w:rPr>
              <w:t xml:space="preserve">
2003 жылғы 16 мамыр- </w:t>
            </w:r>
            <w:r>
              <w:br/>
            </w:r>
            <w:r>
              <w:rPr>
                <w:rFonts w:ascii="Times New Roman"/>
                <w:b w:val="false"/>
                <w:i w:val="false"/>
                <w:color w:val="000000"/>
                <w:sz w:val="20"/>
              </w:rPr>
              <w:t xml:space="preserve">
дағы N 1095 Жарлығы)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энергетикасын </w:t>
            </w:r>
            <w:r>
              <w:br/>
            </w:r>
            <w:r>
              <w:rPr>
                <w:rFonts w:ascii="Times New Roman"/>
                <w:b w:val="false"/>
                <w:i w:val="false"/>
                <w:color w:val="000000"/>
                <w:sz w:val="20"/>
              </w:rPr>
              <w:t xml:space="preserve">
дамытудың 2030 жылға </w:t>
            </w:r>
            <w:r>
              <w:br/>
            </w:r>
            <w:r>
              <w:rPr>
                <w:rFonts w:ascii="Times New Roman"/>
                <w:b w:val="false"/>
                <w:i w:val="false"/>
                <w:color w:val="000000"/>
                <w:sz w:val="20"/>
              </w:rPr>
              <w:t xml:space="preserve">
дейінгі бағдарламасы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Үкіметінің </w:t>
            </w:r>
            <w:r>
              <w:br/>
            </w:r>
            <w:r>
              <w:rPr>
                <w:rFonts w:ascii="Times New Roman"/>
                <w:b w:val="false"/>
                <w:i w:val="false"/>
                <w:color w:val="000000"/>
                <w:sz w:val="20"/>
              </w:rPr>
              <w:t xml:space="preserve">
1999 жылғы 9 сәуір- </w:t>
            </w:r>
            <w:r>
              <w:br/>
            </w:r>
            <w:r>
              <w:rPr>
                <w:rFonts w:ascii="Times New Roman"/>
                <w:b w:val="false"/>
                <w:i w:val="false"/>
                <w:color w:val="000000"/>
                <w:sz w:val="20"/>
              </w:rPr>
              <w:t xml:space="preserve">
дегі N 384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r>
              <w:br/>
            </w:r>
            <w:r>
              <w:rPr>
                <w:rFonts w:ascii="Times New Roman"/>
                <w:b w:val="false"/>
                <w:i w:val="false"/>
                <w:color w:val="000000"/>
                <w:sz w:val="20"/>
              </w:rPr>
              <w:t xml:space="preserve">
2030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өндіретін </w:t>
            </w:r>
            <w:r>
              <w:br/>
            </w:r>
            <w:r>
              <w:rPr>
                <w:rFonts w:ascii="Times New Roman"/>
                <w:b w:val="false"/>
                <w:i w:val="false"/>
                <w:color w:val="000000"/>
                <w:sz w:val="20"/>
              </w:rPr>
              <w:t xml:space="preserve">
кәсіпорындарды </w:t>
            </w:r>
            <w:r>
              <w:br/>
            </w:r>
            <w:r>
              <w:rPr>
                <w:rFonts w:ascii="Times New Roman"/>
                <w:b w:val="false"/>
                <w:i w:val="false"/>
                <w:color w:val="000000"/>
                <w:sz w:val="20"/>
              </w:rPr>
              <w:t xml:space="preserve">
консервациялаудың </w:t>
            </w:r>
            <w:r>
              <w:br/>
            </w:r>
            <w:r>
              <w:rPr>
                <w:rFonts w:ascii="Times New Roman"/>
                <w:b w:val="false"/>
                <w:i w:val="false"/>
                <w:color w:val="000000"/>
                <w:sz w:val="20"/>
              </w:rPr>
              <w:t xml:space="preserve">
және уран кен орын- </w:t>
            </w:r>
            <w:r>
              <w:br/>
            </w:r>
            <w:r>
              <w:rPr>
                <w:rFonts w:ascii="Times New Roman"/>
                <w:b w:val="false"/>
                <w:i w:val="false"/>
                <w:color w:val="000000"/>
                <w:sz w:val="20"/>
              </w:rPr>
              <w:t xml:space="preserve">
дарын өндірудің </w:t>
            </w:r>
            <w:r>
              <w:br/>
            </w:r>
            <w:r>
              <w:rPr>
                <w:rFonts w:ascii="Times New Roman"/>
                <w:b w:val="false"/>
                <w:i w:val="false"/>
                <w:color w:val="000000"/>
                <w:sz w:val="20"/>
              </w:rPr>
              <w:t xml:space="preserve">
салдарларын жоюдың </w:t>
            </w:r>
            <w:r>
              <w:br/>
            </w:r>
            <w:r>
              <w:rPr>
                <w:rFonts w:ascii="Times New Roman"/>
                <w:b w:val="false"/>
                <w:i w:val="false"/>
                <w:color w:val="000000"/>
                <w:sz w:val="20"/>
              </w:rPr>
              <w:t xml:space="preserve">
2001-2010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2001 </w:t>
            </w:r>
            <w:r>
              <w:br/>
            </w:r>
            <w:r>
              <w:rPr>
                <w:rFonts w:ascii="Times New Roman"/>
                <w:b w:val="false"/>
                <w:i w:val="false"/>
                <w:color w:val="000000"/>
                <w:sz w:val="20"/>
              </w:rPr>
              <w:t xml:space="preserve">
жылғы 25 шілдедегі </w:t>
            </w:r>
            <w:r>
              <w:br/>
            </w:r>
            <w:r>
              <w:rPr>
                <w:rFonts w:ascii="Times New Roman"/>
                <w:b w:val="false"/>
                <w:i w:val="false"/>
                <w:color w:val="000000"/>
                <w:sz w:val="20"/>
              </w:rPr>
              <w:t xml:space="preserve">
N 1006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635,8 </w:t>
            </w:r>
          </w:p>
        </w:tc>
      </w:tr>
      <w:tr>
        <w:trPr>
          <w:trHeight w:val="26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минералдық- </w:t>
            </w:r>
            <w:r>
              <w:br/>
            </w:r>
            <w:r>
              <w:rPr>
                <w:rFonts w:ascii="Times New Roman"/>
                <w:b w:val="false"/>
                <w:i w:val="false"/>
                <w:color w:val="000000"/>
                <w:sz w:val="20"/>
              </w:rPr>
              <w:t xml:space="preserve">
шикізаттық кешені </w:t>
            </w:r>
            <w:r>
              <w:br/>
            </w:r>
            <w:r>
              <w:rPr>
                <w:rFonts w:ascii="Times New Roman"/>
                <w:b w:val="false"/>
                <w:i w:val="false"/>
                <w:color w:val="000000"/>
                <w:sz w:val="20"/>
              </w:rPr>
              <w:t xml:space="preserve">
ресурстық базасын </w:t>
            </w:r>
            <w:r>
              <w:br/>
            </w:r>
            <w:r>
              <w:rPr>
                <w:rFonts w:ascii="Times New Roman"/>
                <w:b w:val="false"/>
                <w:i w:val="false"/>
                <w:color w:val="000000"/>
                <w:sz w:val="20"/>
              </w:rPr>
              <w:t xml:space="preserve">
дамытудың 2003-2010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Үкіметінің 2002 </w:t>
            </w:r>
            <w:r>
              <w:br/>
            </w:r>
            <w:r>
              <w:rPr>
                <w:rFonts w:ascii="Times New Roman"/>
                <w:b w:val="false"/>
                <w:i w:val="false"/>
                <w:color w:val="000000"/>
                <w:sz w:val="20"/>
              </w:rPr>
              <w:t xml:space="preserve">
жылғы 29 желтоқсан- </w:t>
            </w:r>
            <w:r>
              <w:br/>
            </w:r>
            <w:r>
              <w:rPr>
                <w:rFonts w:ascii="Times New Roman"/>
                <w:b w:val="false"/>
                <w:i w:val="false"/>
                <w:color w:val="000000"/>
                <w:sz w:val="20"/>
              </w:rPr>
              <w:t xml:space="preserve">
дағы N 1449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5827,9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мұнай-химия </w:t>
            </w:r>
            <w:r>
              <w:br/>
            </w:r>
            <w:r>
              <w:rPr>
                <w:rFonts w:ascii="Times New Roman"/>
                <w:b w:val="false"/>
                <w:i w:val="false"/>
                <w:color w:val="000000"/>
                <w:sz w:val="20"/>
              </w:rPr>
              <w:t xml:space="preserve">
өнеркәсібін дамы- </w:t>
            </w:r>
            <w:r>
              <w:br/>
            </w:r>
            <w:r>
              <w:rPr>
                <w:rFonts w:ascii="Times New Roman"/>
                <w:b w:val="false"/>
                <w:i w:val="false"/>
                <w:color w:val="000000"/>
                <w:sz w:val="20"/>
              </w:rPr>
              <w:t xml:space="preserve">
тудың 2004-2010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Үкіметінің 2004 </w:t>
            </w:r>
            <w:r>
              <w:br/>
            </w:r>
            <w:r>
              <w:rPr>
                <w:rFonts w:ascii="Times New Roman"/>
                <w:b w:val="false"/>
                <w:i w:val="false"/>
                <w:color w:val="000000"/>
                <w:sz w:val="20"/>
              </w:rPr>
              <w:t xml:space="preserve">
жылғы 29 қаңтардағы </w:t>
            </w:r>
            <w:r>
              <w:br/>
            </w:r>
            <w:r>
              <w:rPr>
                <w:rFonts w:ascii="Times New Roman"/>
                <w:b w:val="false"/>
                <w:i w:val="false"/>
                <w:color w:val="000000"/>
                <w:sz w:val="20"/>
              </w:rPr>
              <w:t xml:space="preserve">
N 101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газ саласын </w:t>
            </w:r>
            <w:r>
              <w:br/>
            </w:r>
            <w:r>
              <w:rPr>
                <w:rFonts w:ascii="Times New Roman"/>
                <w:b w:val="false"/>
                <w:i w:val="false"/>
                <w:color w:val="000000"/>
                <w:sz w:val="20"/>
              </w:rPr>
              <w:t xml:space="preserve">
дамытудың 2004-2010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Үкіметінің 2004 </w:t>
            </w:r>
            <w:r>
              <w:br/>
            </w:r>
            <w:r>
              <w:rPr>
                <w:rFonts w:ascii="Times New Roman"/>
                <w:b w:val="false"/>
                <w:i w:val="false"/>
                <w:color w:val="000000"/>
                <w:sz w:val="20"/>
              </w:rPr>
              <w:t xml:space="preserve">
жылғы 18 маусымдағы </w:t>
            </w:r>
            <w:r>
              <w:br/>
            </w:r>
            <w:r>
              <w:rPr>
                <w:rFonts w:ascii="Times New Roman"/>
                <w:b w:val="false"/>
                <w:i w:val="false"/>
                <w:color w:val="000000"/>
                <w:sz w:val="20"/>
              </w:rPr>
              <w:t xml:space="preserve">
N 669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 </w:t>
            </w:r>
            <w:r>
              <w:br/>
            </w:r>
            <w:r>
              <w:rPr>
                <w:rFonts w:ascii="Times New Roman"/>
                <w:b w:val="false"/>
                <w:i w:val="false"/>
                <w:color w:val="000000"/>
                <w:sz w:val="20"/>
              </w:rPr>
              <w:t xml:space="preserve">
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"Қаз- </w:t>
            </w:r>
            <w:r>
              <w:br/>
            </w:r>
            <w:r>
              <w:rPr>
                <w:rFonts w:ascii="Times New Roman"/>
                <w:b w:val="false"/>
                <w:i w:val="false"/>
                <w:color w:val="000000"/>
                <w:sz w:val="20"/>
              </w:rPr>
              <w:t xml:space="preserve">
Мұнай- </w:t>
            </w:r>
            <w:r>
              <w:br/>
            </w:r>
            <w:r>
              <w:rPr>
                <w:rFonts w:ascii="Times New Roman"/>
                <w:b w:val="false"/>
                <w:i w:val="false"/>
                <w:color w:val="000000"/>
                <w:sz w:val="20"/>
              </w:rPr>
              <w:t xml:space="preserve">
Газ </w:t>
            </w:r>
            <w:r>
              <w:br/>
            </w:r>
            <w:r>
              <w:rPr>
                <w:rFonts w:ascii="Times New Roman"/>
                <w:b w:val="false"/>
                <w:i w:val="false"/>
                <w:color w:val="000000"/>
                <w:sz w:val="20"/>
              </w:rPr>
              <w:t xml:space="preserve">
ҰК" АҚ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6323,8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уран өнеркә- </w:t>
            </w:r>
            <w:r>
              <w:br/>
            </w:r>
            <w:r>
              <w:rPr>
                <w:rFonts w:ascii="Times New Roman"/>
                <w:b w:val="false"/>
                <w:i w:val="false"/>
                <w:color w:val="000000"/>
                <w:sz w:val="20"/>
              </w:rPr>
              <w:t xml:space="preserve">
сібін дамытудың </w:t>
            </w:r>
            <w:r>
              <w:br/>
            </w:r>
            <w:r>
              <w:rPr>
                <w:rFonts w:ascii="Times New Roman"/>
                <w:b w:val="false"/>
                <w:i w:val="false"/>
                <w:color w:val="000000"/>
                <w:sz w:val="20"/>
              </w:rPr>
              <w:t xml:space="preserve">
2004-2015 жылдарға </w:t>
            </w:r>
            <w:r>
              <w:br/>
            </w:r>
            <w:r>
              <w:rPr>
                <w:rFonts w:ascii="Times New Roman"/>
                <w:b w:val="false"/>
                <w:i w:val="false"/>
                <w:color w:val="000000"/>
                <w:sz w:val="20"/>
              </w:rPr>
              <w:t xml:space="preserve">
арналған бағдарлама- </w:t>
            </w:r>
            <w:r>
              <w:br/>
            </w:r>
            <w:r>
              <w:rPr>
                <w:rFonts w:ascii="Times New Roman"/>
                <w:b w:val="false"/>
                <w:i w:val="false"/>
                <w:color w:val="000000"/>
                <w:sz w:val="20"/>
              </w:rPr>
              <w:t xml:space="preserve">
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2004 </w:t>
            </w:r>
            <w:r>
              <w:br/>
            </w:r>
            <w:r>
              <w:rPr>
                <w:rFonts w:ascii="Times New Roman"/>
                <w:b w:val="false"/>
                <w:i w:val="false"/>
                <w:color w:val="000000"/>
                <w:sz w:val="20"/>
              </w:rPr>
              <w:t xml:space="preserve">
жылғы 23 қаңтардағы </w:t>
            </w:r>
            <w:r>
              <w:br/>
            </w:r>
            <w:r>
              <w:rPr>
                <w:rFonts w:ascii="Times New Roman"/>
                <w:b w:val="false"/>
                <w:i w:val="false"/>
                <w:color w:val="000000"/>
                <w:sz w:val="20"/>
              </w:rPr>
              <w:t xml:space="preserve">
N 78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w:t>
            </w:r>
            <w:r>
              <w:br/>
            </w:r>
            <w:r>
              <w:rPr>
                <w:rFonts w:ascii="Times New Roman"/>
                <w:b w:val="false"/>
                <w:i w:val="false"/>
                <w:color w:val="000000"/>
                <w:sz w:val="20"/>
              </w:rPr>
              <w:t xml:space="preserve">
дамытудың 2008-2030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(1 </w:t>
            </w:r>
            <w:r>
              <w:br/>
            </w:r>
            <w:r>
              <w:rPr>
                <w:rFonts w:ascii="Times New Roman"/>
                <w:b w:val="false"/>
                <w:i w:val="false"/>
                <w:color w:val="000000"/>
                <w:sz w:val="20"/>
              </w:rPr>
              <w:t xml:space="preserve">
кезең - 2008-2010 </w:t>
            </w:r>
            <w:r>
              <w:br/>
            </w:r>
            <w:r>
              <w:rPr>
                <w:rFonts w:ascii="Times New Roman"/>
                <w:b w:val="false"/>
                <w:i w:val="false"/>
                <w:color w:val="000000"/>
                <w:sz w:val="20"/>
              </w:rPr>
              <w:t xml:space="preserve">
ж.)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2007 </w:t>
            </w:r>
            <w:r>
              <w:br/>
            </w:r>
            <w:r>
              <w:rPr>
                <w:rFonts w:ascii="Times New Roman"/>
                <w:b w:val="false"/>
                <w:i w:val="false"/>
                <w:color w:val="000000"/>
                <w:sz w:val="20"/>
              </w:rPr>
              <w:t xml:space="preserve">
жылғы 6 сәуірдегі N </w:t>
            </w:r>
            <w:r>
              <w:br/>
            </w:r>
            <w:r>
              <w:rPr>
                <w:rFonts w:ascii="Times New Roman"/>
                <w:b w:val="false"/>
                <w:i w:val="false"/>
                <w:color w:val="000000"/>
                <w:sz w:val="20"/>
              </w:rPr>
              <w:t xml:space="preserve">
310 Жарлығының </w:t>
            </w:r>
            <w:r>
              <w:br/>
            </w:r>
            <w:r>
              <w:rPr>
                <w:rFonts w:ascii="Times New Roman"/>
                <w:b w:val="false"/>
                <w:i w:val="false"/>
                <w:color w:val="000000"/>
                <w:sz w:val="20"/>
              </w:rPr>
              <w:t xml:space="preserve">
83-тармағына,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Үкіметінің 2007 </w:t>
            </w:r>
            <w:r>
              <w:br/>
            </w:r>
            <w:r>
              <w:rPr>
                <w:rFonts w:ascii="Times New Roman"/>
                <w:b w:val="false"/>
                <w:i w:val="false"/>
                <w:color w:val="000000"/>
                <w:sz w:val="20"/>
              </w:rPr>
              <w:t xml:space="preserve">
жылғы 20 сәуірдегі </w:t>
            </w:r>
            <w:r>
              <w:br/>
            </w:r>
            <w:r>
              <w:rPr>
                <w:rFonts w:ascii="Times New Roman"/>
                <w:b w:val="false"/>
                <w:i w:val="false"/>
                <w:color w:val="000000"/>
                <w:sz w:val="20"/>
              </w:rPr>
              <w:t xml:space="preserve">
N 319 қаулысының </w:t>
            </w:r>
            <w:r>
              <w:br/>
            </w:r>
            <w:r>
              <w:rPr>
                <w:rFonts w:ascii="Times New Roman"/>
                <w:b w:val="false"/>
                <w:i w:val="false"/>
                <w:color w:val="000000"/>
                <w:sz w:val="20"/>
              </w:rPr>
              <w:t xml:space="preserve">
317-тармағына сәйкес </w:t>
            </w:r>
            <w:r>
              <w:br/>
            </w:r>
            <w:r>
              <w:rPr>
                <w:rFonts w:ascii="Times New Roman"/>
                <w:b w:val="false"/>
                <w:i w:val="false"/>
                <w:color w:val="000000"/>
                <w:sz w:val="20"/>
              </w:rPr>
              <w:t xml:space="preserve">
әзірленуде)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ластандыру- </w:t>
            </w:r>
            <w:r>
              <w:br/>
            </w:r>
            <w:r>
              <w:rPr>
                <w:rFonts w:ascii="Times New Roman"/>
                <w:b w:val="false"/>
                <w:i w:val="false"/>
                <w:color w:val="000000"/>
                <w:sz w:val="20"/>
              </w:rPr>
              <w:t xml:space="preserve">
ларды жою жөніндегі </w:t>
            </w:r>
            <w:r>
              <w:br/>
            </w:r>
            <w:r>
              <w:rPr>
                <w:rFonts w:ascii="Times New Roman"/>
                <w:b w:val="false"/>
                <w:i w:val="false"/>
                <w:color w:val="000000"/>
                <w:sz w:val="20"/>
              </w:rPr>
              <w:t xml:space="preserve">
2008-2015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2003 </w:t>
            </w:r>
            <w:r>
              <w:br/>
            </w:r>
            <w:r>
              <w:rPr>
                <w:rFonts w:ascii="Times New Roman"/>
                <w:b w:val="false"/>
                <w:i w:val="false"/>
                <w:color w:val="000000"/>
                <w:sz w:val="20"/>
              </w:rPr>
              <w:t xml:space="preserve">
жылғы 3 желтоқсанда- </w:t>
            </w:r>
            <w:r>
              <w:br/>
            </w:r>
            <w:r>
              <w:rPr>
                <w:rFonts w:ascii="Times New Roman"/>
                <w:b w:val="false"/>
                <w:i w:val="false"/>
                <w:color w:val="000000"/>
                <w:sz w:val="20"/>
              </w:rPr>
              <w:t xml:space="preserve">
ғы N 1241 Жарлығы- </w:t>
            </w:r>
            <w:r>
              <w:br/>
            </w:r>
            <w:r>
              <w:rPr>
                <w:rFonts w:ascii="Times New Roman"/>
                <w:b w:val="false"/>
                <w:i w:val="false"/>
                <w:color w:val="000000"/>
                <w:sz w:val="20"/>
              </w:rPr>
              <w:t xml:space="preserve">
мен бекітілген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2004-2015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экологиялық қауіп- </w:t>
            </w:r>
            <w:r>
              <w:br/>
            </w:r>
            <w:r>
              <w:rPr>
                <w:rFonts w:ascii="Times New Roman"/>
                <w:b w:val="false"/>
                <w:i w:val="false"/>
                <w:color w:val="000000"/>
                <w:sz w:val="20"/>
              </w:rPr>
              <w:t xml:space="preserve">
сіздігі тұжырымдама- </w:t>
            </w:r>
            <w:r>
              <w:br/>
            </w:r>
            <w:r>
              <w:rPr>
                <w:rFonts w:ascii="Times New Roman"/>
                <w:b w:val="false"/>
                <w:i w:val="false"/>
                <w:color w:val="000000"/>
                <w:sz w:val="20"/>
              </w:rPr>
              <w:t xml:space="preserve">
сының 3.2.4-тарауына </w:t>
            </w:r>
            <w:r>
              <w:br/>
            </w:r>
            <w:r>
              <w:rPr>
                <w:rFonts w:ascii="Times New Roman"/>
                <w:b w:val="false"/>
                <w:i w:val="false"/>
                <w:color w:val="000000"/>
                <w:sz w:val="20"/>
              </w:rPr>
              <w:t xml:space="preserve">
сәйкес әзірленуде)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ядролық- </w:t>
            </w:r>
            <w:r>
              <w:br/>
            </w:r>
            <w:r>
              <w:rPr>
                <w:rFonts w:ascii="Times New Roman"/>
                <w:b w:val="false"/>
                <w:i w:val="false"/>
                <w:color w:val="000000"/>
                <w:sz w:val="20"/>
              </w:rPr>
              <w:t xml:space="preserve">
энергетикалық саланы </w:t>
            </w:r>
            <w:r>
              <w:br/>
            </w:r>
            <w:r>
              <w:rPr>
                <w:rFonts w:ascii="Times New Roman"/>
                <w:b w:val="false"/>
                <w:i w:val="false"/>
                <w:color w:val="000000"/>
                <w:sz w:val="20"/>
              </w:rPr>
              <w:t xml:space="preserve">
дамытудың 2008-2030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 </w:t>
            </w:r>
            <w:r>
              <w:br/>
            </w:r>
            <w:r>
              <w:rPr>
                <w:rFonts w:ascii="Times New Roman"/>
                <w:b w:val="false"/>
                <w:i w:val="false"/>
                <w:color w:val="000000"/>
                <w:sz w:val="20"/>
              </w:rPr>
              <w:t xml:space="preserve">
ламасы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2007 </w:t>
            </w:r>
            <w:r>
              <w:br/>
            </w:r>
            <w:r>
              <w:rPr>
                <w:rFonts w:ascii="Times New Roman"/>
                <w:b w:val="false"/>
                <w:i w:val="false"/>
                <w:color w:val="000000"/>
                <w:sz w:val="20"/>
              </w:rPr>
              <w:t xml:space="preserve">
жылғы 28 ақпандағы </w:t>
            </w:r>
            <w:r>
              <w:br/>
            </w:r>
            <w:r>
              <w:rPr>
                <w:rFonts w:ascii="Times New Roman"/>
                <w:b w:val="false"/>
                <w:i w:val="false"/>
                <w:color w:val="000000"/>
                <w:sz w:val="20"/>
              </w:rPr>
              <w:t xml:space="preserve">
"Жаңа әлемдегі жаңа </w:t>
            </w:r>
            <w:r>
              <w:br/>
            </w:r>
            <w:r>
              <w:rPr>
                <w:rFonts w:ascii="Times New Roman"/>
                <w:b w:val="false"/>
                <w:i w:val="false"/>
                <w:color w:val="000000"/>
                <w:sz w:val="20"/>
              </w:rPr>
              <w:t xml:space="preserve">
Қазақстан" атты </w:t>
            </w:r>
            <w:r>
              <w:br/>
            </w:r>
            <w:r>
              <w:rPr>
                <w:rFonts w:ascii="Times New Roman"/>
                <w:b w:val="false"/>
                <w:i w:val="false"/>
                <w:color w:val="000000"/>
                <w:sz w:val="20"/>
              </w:rPr>
              <w:t xml:space="preserve">
Қазақстан халқына </w:t>
            </w:r>
            <w:r>
              <w:br/>
            </w:r>
            <w:r>
              <w:rPr>
                <w:rFonts w:ascii="Times New Roman"/>
                <w:b w:val="false"/>
                <w:i w:val="false"/>
                <w:color w:val="000000"/>
                <w:sz w:val="20"/>
              </w:rPr>
              <w:t xml:space="preserve">
Жолдауына сәйкес </w:t>
            </w:r>
            <w:r>
              <w:br/>
            </w:r>
            <w:r>
              <w:rPr>
                <w:rFonts w:ascii="Times New Roman"/>
                <w:b w:val="false"/>
                <w:i w:val="false"/>
                <w:color w:val="000000"/>
                <w:sz w:val="20"/>
              </w:rPr>
              <w:t xml:space="preserve">
әзірленуде)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ғылыми-техникалық бағдарламалар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атом энерге- </w:t>
            </w:r>
            <w:r>
              <w:br/>
            </w:r>
            <w:r>
              <w:rPr>
                <w:rFonts w:ascii="Times New Roman"/>
                <w:b w:val="false"/>
                <w:i w:val="false"/>
                <w:color w:val="000000"/>
                <w:sz w:val="20"/>
              </w:rPr>
              <w:t xml:space="preserve">
тикасын дамытудың" </w:t>
            </w:r>
            <w:r>
              <w:br/>
            </w:r>
            <w:r>
              <w:rPr>
                <w:rFonts w:ascii="Times New Roman"/>
                <w:b w:val="false"/>
                <w:i w:val="false"/>
                <w:color w:val="000000"/>
                <w:sz w:val="20"/>
              </w:rPr>
              <w:t xml:space="preserve">
2004-2008 жылдарға </w:t>
            </w:r>
            <w:r>
              <w:br/>
            </w:r>
            <w:r>
              <w:rPr>
                <w:rFonts w:ascii="Times New Roman"/>
                <w:b w:val="false"/>
                <w:i w:val="false"/>
                <w:color w:val="000000"/>
                <w:sz w:val="20"/>
              </w:rPr>
              <w:t xml:space="preserve">
арналған ғылыми-тех- </w:t>
            </w:r>
            <w:r>
              <w:br/>
            </w:r>
            <w:r>
              <w:rPr>
                <w:rFonts w:ascii="Times New Roman"/>
                <w:b w:val="false"/>
                <w:i w:val="false"/>
                <w:color w:val="000000"/>
                <w:sz w:val="20"/>
              </w:rPr>
              <w:t xml:space="preserve">
никалық бағдарламасы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Үкіметінің 2004 </w:t>
            </w:r>
            <w:r>
              <w:br/>
            </w:r>
            <w:r>
              <w:rPr>
                <w:rFonts w:ascii="Times New Roman"/>
                <w:b w:val="false"/>
                <w:i w:val="false"/>
                <w:color w:val="000000"/>
                <w:sz w:val="20"/>
              </w:rPr>
              <w:t xml:space="preserve">
жылғы 12 сәуірдегі </w:t>
            </w:r>
            <w:r>
              <w:br/>
            </w:r>
            <w:r>
              <w:rPr>
                <w:rFonts w:ascii="Times New Roman"/>
                <w:b w:val="false"/>
                <w:i w:val="false"/>
                <w:color w:val="000000"/>
                <w:sz w:val="20"/>
              </w:rPr>
              <w:t xml:space="preserve">
N 405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665,8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орган бойынша </w:t>
            </w:r>
            <w:r>
              <w:br/>
            </w:r>
            <w:r>
              <w:rPr>
                <w:rFonts w:ascii="Times New Roman"/>
                <w:b w:val="false"/>
                <w:i w:val="false"/>
                <w:color w:val="000000"/>
                <w:sz w:val="20"/>
              </w:rPr>
              <w:t xml:space="preserve">
жиыны: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8177,1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13753,3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әзірленетіндері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12787,5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12787,5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әзірленетіндері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w:t>
            </w:r>
            <w:r>
              <w:br/>
            </w:r>
            <w:r>
              <w:rPr>
                <w:rFonts w:ascii="Times New Roman"/>
                <w:b w:val="false"/>
                <w:i w:val="false"/>
                <w:color w:val="000000"/>
                <w:sz w:val="20"/>
              </w:rPr>
              <w:t xml:space="preserve">
бағдарламалар: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665,8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665,8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w:t>
            </w:r>
            <w:r>
              <w:br/>
            </w:r>
            <w:r>
              <w:rPr>
                <w:rFonts w:ascii="Times New Roman"/>
                <w:b w:val="false"/>
                <w:i w:val="false"/>
                <w:color w:val="000000"/>
                <w:sz w:val="20"/>
              </w:rPr>
              <w:t xml:space="preserve">
сауда министрлігі (233)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индустрия- </w:t>
            </w:r>
            <w:r>
              <w:br/>
            </w:r>
            <w:r>
              <w:rPr>
                <w:rFonts w:ascii="Times New Roman"/>
                <w:b w:val="false"/>
                <w:i w:val="false"/>
                <w:color w:val="000000"/>
                <w:sz w:val="20"/>
              </w:rPr>
              <w:t xml:space="preserve">
лық-инновациялық </w:t>
            </w:r>
            <w:r>
              <w:br/>
            </w:r>
            <w:r>
              <w:rPr>
                <w:rFonts w:ascii="Times New Roman"/>
                <w:b w:val="false"/>
                <w:i w:val="false"/>
                <w:color w:val="000000"/>
                <w:sz w:val="20"/>
              </w:rPr>
              <w:t xml:space="preserve">
дамуының 2003-2015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стратегиясы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Президентінің 2003 </w:t>
            </w:r>
            <w:r>
              <w:br/>
            </w:r>
            <w:r>
              <w:rPr>
                <w:rFonts w:ascii="Times New Roman"/>
                <w:b w:val="false"/>
                <w:i w:val="false"/>
                <w:color w:val="000000"/>
                <w:sz w:val="20"/>
              </w:rPr>
              <w:t xml:space="preserve">
жылғы 17 мамырдағы </w:t>
            </w:r>
            <w:r>
              <w:br/>
            </w:r>
            <w:r>
              <w:rPr>
                <w:rFonts w:ascii="Times New Roman"/>
                <w:b w:val="false"/>
                <w:i w:val="false"/>
                <w:color w:val="000000"/>
                <w:sz w:val="20"/>
              </w:rPr>
              <w:t xml:space="preserve">
N 1096 Жарлығы)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209820,2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106426,8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бұйымдары мен құрас- </w:t>
            </w:r>
            <w:r>
              <w:br/>
            </w:r>
            <w:r>
              <w:rPr>
                <w:rFonts w:ascii="Times New Roman"/>
                <w:b w:val="false"/>
                <w:i w:val="false"/>
                <w:color w:val="000000"/>
                <w:sz w:val="20"/>
              </w:rPr>
              <w:t xml:space="preserve">
тырмалары өнеркә- </w:t>
            </w:r>
            <w:r>
              <w:br/>
            </w:r>
            <w:r>
              <w:rPr>
                <w:rFonts w:ascii="Times New Roman"/>
                <w:b w:val="false"/>
                <w:i w:val="false"/>
                <w:color w:val="000000"/>
                <w:sz w:val="20"/>
              </w:rPr>
              <w:t xml:space="preserve">
сібін дамытудың </w:t>
            </w:r>
            <w:r>
              <w:br/>
            </w:r>
            <w:r>
              <w:rPr>
                <w:rFonts w:ascii="Times New Roman"/>
                <w:b w:val="false"/>
                <w:i w:val="false"/>
                <w:color w:val="000000"/>
                <w:sz w:val="20"/>
              </w:rPr>
              <w:t xml:space="preserve">
2005-2014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2004 </w:t>
            </w:r>
            <w:r>
              <w:br/>
            </w:r>
            <w:r>
              <w:rPr>
                <w:rFonts w:ascii="Times New Roman"/>
                <w:b w:val="false"/>
                <w:i w:val="false"/>
                <w:color w:val="000000"/>
                <w:sz w:val="20"/>
              </w:rPr>
              <w:t xml:space="preserve">
жылғы 13 желтоқсан- </w:t>
            </w:r>
            <w:r>
              <w:br/>
            </w:r>
            <w:r>
              <w:rPr>
                <w:rFonts w:ascii="Times New Roman"/>
                <w:b w:val="false"/>
                <w:i w:val="false"/>
                <w:color w:val="000000"/>
                <w:sz w:val="20"/>
              </w:rPr>
              <w:t xml:space="preserve">
дағы N 1305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саланы дамытудың </w:t>
            </w:r>
            <w:r>
              <w:br/>
            </w:r>
            <w:r>
              <w:rPr>
                <w:rFonts w:ascii="Times New Roman"/>
                <w:b w:val="false"/>
                <w:i w:val="false"/>
                <w:color w:val="000000"/>
                <w:sz w:val="20"/>
              </w:rPr>
              <w:t xml:space="preserve">
2006-2008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Үкіметінің 2006 </w:t>
            </w:r>
            <w:r>
              <w:br/>
            </w:r>
            <w:r>
              <w:rPr>
                <w:rFonts w:ascii="Times New Roman"/>
                <w:b w:val="false"/>
                <w:i w:val="false"/>
                <w:color w:val="000000"/>
                <w:sz w:val="20"/>
              </w:rPr>
              <w:t xml:space="preserve">
жылғы 15 маусымдағы </w:t>
            </w:r>
            <w:r>
              <w:br/>
            </w:r>
            <w:r>
              <w:rPr>
                <w:rFonts w:ascii="Times New Roman"/>
                <w:b w:val="false"/>
                <w:i w:val="false"/>
                <w:color w:val="000000"/>
                <w:sz w:val="20"/>
              </w:rPr>
              <w:t xml:space="preserve">
N 553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халықаралық </w:t>
            </w:r>
            <w:r>
              <w:br/>
            </w:r>
            <w:r>
              <w:rPr>
                <w:rFonts w:ascii="Times New Roman"/>
                <w:b w:val="false"/>
                <w:i w:val="false"/>
                <w:color w:val="000000"/>
                <w:sz w:val="20"/>
              </w:rPr>
              <w:t xml:space="preserve">
шекара маңы ынтымақ- </w:t>
            </w:r>
            <w:r>
              <w:br/>
            </w:r>
            <w:r>
              <w:rPr>
                <w:rFonts w:ascii="Times New Roman"/>
                <w:b w:val="false"/>
                <w:i w:val="false"/>
                <w:color w:val="000000"/>
                <w:sz w:val="20"/>
              </w:rPr>
              <w:t xml:space="preserve">
тастығы орталығын </w:t>
            </w:r>
            <w:r>
              <w:br/>
            </w:r>
            <w:r>
              <w:rPr>
                <w:rFonts w:ascii="Times New Roman"/>
                <w:b w:val="false"/>
                <w:i w:val="false"/>
                <w:color w:val="000000"/>
                <w:sz w:val="20"/>
              </w:rPr>
              <w:t xml:space="preserve">
одан әрі дамытудың </w:t>
            </w:r>
            <w:r>
              <w:br/>
            </w:r>
            <w:r>
              <w:rPr>
                <w:rFonts w:ascii="Times New Roman"/>
                <w:b w:val="false"/>
                <w:i w:val="false"/>
                <w:color w:val="000000"/>
                <w:sz w:val="20"/>
              </w:rPr>
              <w:t xml:space="preserve">
2007-2011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2006 </w:t>
            </w:r>
            <w:r>
              <w:br/>
            </w:r>
            <w:r>
              <w:rPr>
                <w:rFonts w:ascii="Times New Roman"/>
                <w:b w:val="false"/>
                <w:i w:val="false"/>
                <w:color w:val="000000"/>
                <w:sz w:val="20"/>
              </w:rPr>
              <w:t xml:space="preserve">
жылғы 7 қарашадағы </w:t>
            </w:r>
            <w:r>
              <w:br/>
            </w:r>
            <w:r>
              <w:rPr>
                <w:rFonts w:ascii="Times New Roman"/>
                <w:b w:val="false"/>
                <w:i w:val="false"/>
                <w:color w:val="000000"/>
                <w:sz w:val="20"/>
              </w:rPr>
              <w:t xml:space="preserve">
N 1061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3988,4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233"/>
        <w:gridCol w:w="1233"/>
        <w:gridCol w:w="1173"/>
        <w:gridCol w:w="1213"/>
        <w:gridCol w:w="1013"/>
        <w:gridCol w:w="1393"/>
        <w:gridCol w:w="1213"/>
        <w:gridCol w:w="1173"/>
        <w:gridCol w:w="1013"/>
        <w:gridCol w:w="1173"/>
      </w:tblGrid>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486,6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18996,3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5271,8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149922,1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62575,7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14090,5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38515,5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38891,1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36650,4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964,3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3949,0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486,6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117453,4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44988,1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29738,4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31092,8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117453,4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44988,1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29738,4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31092,8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32468,7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17584,6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3949,0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486,6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32468,7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17584,6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3949,0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486,6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7829,9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7289,2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4358,2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13033,0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9773,0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3"/>
        <w:gridCol w:w="793"/>
        <w:gridCol w:w="833"/>
        <w:gridCol w:w="493"/>
        <w:gridCol w:w="4533"/>
        <w:gridCol w:w="1633"/>
        <w:gridCol w:w="1353"/>
        <w:gridCol w:w="1253"/>
        <w:gridCol w:w="1253"/>
      </w:tblGrid>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w:t>
            </w:r>
            <w:r>
              <w:br/>
            </w:r>
            <w:r>
              <w:rPr>
                <w:rFonts w:ascii="Times New Roman"/>
                <w:b w:val="false"/>
                <w:i w:val="false"/>
                <w:color w:val="000000"/>
                <w:sz w:val="20"/>
              </w:rPr>
              <w:t xml:space="preserve">
жүйесін дамытудың </w:t>
            </w:r>
            <w:r>
              <w:br/>
            </w:r>
            <w:r>
              <w:rPr>
                <w:rFonts w:ascii="Times New Roman"/>
                <w:b w:val="false"/>
                <w:i w:val="false"/>
                <w:color w:val="000000"/>
                <w:sz w:val="20"/>
              </w:rPr>
              <w:t xml:space="preserve">
2007-2009 жылдарға </w:t>
            </w:r>
            <w:r>
              <w:br/>
            </w:r>
            <w:r>
              <w:rPr>
                <w:rFonts w:ascii="Times New Roman"/>
                <w:b w:val="false"/>
                <w:i w:val="false"/>
                <w:color w:val="000000"/>
                <w:sz w:val="20"/>
              </w:rPr>
              <w:t xml:space="preserve">
арналған бағдарламасы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Үкіметінің 2006 </w:t>
            </w:r>
            <w:r>
              <w:br/>
            </w:r>
            <w:r>
              <w:rPr>
                <w:rFonts w:ascii="Times New Roman"/>
                <w:b w:val="false"/>
                <w:i w:val="false"/>
                <w:color w:val="000000"/>
                <w:sz w:val="20"/>
              </w:rPr>
              <w:t xml:space="preserve">
жылғы 29 қарашадағы N </w:t>
            </w:r>
            <w:r>
              <w:br/>
            </w:r>
            <w:r>
              <w:rPr>
                <w:rFonts w:ascii="Times New Roman"/>
                <w:b w:val="false"/>
                <w:i w:val="false"/>
                <w:color w:val="000000"/>
                <w:sz w:val="20"/>
              </w:rPr>
              <w:t xml:space="preserve">
1129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627,8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бірлігін қамта- </w:t>
            </w:r>
            <w:r>
              <w:br/>
            </w:r>
            <w:r>
              <w:rPr>
                <w:rFonts w:ascii="Times New Roman"/>
                <w:b w:val="false"/>
                <w:i w:val="false"/>
                <w:color w:val="000000"/>
                <w:sz w:val="20"/>
              </w:rPr>
              <w:t xml:space="preserve">
масыз ету жүйесін </w:t>
            </w:r>
            <w:r>
              <w:br/>
            </w:r>
            <w:r>
              <w:rPr>
                <w:rFonts w:ascii="Times New Roman"/>
                <w:b w:val="false"/>
                <w:i w:val="false"/>
                <w:color w:val="000000"/>
                <w:sz w:val="20"/>
              </w:rPr>
              <w:t xml:space="preserve">
дамытудың 2007-2009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Үкіметінің 2006 жылғы </w:t>
            </w:r>
            <w:r>
              <w:br/>
            </w:r>
            <w:r>
              <w:rPr>
                <w:rFonts w:ascii="Times New Roman"/>
                <w:b w:val="false"/>
                <w:i w:val="false"/>
                <w:color w:val="000000"/>
                <w:sz w:val="20"/>
              </w:rPr>
              <w:t xml:space="preserve">
12 желтоқсандағы N </w:t>
            </w:r>
            <w:r>
              <w:br/>
            </w:r>
            <w:r>
              <w:rPr>
                <w:rFonts w:ascii="Times New Roman"/>
                <w:b w:val="false"/>
                <w:i w:val="false"/>
                <w:color w:val="000000"/>
                <w:sz w:val="20"/>
              </w:rPr>
              <w:t xml:space="preserve">
1191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1049,4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тұрғын үй </w:t>
            </w:r>
            <w:r>
              <w:br/>
            </w:r>
            <w:r>
              <w:rPr>
                <w:rFonts w:ascii="Times New Roman"/>
                <w:b w:val="false"/>
                <w:i w:val="false"/>
                <w:color w:val="000000"/>
                <w:sz w:val="20"/>
              </w:rPr>
              <w:t xml:space="preserve">
құрылысының 2008-2010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Президен- </w:t>
            </w:r>
            <w:r>
              <w:br/>
            </w:r>
            <w:r>
              <w:rPr>
                <w:rFonts w:ascii="Times New Roman"/>
                <w:b w:val="false"/>
                <w:i w:val="false"/>
                <w:color w:val="000000"/>
                <w:sz w:val="20"/>
              </w:rPr>
              <w:t xml:space="preserve">
тінің 2007 жылғы 20 </w:t>
            </w:r>
            <w:r>
              <w:br/>
            </w:r>
            <w:r>
              <w:rPr>
                <w:rFonts w:ascii="Times New Roman"/>
                <w:b w:val="false"/>
                <w:i w:val="false"/>
                <w:color w:val="000000"/>
                <w:sz w:val="20"/>
              </w:rPr>
              <w:t xml:space="preserve">
тамызда N 383 Жарлығы)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106658,0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2015 жылға </w:t>
            </w:r>
            <w:r>
              <w:br/>
            </w:r>
            <w:r>
              <w:rPr>
                <w:rFonts w:ascii="Times New Roman"/>
                <w:b w:val="false"/>
                <w:i w:val="false"/>
                <w:color w:val="000000"/>
                <w:sz w:val="20"/>
              </w:rPr>
              <w:t xml:space="preserve">
дейінгі технологиялық </w:t>
            </w:r>
            <w:r>
              <w:br/>
            </w:r>
            <w:r>
              <w:rPr>
                <w:rFonts w:ascii="Times New Roman"/>
                <w:b w:val="false"/>
                <w:i w:val="false"/>
                <w:color w:val="000000"/>
                <w:sz w:val="20"/>
              </w:rPr>
              <w:t xml:space="preserve">
даму бағдарламасы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Үкіметінің 2006 </w:t>
            </w:r>
            <w:r>
              <w:br/>
            </w:r>
            <w:r>
              <w:rPr>
                <w:rFonts w:ascii="Times New Roman"/>
                <w:b w:val="false"/>
                <w:i w:val="false"/>
                <w:color w:val="000000"/>
                <w:sz w:val="20"/>
              </w:rPr>
              <w:t xml:space="preserve">
жылғы 26 қараша N 1131 </w:t>
            </w:r>
            <w:r>
              <w:br/>
            </w:r>
            <w:r>
              <w:rPr>
                <w:rFonts w:ascii="Times New Roman"/>
                <w:b w:val="false"/>
                <w:i w:val="false"/>
                <w:color w:val="000000"/>
                <w:sz w:val="20"/>
              </w:rPr>
              <w:t xml:space="preserve">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ұлттық иннова- </w:t>
            </w:r>
            <w:r>
              <w:br/>
            </w:r>
            <w:r>
              <w:rPr>
                <w:rFonts w:ascii="Times New Roman"/>
                <w:b w:val="false"/>
                <w:i w:val="false"/>
                <w:color w:val="000000"/>
                <w:sz w:val="20"/>
              </w:rPr>
              <w:t xml:space="preserve">
циялық жүйесін қалып- </w:t>
            </w:r>
            <w:r>
              <w:br/>
            </w:r>
            <w:r>
              <w:rPr>
                <w:rFonts w:ascii="Times New Roman"/>
                <w:b w:val="false"/>
                <w:i w:val="false"/>
                <w:color w:val="000000"/>
                <w:sz w:val="20"/>
              </w:rPr>
              <w:t xml:space="preserve">
тастыру және дамыту </w:t>
            </w:r>
            <w:r>
              <w:br/>
            </w:r>
            <w:r>
              <w:rPr>
                <w:rFonts w:ascii="Times New Roman"/>
                <w:b w:val="false"/>
                <w:i w:val="false"/>
                <w:color w:val="000000"/>
                <w:sz w:val="20"/>
              </w:rPr>
              <w:t xml:space="preserve">
жөніндегі 2005-2015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 (Қазақстан </w:t>
            </w:r>
            <w:r>
              <w:br/>
            </w:r>
            <w:r>
              <w:rPr>
                <w:rFonts w:ascii="Times New Roman"/>
                <w:b w:val="false"/>
                <w:i w:val="false"/>
                <w:color w:val="000000"/>
                <w:sz w:val="20"/>
              </w:rPr>
              <w:t xml:space="preserve">
Республикасы Үкіметі- </w:t>
            </w:r>
            <w:r>
              <w:br/>
            </w:r>
            <w:r>
              <w:rPr>
                <w:rFonts w:ascii="Times New Roman"/>
                <w:b w:val="false"/>
                <w:i w:val="false"/>
                <w:color w:val="000000"/>
                <w:sz w:val="20"/>
              </w:rPr>
              <w:t xml:space="preserve">
нің 2005 жылғы 25 </w:t>
            </w:r>
            <w:r>
              <w:br/>
            </w:r>
            <w:r>
              <w:rPr>
                <w:rFonts w:ascii="Times New Roman"/>
                <w:b w:val="false"/>
                <w:i w:val="false"/>
                <w:color w:val="000000"/>
                <w:sz w:val="20"/>
              </w:rPr>
              <w:t xml:space="preserve">
сәуірдегі N 387 </w:t>
            </w:r>
            <w:r>
              <w:br/>
            </w:r>
            <w:r>
              <w:rPr>
                <w:rFonts w:ascii="Times New Roman"/>
                <w:b w:val="false"/>
                <w:i w:val="false"/>
                <w:color w:val="000000"/>
                <w:sz w:val="20"/>
              </w:rPr>
              <w:t xml:space="preserve">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мемлекеттік </w:t>
            </w:r>
            <w:r>
              <w:br/>
            </w:r>
            <w:r>
              <w:rPr>
                <w:rFonts w:ascii="Times New Roman"/>
                <w:b w:val="false"/>
                <w:i w:val="false"/>
                <w:color w:val="000000"/>
                <w:sz w:val="20"/>
              </w:rPr>
              <w:t xml:space="preserve">
техникалық реттеу және </w:t>
            </w:r>
            <w:r>
              <w:br/>
            </w:r>
            <w:r>
              <w:rPr>
                <w:rFonts w:ascii="Times New Roman"/>
                <w:b w:val="false"/>
                <w:i w:val="false"/>
                <w:color w:val="000000"/>
                <w:sz w:val="20"/>
              </w:rPr>
              <w:t xml:space="preserve">
өлшем бірлігін қамта- </w:t>
            </w:r>
            <w:r>
              <w:br/>
            </w:r>
            <w:r>
              <w:rPr>
                <w:rFonts w:ascii="Times New Roman"/>
                <w:b w:val="false"/>
                <w:i w:val="false"/>
                <w:color w:val="000000"/>
                <w:sz w:val="20"/>
              </w:rPr>
              <w:t xml:space="preserve">
масыз ету жүйелерін </w:t>
            </w:r>
            <w:r>
              <w:br/>
            </w:r>
            <w:r>
              <w:rPr>
                <w:rFonts w:ascii="Times New Roman"/>
                <w:b w:val="false"/>
                <w:i w:val="false"/>
                <w:color w:val="000000"/>
                <w:sz w:val="20"/>
              </w:rPr>
              <w:t xml:space="preserve">
дамытудың 2008-2010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 ("Қазақ- </w:t>
            </w:r>
            <w:r>
              <w:br/>
            </w:r>
            <w:r>
              <w:rPr>
                <w:rFonts w:ascii="Times New Roman"/>
                <w:b w:val="false"/>
                <w:i w:val="false"/>
                <w:color w:val="000000"/>
                <w:sz w:val="20"/>
              </w:rPr>
              <w:t xml:space="preserve">
станның 2030 жылға </w:t>
            </w:r>
            <w:r>
              <w:br/>
            </w:r>
            <w:r>
              <w:rPr>
                <w:rFonts w:ascii="Times New Roman"/>
                <w:b w:val="false"/>
                <w:i w:val="false"/>
                <w:color w:val="000000"/>
                <w:sz w:val="20"/>
              </w:rPr>
              <w:t xml:space="preserve">
дейінгі Даму страте- </w:t>
            </w:r>
            <w:r>
              <w:br/>
            </w:r>
            <w:r>
              <w:rPr>
                <w:rFonts w:ascii="Times New Roman"/>
                <w:b w:val="false"/>
                <w:i w:val="false"/>
                <w:color w:val="000000"/>
                <w:sz w:val="20"/>
              </w:rPr>
              <w:t xml:space="preserve">
гиясын одан әрі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шаралар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Президентінің 2007 </w:t>
            </w:r>
            <w:r>
              <w:br/>
            </w:r>
            <w:r>
              <w:rPr>
                <w:rFonts w:ascii="Times New Roman"/>
                <w:b w:val="false"/>
                <w:i w:val="false"/>
                <w:color w:val="000000"/>
                <w:sz w:val="20"/>
              </w:rPr>
              <w:t xml:space="preserve">
жылғы 6 сәуірдегі N </w:t>
            </w:r>
            <w:r>
              <w:br/>
            </w:r>
            <w:r>
              <w:rPr>
                <w:rFonts w:ascii="Times New Roman"/>
                <w:b w:val="false"/>
                <w:i w:val="false"/>
                <w:color w:val="000000"/>
                <w:sz w:val="20"/>
              </w:rPr>
              <w:t xml:space="preserve">
310 Жарлығын іске </w:t>
            </w:r>
            <w:r>
              <w:br/>
            </w:r>
            <w:r>
              <w:rPr>
                <w:rFonts w:ascii="Times New Roman"/>
                <w:b w:val="false"/>
                <w:i w:val="false"/>
                <w:color w:val="000000"/>
                <w:sz w:val="20"/>
              </w:rPr>
              <w:t xml:space="preserve">
асыру мақсатында </w:t>
            </w:r>
            <w:r>
              <w:br/>
            </w:r>
            <w:r>
              <w:rPr>
                <w:rFonts w:ascii="Times New Roman"/>
                <w:b w:val="false"/>
                <w:i w:val="false"/>
                <w:color w:val="000000"/>
                <w:sz w:val="20"/>
              </w:rPr>
              <w:t xml:space="preserve">
әзірленуде)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1717,5 </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ғылыми-техникалық бағдарламалар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жылдарға </w:t>
            </w:r>
            <w:r>
              <w:br/>
            </w:r>
            <w:r>
              <w:rPr>
                <w:rFonts w:ascii="Times New Roman"/>
                <w:b w:val="false"/>
                <w:i w:val="false"/>
                <w:color w:val="000000"/>
                <w:sz w:val="20"/>
              </w:rPr>
              <w:t xml:space="preserve">
арналған әр түрлі </w:t>
            </w:r>
            <w:r>
              <w:br/>
            </w:r>
            <w:r>
              <w:rPr>
                <w:rFonts w:ascii="Times New Roman"/>
                <w:b w:val="false"/>
                <w:i w:val="false"/>
                <w:color w:val="000000"/>
                <w:sz w:val="20"/>
              </w:rPr>
              <w:t xml:space="preserve">
мақсаттағы перспекти- </w:t>
            </w:r>
            <w:r>
              <w:br/>
            </w:r>
            <w:r>
              <w:rPr>
                <w:rFonts w:ascii="Times New Roman"/>
                <w:b w:val="false"/>
                <w:i w:val="false"/>
                <w:color w:val="000000"/>
                <w:sz w:val="20"/>
              </w:rPr>
              <w:t xml:space="preserve">
валық жаңа материал- </w:t>
            </w:r>
            <w:r>
              <w:br/>
            </w:r>
            <w:r>
              <w:rPr>
                <w:rFonts w:ascii="Times New Roman"/>
                <w:b w:val="false"/>
                <w:i w:val="false"/>
                <w:color w:val="000000"/>
                <w:sz w:val="20"/>
              </w:rPr>
              <w:t xml:space="preserve">
дарды әзірлеу"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бағдарламасы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Үкіметінің 2006 жылғы </w:t>
            </w:r>
            <w:r>
              <w:br/>
            </w:r>
            <w:r>
              <w:rPr>
                <w:rFonts w:ascii="Times New Roman"/>
                <w:b w:val="false"/>
                <w:i w:val="false"/>
                <w:color w:val="000000"/>
                <w:sz w:val="20"/>
              </w:rPr>
              <w:t xml:space="preserve">
13 сәуірдегі N 274 </w:t>
            </w:r>
            <w:r>
              <w:br/>
            </w:r>
            <w:r>
              <w:rPr>
                <w:rFonts w:ascii="Times New Roman"/>
                <w:b w:val="false"/>
                <w:i w:val="false"/>
                <w:color w:val="000000"/>
                <w:sz w:val="20"/>
              </w:rPr>
              <w:t xml:space="preserve">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w:t>
            </w:r>
            <w:r>
              <w:br/>
            </w:r>
            <w:r>
              <w:rPr>
                <w:rFonts w:ascii="Times New Roman"/>
                <w:b w:val="false"/>
                <w:i w:val="false"/>
                <w:color w:val="000000"/>
                <w:sz w:val="20"/>
              </w:rPr>
              <w:t xml:space="preserve">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218429,89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220656,10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209820,2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213084,8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209820,2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213084,8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7383,1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5665,6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әзірленетіндері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1717,5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w:t>
            </w:r>
            <w:r>
              <w:br/>
            </w:r>
            <w:r>
              <w:rPr>
                <w:rFonts w:ascii="Times New Roman"/>
                <w:b w:val="false"/>
                <w:i w:val="false"/>
                <w:color w:val="000000"/>
                <w:sz w:val="20"/>
              </w:rPr>
              <w:t xml:space="preserve">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бәсекелестікті қорғау агенттігі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Бәсекелестікті қорғау </w:t>
            </w:r>
            <w:r>
              <w:br/>
            </w:r>
            <w:r>
              <w:rPr>
                <w:rFonts w:ascii="Times New Roman"/>
                <w:b w:val="false"/>
                <w:i w:val="false"/>
                <w:color w:val="000000"/>
                <w:sz w:val="20"/>
              </w:rPr>
              <w:t xml:space="preserve">
мен дамытудың 2007- </w:t>
            </w:r>
            <w:r>
              <w:br/>
            </w:r>
            <w:r>
              <w:rPr>
                <w:rFonts w:ascii="Times New Roman"/>
                <w:b w:val="false"/>
                <w:i w:val="false"/>
                <w:color w:val="000000"/>
                <w:sz w:val="20"/>
              </w:rPr>
              <w:t xml:space="preserve">
2009 жылдарға арналған </w:t>
            </w:r>
            <w:r>
              <w:br/>
            </w:r>
            <w:r>
              <w:rPr>
                <w:rFonts w:ascii="Times New Roman"/>
                <w:b w:val="false"/>
                <w:i w:val="false"/>
                <w:color w:val="000000"/>
                <w:sz w:val="20"/>
              </w:rPr>
              <w:t xml:space="preserve">
бағдарламасы (Қазақс- </w:t>
            </w:r>
            <w:r>
              <w:br/>
            </w:r>
            <w:r>
              <w:rPr>
                <w:rFonts w:ascii="Times New Roman"/>
                <w:b w:val="false"/>
                <w:i w:val="false"/>
                <w:color w:val="000000"/>
                <w:sz w:val="20"/>
              </w:rPr>
              <w:t xml:space="preserve">
тан Республикасы </w:t>
            </w:r>
            <w:r>
              <w:br/>
            </w:r>
            <w:r>
              <w:rPr>
                <w:rFonts w:ascii="Times New Roman"/>
                <w:b w:val="false"/>
                <w:i w:val="false"/>
                <w:color w:val="000000"/>
                <w:sz w:val="20"/>
              </w:rPr>
              <w:t xml:space="preserve">
Үкіметінің 2006 жылғы </w:t>
            </w:r>
            <w:r>
              <w:br/>
            </w:r>
            <w:r>
              <w:rPr>
                <w:rFonts w:ascii="Times New Roman"/>
                <w:b w:val="false"/>
                <w:i w:val="false"/>
                <w:color w:val="000000"/>
                <w:sz w:val="20"/>
              </w:rPr>
              <w:t xml:space="preserve">
29 желтоқсандағы </w:t>
            </w:r>
            <w:r>
              <w:br/>
            </w:r>
            <w:r>
              <w:rPr>
                <w:rFonts w:ascii="Times New Roman"/>
                <w:b w:val="false"/>
                <w:i w:val="false"/>
                <w:color w:val="000000"/>
                <w:sz w:val="20"/>
              </w:rPr>
              <w:t xml:space="preserve">
N 1308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w:t>
            </w:r>
            <w:r>
              <w:br/>
            </w:r>
            <w:r>
              <w:rPr>
                <w:rFonts w:ascii="Times New Roman"/>
                <w:b w:val="false"/>
                <w:i w:val="false"/>
                <w:color w:val="000000"/>
                <w:sz w:val="20"/>
              </w:rPr>
              <w:t xml:space="preserve">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Қоршаған ортаны қорғау </w:t>
            </w:r>
            <w:r>
              <w:br/>
            </w:r>
            <w:r>
              <w:rPr>
                <w:rFonts w:ascii="Times New Roman"/>
                <w:b w:val="false"/>
                <w:i w:val="false"/>
                <w:color w:val="000000"/>
                <w:sz w:val="20"/>
              </w:rPr>
              <w:t xml:space="preserve">
министрлігі (234)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жылдарға </w:t>
            </w:r>
            <w:r>
              <w:br/>
            </w:r>
            <w:r>
              <w:rPr>
                <w:rFonts w:ascii="Times New Roman"/>
                <w:b w:val="false"/>
                <w:i w:val="false"/>
                <w:color w:val="000000"/>
                <w:sz w:val="20"/>
              </w:rPr>
              <w:t xml:space="preserve">
арналған Балқаш-Алакөл </w:t>
            </w:r>
            <w:r>
              <w:br/>
            </w:r>
            <w:r>
              <w:rPr>
                <w:rFonts w:ascii="Times New Roman"/>
                <w:b w:val="false"/>
                <w:i w:val="false"/>
                <w:color w:val="000000"/>
                <w:sz w:val="20"/>
              </w:rPr>
              <w:t xml:space="preserve">
бассейнінің орнықты </w:t>
            </w:r>
            <w:r>
              <w:br/>
            </w:r>
            <w:r>
              <w:rPr>
                <w:rFonts w:ascii="Times New Roman"/>
                <w:b w:val="false"/>
                <w:i w:val="false"/>
                <w:color w:val="000000"/>
                <w:sz w:val="20"/>
              </w:rPr>
              <w:t xml:space="preserve">
дамуын қамтамасыз ету"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Үкіметінің 2007 </w:t>
            </w:r>
            <w:r>
              <w:br/>
            </w:r>
            <w:r>
              <w:rPr>
                <w:rFonts w:ascii="Times New Roman"/>
                <w:b w:val="false"/>
                <w:i w:val="false"/>
                <w:color w:val="000000"/>
                <w:sz w:val="20"/>
              </w:rPr>
              <w:t xml:space="preserve">
жылғы 2 наурыздағы N </w:t>
            </w:r>
            <w:r>
              <w:br/>
            </w:r>
            <w:r>
              <w:rPr>
                <w:rFonts w:ascii="Times New Roman"/>
                <w:b w:val="false"/>
                <w:i w:val="false"/>
                <w:color w:val="000000"/>
                <w:sz w:val="20"/>
              </w:rPr>
              <w:t xml:space="preserve">
163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Жаңғыртылатын ресурс- </w:t>
            </w:r>
            <w:r>
              <w:br/>
            </w:r>
            <w:r>
              <w:rPr>
                <w:rFonts w:ascii="Times New Roman"/>
                <w:b w:val="false"/>
                <w:i w:val="false"/>
                <w:color w:val="000000"/>
                <w:sz w:val="20"/>
              </w:rPr>
              <w:t xml:space="preserve">
тарды және баламалы </w:t>
            </w:r>
            <w:r>
              <w:br/>
            </w:r>
            <w:r>
              <w:rPr>
                <w:rFonts w:ascii="Times New Roman"/>
                <w:b w:val="false"/>
                <w:i w:val="false"/>
                <w:color w:val="000000"/>
                <w:sz w:val="20"/>
              </w:rPr>
              <w:t xml:space="preserve">
энергия көздерін </w:t>
            </w:r>
            <w:r>
              <w:br/>
            </w:r>
            <w:r>
              <w:rPr>
                <w:rFonts w:ascii="Times New Roman"/>
                <w:b w:val="false"/>
                <w:i w:val="false"/>
                <w:color w:val="000000"/>
                <w:sz w:val="20"/>
              </w:rPr>
              <w:t xml:space="preserve">
тиімді және ұтымды </w:t>
            </w:r>
            <w:r>
              <w:br/>
            </w:r>
            <w:r>
              <w:rPr>
                <w:rFonts w:ascii="Times New Roman"/>
                <w:b w:val="false"/>
                <w:i w:val="false"/>
                <w:color w:val="000000"/>
                <w:sz w:val="20"/>
              </w:rPr>
              <w:t xml:space="preserve">
пайдаланудың мемлекет- </w:t>
            </w:r>
            <w:r>
              <w:br/>
            </w:r>
            <w:r>
              <w:rPr>
                <w:rFonts w:ascii="Times New Roman"/>
                <w:b w:val="false"/>
                <w:i w:val="false"/>
                <w:color w:val="000000"/>
                <w:sz w:val="20"/>
              </w:rPr>
              <w:t xml:space="preserve">
тік бағдарламасы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Премьер-Министрі </w:t>
            </w:r>
            <w:r>
              <w:br/>
            </w:r>
            <w:r>
              <w:rPr>
                <w:rFonts w:ascii="Times New Roman"/>
                <w:b w:val="false"/>
                <w:i w:val="false"/>
                <w:color w:val="000000"/>
                <w:sz w:val="20"/>
              </w:rPr>
              <w:t xml:space="preserve">
К.Қ.Мәсімовтың 2006 </w:t>
            </w:r>
            <w:r>
              <w:br/>
            </w:r>
            <w:r>
              <w:rPr>
                <w:rFonts w:ascii="Times New Roman"/>
                <w:b w:val="false"/>
                <w:i w:val="false"/>
                <w:color w:val="000000"/>
                <w:sz w:val="20"/>
              </w:rPr>
              <w:t xml:space="preserve">
жылғы 24 қазандағы N </w:t>
            </w:r>
            <w:r>
              <w:br/>
            </w:r>
            <w:r>
              <w:rPr>
                <w:rFonts w:ascii="Times New Roman"/>
                <w:b w:val="false"/>
                <w:i w:val="false"/>
                <w:color w:val="000000"/>
                <w:sz w:val="20"/>
              </w:rPr>
              <w:t xml:space="preserve">
17-63/4536 тапсырмасы- </w:t>
            </w:r>
            <w:r>
              <w:br/>
            </w:r>
            <w:r>
              <w:rPr>
                <w:rFonts w:ascii="Times New Roman"/>
                <w:b w:val="false"/>
                <w:i w:val="false"/>
                <w:color w:val="000000"/>
                <w:sz w:val="20"/>
              </w:rPr>
              <w:t xml:space="preserve">
на сәйкес әзірленуде)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2024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ЭМРМ, </w:t>
            </w:r>
            <w:r>
              <w:br/>
            </w:r>
            <w:r>
              <w:rPr>
                <w:rFonts w:ascii="Times New Roman"/>
                <w:b w:val="false"/>
                <w:i w:val="false"/>
                <w:color w:val="000000"/>
                <w:sz w:val="20"/>
              </w:rPr>
              <w:t xml:space="preserve">
АШМ, </w:t>
            </w:r>
            <w:r>
              <w:br/>
            </w:r>
            <w:r>
              <w:rPr>
                <w:rFonts w:ascii="Times New Roman"/>
                <w:b w:val="false"/>
                <w:i w:val="false"/>
                <w:color w:val="000000"/>
                <w:sz w:val="20"/>
              </w:rPr>
              <w:t xml:space="preserve">
ИСМ,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ЖРА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2008-2010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қорғау" бағдарламасы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Президентінің 2003 </w:t>
            </w:r>
            <w:r>
              <w:br/>
            </w:r>
            <w:r>
              <w:rPr>
                <w:rFonts w:ascii="Times New Roman"/>
                <w:b w:val="false"/>
                <w:i w:val="false"/>
                <w:color w:val="000000"/>
                <w:sz w:val="20"/>
              </w:rPr>
              <w:t xml:space="preserve">
жылғы 3 желтоқсандағы </w:t>
            </w:r>
            <w:r>
              <w:br/>
            </w:r>
            <w:r>
              <w:rPr>
                <w:rFonts w:ascii="Times New Roman"/>
                <w:b w:val="false"/>
                <w:i w:val="false"/>
                <w:color w:val="000000"/>
                <w:sz w:val="20"/>
              </w:rPr>
              <w:t xml:space="preserve">
N 1241 Жарлығымен </w:t>
            </w:r>
            <w:r>
              <w:br/>
            </w:r>
            <w:r>
              <w:rPr>
                <w:rFonts w:ascii="Times New Roman"/>
                <w:b w:val="false"/>
                <w:i w:val="false"/>
                <w:color w:val="000000"/>
                <w:sz w:val="20"/>
              </w:rPr>
              <w:t xml:space="preserve">
бекітілген Қазақстан </w:t>
            </w:r>
            <w:r>
              <w:br/>
            </w:r>
            <w:r>
              <w:rPr>
                <w:rFonts w:ascii="Times New Roman"/>
                <w:b w:val="false"/>
                <w:i w:val="false"/>
                <w:color w:val="000000"/>
                <w:sz w:val="20"/>
              </w:rPr>
              <w:t xml:space="preserve">
Республикасы экология- </w:t>
            </w:r>
            <w:r>
              <w:br/>
            </w:r>
            <w:r>
              <w:rPr>
                <w:rFonts w:ascii="Times New Roman"/>
                <w:b w:val="false"/>
                <w:i w:val="false"/>
                <w:color w:val="000000"/>
                <w:sz w:val="20"/>
              </w:rPr>
              <w:t xml:space="preserve">
лық қауіпсіздігінің </w:t>
            </w:r>
            <w:r>
              <w:br/>
            </w:r>
            <w:r>
              <w:rPr>
                <w:rFonts w:ascii="Times New Roman"/>
                <w:b w:val="false"/>
                <w:i w:val="false"/>
                <w:color w:val="000000"/>
                <w:sz w:val="20"/>
              </w:rPr>
              <w:t xml:space="preserve">
2004-2015 жылдарға </w:t>
            </w:r>
            <w:r>
              <w:br/>
            </w:r>
            <w:r>
              <w:rPr>
                <w:rFonts w:ascii="Times New Roman"/>
                <w:b w:val="false"/>
                <w:i w:val="false"/>
                <w:color w:val="000000"/>
                <w:sz w:val="20"/>
              </w:rPr>
              <w:t xml:space="preserve">
арналған тұжырымда- </w:t>
            </w:r>
            <w:r>
              <w:br/>
            </w:r>
            <w:r>
              <w:rPr>
                <w:rFonts w:ascii="Times New Roman"/>
                <w:b w:val="false"/>
                <w:i w:val="false"/>
                <w:color w:val="000000"/>
                <w:sz w:val="20"/>
              </w:rPr>
              <w:t xml:space="preserve">
масының 5-тармағына </w:t>
            </w:r>
            <w:r>
              <w:br/>
            </w:r>
            <w:r>
              <w:rPr>
                <w:rFonts w:ascii="Times New Roman"/>
                <w:b w:val="false"/>
                <w:i w:val="false"/>
                <w:color w:val="000000"/>
                <w:sz w:val="20"/>
              </w:rPr>
              <w:t xml:space="preserve">
сәйкес әзірленуде)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24438,4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w:t>
            </w:r>
            <w:r>
              <w:br/>
            </w:r>
            <w:r>
              <w:rPr>
                <w:rFonts w:ascii="Times New Roman"/>
                <w:b w:val="false"/>
                <w:i w:val="false"/>
                <w:color w:val="000000"/>
                <w:sz w:val="20"/>
              </w:rPr>
              <w:t xml:space="preserve">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24472,9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әзірленетіндері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24472,9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әзірленетіндері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24438,4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Бас </w:t>
            </w:r>
            <w:r>
              <w:br/>
            </w:r>
            <w:r>
              <w:rPr>
                <w:rFonts w:ascii="Times New Roman"/>
                <w:b w:val="false"/>
                <w:i w:val="false"/>
                <w:color w:val="000000"/>
                <w:sz w:val="20"/>
              </w:rPr>
              <w:t xml:space="preserve">
прокуратурасы (502)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мемлекеттiк </w:t>
            </w:r>
            <w:r>
              <w:br/>
            </w:r>
            <w:r>
              <w:rPr>
                <w:rFonts w:ascii="Times New Roman"/>
                <w:b w:val="false"/>
                <w:i w:val="false"/>
                <w:color w:val="000000"/>
                <w:sz w:val="20"/>
              </w:rPr>
              <w:t xml:space="preserve">
құқықтық статистиканы </w:t>
            </w:r>
            <w:r>
              <w:br/>
            </w:r>
            <w:r>
              <w:rPr>
                <w:rFonts w:ascii="Times New Roman"/>
                <w:b w:val="false"/>
                <w:i w:val="false"/>
                <w:color w:val="000000"/>
                <w:sz w:val="20"/>
              </w:rPr>
              <w:t xml:space="preserve">
және арнайы есепке </w:t>
            </w:r>
            <w:r>
              <w:br/>
            </w:r>
            <w:r>
              <w:rPr>
                <w:rFonts w:ascii="Times New Roman"/>
                <w:b w:val="false"/>
                <w:i w:val="false"/>
                <w:color w:val="000000"/>
                <w:sz w:val="20"/>
              </w:rPr>
              <w:t xml:space="preserve">
алуды дамытудың </w:t>
            </w:r>
            <w:r>
              <w:br/>
            </w:r>
            <w:r>
              <w:rPr>
                <w:rFonts w:ascii="Times New Roman"/>
                <w:b w:val="false"/>
                <w:i w:val="false"/>
                <w:color w:val="000000"/>
                <w:sz w:val="20"/>
              </w:rPr>
              <w:t xml:space="preserve">
2005-2007 жылдарға </w:t>
            </w:r>
            <w:r>
              <w:br/>
            </w:r>
            <w:r>
              <w:rPr>
                <w:rFonts w:ascii="Times New Roman"/>
                <w:b w:val="false"/>
                <w:i w:val="false"/>
                <w:color w:val="000000"/>
                <w:sz w:val="20"/>
              </w:rPr>
              <w:t xml:space="preserve">
арналған бағдарламасы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Yкiметiнiң 2004 </w:t>
            </w:r>
            <w:r>
              <w:br/>
            </w:r>
            <w:r>
              <w:rPr>
                <w:rFonts w:ascii="Times New Roman"/>
                <w:b w:val="false"/>
                <w:i w:val="false"/>
                <w:color w:val="000000"/>
                <w:sz w:val="20"/>
              </w:rPr>
              <w:t xml:space="preserve">
жылғы 24 желтоқсандағы </w:t>
            </w:r>
            <w:r>
              <w:br/>
            </w:r>
            <w:r>
              <w:rPr>
                <w:rFonts w:ascii="Times New Roman"/>
                <w:b w:val="false"/>
                <w:i w:val="false"/>
                <w:color w:val="000000"/>
                <w:sz w:val="20"/>
              </w:rPr>
              <w:t xml:space="preserve">
N 1374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ұзарту)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1152,3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w:t>
            </w:r>
            <w:r>
              <w:br/>
            </w:r>
            <w:r>
              <w:rPr>
                <w:rFonts w:ascii="Times New Roman"/>
                <w:b w:val="false"/>
                <w:i w:val="false"/>
                <w:color w:val="000000"/>
                <w:sz w:val="20"/>
              </w:rPr>
              <w:t xml:space="preserve">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1152,3 
</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1152,3 </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1152,3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Ақпараттандыру және </w:t>
            </w:r>
            <w:r>
              <w:br/>
            </w:r>
            <w:r>
              <w:rPr>
                <w:rFonts w:ascii="Times New Roman"/>
                <w:b w:val="false"/>
                <w:i w:val="false"/>
                <w:color w:val="000000"/>
                <w:sz w:val="20"/>
              </w:rPr>
              <w:t xml:space="preserve">
байланыс агенттігі (603)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почта-жинақтау </w:t>
            </w:r>
            <w:r>
              <w:br/>
            </w:r>
            <w:r>
              <w:rPr>
                <w:rFonts w:ascii="Times New Roman"/>
                <w:b w:val="false"/>
                <w:i w:val="false"/>
                <w:color w:val="000000"/>
                <w:sz w:val="20"/>
              </w:rPr>
              <w:t xml:space="preserve">
жүйесiн дамытудың </w:t>
            </w:r>
            <w:r>
              <w:br/>
            </w:r>
            <w:r>
              <w:rPr>
                <w:rFonts w:ascii="Times New Roman"/>
                <w:b w:val="false"/>
                <w:i w:val="false"/>
                <w:color w:val="000000"/>
                <w:sz w:val="20"/>
              </w:rPr>
              <w:t xml:space="preserve">
2005-2010 жылдарға </w:t>
            </w:r>
            <w:r>
              <w:br/>
            </w:r>
            <w:r>
              <w:rPr>
                <w:rFonts w:ascii="Times New Roman"/>
                <w:b w:val="false"/>
                <w:i w:val="false"/>
                <w:color w:val="000000"/>
                <w:sz w:val="20"/>
              </w:rPr>
              <w:t xml:space="preserve">
арналған бағдарламасы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Yкiметiнiң 2004 </w:t>
            </w:r>
            <w:r>
              <w:br/>
            </w:r>
            <w:r>
              <w:rPr>
                <w:rFonts w:ascii="Times New Roman"/>
                <w:b w:val="false"/>
                <w:i w:val="false"/>
                <w:color w:val="000000"/>
                <w:sz w:val="20"/>
              </w:rPr>
              <w:t xml:space="preserve">
жылғы 20 қазандағы </w:t>
            </w:r>
            <w:r>
              <w:br/>
            </w:r>
            <w:r>
              <w:rPr>
                <w:rFonts w:ascii="Times New Roman"/>
                <w:b w:val="false"/>
                <w:i w:val="false"/>
                <w:color w:val="000000"/>
                <w:sz w:val="20"/>
              </w:rPr>
              <w:t xml:space="preserve">
N 1077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телекоммуникация </w:t>
            </w:r>
            <w:r>
              <w:br/>
            </w:r>
            <w:r>
              <w:rPr>
                <w:rFonts w:ascii="Times New Roman"/>
                <w:b w:val="false"/>
                <w:i w:val="false"/>
                <w:color w:val="000000"/>
                <w:sz w:val="20"/>
              </w:rPr>
              <w:t xml:space="preserve">
саласын дамытудың </w:t>
            </w:r>
            <w:r>
              <w:br/>
            </w:r>
            <w:r>
              <w:rPr>
                <w:rFonts w:ascii="Times New Roman"/>
                <w:b w:val="false"/>
                <w:i w:val="false"/>
                <w:color w:val="000000"/>
                <w:sz w:val="20"/>
              </w:rPr>
              <w:t xml:space="preserve">
2006-2008 жылдарға </w:t>
            </w:r>
            <w:r>
              <w:br/>
            </w:r>
            <w:r>
              <w:rPr>
                <w:rFonts w:ascii="Times New Roman"/>
                <w:b w:val="false"/>
                <w:i w:val="false"/>
                <w:color w:val="000000"/>
                <w:sz w:val="20"/>
              </w:rPr>
              <w:t xml:space="preserve">
арналған бағдарламасы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Үкіметінің 2006 </w:t>
            </w:r>
            <w:r>
              <w:br/>
            </w:r>
            <w:r>
              <w:rPr>
                <w:rFonts w:ascii="Times New Roman"/>
                <w:b w:val="false"/>
                <w:i w:val="false"/>
                <w:color w:val="000000"/>
                <w:sz w:val="20"/>
              </w:rPr>
              <w:t xml:space="preserve">
жылғы 7 маусымдағы </w:t>
            </w:r>
            <w:r>
              <w:br/>
            </w:r>
            <w:r>
              <w:rPr>
                <w:rFonts w:ascii="Times New Roman"/>
                <w:b w:val="false"/>
                <w:i w:val="false"/>
                <w:color w:val="000000"/>
                <w:sz w:val="20"/>
              </w:rPr>
              <w:t xml:space="preserve">
N 519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254,2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сындағы ақпараттық </w:t>
            </w:r>
            <w:r>
              <w:br/>
            </w:r>
            <w:r>
              <w:rPr>
                <w:rFonts w:ascii="Times New Roman"/>
                <w:b w:val="false"/>
                <w:i w:val="false"/>
                <w:color w:val="000000"/>
                <w:sz w:val="20"/>
              </w:rPr>
              <w:t xml:space="preserve">
теңсіздікті төменде- </w:t>
            </w:r>
            <w:r>
              <w:br/>
            </w:r>
            <w:r>
              <w:rPr>
                <w:rFonts w:ascii="Times New Roman"/>
                <w:b w:val="false"/>
                <w:i w:val="false"/>
                <w:color w:val="000000"/>
                <w:sz w:val="20"/>
              </w:rPr>
              <w:t xml:space="preserve">
тудің 2007-2009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(Қазақс- </w:t>
            </w:r>
            <w:r>
              <w:br/>
            </w:r>
            <w:r>
              <w:rPr>
                <w:rFonts w:ascii="Times New Roman"/>
                <w:b w:val="false"/>
                <w:i w:val="false"/>
                <w:color w:val="000000"/>
                <w:sz w:val="20"/>
              </w:rPr>
              <w:t xml:space="preserve">
тан Республикасы </w:t>
            </w:r>
            <w:r>
              <w:br/>
            </w:r>
            <w:r>
              <w:rPr>
                <w:rFonts w:ascii="Times New Roman"/>
                <w:b w:val="false"/>
                <w:i w:val="false"/>
                <w:color w:val="000000"/>
                <w:sz w:val="20"/>
              </w:rPr>
              <w:t xml:space="preserve">
Үкіметінің 2006 жылғы </w:t>
            </w:r>
            <w:r>
              <w:br/>
            </w:r>
            <w:r>
              <w:rPr>
                <w:rFonts w:ascii="Times New Roman"/>
                <w:b w:val="false"/>
                <w:i w:val="false"/>
                <w:color w:val="000000"/>
                <w:sz w:val="20"/>
              </w:rPr>
              <w:t xml:space="preserve">
13 қазандағы N 995 </w:t>
            </w:r>
            <w:r>
              <w:br/>
            </w:r>
            <w:r>
              <w:rPr>
                <w:rFonts w:ascii="Times New Roman"/>
                <w:b w:val="false"/>
                <w:i w:val="false"/>
                <w:color w:val="000000"/>
                <w:sz w:val="20"/>
              </w:rPr>
              <w:t xml:space="preserve">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4373,5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"Электрондық </w:t>
            </w:r>
            <w:r>
              <w:br/>
            </w:r>
            <w:r>
              <w:rPr>
                <w:rFonts w:ascii="Times New Roman"/>
                <w:b w:val="false"/>
                <w:i w:val="false"/>
                <w:color w:val="000000"/>
                <w:sz w:val="20"/>
              </w:rPr>
              <w:t xml:space="preserve">
Үкіметті" дамытудың </w:t>
            </w:r>
            <w:r>
              <w:br/>
            </w:r>
            <w:r>
              <w:rPr>
                <w:rFonts w:ascii="Times New Roman"/>
                <w:b w:val="false"/>
                <w:i w:val="false"/>
                <w:color w:val="000000"/>
                <w:sz w:val="20"/>
              </w:rPr>
              <w:t xml:space="preserve">
2008-2010 жылдарға </w:t>
            </w:r>
            <w:r>
              <w:br/>
            </w:r>
            <w:r>
              <w:rPr>
                <w:rFonts w:ascii="Times New Roman"/>
                <w:b w:val="false"/>
                <w:i w:val="false"/>
                <w:color w:val="000000"/>
                <w:sz w:val="20"/>
              </w:rPr>
              <w:t xml:space="preserve">
арналған мемлекеттік </w:t>
            </w:r>
            <w:r>
              <w:br/>
            </w:r>
            <w:r>
              <w:rPr>
                <w:rFonts w:ascii="Times New Roman"/>
                <w:b w:val="false"/>
                <w:i w:val="false"/>
                <w:color w:val="000000"/>
                <w:sz w:val="20"/>
              </w:rPr>
              <w:t xml:space="preserve">
бағдарламасы (Қазақс- </w:t>
            </w:r>
            <w:r>
              <w:br/>
            </w:r>
            <w:r>
              <w:rPr>
                <w:rFonts w:ascii="Times New Roman"/>
                <w:b w:val="false"/>
                <w:i w:val="false"/>
                <w:color w:val="000000"/>
                <w:sz w:val="20"/>
              </w:rPr>
              <w:t xml:space="preserve">
тан Республикасы </w:t>
            </w:r>
            <w:r>
              <w:br/>
            </w:r>
            <w:r>
              <w:rPr>
                <w:rFonts w:ascii="Times New Roman"/>
                <w:b w:val="false"/>
                <w:i w:val="false"/>
                <w:color w:val="000000"/>
                <w:sz w:val="20"/>
              </w:rPr>
              <w:t xml:space="preserve">
Үкіметінің 2007 жылғы </w:t>
            </w:r>
            <w:r>
              <w:br/>
            </w:r>
            <w:r>
              <w:rPr>
                <w:rFonts w:ascii="Times New Roman"/>
                <w:b w:val="false"/>
                <w:i w:val="false"/>
                <w:color w:val="000000"/>
                <w:sz w:val="20"/>
              </w:rPr>
              <w:t xml:space="preserve">
30 қараша N 1155-1 </w:t>
            </w:r>
            <w:r>
              <w:br/>
            </w:r>
            <w:r>
              <w:rPr>
                <w:rFonts w:ascii="Times New Roman"/>
                <w:b w:val="false"/>
                <w:i w:val="false"/>
                <w:color w:val="000000"/>
                <w:sz w:val="20"/>
              </w:rPr>
              <w:t xml:space="preserve">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13532,0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жийны: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7352,6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20159,7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20159,7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ішіндегі қолданыстағылары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20159,7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Статистика агенттігі (606)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мемлекеттiк </w:t>
            </w:r>
            <w:r>
              <w:br/>
            </w:r>
            <w:r>
              <w:rPr>
                <w:rFonts w:ascii="Times New Roman"/>
                <w:b w:val="false"/>
                <w:i w:val="false"/>
                <w:color w:val="000000"/>
                <w:sz w:val="20"/>
              </w:rPr>
              <w:t xml:space="preserve">
статистикасын жетiлдi- </w:t>
            </w:r>
            <w:r>
              <w:br/>
            </w:r>
            <w:r>
              <w:rPr>
                <w:rFonts w:ascii="Times New Roman"/>
                <w:b w:val="false"/>
                <w:i w:val="false"/>
                <w:color w:val="000000"/>
                <w:sz w:val="20"/>
              </w:rPr>
              <w:t xml:space="preserve">
рудiң 2006-2008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(Қазақ- </w:t>
            </w:r>
            <w:r>
              <w:br/>
            </w:r>
            <w:r>
              <w:rPr>
                <w:rFonts w:ascii="Times New Roman"/>
                <w:b w:val="false"/>
                <w:i w:val="false"/>
                <w:color w:val="000000"/>
                <w:sz w:val="20"/>
              </w:rPr>
              <w:t xml:space="preserve">
стан Республикасы </w:t>
            </w:r>
            <w:r>
              <w:br/>
            </w:r>
            <w:r>
              <w:rPr>
                <w:rFonts w:ascii="Times New Roman"/>
                <w:b w:val="false"/>
                <w:i w:val="false"/>
                <w:color w:val="000000"/>
                <w:sz w:val="20"/>
              </w:rPr>
              <w:t xml:space="preserve">
Yкiметiнiң 2006 жылғы </w:t>
            </w:r>
            <w:r>
              <w:br/>
            </w:r>
            <w:r>
              <w:rPr>
                <w:rFonts w:ascii="Times New Roman"/>
                <w:b w:val="false"/>
                <w:i w:val="false"/>
                <w:color w:val="000000"/>
                <w:sz w:val="20"/>
              </w:rPr>
              <w:t xml:space="preserve">
6 ақпандағы N 71 </w:t>
            </w:r>
            <w:r>
              <w:br/>
            </w:r>
            <w:r>
              <w:rPr>
                <w:rFonts w:ascii="Times New Roman"/>
                <w:b w:val="false"/>
                <w:i w:val="false"/>
                <w:color w:val="000000"/>
                <w:sz w:val="20"/>
              </w:rPr>
              <w:t xml:space="preserve">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ішіндегі қолданыстағылары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монополияларды реттеу </w:t>
            </w:r>
            <w:r>
              <w:br/>
            </w:r>
            <w:r>
              <w:rPr>
                <w:rFonts w:ascii="Times New Roman"/>
                <w:b w:val="false"/>
                <w:i w:val="false"/>
                <w:color w:val="000000"/>
                <w:sz w:val="20"/>
              </w:rPr>
              <w:t xml:space="preserve">
агенттігі (203)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w:t>
            </w:r>
            <w:r>
              <w:br/>
            </w:r>
            <w:r>
              <w:rPr>
                <w:rFonts w:ascii="Times New Roman"/>
                <w:b w:val="false"/>
                <w:i w:val="false"/>
                <w:color w:val="000000"/>
                <w:sz w:val="20"/>
              </w:rPr>
              <w:t xml:space="preserve">
саласындағы тариф </w:t>
            </w:r>
            <w:r>
              <w:br/>
            </w:r>
            <w:r>
              <w:rPr>
                <w:rFonts w:ascii="Times New Roman"/>
                <w:b w:val="false"/>
                <w:i w:val="false"/>
                <w:color w:val="000000"/>
                <w:sz w:val="20"/>
              </w:rPr>
              <w:t xml:space="preserve">
саясатын жетілдірудің </w:t>
            </w:r>
            <w:r>
              <w:br/>
            </w:r>
            <w:r>
              <w:rPr>
                <w:rFonts w:ascii="Times New Roman"/>
                <w:b w:val="false"/>
                <w:i w:val="false"/>
                <w:color w:val="000000"/>
                <w:sz w:val="20"/>
              </w:rPr>
              <w:t xml:space="preserve">
2008-2010 жылдарға </w:t>
            </w:r>
            <w:r>
              <w:br/>
            </w:r>
            <w:r>
              <w:rPr>
                <w:rFonts w:ascii="Times New Roman"/>
                <w:b w:val="false"/>
                <w:i w:val="false"/>
                <w:color w:val="000000"/>
                <w:sz w:val="20"/>
              </w:rPr>
              <w:t xml:space="preserve">
арналған кешенді </w:t>
            </w:r>
            <w:r>
              <w:br/>
            </w:r>
            <w:r>
              <w:rPr>
                <w:rFonts w:ascii="Times New Roman"/>
                <w:b w:val="false"/>
                <w:i w:val="false"/>
                <w:color w:val="000000"/>
                <w:sz w:val="20"/>
              </w:rPr>
              <w:t xml:space="preserve">
шараларының" бағдар- </w:t>
            </w:r>
            <w:r>
              <w:br/>
            </w:r>
            <w:r>
              <w:rPr>
                <w:rFonts w:ascii="Times New Roman"/>
                <w:b w:val="false"/>
                <w:i w:val="false"/>
                <w:color w:val="000000"/>
                <w:sz w:val="20"/>
              </w:rPr>
              <w:t xml:space="preserve">
ламасы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2007 жылғы </w:t>
            </w:r>
            <w:r>
              <w:br/>
            </w:r>
            <w:r>
              <w:rPr>
                <w:rFonts w:ascii="Times New Roman"/>
                <w:b w:val="false"/>
                <w:i w:val="false"/>
                <w:color w:val="000000"/>
                <w:sz w:val="20"/>
              </w:rPr>
              <w:t xml:space="preserve">
24 желтоқсандағы N </w:t>
            </w:r>
            <w:r>
              <w:br/>
            </w:r>
            <w:r>
              <w:rPr>
                <w:rFonts w:ascii="Times New Roman"/>
                <w:b w:val="false"/>
                <w:i w:val="false"/>
                <w:color w:val="000000"/>
                <w:sz w:val="20"/>
              </w:rPr>
              <w:t xml:space="preserve">
1279 қаулысы)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328,1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ішіндегі қолданыстағылары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242"/>
        <w:gridCol w:w="1242"/>
        <w:gridCol w:w="993"/>
        <w:gridCol w:w="1013"/>
        <w:gridCol w:w="1093"/>
        <w:gridCol w:w="1073"/>
        <w:gridCol w:w="1313"/>
        <w:gridCol w:w="1233"/>
        <w:gridCol w:w="1473"/>
        <w:gridCol w:w="135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10252,5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12906,7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115739,10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105506,70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102045,0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102045,0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13694,1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12906,7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11973,3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12906,7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4402,2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13185,9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4629,8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17588,1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4629,8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4629,8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4629,8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33"/>
        <w:gridCol w:w="713"/>
        <w:gridCol w:w="693"/>
        <w:gridCol w:w="853"/>
        <w:gridCol w:w="3853"/>
        <w:gridCol w:w="1693"/>
        <w:gridCol w:w="1293"/>
        <w:gridCol w:w="1253"/>
        <w:gridCol w:w="12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Жер ресурстарын </w:t>
            </w:r>
            <w:r>
              <w:br/>
            </w:r>
            <w:r>
              <w:rPr>
                <w:rFonts w:ascii="Times New Roman"/>
                <w:b w:val="false"/>
                <w:i w:val="false"/>
                <w:color w:val="000000"/>
                <w:sz w:val="20"/>
              </w:rPr>
              <w:t xml:space="preserve">
басқару агенттігі (614)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мақсатындағы </w:t>
            </w:r>
            <w:r>
              <w:br/>
            </w:r>
            <w:r>
              <w:rPr>
                <w:rFonts w:ascii="Times New Roman"/>
                <w:b w:val="false"/>
                <w:i w:val="false"/>
                <w:color w:val="000000"/>
                <w:sz w:val="20"/>
              </w:rPr>
              <w:t xml:space="preserve">
жерлердi ұтымды </w:t>
            </w:r>
            <w:r>
              <w:br/>
            </w:r>
            <w:r>
              <w:rPr>
                <w:rFonts w:ascii="Times New Roman"/>
                <w:b w:val="false"/>
                <w:i w:val="false"/>
                <w:color w:val="000000"/>
                <w:sz w:val="20"/>
              </w:rPr>
              <w:t xml:space="preserve">
пайдалану жөнiндегi </w:t>
            </w:r>
            <w:r>
              <w:br/>
            </w:r>
            <w:r>
              <w:rPr>
                <w:rFonts w:ascii="Times New Roman"/>
                <w:b w:val="false"/>
                <w:i w:val="false"/>
                <w:color w:val="000000"/>
                <w:sz w:val="20"/>
              </w:rPr>
              <w:t xml:space="preserve">
2005-2007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2005 </w:t>
            </w:r>
            <w:r>
              <w:br/>
            </w:r>
            <w:r>
              <w:rPr>
                <w:rFonts w:ascii="Times New Roman"/>
                <w:b w:val="false"/>
                <w:i w:val="false"/>
                <w:color w:val="000000"/>
                <w:sz w:val="20"/>
              </w:rPr>
              <w:t xml:space="preserve">
жылғы 5 қаңтардағы </w:t>
            </w:r>
            <w:r>
              <w:br/>
            </w:r>
            <w:r>
              <w:rPr>
                <w:rFonts w:ascii="Times New Roman"/>
                <w:b w:val="false"/>
                <w:i w:val="false"/>
                <w:color w:val="000000"/>
                <w:sz w:val="20"/>
              </w:rPr>
              <w:t xml:space="preserve">
N 3 қаулысы)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ұзарту)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геодезияны </w:t>
            </w:r>
            <w:r>
              <w:br/>
            </w:r>
            <w:r>
              <w:rPr>
                <w:rFonts w:ascii="Times New Roman"/>
                <w:b w:val="false"/>
                <w:i w:val="false"/>
                <w:color w:val="000000"/>
                <w:sz w:val="20"/>
              </w:rPr>
              <w:t xml:space="preserve">
және картографияны </w:t>
            </w:r>
            <w:r>
              <w:br/>
            </w:r>
            <w:r>
              <w:rPr>
                <w:rFonts w:ascii="Times New Roman"/>
                <w:b w:val="false"/>
                <w:i w:val="false"/>
                <w:color w:val="000000"/>
                <w:sz w:val="20"/>
              </w:rPr>
              <w:t xml:space="preserve">
дамытудың 2005-2007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Yкiметiнiң </w:t>
            </w:r>
            <w:r>
              <w:br/>
            </w:r>
            <w:r>
              <w:rPr>
                <w:rFonts w:ascii="Times New Roman"/>
                <w:b w:val="false"/>
                <w:i w:val="false"/>
                <w:color w:val="000000"/>
                <w:sz w:val="20"/>
              </w:rPr>
              <w:t xml:space="preserve">
2004 жылғы 31 </w:t>
            </w:r>
            <w:r>
              <w:br/>
            </w:r>
            <w:r>
              <w:rPr>
                <w:rFonts w:ascii="Times New Roman"/>
                <w:b w:val="false"/>
                <w:i w:val="false"/>
                <w:color w:val="000000"/>
                <w:sz w:val="20"/>
              </w:rPr>
              <w:t xml:space="preserve">
желтоқсандағы N </w:t>
            </w:r>
            <w:r>
              <w:br/>
            </w:r>
            <w:r>
              <w:rPr>
                <w:rFonts w:ascii="Times New Roman"/>
                <w:b w:val="false"/>
                <w:i w:val="false"/>
                <w:color w:val="000000"/>
                <w:sz w:val="20"/>
              </w:rPr>
              <w:t xml:space="preserve">
1455 қаулысы)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ұзарту)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орган бойынша </w:t>
            </w:r>
            <w:r>
              <w:br/>
            </w:r>
            <w:r>
              <w:rPr>
                <w:rFonts w:ascii="Times New Roman"/>
                <w:b w:val="false"/>
                <w:i w:val="false"/>
                <w:color w:val="000000"/>
                <w:sz w:val="20"/>
              </w:rPr>
              <w:t xml:space="preserve">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2349,8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 </w:t>
            </w:r>
            <w:r>
              <w:br/>
            </w:r>
            <w:r>
              <w:rPr>
                <w:rFonts w:ascii="Times New Roman"/>
                <w:b w:val="false"/>
                <w:i w:val="false"/>
                <w:color w:val="000000"/>
                <w:sz w:val="20"/>
              </w:rPr>
              <w:t xml:space="preserve">
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қылмысқа </w:t>
            </w:r>
            <w:r>
              <w:br/>
            </w:r>
            <w:r>
              <w:rPr>
                <w:rFonts w:ascii="Times New Roman"/>
                <w:b w:val="false"/>
                <w:i w:val="false"/>
                <w:color w:val="000000"/>
                <w:sz w:val="20"/>
              </w:rPr>
              <w:t xml:space="preserve">
және сыбайлас жемқорлыққа қарсы күрес </w:t>
            </w:r>
            <w:r>
              <w:br/>
            </w:r>
            <w:r>
              <w:rPr>
                <w:rFonts w:ascii="Times New Roman"/>
                <w:b w:val="false"/>
                <w:i w:val="false"/>
                <w:color w:val="000000"/>
                <w:sz w:val="20"/>
              </w:rPr>
              <w:t xml:space="preserve">
агенттігі (қаржы полициясы) (618)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экономика </w:t>
            </w:r>
            <w:r>
              <w:br/>
            </w:r>
            <w:r>
              <w:rPr>
                <w:rFonts w:ascii="Times New Roman"/>
                <w:b w:val="false"/>
                <w:i w:val="false"/>
                <w:color w:val="000000"/>
                <w:sz w:val="20"/>
              </w:rPr>
              <w:t xml:space="preserve">
саласындағы құқық </w:t>
            </w:r>
            <w:r>
              <w:br/>
            </w:r>
            <w:r>
              <w:rPr>
                <w:rFonts w:ascii="Times New Roman"/>
                <w:b w:val="false"/>
                <w:i w:val="false"/>
                <w:color w:val="000000"/>
                <w:sz w:val="20"/>
              </w:rPr>
              <w:t xml:space="preserve">
бұзушылықтарға </w:t>
            </w:r>
            <w:r>
              <w:br/>
            </w:r>
            <w:r>
              <w:rPr>
                <w:rFonts w:ascii="Times New Roman"/>
                <w:b w:val="false"/>
                <w:i w:val="false"/>
                <w:color w:val="000000"/>
                <w:sz w:val="20"/>
              </w:rPr>
              <w:t xml:space="preserve">
қарсы күрестің </w:t>
            </w:r>
            <w:r>
              <w:br/>
            </w:r>
            <w:r>
              <w:rPr>
                <w:rFonts w:ascii="Times New Roman"/>
                <w:b w:val="false"/>
                <w:i w:val="false"/>
                <w:color w:val="000000"/>
                <w:sz w:val="20"/>
              </w:rPr>
              <w:t xml:space="preserve">
2005-2007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2004 </w:t>
            </w:r>
            <w:r>
              <w:br/>
            </w:r>
            <w:r>
              <w:rPr>
                <w:rFonts w:ascii="Times New Roman"/>
                <w:b w:val="false"/>
                <w:i w:val="false"/>
                <w:color w:val="000000"/>
                <w:sz w:val="20"/>
              </w:rPr>
              <w:t xml:space="preserve">
жылғы 27 желтоқ- </w:t>
            </w:r>
            <w:r>
              <w:br/>
            </w:r>
            <w:r>
              <w:rPr>
                <w:rFonts w:ascii="Times New Roman"/>
                <w:b w:val="false"/>
                <w:i w:val="false"/>
                <w:color w:val="000000"/>
                <w:sz w:val="20"/>
              </w:rPr>
              <w:t xml:space="preserve">
сандағы N 1401 </w:t>
            </w:r>
            <w:r>
              <w:br/>
            </w:r>
            <w:r>
              <w:rPr>
                <w:rFonts w:ascii="Times New Roman"/>
                <w:b w:val="false"/>
                <w:i w:val="false"/>
                <w:color w:val="000000"/>
                <w:sz w:val="20"/>
              </w:rPr>
              <w:t xml:space="preserve">
қаулысы)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ұзарту)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 </w:t>
            </w:r>
            <w:r>
              <w:br/>
            </w:r>
            <w:r>
              <w:rPr>
                <w:rFonts w:ascii="Times New Roman"/>
                <w:b w:val="false"/>
                <w:i w:val="false"/>
                <w:color w:val="000000"/>
                <w:sz w:val="20"/>
              </w:rPr>
              <w:t xml:space="preserve">
қа қарсы күрестiң </w:t>
            </w:r>
            <w:r>
              <w:br/>
            </w:r>
            <w:r>
              <w:rPr>
                <w:rFonts w:ascii="Times New Roman"/>
                <w:b w:val="false"/>
                <w:i w:val="false"/>
                <w:color w:val="000000"/>
                <w:sz w:val="20"/>
              </w:rPr>
              <w:t xml:space="preserve">
2006-2010 жылдарға </w:t>
            </w:r>
            <w:r>
              <w:br/>
            </w:r>
            <w:r>
              <w:rPr>
                <w:rFonts w:ascii="Times New Roman"/>
                <w:b w:val="false"/>
                <w:i w:val="false"/>
                <w:color w:val="000000"/>
                <w:sz w:val="20"/>
              </w:rPr>
              <w:t xml:space="preserve">
арналған мемлекет- </w:t>
            </w:r>
            <w:r>
              <w:br/>
            </w:r>
            <w:r>
              <w:rPr>
                <w:rFonts w:ascii="Times New Roman"/>
                <w:b w:val="false"/>
                <w:i w:val="false"/>
                <w:color w:val="000000"/>
                <w:sz w:val="20"/>
              </w:rPr>
              <w:t xml:space="preserve">
тiк бағдарламасы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Президенті- </w:t>
            </w:r>
            <w:r>
              <w:br/>
            </w:r>
            <w:r>
              <w:rPr>
                <w:rFonts w:ascii="Times New Roman"/>
                <w:b w:val="false"/>
                <w:i w:val="false"/>
                <w:color w:val="000000"/>
                <w:sz w:val="20"/>
              </w:rPr>
              <w:t xml:space="preserve">
нің 2005 жылғы 23 </w:t>
            </w:r>
            <w:r>
              <w:br/>
            </w:r>
            <w:r>
              <w:rPr>
                <w:rFonts w:ascii="Times New Roman"/>
                <w:b w:val="false"/>
                <w:i w:val="false"/>
                <w:color w:val="000000"/>
                <w:sz w:val="20"/>
              </w:rPr>
              <w:t xml:space="preserve">
желтоқсандағы N </w:t>
            </w:r>
            <w:r>
              <w:br/>
            </w:r>
            <w:r>
              <w:rPr>
                <w:rFonts w:ascii="Times New Roman"/>
                <w:b w:val="false"/>
                <w:i w:val="false"/>
                <w:color w:val="000000"/>
                <w:sz w:val="20"/>
              </w:rPr>
              <w:t xml:space="preserve">
1686 Жарлығы)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орган бойынша </w:t>
            </w:r>
            <w:r>
              <w:br/>
            </w:r>
            <w:r>
              <w:rPr>
                <w:rFonts w:ascii="Times New Roman"/>
                <w:b w:val="false"/>
                <w:i w:val="false"/>
                <w:color w:val="000000"/>
                <w:sz w:val="20"/>
              </w:rPr>
              <w:t xml:space="preserve">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517,9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 </w:t>
            </w:r>
            <w:r>
              <w:br/>
            </w:r>
            <w:r>
              <w:rPr>
                <w:rFonts w:ascii="Times New Roman"/>
                <w:b w:val="false"/>
                <w:i w:val="false"/>
                <w:color w:val="000000"/>
                <w:sz w:val="20"/>
              </w:rPr>
              <w:t xml:space="preserve">
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w:t>
            </w:r>
            <w:r>
              <w:br/>
            </w:r>
            <w:r>
              <w:rPr>
                <w:rFonts w:ascii="Times New Roman"/>
                <w:b w:val="false"/>
                <w:i w:val="false"/>
                <w:color w:val="000000"/>
                <w:sz w:val="20"/>
              </w:rPr>
              <w:t xml:space="preserve">
ғарыш агенттігі (601)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жылдарға </w:t>
            </w:r>
            <w:r>
              <w:br/>
            </w:r>
            <w:r>
              <w:rPr>
                <w:rFonts w:ascii="Times New Roman"/>
                <w:b w:val="false"/>
                <w:i w:val="false"/>
                <w:color w:val="000000"/>
                <w:sz w:val="20"/>
              </w:rPr>
              <w:t xml:space="preserve">
арналған "Байқоңыр" </w:t>
            </w:r>
            <w:r>
              <w:br/>
            </w:r>
            <w:r>
              <w:rPr>
                <w:rFonts w:ascii="Times New Roman"/>
                <w:b w:val="false"/>
                <w:i w:val="false"/>
                <w:color w:val="000000"/>
                <w:sz w:val="20"/>
              </w:rPr>
              <w:t xml:space="preserve">
кешенінің инфра- </w:t>
            </w:r>
            <w:r>
              <w:br/>
            </w:r>
            <w:r>
              <w:rPr>
                <w:rFonts w:ascii="Times New Roman"/>
                <w:b w:val="false"/>
                <w:i w:val="false"/>
                <w:color w:val="000000"/>
                <w:sz w:val="20"/>
              </w:rPr>
              <w:t xml:space="preserve">
құрылымын дамыту"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Үкіметінің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қыркүйектегі N 954 </w:t>
            </w:r>
            <w:r>
              <w:br/>
            </w:r>
            <w:r>
              <w:rPr>
                <w:rFonts w:ascii="Times New Roman"/>
                <w:b w:val="false"/>
                <w:i w:val="false"/>
                <w:color w:val="000000"/>
                <w:sz w:val="20"/>
              </w:rPr>
              <w:t xml:space="preserve">
қаулысы)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касында ғарыш </w:t>
            </w:r>
            <w:r>
              <w:br/>
            </w:r>
            <w:r>
              <w:rPr>
                <w:rFonts w:ascii="Times New Roman"/>
                <w:b w:val="false"/>
                <w:i w:val="false"/>
                <w:color w:val="000000"/>
                <w:sz w:val="20"/>
              </w:rPr>
              <w:t xml:space="preserve">
қызметін дамытудың </w:t>
            </w:r>
            <w:r>
              <w:br/>
            </w:r>
            <w:r>
              <w:rPr>
                <w:rFonts w:ascii="Times New Roman"/>
                <w:b w:val="false"/>
                <w:i w:val="false"/>
                <w:color w:val="000000"/>
                <w:sz w:val="20"/>
              </w:rPr>
              <w:t xml:space="preserve">
2008-2020 жылдарға </w:t>
            </w:r>
            <w:r>
              <w:br/>
            </w:r>
            <w:r>
              <w:rPr>
                <w:rFonts w:ascii="Times New Roman"/>
                <w:b w:val="false"/>
                <w:i w:val="false"/>
                <w:color w:val="000000"/>
                <w:sz w:val="20"/>
              </w:rPr>
              <w:t xml:space="preserve">
арналған мемлекет- </w:t>
            </w:r>
            <w:r>
              <w:br/>
            </w:r>
            <w:r>
              <w:rPr>
                <w:rFonts w:ascii="Times New Roman"/>
                <w:b w:val="false"/>
                <w:i w:val="false"/>
                <w:color w:val="000000"/>
                <w:sz w:val="20"/>
              </w:rPr>
              <w:t xml:space="preserve">
тік бағдарламасы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Премьер-Ми- </w:t>
            </w:r>
            <w:r>
              <w:br/>
            </w:r>
            <w:r>
              <w:rPr>
                <w:rFonts w:ascii="Times New Roman"/>
                <w:b w:val="false"/>
                <w:i w:val="false"/>
                <w:color w:val="000000"/>
                <w:sz w:val="20"/>
              </w:rPr>
              <w:t xml:space="preserve">
нистрдің 2006 </w:t>
            </w:r>
            <w:r>
              <w:br/>
            </w:r>
            <w:r>
              <w:rPr>
                <w:rFonts w:ascii="Times New Roman"/>
                <w:b w:val="false"/>
                <w:i w:val="false"/>
                <w:color w:val="000000"/>
                <w:sz w:val="20"/>
              </w:rPr>
              <w:t xml:space="preserve">
жылғы 25 тамыздағы </w:t>
            </w:r>
            <w:r>
              <w:br/>
            </w:r>
            <w:r>
              <w:rPr>
                <w:rFonts w:ascii="Times New Roman"/>
                <w:b w:val="false"/>
                <w:i w:val="false"/>
                <w:color w:val="000000"/>
                <w:sz w:val="20"/>
              </w:rPr>
              <w:t xml:space="preserve">
N 244-ө өкіміне </w:t>
            </w:r>
            <w:r>
              <w:br/>
            </w:r>
            <w:r>
              <w:rPr>
                <w:rFonts w:ascii="Times New Roman"/>
                <w:b w:val="false"/>
                <w:i w:val="false"/>
                <w:color w:val="000000"/>
                <w:sz w:val="20"/>
              </w:rPr>
              <w:t xml:space="preserve">
сәйкес әзірленуде)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w:t>
            </w:r>
            <w:r>
              <w:br/>
            </w:r>
            <w:r>
              <w:rPr>
                <w:rFonts w:ascii="Times New Roman"/>
                <w:b w:val="false"/>
                <w:i w:val="false"/>
                <w:color w:val="000000"/>
                <w:sz w:val="20"/>
              </w:rPr>
              <w:t xml:space="preserve">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9968,0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 </w:t>
            </w:r>
            <w:r>
              <w:br/>
            </w:r>
            <w:r>
              <w:rPr>
                <w:rFonts w:ascii="Times New Roman"/>
                <w:b w:val="false"/>
                <w:i w:val="false"/>
                <w:color w:val="000000"/>
                <w:sz w:val="20"/>
              </w:rPr>
              <w:t xml:space="preserve">
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әзірленетіндері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қаласының әкімі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r>
              <w:br/>
            </w:r>
            <w:r>
              <w:rPr>
                <w:rFonts w:ascii="Times New Roman"/>
                <w:b w:val="false"/>
                <w:i w:val="false"/>
                <w:color w:val="000000"/>
                <w:sz w:val="20"/>
              </w:rPr>
              <w:t xml:space="preserve">
әлеуметтік-эконо- </w:t>
            </w:r>
            <w:r>
              <w:br/>
            </w:r>
            <w:r>
              <w:rPr>
                <w:rFonts w:ascii="Times New Roman"/>
                <w:b w:val="false"/>
                <w:i w:val="false"/>
                <w:color w:val="000000"/>
                <w:sz w:val="20"/>
              </w:rPr>
              <w:t xml:space="preserve">
микалық дамуының </w:t>
            </w:r>
            <w:r>
              <w:br/>
            </w:r>
            <w:r>
              <w:rPr>
                <w:rFonts w:ascii="Times New Roman"/>
                <w:b w:val="false"/>
                <w:i w:val="false"/>
                <w:color w:val="000000"/>
                <w:sz w:val="20"/>
              </w:rPr>
              <w:t xml:space="preserve">
2006-2010 жылдарға </w:t>
            </w:r>
            <w:r>
              <w:br/>
            </w:r>
            <w:r>
              <w:rPr>
                <w:rFonts w:ascii="Times New Roman"/>
                <w:b w:val="false"/>
                <w:i w:val="false"/>
                <w:color w:val="000000"/>
                <w:sz w:val="20"/>
              </w:rPr>
              <w:t xml:space="preserve">
арналған мемлекет- </w:t>
            </w:r>
            <w:r>
              <w:br/>
            </w:r>
            <w:r>
              <w:rPr>
                <w:rFonts w:ascii="Times New Roman"/>
                <w:b w:val="false"/>
                <w:i w:val="false"/>
                <w:color w:val="000000"/>
                <w:sz w:val="20"/>
              </w:rPr>
              <w:t xml:space="preserve">
тік бағдарламасы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Президенті- </w:t>
            </w:r>
            <w:r>
              <w:br/>
            </w:r>
            <w:r>
              <w:rPr>
                <w:rFonts w:ascii="Times New Roman"/>
                <w:b w:val="false"/>
                <w:i w:val="false"/>
                <w:color w:val="000000"/>
                <w:sz w:val="20"/>
              </w:rPr>
              <w:t xml:space="preserve">
нің 2006 жылғы 4 </w:t>
            </w:r>
            <w:r>
              <w:br/>
            </w:r>
            <w:r>
              <w:rPr>
                <w:rFonts w:ascii="Times New Roman"/>
                <w:b w:val="false"/>
                <w:i w:val="false"/>
                <w:color w:val="000000"/>
                <w:sz w:val="20"/>
              </w:rPr>
              <w:t xml:space="preserve">
маусымдағы N 111 </w:t>
            </w:r>
            <w:r>
              <w:br/>
            </w:r>
            <w:r>
              <w:rPr>
                <w:rFonts w:ascii="Times New Roman"/>
                <w:b w:val="false"/>
                <w:i w:val="false"/>
                <w:color w:val="000000"/>
                <w:sz w:val="20"/>
              </w:rPr>
              <w:t xml:space="preserve">
Жарлығы)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115396,3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w:t>
            </w:r>
            <w:r>
              <w:br/>
            </w:r>
            <w:r>
              <w:rPr>
                <w:rFonts w:ascii="Times New Roman"/>
                <w:b w:val="false"/>
                <w:i w:val="false"/>
                <w:color w:val="000000"/>
                <w:sz w:val="20"/>
              </w:rPr>
              <w:t xml:space="preserve">
орнықты дамытудың </w:t>
            </w:r>
            <w:r>
              <w:br/>
            </w:r>
            <w:r>
              <w:rPr>
                <w:rFonts w:ascii="Times New Roman"/>
                <w:b w:val="false"/>
                <w:i w:val="false"/>
                <w:color w:val="000000"/>
                <w:sz w:val="20"/>
              </w:rPr>
              <w:t xml:space="preserve">
2030 жылға дейінгі </w:t>
            </w:r>
            <w:r>
              <w:br/>
            </w:r>
            <w:r>
              <w:rPr>
                <w:rFonts w:ascii="Times New Roman"/>
                <w:b w:val="false"/>
                <w:i w:val="false"/>
                <w:color w:val="000000"/>
                <w:sz w:val="20"/>
              </w:rPr>
              <w:t xml:space="preserve">
стратегиялық жос- </w:t>
            </w:r>
            <w:r>
              <w:br/>
            </w:r>
            <w:r>
              <w:rPr>
                <w:rFonts w:ascii="Times New Roman"/>
                <w:b w:val="false"/>
                <w:i w:val="false"/>
                <w:color w:val="000000"/>
                <w:sz w:val="20"/>
              </w:rPr>
              <w:t xml:space="preserve">
пары (Қазақстан </w:t>
            </w:r>
            <w:r>
              <w:br/>
            </w:r>
            <w:r>
              <w:rPr>
                <w:rFonts w:ascii="Times New Roman"/>
                <w:b w:val="false"/>
                <w:i w:val="false"/>
                <w:color w:val="000000"/>
                <w:sz w:val="20"/>
              </w:rPr>
              <w:t xml:space="preserve">
Республикасы Пре- </w:t>
            </w:r>
            <w:r>
              <w:br/>
            </w:r>
            <w:r>
              <w:rPr>
                <w:rFonts w:ascii="Times New Roman"/>
                <w:b w:val="false"/>
                <w:i w:val="false"/>
                <w:color w:val="000000"/>
                <w:sz w:val="20"/>
              </w:rPr>
              <w:t xml:space="preserve">
зидентінің 2006 </w:t>
            </w:r>
            <w:r>
              <w:br/>
            </w:r>
            <w:r>
              <w:rPr>
                <w:rFonts w:ascii="Times New Roman"/>
                <w:b w:val="false"/>
                <w:i w:val="false"/>
                <w:color w:val="000000"/>
                <w:sz w:val="20"/>
              </w:rPr>
              <w:t xml:space="preserve">
жылғы 17 наурыздағы </w:t>
            </w:r>
            <w:r>
              <w:br/>
            </w:r>
            <w:r>
              <w:rPr>
                <w:rFonts w:ascii="Times New Roman"/>
                <w:b w:val="false"/>
                <w:i w:val="false"/>
                <w:color w:val="000000"/>
                <w:sz w:val="20"/>
              </w:rPr>
              <w:t xml:space="preserve">
N 67 Жарлығы)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орган бойынша </w:t>
            </w:r>
            <w:r>
              <w:br/>
            </w:r>
            <w:r>
              <w:rPr>
                <w:rFonts w:ascii="Times New Roman"/>
                <w:b w:val="false"/>
                <w:i w:val="false"/>
                <w:color w:val="000000"/>
                <w:sz w:val="20"/>
              </w:rPr>
              <w:t xml:space="preserve">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110686,2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115396,3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115396,3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115396,3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әкімі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br/>
            </w:r>
            <w:r>
              <w:rPr>
                <w:rFonts w:ascii="Times New Roman"/>
                <w:b w:val="false"/>
                <w:i w:val="false"/>
                <w:color w:val="000000"/>
                <w:sz w:val="20"/>
              </w:rPr>
              <w:t xml:space="preserve">
(секторалдық) бағдарламалар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 </w:t>
            </w:r>
            <w:r>
              <w:br/>
            </w:r>
            <w:r>
              <w:rPr>
                <w:rFonts w:ascii="Times New Roman"/>
                <w:b w:val="false"/>
                <w:i w:val="false"/>
                <w:color w:val="000000"/>
                <w:sz w:val="20"/>
              </w:rPr>
              <w:t xml:space="preserve">
дамытудың 2003-2010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мемлекеттiк бағдар- </w:t>
            </w:r>
            <w:r>
              <w:br/>
            </w:r>
            <w:r>
              <w:rPr>
                <w:rFonts w:ascii="Times New Roman"/>
                <w:b w:val="false"/>
                <w:i w:val="false"/>
                <w:color w:val="000000"/>
                <w:sz w:val="20"/>
              </w:rPr>
              <w:t xml:space="preserve">
ламасы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Президентінiң 2003 </w:t>
            </w:r>
            <w:r>
              <w:br/>
            </w:r>
            <w:r>
              <w:rPr>
                <w:rFonts w:ascii="Times New Roman"/>
                <w:b w:val="false"/>
                <w:i w:val="false"/>
                <w:color w:val="000000"/>
                <w:sz w:val="20"/>
              </w:rPr>
              <w:t xml:space="preserve">
жылғы 10 ақпандағы </w:t>
            </w:r>
            <w:r>
              <w:br/>
            </w:r>
            <w:r>
              <w:rPr>
                <w:rFonts w:ascii="Times New Roman"/>
                <w:b w:val="false"/>
                <w:i w:val="false"/>
                <w:color w:val="000000"/>
                <w:sz w:val="20"/>
              </w:rPr>
              <w:t xml:space="preserve">
N 1019 Жарлығы)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ЭБЖМ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60669,6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орган бойынша </w:t>
            </w:r>
            <w:r>
              <w:br/>
            </w:r>
            <w:r>
              <w:rPr>
                <w:rFonts w:ascii="Times New Roman"/>
                <w:b w:val="false"/>
                <w:i w:val="false"/>
                <w:color w:val="000000"/>
                <w:sz w:val="20"/>
              </w:rPr>
              <w:t xml:space="preserve">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60669,6 
</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60669,6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60669,6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облысының әкімі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арнайы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аймағын дамытудың </w:t>
            </w:r>
            <w:r>
              <w:br/>
            </w:r>
            <w:r>
              <w:rPr>
                <w:rFonts w:ascii="Times New Roman"/>
                <w:b w:val="false"/>
                <w:i w:val="false"/>
                <w:color w:val="000000"/>
                <w:sz w:val="20"/>
              </w:rPr>
              <w:t xml:space="preserve">
2007-2015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масы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2006 </w:t>
            </w:r>
            <w:r>
              <w:br/>
            </w:r>
            <w:r>
              <w:rPr>
                <w:rFonts w:ascii="Times New Roman"/>
                <w:b w:val="false"/>
                <w:i w:val="false"/>
                <w:color w:val="000000"/>
                <w:sz w:val="20"/>
              </w:rPr>
              <w:t xml:space="preserve">
жылғы 21 қыркүйек- </w:t>
            </w:r>
            <w:r>
              <w:br/>
            </w:r>
            <w:r>
              <w:rPr>
                <w:rFonts w:ascii="Times New Roman"/>
                <w:b w:val="false"/>
                <w:i w:val="false"/>
                <w:color w:val="000000"/>
                <w:sz w:val="20"/>
              </w:rPr>
              <w:t xml:space="preserve">
тегі N 895 қаулысы)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w:t>
            </w:r>
            <w:r>
              <w:br/>
            </w:r>
            <w:r>
              <w:rPr>
                <w:rFonts w:ascii="Times New Roman"/>
                <w:b w:val="false"/>
                <w:i w:val="false"/>
                <w:color w:val="000000"/>
                <w:sz w:val="20"/>
              </w:rPr>
              <w:t xml:space="preserve">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2970,5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1203,8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 </w:t>
            </w:r>
            <w:r>
              <w:br/>
            </w:r>
            <w:r>
              <w:rPr>
                <w:rFonts w:ascii="Times New Roman"/>
                <w:b w:val="false"/>
                <w:i w:val="false"/>
                <w:color w:val="000000"/>
                <w:sz w:val="20"/>
              </w:rPr>
              <w:t xml:space="preserve">
малар: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r>
              <w:br/>
            </w:r>
            <w:r>
              <w:rPr>
                <w:rFonts w:ascii="Times New Roman"/>
                <w:b w:val="false"/>
                <w:i w:val="false"/>
                <w:color w:val="000000"/>
                <w:sz w:val="20"/>
              </w:rPr>
              <w:t xml:space="preserve">
қолданыстағылары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БАҒДАРЛАМАЛАР БОЙЫНША </w:t>
            </w:r>
            <w:r>
              <w:br/>
            </w:r>
            <w:r>
              <w:rPr>
                <w:rFonts w:ascii="Times New Roman"/>
                <w:b w:val="false"/>
                <w:i w:val="false"/>
                <w:color w:val="000000"/>
                <w:sz w:val="20"/>
              </w:rPr>
              <w:t xml:space="preserve">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835209,0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1172721,3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543941,6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788208,4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289349,4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381809,3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ҒЫЛЫМИ-ТЕХНИКАЛЫҚ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1918,0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2703,7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бағдарламалар: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833011,5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1135131,3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543941,6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777987,0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287675,7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355653,4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Әзірленетін бағдарламалар: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37590,0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10221,4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26155,9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1212,7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333"/>
        <w:gridCol w:w="1293"/>
        <w:gridCol w:w="1073"/>
        <w:gridCol w:w="1193"/>
        <w:gridCol w:w="1293"/>
        <w:gridCol w:w="1109"/>
        <w:gridCol w:w="1093"/>
        <w:gridCol w:w="1073"/>
        <w:gridCol w:w="1113"/>
        <w:gridCol w:w="121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152098,8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7688,8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152098,8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59570,8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7917,3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4102,0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3157,1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1068,8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152098,8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152098,8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33937,5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4217,7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17795,0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21976,0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1001207,5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742016,0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92893,0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137152,5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109434,3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109005,2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28738,5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525400,8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296640,4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61070,5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84276,6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62428,8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60224,5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474700,9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444622,7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31822,5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52875,9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47005,5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48780,7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28738,5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998156,3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740915,8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92893,0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137152,5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109434,3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109005,2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28738,5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525147,5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296387,1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61070,5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84276,6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62428,8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60224,5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472868,5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444528,7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31882,5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52875,9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47005,5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48780,7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28738,5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N 753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5-бөлім жаңа редакцияда - Қазақстан Республикасы </w:t>
      </w:r>
      <w:r>
        <w:br/>
      </w:r>
      <w:r>
        <w:rPr>
          <w:rFonts w:ascii="Times New Roman"/>
          <w:b w:val="false"/>
          <w:i w:val="false"/>
          <w:color w:val="ff0000"/>
          <w:sz w:val="28"/>
        </w:rPr>
        <w:t xml:space="preserve">
Үкіметінің 2008.10.21 </w:t>
      </w:r>
      <w:r>
        <w:rPr>
          <w:rFonts w:ascii="Times New Roman"/>
          <w:b w:val="false"/>
          <w:i w:val="false"/>
          <w:color w:val="ff0000"/>
          <w:sz w:val="28"/>
        </w:rPr>
        <w:t xml:space="preserve">N 967 </w:t>
      </w:r>
      <w:r>
        <w:rPr>
          <w:rFonts w:ascii="Times New Roman"/>
          <w:b w:val="false"/>
          <w:i w:val="false"/>
          <w:color w:val="ff0000"/>
          <w:sz w:val="28"/>
        </w:rPr>
        <w:t xml:space="preserve">, өзгерту енгізілді - 2008.11.28 </w:t>
      </w:r>
      <w:r>
        <w:br/>
      </w:r>
      <w:r>
        <w:rPr>
          <w:rFonts w:ascii="Times New Roman"/>
          <w:b w:val="false"/>
          <w:i w:val="false"/>
          <w:color w:val="ff0000"/>
          <w:sz w:val="28"/>
        </w:rPr>
        <w:t>
</w:t>
      </w:r>
      <w:r>
        <w:rPr>
          <w:rFonts w:ascii="Times New Roman"/>
          <w:b w:val="false"/>
          <w:i w:val="false"/>
          <w:color w:val="ff0000"/>
          <w:sz w:val="28"/>
        </w:rPr>
        <w:t xml:space="preserve">N 1108 ҚБПҮ </w:t>
      </w:r>
      <w:r>
        <w:rPr>
          <w:rFonts w:ascii="Times New Roman"/>
          <w:b w:val="false"/>
          <w:i w:val="false"/>
          <w:color w:val="ff0000"/>
          <w:sz w:val="28"/>
        </w:rPr>
        <w:t xml:space="preserve">, 2008.12.23 </w:t>
      </w:r>
      <w:r>
        <w:rPr>
          <w:rFonts w:ascii="Times New Roman"/>
          <w:b w:val="false"/>
          <w:i w:val="false"/>
          <w:color w:val="ff0000"/>
          <w:sz w:val="28"/>
        </w:rPr>
        <w:t xml:space="preserve">N 1205 </w:t>
      </w:r>
      <w:r>
        <w:rPr>
          <w:rFonts w:ascii="Times New Roman"/>
          <w:b w:val="false"/>
          <w:i w:val="false"/>
          <w:color w:val="ff0000"/>
          <w:sz w:val="28"/>
        </w:rPr>
        <w:t xml:space="preserve">, 2008.12.24 </w:t>
      </w:r>
      <w:r>
        <w:rPr>
          <w:rFonts w:ascii="Times New Roman"/>
          <w:b w:val="false"/>
          <w:i w:val="false"/>
          <w:color w:val="ff0000"/>
          <w:sz w:val="28"/>
        </w:rPr>
        <w:t xml:space="preserve">N 1255 </w:t>
      </w:r>
      <w:r>
        <w:rPr>
          <w:rFonts w:ascii="Times New Roman"/>
          <w:b w:val="false"/>
          <w:i w:val="false"/>
          <w:color w:val="ff0000"/>
          <w:sz w:val="28"/>
        </w:rPr>
        <w:t xml:space="preserve">, 2009.07.20. </w:t>
      </w:r>
      <w:r>
        <w:rPr>
          <w:rFonts w:ascii="Times New Roman"/>
          <w:b w:val="false"/>
          <w:i w:val="false"/>
          <w:color w:val="ff0000"/>
          <w:sz w:val="28"/>
        </w:rPr>
        <w:t xml:space="preserve">N 1101 </w:t>
      </w:r>
      <w:r>
        <w:rPr>
          <w:rFonts w:ascii="Times New Roman"/>
          <w:b w:val="false"/>
          <w:i w:val="false"/>
          <w:color w:val="ff0000"/>
          <w:sz w:val="28"/>
        </w:rPr>
        <w:t xml:space="preserve">Қаулыларымен. </w:t>
      </w:r>
    </w:p>
    <w:bookmarkStart w:name="z20" w:id="31"/>
    <w:p>
      <w:pPr>
        <w:spacing w:after="0"/>
        <w:ind w:left="0"/>
        <w:jc w:val="both"/>
      </w:pPr>
      <w:r>
        <w:rPr>
          <w:rFonts w:ascii="Times New Roman"/>
          <w:b w:val="false"/>
          <w:i w:val="false"/>
          <w:color w:val="000000"/>
          <w:sz w:val="28"/>
        </w:rPr>
        <w:t>
</w:t>
      </w:r>
      <w:r>
        <w:rPr>
          <w:rFonts w:ascii="Times New Roman"/>
          <w:b/>
          <w:i w:val="false"/>
          <w:color w:val="000000"/>
          <w:sz w:val="28"/>
        </w:rPr>
        <w:t xml:space="preserve">     5-бөлім. Қолданыстағы және әзірленетін мемлекеттік және </w:t>
      </w:r>
      <w:r>
        <w:br/>
      </w:r>
      <w:r>
        <w:rPr>
          <w:rFonts w:ascii="Times New Roman"/>
          <w:b w:val="false"/>
          <w:i w:val="false"/>
          <w:color w:val="000000"/>
          <w:sz w:val="28"/>
        </w:rPr>
        <w:t>
</w:t>
      </w:r>
      <w:r>
        <w:rPr>
          <w:rFonts w:ascii="Times New Roman"/>
          <w:b/>
          <w:i w:val="false"/>
          <w:color w:val="000000"/>
          <w:sz w:val="28"/>
        </w:rPr>
        <w:t xml:space="preserve">       салалық (секторалдық) бағдарламалар бөлінісіндегі </w:t>
      </w:r>
      <w:r>
        <w:br/>
      </w:r>
      <w:r>
        <w:rPr>
          <w:rFonts w:ascii="Times New Roman"/>
          <w:b w:val="false"/>
          <w:i w:val="false"/>
          <w:color w:val="000000"/>
          <w:sz w:val="28"/>
        </w:rPr>
        <w:t>
</w:t>
      </w:r>
      <w:r>
        <w:rPr>
          <w:rFonts w:ascii="Times New Roman"/>
          <w:b/>
          <w:i w:val="false"/>
          <w:color w:val="000000"/>
          <w:sz w:val="28"/>
        </w:rPr>
        <w:t xml:space="preserve">        2008-2010 жылдарға арналған басымды бюджеттік </w:t>
      </w:r>
      <w:r>
        <w:br/>
      </w:r>
      <w:r>
        <w:rPr>
          <w:rFonts w:ascii="Times New Roman"/>
          <w:b w:val="false"/>
          <w:i w:val="false"/>
          <w:color w:val="000000"/>
          <w:sz w:val="28"/>
        </w:rPr>
        <w:t>
</w:t>
      </w:r>
      <w:r>
        <w:rPr>
          <w:rFonts w:ascii="Times New Roman"/>
          <w:b/>
          <w:i w:val="false"/>
          <w:color w:val="000000"/>
          <w:sz w:val="28"/>
        </w:rPr>
        <w:t xml:space="preserve">     инвестициялық жобалардың (бағдарламалардың) тізбесі </w:t>
      </w:r>
    </w:p>
    <w:bookmarkEnd w:id="31"/>
    <w:p>
      <w:pPr>
        <w:spacing w:after="0"/>
        <w:ind w:left="0"/>
        <w:jc w:val="both"/>
      </w:pPr>
      <w:r>
        <w:rPr>
          <w:rFonts w:ascii="Times New Roman"/>
          <w:b/>
          <w:i w:val="false"/>
          <w:color w:val="000000"/>
          <w:sz w:val="28"/>
        </w:rPr>
        <w:t xml:space="preserve">2008-2010 жылдарға арналған басымды республикалық бюджеттік </w:t>
      </w:r>
      <w:r>
        <w:br/>
      </w:r>
      <w:r>
        <w:rPr>
          <w:rFonts w:ascii="Times New Roman"/>
          <w:b w:val="false"/>
          <w:i w:val="false"/>
          <w:color w:val="000000"/>
          <w:sz w:val="28"/>
        </w:rPr>
        <w:t>
</w:t>
      </w:r>
      <w:r>
        <w:rPr>
          <w:rFonts w:ascii="Times New Roman"/>
          <w:b/>
          <w:i w:val="false"/>
          <w:color w:val="000000"/>
          <w:sz w:val="28"/>
        </w:rPr>
        <w:t xml:space="preserve">    инвестициялық жобалардың (бағдарламалардың) тізбесі </w:t>
      </w:r>
    </w:p>
    <w:p>
      <w:pPr>
        <w:spacing w:after="0"/>
        <w:ind w:left="0"/>
        <w:jc w:val="both"/>
      </w:pP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187"/>
        <w:gridCol w:w="187"/>
        <w:gridCol w:w="587"/>
        <w:gridCol w:w="187"/>
        <w:gridCol w:w="587"/>
        <w:gridCol w:w="187"/>
        <w:gridCol w:w="320"/>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Жобаның </w:t>
            </w:r>
            <w:r>
              <w:br/>
            </w:r>
            <w:r>
              <w:rPr>
                <w:rFonts w:ascii="Times New Roman"/>
                <w:b/>
                <w:i w:val="false"/>
                <w:color w:val="000000"/>
                <w:sz w:val="20"/>
              </w:rPr>
              <w:t>
атауы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 </w:t>
            </w:r>
            <w:r>
              <w:br/>
            </w:r>
            <w:r>
              <w:rPr>
                <w:rFonts w:ascii="Times New Roman"/>
                <w:b/>
                <w:i w:val="false"/>
                <w:color w:val="000000"/>
                <w:sz w:val="20"/>
              </w:rPr>
              <w:t xml:space="preserve">
жет- </w:t>
            </w:r>
            <w:r>
              <w:br/>
            </w:r>
            <w:r>
              <w:rPr>
                <w:rFonts w:ascii="Times New Roman"/>
                <w:b/>
                <w:i w:val="false"/>
                <w:color w:val="000000"/>
                <w:sz w:val="20"/>
              </w:rPr>
              <w:t xml:space="preserve">
тік </w:t>
            </w:r>
            <w:r>
              <w:br/>
            </w:r>
            <w:r>
              <w:rPr>
                <w:rFonts w:ascii="Times New Roman"/>
                <w:b/>
                <w:i w:val="false"/>
                <w:color w:val="000000"/>
                <w:sz w:val="20"/>
              </w:rPr>
              <w:t xml:space="preserve">
бағ- </w:t>
            </w:r>
            <w:r>
              <w:br/>
            </w:r>
            <w:r>
              <w:rPr>
                <w:rFonts w:ascii="Times New Roman"/>
                <w:b/>
                <w:i w:val="false"/>
                <w:color w:val="000000"/>
                <w:sz w:val="20"/>
              </w:rPr>
              <w:t xml:space="preserve">
дар- </w:t>
            </w:r>
            <w:r>
              <w:br/>
            </w:r>
            <w:r>
              <w:rPr>
                <w:rFonts w:ascii="Times New Roman"/>
                <w:b/>
                <w:i w:val="false"/>
                <w:color w:val="000000"/>
                <w:sz w:val="20"/>
              </w:rPr>
              <w:t xml:space="preserve">
лама- </w:t>
            </w:r>
            <w:r>
              <w:br/>
            </w:r>
            <w:r>
              <w:rPr>
                <w:rFonts w:ascii="Times New Roman"/>
                <w:b/>
                <w:i w:val="false"/>
                <w:color w:val="000000"/>
                <w:sz w:val="20"/>
              </w:rPr>
              <w:t xml:space="preserve">
ның </w:t>
            </w:r>
            <w:r>
              <w:br/>
            </w:r>
            <w:r>
              <w:rPr>
                <w:rFonts w:ascii="Times New Roman"/>
                <w:b/>
                <w:i w:val="false"/>
                <w:color w:val="000000"/>
                <w:sz w:val="20"/>
              </w:rPr>
              <w:t xml:space="preserve">
әкім- </w:t>
            </w:r>
            <w:r>
              <w:br/>
            </w:r>
            <w:r>
              <w:rPr>
                <w:rFonts w:ascii="Times New Roman"/>
                <w:b/>
                <w:i w:val="false"/>
                <w:color w:val="000000"/>
                <w:sz w:val="20"/>
              </w:rPr>
              <w:t>
шісі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Іске </w:t>
            </w:r>
            <w:r>
              <w:br/>
            </w:r>
            <w:r>
              <w:rPr>
                <w:rFonts w:ascii="Times New Roman"/>
                <w:b/>
                <w:i w:val="false"/>
                <w:color w:val="000000"/>
                <w:sz w:val="20"/>
              </w:rPr>
              <w:t xml:space="preserve">
асыру </w:t>
            </w:r>
            <w:r>
              <w:br/>
            </w:r>
            <w:r>
              <w:rPr>
                <w:rFonts w:ascii="Times New Roman"/>
                <w:b/>
                <w:i w:val="false"/>
                <w:color w:val="000000"/>
                <w:sz w:val="20"/>
              </w:rPr>
              <w:t xml:space="preserve">
кезе- </w:t>
            </w:r>
            <w:r>
              <w:br/>
            </w:r>
            <w:r>
              <w:rPr>
                <w:rFonts w:ascii="Times New Roman"/>
                <w:b/>
                <w:i w:val="false"/>
                <w:color w:val="000000"/>
                <w:sz w:val="20"/>
              </w:rPr>
              <w:t>
ңі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br/>
            </w:r>
            <w:r>
              <w:rPr>
                <w:rFonts w:ascii="Times New Roman"/>
                <w:b/>
                <w:i w:val="false"/>
                <w:color w:val="000000"/>
                <w:sz w:val="20"/>
              </w:rPr>
              <w:t>
құны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xml:space="preserve">
жылға </w:t>
            </w:r>
            <w:r>
              <w:br/>
            </w:r>
            <w:r>
              <w:rPr>
                <w:rFonts w:ascii="Times New Roman"/>
                <w:b/>
                <w:i w:val="false"/>
                <w:color w:val="000000"/>
                <w:sz w:val="20"/>
              </w:rPr>
              <w:t>
дейін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xml:space="preserve">
жыл- </w:t>
            </w:r>
            <w:r>
              <w:br/>
            </w:r>
            <w:r>
              <w:rPr>
                <w:rFonts w:ascii="Times New Roman"/>
                <w:b/>
                <w:i w:val="false"/>
                <w:color w:val="000000"/>
                <w:sz w:val="20"/>
              </w:rPr>
              <w:t xml:space="preserve">
дан </w:t>
            </w:r>
            <w:r>
              <w:br/>
            </w:r>
            <w:r>
              <w:rPr>
                <w:rFonts w:ascii="Times New Roman"/>
                <w:b/>
                <w:i w:val="false"/>
                <w:color w:val="000000"/>
                <w:sz w:val="20"/>
              </w:rPr>
              <w:t>
кейін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bl>
    <w:p>
      <w:pPr>
        <w:spacing w:after="0"/>
        <w:ind w:left="0"/>
        <w:jc w:val="both"/>
      </w:pPr>
      <w:r>
        <w:rPr>
          <w:rFonts w:ascii="Times New Roman"/>
          <w:b/>
          <w:i w:val="false"/>
          <w:color w:val="000000"/>
          <w:sz w:val="28"/>
        </w:rPr>
        <w:t xml:space="preserve">Қазақстан Республикасында білім беруді дамытудың 2005-2010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053"/>
        <w:gridCol w:w="1293"/>
        <w:gridCol w:w="1253"/>
        <w:gridCol w:w="1253"/>
        <w:gridCol w:w="1253"/>
        <w:gridCol w:w="1253"/>
        <w:gridCol w:w="1253"/>
        <w:gridCol w:w="1253"/>
        <w:gridCol w:w="1113"/>
      </w:tblGrid>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 </w:t>
            </w:r>
            <w:r>
              <w:br/>
            </w:r>
            <w:r>
              <w:rPr>
                <w:rFonts w:ascii="Times New Roman"/>
                <w:b w:val="false"/>
                <w:i w:val="false"/>
                <w:color w:val="000000"/>
                <w:sz w:val="20"/>
              </w:rPr>
              <w:t xml:space="preserve">
ласында </w:t>
            </w:r>
            <w:r>
              <w:br/>
            </w:r>
            <w:r>
              <w:rPr>
                <w:rFonts w:ascii="Times New Roman"/>
                <w:b w:val="false"/>
                <w:i w:val="false"/>
                <w:color w:val="000000"/>
                <w:sz w:val="20"/>
              </w:rPr>
              <w:t xml:space="preserve">
дарынды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мектеп-ин- </w:t>
            </w:r>
            <w:r>
              <w:br/>
            </w:r>
            <w:r>
              <w:rPr>
                <w:rFonts w:ascii="Times New Roman"/>
                <w:b w:val="false"/>
                <w:i w:val="false"/>
                <w:color w:val="000000"/>
                <w:sz w:val="20"/>
              </w:rPr>
              <w:t xml:space="preserve">
тернат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195867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793269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жетiм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тiлiнде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8603310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5282232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3321078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Әл-Фараби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тетінің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теттiк </w:t>
            </w:r>
            <w:r>
              <w:br/>
            </w:r>
            <w:r>
              <w:rPr>
                <w:rFonts w:ascii="Times New Roman"/>
                <w:b w:val="false"/>
                <w:i w:val="false"/>
                <w:color w:val="000000"/>
                <w:sz w:val="20"/>
              </w:rPr>
              <w:t xml:space="preserve">
қалашығы- </w:t>
            </w:r>
            <w:r>
              <w:br/>
            </w:r>
            <w:r>
              <w:rPr>
                <w:rFonts w:ascii="Times New Roman"/>
                <w:b w:val="false"/>
                <w:i w:val="false"/>
                <w:color w:val="000000"/>
                <w:sz w:val="20"/>
              </w:rPr>
              <w:t xml:space="preserve">
ның екiншi кезектегi объектілерін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6609837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346881 </w:t>
            </w:r>
            <w:r>
              <w:br/>
            </w:r>
            <w:r>
              <w:rPr>
                <w:rFonts w:ascii="Times New Roman"/>
                <w:b w:val="false"/>
                <w:i w:val="false"/>
                <w:color w:val="000000"/>
                <w:sz w:val="20"/>
              </w:rPr>
              <w:t xml:space="preserve">
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180656 </w:t>
            </w:r>
            <w:r>
              <w:br/>
            </w:r>
            <w:r>
              <w:rPr>
                <w:rFonts w:ascii="Times New Roman"/>
                <w:b w:val="false"/>
                <w:i w:val="false"/>
                <w:color w:val="000000"/>
                <w:sz w:val="20"/>
              </w:rPr>
              <w:t xml:space="preserve">
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133445 </w:t>
            </w:r>
            <w:r>
              <w:br/>
            </w:r>
            <w:r>
              <w:rPr>
                <w:rFonts w:ascii="Times New Roman"/>
                <w:b w:val="false"/>
                <w:i w:val="false"/>
                <w:color w:val="000000"/>
                <w:sz w:val="20"/>
              </w:rPr>
              <w:t xml:space="preserve">
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Гоголь </w:t>
            </w:r>
            <w:r>
              <w:br/>
            </w:r>
            <w:r>
              <w:rPr>
                <w:rFonts w:ascii="Times New Roman"/>
                <w:b w:val="false"/>
                <w:i w:val="false"/>
                <w:color w:val="000000"/>
                <w:sz w:val="20"/>
              </w:rPr>
              <w:t xml:space="preserve">
көшесінде </w:t>
            </w:r>
            <w:r>
              <w:br/>
            </w:r>
            <w:r>
              <w:rPr>
                <w:rFonts w:ascii="Times New Roman"/>
                <w:b w:val="false"/>
                <w:i w:val="false"/>
                <w:color w:val="000000"/>
                <w:sz w:val="20"/>
              </w:rPr>
              <w:t xml:space="preserve">
161 мекен- </w:t>
            </w:r>
            <w:r>
              <w:br/>
            </w:r>
            <w:r>
              <w:rPr>
                <w:rFonts w:ascii="Times New Roman"/>
                <w:b w:val="false"/>
                <w:i w:val="false"/>
                <w:color w:val="000000"/>
                <w:sz w:val="20"/>
              </w:rPr>
              <w:t xml:space="preserve">
жайында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қыздар </w:t>
            </w:r>
            <w:r>
              <w:br/>
            </w:r>
            <w:r>
              <w:rPr>
                <w:rFonts w:ascii="Times New Roman"/>
                <w:b w:val="false"/>
                <w:i w:val="false"/>
                <w:color w:val="000000"/>
                <w:sz w:val="20"/>
              </w:rPr>
              <w:t xml:space="preserve">
педагоги-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РМҚК 450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жатақхана </w:t>
            </w:r>
            <w:r>
              <w:br/>
            </w:r>
            <w:r>
              <w:rPr>
                <w:rFonts w:ascii="Times New Roman"/>
                <w:b w:val="false"/>
                <w:i w:val="false"/>
                <w:color w:val="000000"/>
                <w:sz w:val="20"/>
              </w:rPr>
              <w:t xml:space="preserve">
(студент- </w:t>
            </w:r>
            <w:r>
              <w:br/>
            </w:r>
            <w:r>
              <w:rPr>
                <w:rFonts w:ascii="Times New Roman"/>
                <w:b w:val="false"/>
                <w:i w:val="false"/>
                <w:color w:val="000000"/>
                <w:sz w:val="20"/>
              </w:rPr>
              <w:t xml:space="preserve">
тер үйін)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көру қабi- </w:t>
            </w:r>
            <w:r>
              <w:br/>
            </w:r>
            <w:r>
              <w:rPr>
                <w:rFonts w:ascii="Times New Roman"/>
                <w:b w:val="false"/>
                <w:i w:val="false"/>
                <w:color w:val="000000"/>
                <w:sz w:val="20"/>
              </w:rPr>
              <w:t xml:space="preserve">
летiнде </w:t>
            </w:r>
            <w:r>
              <w:br/>
            </w:r>
            <w:r>
              <w:rPr>
                <w:rFonts w:ascii="Times New Roman"/>
                <w:b w:val="false"/>
                <w:i w:val="false"/>
                <w:color w:val="000000"/>
                <w:sz w:val="20"/>
              </w:rPr>
              <w:t xml:space="preserve">
проблема- </w:t>
            </w:r>
            <w:r>
              <w:br/>
            </w:r>
            <w:r>
              <w:rPr>
                <w:rFonts w:ascii="Times New Roman"/>
                <w:b w:val="false"/>
                <w:i w:val="false"/>
                <w:color w:val="000000"/>
                <w:sz w:val="20"/>
              </w:rPr>
              <w:t xml:space="preserve">
лары бар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250 орын- </w:t>
            </w:r>
            <w:r>
              <w:br/>
            </w:r>
            <w:r>
              <w:rPr>
                <w:rFonts w:ascii="Times New Roman"/>
                <w:b w:val="false"/>
                <w:i w:val="false"/>
                <w:color w:val="000000"/>
                <w:sz w:val="20"/>
              </w:rPr>
              <w:t xml:space="preserve">
дық мек- </w:t>
            </w:r>
            <w:r>
              <w:br/>
            </w:r>
            <w:r>
              <w:rPr>
                <w:rFonts w:ascii="Times New Roman"/>
                <w:b w:val="false"/>
                <w:i w:val="false"/>
                <w:color w:val="000000"/>
                <w:sz w:val="20"/>
              </w:rPr>
              <w:t xml:space="preserve">
теп-интер- </w:t>
            </w:r>
            <w:r>
              <w:br/>
            </w:r>
            <w:r>
              <w:rPr>
                <w:rFonts w:ascii="Times New Roman"/>
                <w:b w:val="false"/>
                <w:i w:val="false"/>
                <w:color w:val="000000"/>
                <w:sz w:val="20"/>
              </w:rPr>
              <w:t xml:space="preserve">
нет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128692 </w:t>
            </w:r>
            <w:r>
              <w:br/>
            </w:r>
            <w:r>
              <w:rPr>
                <w:rFonts w:ascii="Times New Roman"/>
                <w:b w:val="false"/>
                <w:i w:val="false"/>
                <w:color w:val="000000"/>
                <w:sz w:val="20"/>
              </w:rPr>
              <w:t xml:space="preserve">
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548450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Есік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көру қа- </w:t>
            </w:r>
            <w:r>
              <w:br/>
            </w:r>
            <w:r>
              <w:rPr>
                <w:rFonts w:ascii="Times New Roman"/>
                <w:b w:val="false"/>
                <w:i w:val="false"/>
                <w:color w:val="000000"/>
                <w:sz w:val="20"/>
              </w:rPr>
              <w:t xml:space="preserve">
білетiнде </w:t>
            </w:r>
            <w:r>
              <w:br/>
            </w:r>
            <w:r>
              <w:rPr>
                <w:rFonts w:ascii="Times New Roman"/>
                <w:b w:val="false"/>
                <w:i w:val="false"/>
                <w:color w:val="000000"/>
                <w:sz w:val="20"/>
              </w:rPr>
              <w:t xml:space="preserve">
проблема- </w:t>
            </w:r>
            <w:r>
              <w:br/>
            </w:r>
            <w:r>
              <w:rPr>
                <w:rFonts w:ascii="Times New Roman"/>
                <w:b w:val="false"/>
                <w:i w:val="false"/>
                <w:color w:val="000000"/>
                <w:sz w:val="20"/>
              </w:rPr>
              <w:t xml:space="preserve">
лары бар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250 орын- </w:t>
            </w:r>
            <w:r>
              <w:br/>
            </w:r>
            <w:r>
              <w:rPr>
                <w:rFonts w:ascii="Times New Roman"/>
                <w:b w:val="false"/>
                <w:i w:val="false"/>
                <w:color w:val="000000"/>
                <w:sz w:val="20"/>
              </w:rPr>
              <w:t xml:space="preserve">
дық мек- </w:t>
            </w:r>
            <w:r>
              <w:br/>
            </w:r>
            <w:r>
              <w:rPr>
                <w:rFonts w:ascii="Times New Roman"/>
                <w:b w:val="false"/>
                <w:i w:val="false"/>
                <w:color w:val="000000"/>
                <w:sz w:val="20"/>
              </w:rPr>
              <w:t xml:space="preserve">
теп-интер- </w:t>
            </w:r>
            <w:r>
              <w:br/>
            </w:r>
            <w:r>
              <w:rPr>
                <w:rFonts w:ascii="Times New Roman"/>
                <w:b w:val="false"/>
                <w:i w:val="false"/>
                <w:color w:val="000000"/>
                <w:sz w:val="20"/>
              </w:rPr>
              <w:t xml:space="preserve">
нат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1362885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1332885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Л.Гумилев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Еуразия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тетiнiң </w:t>
            </w:r>
            <w:r>
              <w:br/>
            </w:r>
            <w:r>
              <w:rPr>
                <w:rFonts w:ascii="Times New Roman"/>
                <w:b w:val="false"/>
                <w:i w:val="false"/>
                <w:color w:val="000000"/>
                <w:sz w:val="20"/>
              </w:rPr>
              <w:t xml:space="preserve">
кiтапхана- </w:t>
            </w:r>
            <w:r>
              <w:br/>
            </w:r>
            <w:r>
              <w:rPr>
                <w:rFonts w:ascii="Times New Roman"/>
                <w:b w:val="false"/>
                <w:i w:val="false"/>
                <w:color w:val="000000"/>
                <w:sz w:val="20"/>
              </w:rPr>
              <w:t xml:space="preserve">
сын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111040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668900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Ш.Есенов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уни- </w:t>
            </w:r>
            <w:r>
              <w:br/>
            </w:r>
            <w:r>
              <w:rPr>
                <w:rFonts w:ascii="Times New Roman"/>
                <w:b w:val="false"/>
                <w:i w:val="false"/>
                <w:color w:val="000000"/>
                <w:sz w:val="20"/>
              </w:rPr>
              <w:t xml:space="preserve">
верситеті- </w:t>
            </w:r>
            <w:r>
              <w:br/>
            </w:r>
            <w:r>
              <w:rPr>
                <w:rFonts w:ascii="Times New Roman"/>
                <w:b w:val="false"/>
                <w:i w:val="false"/>
                <w:color w:val="000000"/>
                <w:sz w:val="20"/>
              </w:rPr>
              <w:t xml:space="preserve">
нің сту- </w:t>
            </w:r>
            <w:r>
              <w:br/>
            </w:r>
            <w:r>
              <w:rPr>
                <w:rFonts w:ascii="Times New Roman"/>
                <w:b w:val="false"/>
                <w:i w:val="false"/>
                <w:color w:val="000000"/>
                <w:sz w:val="20"/>
              </w:rPr>
              <w:t xml:space="preserve">
денттер </w:t>
            </w:r>
            <w:r>
              <w:br/>
            </w:r>
            <w:r>
              <w:rPr>
                <w:rFonts w:ascii="Times New Roman"/>
                <w:b w:val="false"/>
                <w:i w:val="false"/>
                <w:color w:val="000000"/>
                <w:sz w:val="20"/>
              </w:rPr>
              <w:t xml:space="preserve">
қалашығын-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лік-техни-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оқу корпу-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1, 2, 3, 4 </w:t>
            </w:r>
            <w:r>
              <w:br/>
            </w:r>
            <w:r>
              <w:rPr>
                <w:rFonts w:ascii="Times New Roman"/>
                <w:b w:val="false"/>
                <w:i w:val="false"/>
                <w:color w:val="000000"/>
                <w:sz w:val="20"/>
              </w:rPr>
              <w:t xml:space="preserve">
Корпустар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2698355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1224440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1286719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М.Қозыбаев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уни- </w:t>
            </w:r>
            <w:r>
              <w:br/>
            </w:r>
            <w:r>
              <w:rPr>
                <w:rFonts w:ascii="Times New Roman"/>
                <w:b w:val="false"/>
                <w:i w:val="false"/>
                <w:color w:val="000000"/>
                <w:sz w:val="20"/>
              </w:rPr>
              <w:t xml:space="preserve">
верситеті- </w:t>
            </w:r>
            <w:r>
              <w:br/>
            </w:r>
            <w:r>
              <w:rPr>
                <w:rFonts w:ascii="Times New Roman"/>
                <w:b w:val="false"/>
                <w:i w:val="false"/>
                <w:color w:val="000000"/>
                <w:sz w:val="20"/>
              </w:rPr>
              <w:t xml:space="preserve">
нің жүзу </w:t>
            </w:r>
            <w:r>
              <w:br/>
            </w:r>
            <w:r>
              <w:rPr>
                <w:rFonts w:ascii="Times New Roman"/>
                <w:b w:val="false"/>
                <w:i w:val="false"/>
                <w:color w:val="000000"/>
                <w:sz w:val="20"/>
              </w:rPr>
              <w:t xml:space="preserve">
бассейнін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891525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410149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481376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саласы </w:t>
            </w:r>
            <w:r>
              <w:br/>
            </w:r>
            <w:r>
              <w:rPr>
                <w:rFonts w:ascii="Times New Roman"/>
                <w:b w:val="false"/>
                <w:i w:val="false"/>
                <w:color w:val="000000"/>
                <w:sz w:val="20"/>
              </w:rPr>
              <w:t xml:space="preserve">
үшін қыз- </w:t>
            </w:r>
            <w:r>
              <w:br/>
            </w:r>
            <w:r>
              <w:rPr>
                <w:rFonts w:ascii="Times New Roman"/>
                <w:b w:val="false"/>
                <w:i w:val="false"/>
                <w:color w:val="000000"/>
                <w:sz w:val="20"/>
              </w:rPr>
              <w:t xml:space="preserve">
мет көрсе- </w:t>
            </w:r>
            <w:r>
              <w:br/>
            </w:r>
            <w:r>
              <w:rPr>
                <w:rFonts w:ascii="Times New Roman"/>
                <w:b w:val="false"/>
                <w:i w:val="false"/>
                <w:color w:val="000000"/>
                <w:sz w:val="20"/>
              </w:rPr>
              <w:t xml:space="preserve">
тетін және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мамандарды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үшін 700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өңіраралық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3370096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480813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503632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2385651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Түркістан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Қ.А.Яссауи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Халықара- </w:t>
            </w:r>
            <w:r>
              <w:br/>
            </w:r>
            <w:r>
              <w:rPr>
                <w:rFonts w:ascii="Times New Roman"/>
                <w:b w:val="false"/>
                <w:i w:val="false"/>
                <w:color w:val="000000"/>
                <w:sz w:val="20"/>
              </w:rPr>
              <w:t xml:space="preserve">
лық қазақ- </w:t>
            </w:r>
            <w:r>
              <w:br/>
            </w:r>
            <w:r>
              <w:rPr>
                <w:rFonts w:ascii="Times New Roman"/>
                <w:b w:val="false"/>
                <w:i w:val="false"/>
                <w:color w:val="000000"/>
                <w:sz w:val="20"/>
              </w:rPr>
              <w:t xml:space="preserve">
түрік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тетінің </w:t>
            </w:r>
            <w:r>
              <w:br/>
            </w:r>
            <w:r>
              <w:rPr>
                <w:rFonts w:ascii="Times New Roman"/>
                <w:b w:val="false"/>
                <w:i w:val="false"/>
                <w:color w:val="000000"/>
                <w:sz w:val="20"/>
              </w:rPr>
              <w:t xml:space="preserve">
басты оқу </w:t>
            </w:r>
            <w:r>
              <w:br/>
            </w:r>
            <w:r>
              <w:rPr>
                <w:rFonts w:ascii="Times New Roman"/>
                <w:b w:val="false"/>
                <w:i w:val="false"/>
                <w:color w:val="000000"/>
                <w:sz w:val="20"/>
              </w:rPr>
              <w:t xml:space="preserve">
корпусын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973438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Екібастұз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отын-энер- </w:t>
            </w:r>
            <w:r>
              <w:br/>
            </w:r>
            <w:r>
              <w:rPr>
                <w:rFonts w:ascii="Times New Roman"/>
                <w:b w:val="false"/>
                <w:i w:val="false"/>
                <w:color w:val="000000"/>
                <w:sz w:val="20"/>
              </w:rPr>
              <w:t xml:space="preserve">
гетика </w:t>
            </w:r>
            <w:r>
              <w:br/>
            </w:r>
            <w:r>
              <w:rPr>
                <w:rFonts w:ascii="Times New Roman"/>
                <w:b w:val="false"/>
                <w:i w:val="false"/>
                <w:color w:val="000000"/>
                <w:sz w:val="20"/>
              </w:rPr>
              <w:t xml:space="preserve">
саласы </w:t>
            </w:r>
            <w:r>
              <w:br/>
            </w:r>
            <w:r>
              <w:rPr>
                <w:rFonts w:ascii="Times New Roman"/>
                <w:b w:val="false"/>
                <w:i w:val="false"/>
                <w:color w:val="000000"/>
                <w:sz w:val="20"/>
              </w:rPr>
              <w:t xml:space="preserve">
үшін қыз- </w:t>
            </w:r>
            <w:r>
              <w:br/>
            </w:r>
            <w:r>
              <w:rPr>
                <w:rFonts w:ascii="Times New Roman"/>
                <w:b w:val="false"/>
                <w:i w:val="false"/>
                <w:color w:val="000000"/>
                <w:sz w:val="20"/>
              </w:rPr>
              <w:t xml:space="preserve">
мет көрсе- </w:t>
            </w:r>
            <w:r>
              <w:br/>
            </w:r>
            <w:r>
              <w:rPr>
                <w:rFonts w:ascii="Times New Roman"/>
                <w:b w:val="false"/>
                <w:i w:val="false"/>
                <w:color w:val="000000"/>
                <w:sz w:val="20"/>
              </w:rPr>
              <w:t xml:space="preserve">
тетін және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мамандарды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дайындауға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700 орын- </w:t>
            </w:r>
            <w:r>
              <w:br/>
            </w:r>
            <w:r>
              <w:rPr>
                <w:rFonts w:ascii="Times New Roman"/>
                <w:b w:val="false"/>
                <w:i w:val="false"/>
                <w:color w:val="000000"/>
                <w:sz w:val="20"/>
              </w:rPr>
              <w:t xml:space="preserve">
дық өңір-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3243890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3177588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өңдеу са- </w:t>
            </w:r>
            <w:r>
              <w:br/>
            </w:r>
            <w:r>
              <w:rPr>
                <w:rFonts w:ascii="Times New Roman"/>
                <w:b w:val="false"/>
                <w:i w:val="false"/>
                <w:color w:val="000000"/>
                <w:sz w:val="20"/>
              </w:rPr>
              <w:t xml:space="preserve">
ласы үшін қызмет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және 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мамандарды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дайындауға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700 орын- </w:t>
            </w:r>
            <w:r>
              <w:br/>
            </w:r>
            <w:r>
              <w:rPr>
                <w:rFonts w:ascii="Times New Roman"/>
                <w:b w:val="false"/>
                <w:i w:val="false"/>
                <w:color w:val="000000"/>
                <w:sz w:val="20"/>
              </w:rPr>
              <w:t xml:space="preserve">
дық өңір-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218079 </w:t>
            </w:r>
            <w:r>
              <w:br/>
            </w:r>
            <w:r>
              <w:rPr>
                <w:rFonts w:ascii="Times New Roman"/>
                <w:b w:val="false"/>
                <w:i w:val="false"/>
                <w:color w:val="000000"/>
                <w:sz w:val="20"/>
              </w:rPr>
              <w:t xml:space="preserve">
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865985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125037 </w:t>
            </w:r>
            <w:r>
              <w:br/>
            </w:r>
            <w:r>
              <w:rPr>
                <w:rFonts w:ascii="Times New Roman"/>
                <w:b w:val="false"/>
                <w:i w:val="false"/>
                <w:color w:val="000000"/>
                <w:sz w:val="20"/>
              </w:rPr>
              <w:t xml:space="preserve">
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700 орын- </w:t>
            </w:r>
            <w:r>
              <w:br/>
            </w:r>
            <w:r>
              <w:rPr>
                <w:rFonts w:ascii="Times New Roman"/>
                <w:b w:val="false"/>
                <w:i w:val="false"/>
                <w:color w:val="000000"/>
                <w:sz w:val="20"/>
              </w:rPr>
              <w:t xml:space="preserve">
дық машина </w:t>
            </w:r>
            <w:r>
              <w:br/>
            </w:r>
            <w:r>
              <w:rPr>
                <w:rFonts w:ascii="Times New Roman"/>
                <w:b w:val="false"/>
                <w:i w:val="false"/>
                <w:color w:val="000000"/>
                <w:sz w:val="20"/>
              </w:rPr>
              <w:t xml:space="preserve">
жасау са- </w:t>
            </w:r>
            <w:r>
              <w:br/>
            </w:r>
            <w:r>
              <w:rPr>
                <w:rFonts w:ascii="Times New Roman"/>
                <w:b w:val="false"/>
                <w:i w:val="false"/>
                <w:color w:val="000000"/>
                <w:sz w:val="20"/>
              </w:rPr>
              <w:t xml:space="preserve">
ласы үшін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және өңдеу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 қызмет- </w:t>
            </w:r>
            <w:r>
              <w:br/>
            </w:r>
            <w:r>
              <w:rPr>
                <w:rFonts w:ascii="Times New Roman"/>
                <w:b w:val="false"/>
                <w:i w:val="false"/>
                <w:color w:val="000000"/>
                <w:sz w:val="20"/>
              </w:rPr>
              <w:t xml:space="preserve">
керлерді </w:t>
            </w:r>
            <w:r>
              <w:br/>
            </w:r>
            <w:r>
              <w:rPr>
                <w:rFonts w:ascii="Times New Roman"/>
                <w:b w:val="false"/>
                <w:i w:val="false"/>
                <w:color w:val="000000"/>
                <w:sz w:val="20"/>
              </w:rPr>
              <w:t xml:space="preserve">
даярлау </w:t>
            </w:r>
            <w:r>
              <w:br/>
            </w:r>
            <w:r>
              <w:rPr>
                <w:rFonts w:ascii="Times New Roman"/>
                <w:b w:val="false"/>
                <w:i w:val="false"/>
                <w:color w:val="000000"/>
                <w:sz w:val="20"/>
              </w:rPr>
              <w:t xml:space="preserve">
мен қайта </w:t>
            </w:r>
            <w:r>
              <w:br/>
            </w:r>
            <w:r>
              <w:rPr>
                <w:rFonts w:ascii="Times New Roman"/>
                <w:b w:val="false"/>
                <w:i w:val="false"/>
                <w:color w:val="000000"/>
                <w:sz w:val="20"/>
              </w:rPr>
              <w:t xml:space="preserve">
даярлауға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өңіраралық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327456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102267 </w:t>
            </w:r>
            <w:r>
              <w:br/>
            </w:r>
            <w:r>
              <w:rPr>
                <w:rFonts w:ascii="Times New Roman"/>
                <w:b w:val="false"/>
                <w:i w:val="false"/>
                <w:color w:val="000000"/>
                <w:sz w:val="20"/>
              </w:rPr>
              <w:t xml:space="preserve">
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219100 </w:t>
            </w:r>
            <w:r>
              <w:br/>
            </w:r>
            <w:r>
              <w:rPr>
                <w:rFonts w:ascii="Times New Roman"/>
                <w:b w:val="false"/>
                <w:i w:val="false"/>
                <w:color w:val="000000"/>
                <w:sz w:val="20"/>
              </w:rPr>
              <w:t xml:space="preserve">
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Қ.Сәтпаев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тетінің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қайта құру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1493489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602695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890794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жоғары оқу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52514433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16855753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17811933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17846747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ұйымдары </w:t>
            </w:r>
            <w:r>
              <w:br/>
            </w:r>
            <w:r>
              <w:rPr>
                <w:rFonts w:ascii="Times New Roman"/>
                <w:b w:val="false"/>
                <w:i w:val="false"/>
                <w:color w:val="000000"/>
                <w:sz w:val="20"/>
              </w:rPr>
              <w:t xml:space="preserve">
үшін оқу- </w:t>
            </w:r>
            <w:r>
              <w:br/>
            </w:r>
            <w:r>
              <w:rPr>
                <w:rFonts w:ascii="Times New Roman"/>
                <w:b w:val="false"/>
                <w:i w:val="false"/>
                <w:color w:val="000000"/>
                <w:sz w:val="20"/>
              </w:rPr>
              <w:t xml:space="preserve">
лықтар мен </w:t>
            </w:r>
            <w:r>
              <w:br/>
            </w:r>
            <w:r>
              <w:rPr>
                <w:rFonts w:ascii="Times New Roman"/>
                <w:b w:val="false"/>
                <w:i w:val="false"/>
                <w:color w:val="000000"/>
                <w:sz w:val="20"/>
              </w:rPr>
              <w:t xml:space="preserve">
оқу әдіс- </w:t>
            </w:r>
            <w:r>
              <w:br/>
            </w:r>
            <w:r>
              <w:rPr>
                <w:rFonts w:ascii="Times New Roman"/>
                <w:b w:val="false"/>
                <w:i w:val="false"/>
                <w:color w:val="000000"/>
                <w:sz w:val="20"/>
              </w:rPr>
              <w:t xml:space="preserve">
темелік </w:t>
            </w:r>
            <w:r>
              <w:br/>
            </w:r>
            <w:r>
              <w:rPr>
                <w:rFonts w:ascii="Times New Roman"/>
                <w:b w:val="false"/>
                <w:i w:val="false"/>
                <w:color w:val="000000"/>
                <w:sz w:val="20"/>
              </w:rPr>
              <w:t xml:space="preserve">
кешендерін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және тәжі- </w:t>
            </w:r>
            <w:r>
              <w:br/>
            </w:r>
            <w:r>
              <w:rPr>
                <w:rFonts w:ascii="Times New Roman"/>
                <w:b w:val="false"/>
                <w:i w:val="false"/>
                <w:color w:val="000000"/>
                <w:sz w:val="20"/>
              </w:rPr>
              <w:t xml:space="preserve">
рибеден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ұйымдар </w:t>
            </w:r>
            <w:r>
              <w:br/>
            </w:r>
            <w:r>
              <w:rPr>
                <w:rFonts w:ascii="Times New Roman"/>
                <w:b w:val="false"/>
                <w:i w:val="false"/>
                <w:color w:val="000000"/>
                <w:sz w:val="20"/>
              </w:rPr>
              <w:t xml:space="preserve">
және шет- </w:t>
            </w:r>
            <w:r>
              <w:br/>
            </w:r>
            <w:r>
              <w:rPr>
                <w:rFonts w:ascii="Times New Roman"/>
                <w:b w:val="false"/>
                <w:i w:val="false"/>
                <w:color w:val="000000"/>
                <w:sz w:val="20"/>
              </w:rPr>
              <w:t xml:space="preserve">
елдегі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диаспорасы </w:t>
            </w:r>
            <w:r>
              <w:br/>
            </w:r>
            <w:r>
              <w:rPr>
                <w:rFonts w:ascii="Times New Roman"/>
                <w:b w:val="false"/>
                <w:i w:val="false"/>
                <w:color w:val="000000"/>
                <w:sz w:val="20"/>
              </w:rPr>
              <w:t xml:space="preserve">
үшін оқу </w:t>
            </w:r>
            <w:r>
              <w:br/>
            </w:r>
            <w:r>
              <w:rPr>
                <w:rFonts w:ascii="Times New Roman"/>
                <w:b w:val="false"/>
                <w:i w:val="false"/>
                <w:color w:val="000000"/>
                <w:sz w:val="20"/>
              </w:rPr>
              <w:t xml:space="preserve">
әдебиетін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жеткізу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486411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25822897 31578289 22352149 0 </w:t>
      </w:r>
    </w:p>
    <w:p>
      <w:pPr>
        <w:spacing w:after="0"/>
        <w:ind w:left="0"/>
        <w:jc w:val="both"/>
      </w:pPr>
      <w:r>
        <w:rPr>
          <w:rFonts w:ascii="Times New Roman"/>
          <w:b/>
          <w:i w:val="false"/>
          <w:color w:val="000000"/>
          <w:sz w:val="28"/>
        </w:rPr>
        <w:t xml:space="preserve">Қазақстан Республикасының денсаулық сақтау ісін реформалаудың және дамытудың 2005-2010 жылдарға арналған мемлекеттiк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133"/>
        <w:gridCol w:w="1193"/>
        <w:gridCol w:w="1253"/>
        <w:gridCol w:w="1253"/>
        <w:gridCol w:w="1253"/>
        <w:gridCol w:w="1253"/>
        <w:gridCol w:w="1253"/>
        <w:gridCol w:w="1253"/>
        <w:gridCol w:w="125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"Педиа- </w:t>
            </w:r>
            <w:r>
              <w:br/>
            </w:r>
            <w:r>
              <w:rPr>
                <w:rFonts w:ascii="Times New Roman"/>
                <w:b w:val="false"/>
                <w:i w:val="false"/>
                <w:color w:val="000000"/>
                <w:sz w:val="20"/>
              </w:rPr>
              <w:t xml:space="preserve">
трия және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хирургиясы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РМҚК жаны- </w:t>
            </w:r>
            <w:r>
              <w:br/>
            </w:r>
            <w:r>
              <w:rPr>
                <w:rFonts w:ascii="Times New Roman"/>
                <w:b w:val="false"/>
                <w:i w:val="false"/>
                <w:color w:val="000000"/>
                <w:sz w:val="20"/>
              </w:rPr>
              <w:t xml:space="preserve">
нан 150 </w:t>
            </w:r>
            <w:r>
              <w:br/>
            </w:r>
            <w:r>
              <w:rPr>
                <w:rFonts w:ascii="Times New Roman"/>
                <w:b w:val="false"/>
                <w:i w:val="false"/>
                <w:color w:val="000000"/>
                <w:sz w:val="20"/>
              </w:rPr>
              <w:t xml:space="preserve">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емдеу кор- </w:t>
            </w:r>
            <w:r>
              <w:br/>
            </w:r>
            <w:r>
              <w:rPr>
                <w:rFonts w:ascii="Times New Roman"/>
                <w:b w:val="false"/>
                <w:i w:val="false"/>
                <w:color w:val="000000"/>
                <w:sz w:val="20"/>
              </w:rPr>
              <w:t xml:space="preserve">
пусын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5742566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2059066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меди- </w:t>
            </w:r>
            <w:r>
              <w:br/>
            </w:r>
            <w:r>
              <w:rPr>
                <w:rFonts w:ascii="Times New Roman"/>
                <w:b w:val="false"/>
                <w:i w:val="false"/>
                <w:color w:val="000000"/>
                <w:sz w:val="20"/>
              </w:rPr>
              <w:t xml:space="preserve">
циналық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сы" РМҚК </w:t>
            </w:r>
            <w:r>
              <w:br/>
            </w:r>
            <w:r>
              <w:rPr>
                <w:rFonts w:ascii="Times New Roman"/>
                <w:b w:val="false"/>
                <w:i w:val="false"/>
                <w:color w:val="000000"/>
                <w:sz w:val="20"/>
              </w:rPr>
              <w:t xml:space="preserve">
жанынан </w:t>
            </w:r>
            <w:r>
              <w:br/>
            </w:r>
            <w:r>
              <w:rPr>
                <w:rFonts w:ascii="Times New Roman"/>
                <w:b w:val="false"/>
                <w:i w:val="false"/>
                <w:color w:val="000000"/>
                <w:sz w:val="20"/>
              </w:rPr>
              <w:t xml:space="preserve">
300 төсек- </w:t>
            </w:r>
            <w:r>
              <w:br/>
            </w:r>
            <w:r>
              <w:rPr>
                <w:rFonts w:ascii="Times New Roman"/>
                <w:b w:val="false"/>
                <w:i w:val="false"/>
                <w:color w:val="000000"/>
                <w:sz w:val="20"/>
              </w:rPr>
              <w:t xml:space="preserve">
ке арнал- </w:t>
            </w:r>
            <w:r>
              <w:br/>
            </w:r>
            <w:r>
              <w:rPr>
                <w:rFonts w:ascii="Times New Roman"/>
                <w:b w:val="false"/>
                <w:i w:val="false"/>
                <w:color w:val="000000"/>
                <w:sz w:val="20"/>
              </w:rPr>
              <w:t xml:space="preserve">
ған көпма- </w:t>
            </w:r>
            <w:r>
              <w:br/>
            </w:r>
            <w:r>
              <w:rPr>
                <w:rFonts w:ascii="Times New Roman"/>
                <w:b w:val="false"/>
                <w:i w:val="false"/>
                <w:color w:val="000000"/>
                <w:sz w:val="20"/>
              </w:rPr>
              <w:t xml:space="preserve">
манды аурухана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443000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w:t>
            </w:r>
            <w:r>
              <w:br/>
            </w:r>
            <w:r>
              <w:rPr>
                <w:rFonts w:ascii="Times New Roman"/>
                <w:b w:val="false"/>
                <w:i w:val="false"/>
                <w:color w:val="000000"/>
                <w:sz w:val="20"/>
              </w:rPr>
              <w:t xml:space="preserve">
ғы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сының Әл- </w:t>
            </w:r>
            <w:r>
              <w:br/>
            </w:r>
            <w:r>
              <w:rPr>
                <w:rFonts w:ascii="Times New Roman"/>
                <w:b w:val="false"/>
                <w:i w:val="false"/>
                <w:color w:val="000000"/>
                <w:sz w:val="20"/>
              </w:rPr>
              <w:t xml:space="preserve">
Фараби, 3б </w:t>
            </w:r>
            <w:r>
              <w:br/>
            </w:r>
            <w:r>
              <w:rPr>
                <w:rFonts w:ascii="Times New Roman"/>
                <w:b w:val="false"/>
                <w:i w:val="false"/>
                <w:color w:val="000000"/>
                <w:sz w:val="20"/>
              </w:rPr>
              <w:t xml:space="preserve">
алаңындағы </w:t>
            </w:r>
            <w:r>
              <w:br/>
            </w:r>
            <w:r>
              <w:rPr>
                <w:rFonts w:ascii="Times New Roman"/>
                <w:b w:val="false"/>
                <w:i w:val="false"/>
                <w:color w:val="000000"/>
                <w:sz w:val="20"/>
              </w:rPr>
              <w:t xml:space="preserve">
бұрын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жер учас- </w:t>
            </w:r>
            <w:r>
              <w:br/>
            </w:r>
            <w:r>
              <w:rPr>
                <w:rFonts w:ascii="Times New Roman"/>
                <w:b w:val="false"/>
                <w:i w:val="false"/>
                <w:color w:val="000000"/>
                <w:sz w:val="20"/>
              </w:rPr>
              <w:t xml:space="preserve">
кесінде </w:t>
            </w:r>
            <w:r>
              <w:br/>
            </w:r>
            <w:r>
              <w:rPr>
                <w:rFonts w:ascii="Times New Roman"/>
                <w:b w:val="false"/>
                <w:i w:val="false"/>
                <w:color w:val="000000"/>
                <w:sz w:val="20"/>
              </w:rPr>
              <w:t xml:space="preserve">
спорт және </w:t>
            </w:r>
            <w:r>
              <w:br/>
            </w:r>
            <w:r>
              <w:rPr>
                <w:rFonts w:ascii="Times New Roman"/>
                <w:b w:val="false"/>
                <w:i w:val="false"/>
                <w:color w:val="000000"/>
                <w:sz w:val="20"/>
              </w:rPr>
              <w:t xml:space="preserve">
лекция </w:t>
            </w:r>
            <w:r>
              <w:br/>
            </w:r>
            <w:r>
              <w:rPr>
                <w:rFonts w:ascii="Times New Roman"/>
                <w:b w:val="false"/>
                <w:i w:val="false"/>
                <w:color w:val="000000"/>
                <w:sz w:val="20"/>
              </w:rPr>
              <w:t xml:space="preserve">
залын салу </w:t>
            </w:r>
            <w:r>
              <w:br/>
            </w:r>
            <w:r>
              <w:rPr>
                <w:rFonts w:ascii="Times New Roman"/>
                <w:b w:val="false"/>
                <w:i w:val="false"/>
                <w:color w:val="000000"/>
                <w:sz w:val="20"/>
              </w:rPr>
              <w:t xml:space="preserve">
және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ме- </w:t>
            </w:r>
            <w:r>
              <w:br/>
            </w:r>
            <w:r>
              <w:rPr>
                <w:rFonts w:ascii="Times New Roman"/>
                <w:b w:val="false"/>
                <w:i w:val="false"/>
                <w:color w:val="000000"/>
                <w:sz w:val="20"/>
              </w:rPr>
              <w:t xml:space="preserve">
дициналық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сының Әл- </w:t>
            </w:r>
            <w:r>
              <w:br/>
            </w:r>
            <w:r>
              <w:rPr>
                <w:rFonts w:ascii="Times New Roman"/>
                <w:b w:val="false"/>
                <w:i w:val="false"/>
                <w:color w:val="000000"/>
                <w:sz w:val="20"/>
              </w:rPr>
              <w:t xml:space="preserve">
Фараби, 3б </w:t>
            </w:r>
            <w:r>
              <w:br/>
            </w:r>
            <w:r>
              <w:rPr>
                <w:rFonts w:ascii="Times New Roman"/>
                <w:b w:val="false"/>
                <w:i w:val="false"/>
                <w:color w:val="000000"/>
                <w:sz w:val="20"/>
              </w:rPr>
              <w:t xml:space="preserve">
өз алаңында </w:t>
            </w:r>
            <w:r>
              <w:br/>
            </w:r>
            <w:r>
              <w:rPr>
                <w:rFonts w:ascii="Times New Roman"/>
                <w:b w:val="false"/>
                <w:i w:val="false"/>
                <w:color w:val="000000"/>
                <w:sz w:val="20"/>
              </w:rPr>
              <w:t xml:space="preserve">
төрт қабатты оқу </w:t>
            </w:r>
            <w:r>
              <w:br/>
            </w:r>
            <w:r>
              <w:rPr>
                <w:rFonts w:ascii="Times New Roman"/>
                <w:b w:val="false"/>
                <w:i w:val="false"/>
                <w:color w:val="000000"/>
                <w:sz w:val="20"/>
              </w:rPr>
              <w:t xml:space="preserve">
корпусын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мемлекет- </w:t>
            </w:r>
            <w:r>
              <w:br/>
            </w:r>
            <w:r>
              <w:rPr>
                <w:rFonts w:ascii="Times New Roman"/>
                <w:b w:val="false"/>
                <w:i w:val="false"/>
                <w:color w:val="000000"/>
                <w:sz w:val="20"/>
              </w:rPr>
              <w:t xml:space="preserve">
тік меди- </w:t>
            </w:r>
            <w:r>
              <w:br/>
            </w:r>
            <w:r>
              <w:rPr>
                <w:rFonts w:ascii="Times New Roman"/>
                <w:b w:val="false"/>
                <w:i w:val="false"/>
                <w:color w:val="000000"/>
                <w:sz w:val="20"/>
              </w:rPr>
              <w:t xml:space="preserve">
циналық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РМҚК 300 </w:t>
            </w:r>
            <w:r>
              <w:br/>
            </w:r>
            <w:r>
              <w:rPr>
                <w:rFonts w:ascii="Times New Roman"/>
                <w:b w:val="false"/>
                <w:i w:val="false"/>
                <w:color w:val="000000"/>
                <w:sz w:val="20"/>
              </w:rPr>
              <w:t xml:space="preserve">
төсекке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сын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2157710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582590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w:t>
            </w:r>
            <w:r>
              <w:br/>
            </w:r>
            <w:r>
              <w:rPr>
                <w:rFonts w:ascii="Times New Roman"/>
                <w:b w:val="false"/>
                <w:i w:val="false"/>
                <w:color w:val="000000"/>
                <w:sz w:val="20"/>
              </w:rPr>
              <w:t xml:space="preserve">
ғы "С.Д. </w:t>
            </w:r>
            <w:r>
              <w:br/>
            </w:r>
            <w:r>
              <w:rPr>
                <w:rFonts w:ascii="Times New Roman"/>
                <w:b w:val="false"/>
                <w:i w:val="false"/>
                <w:color w:val="000000"/>
                <w:sz w:val="20"/>
              </w:rPr>
              <w:t xml:space="preserve">
Асфендия- </w:t>
            </w:r>
            <w:r>
              <w:br/>
            </w:r>
            <w:r>
              <w:rPr>
                <w:rFonts w:ascii="Times New Roman"/>
                <w:b w:val="false"/>
                <w:i w:val="false"/>
                <w:color w:val="000000"/>
                <w:sz w:val="20"/>
              </w:rPr>
              <w:t xml:space="preserve">
ров атын- </w:t>
            </w:r>
            <w:r>
              <w:br/>
            </w:r>
            <w:r>
              <w:rPr>
                <w:rFonts w:ascii="Times New Roman"/>
                <w:b w:val="false"/>
                <w:i w:val="false"/>
                <w:color w:val="000000"/>
                <w:sz w:val="20"/>
              </w:rPr>
              <w:t xml:space="preserve">
дағы Қазақ </w:t>
            </w:r>
            <w:r>
              <w:br/>
            </w:r>
            <w:r>
              <w:rPr>
                <w:rFonts w:ascii="Times New Roman"/>
                <w:b w:val="false"/>
                <w:i w:val="false"/>
                <w:color w:val="000000"/>
                <w:sz w:val="20"/>
              </w:rPr>
              <w:t xml:space="preserve">
ұлттық ме- </w:t>
            </w:r>
            <w:r>
              <w:br/>
            </w:r>
            <w:r>
              <w:rPr>
                <w:rFonts w:ascii="Times New Roman"/>
                <w:b w:val="false"/>
                <w:i w:val="false"/>
                <w:color w:val="000000"/>
                <w:sz w:val="20"/>
              </w:rPr>
              <w:t xml:space="preserve">
дициналық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теті" РМҚК </w:t>
            </w:r>
            <w:r>
              <w:br/>
            </w:r>
            <w:r>
              <w:rPr>
                <w:rFonts w:ascii="Times New Roman"/>
                <w:b w:val="false"/>
                <w:i w:val="false"/>
                <w:color w:val="000000"/>
                <w:sz w:val="20"/>
              </w:rPr>
              <w:t xml:space="preserve">
300 төсек- </w:t>
            </w:r>
            <w:r>
              <w:br/>
            </w:r>
            <w:r>
              <w:rPr>
                <w:rFonts w:ascii="Times New Roman"/>
                <w:b w:val="false"/>
                <w:i w:val="false"/>
                <w:color w:val="000000"/>
                <w:sz w:val="20"/>
              </w:rPr>
              <w:t xml:space="preserve">
ке көпбей- </w:t>
            </w:r>
            <w:r>
              <w:br/>
            </w:r>
            <w:r>
              <w:rPr>
                <w:rFonts w:ascii="Times New Roman"/>
                <w:b w:val="false"/>
                <w:i w:val="false"/>
                <w:color w:val="000000"/>
                <w:sz w:val="20"/>
              </w:rPr>
              <w:t xml:space="preserve">
інді ауру- </w:t>
            </w:r>
            <w:r>
              <w:br/>
            </w:r>
            <w:r>
              <w:rPr>
                <w:rFonts w:ascii="Times New Roman"/>
                <w:b w:val="false"/>
                <w:i w:val="false"/>
                <w:color w:val="000000"/>
                <w:sz w:val="20"/>
              </w:rPr>
              <w:t xml:space="preserve">
ханасын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2157710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572790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меди- </w:t>
            </w:r>
            <w:r>
              <w:br/>
            </w:r>
            <w:r>
              <w:rPr>
                <w:rFonts w:ascii="Times New Roman"/>
                <w:b w:val="false"/>
                <w:i w:val="false"/>
                <w:color w:val="000000"/>
                <w:sz w:val="20"/>
              </w:rPr>
              <w:t xml:space="preserve">
циналық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РМҚК 300 </w:t>
            </w:r>
            <w:r>
              <w:br/>
            </w:r>
            <w:r>
              <w:rPr>
                <w:rFonts w:ascii="Times New Roman"/>
                <w:b w:val="false"/>
                <w:i w:val="false"/>
                <w:color w:val="000000"/>
                <w:sz w:val="20"/>
              </w:rPr>
              <w:t xml:space="preserve">
төсекке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сын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1957710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772790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сақтаудың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құру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13640718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1771272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1373418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10496028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жедел-жәр- </w:t>
            </w:r>
            <w:r>
              <w:br/>
            </w:r>
            <w:r>
              <w:rPr>
                <w:rFonts w:ascii="Times New Roman"/>
                <w:b w:val="false"/>
                <w:i w:val="false"/>
                <w:color w:val="000000"/>
                <w:sz w:val="20"/>
              </w:rPr>
              <w:t xml:space="preserve">
дем стан- </w:t>
            </w:r>
            <w:r>
              <w:br/>
            </w:r>
            <w:r>
              <w:rPr>
                <w:rFonts w:ascii="Times New Roman"/>
                <w:b w:val="false"/>
                <w:i w:val="false"/>
                <w:color w:val="000000"/>
                <w:sz w:val="20"/>
              </w:rPr>
              <w:t xml:space="preserve">
ция бар </w:t>
            </w:r>
            <w:r>
              <w:br/>
            </w:r>
            <w:r>
              <w:rPr>
                <w:rFonts w:ascii="Times New Roman"/>
                <w:b w:val="false"/>
                <w:i w:val="false"/>
                <w:color w:val="000000"/>
                <w:sz w:val="20"/>
              </w:rPr>
              <w:t xml:space="preserve">
240 төсек- </w:t>
            </w:r>
            <w:r>
              <w:br/>
            </w:r>
            <w:r>
              <w:rPr>
                <w:rFonts w:ascii="Times New Roman"/>
                <w:b w:val="false"/>
                <w:i w:val="false"/>
                <w:color w:val="000000"/>
                <w:sz w:val="20"/>
              </w:rPr>
              <w:t xml:space="preserve">
тік жедел- </w:t>
            </w:r>
            <w:r>
              <w:br/>
            </w:r>
            <w:r>
              <w:rPr>
                <w:rFonts w:ascii="Times New Roman"/>
                <w:b w:val="false"/>
                <w:i w:val="false"/>
                <w:color w:val="000000"/>
                <w:sz w:val="20"/>
              </w:rPr>
              <w:t xml:space="preserve">
жәрдем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көмек </w:t>
            </w:r>
            <w:r>
              <w:br/>
            </w:r>
            <w:r>
              <w:rPr>
                <w:rFonts w:ascii="Times New Roman"/>
                <w:b w:val="false"/>
                <w:i w:val="false"/>
                <w:color w:val="000000"/>
                <w:sz w:val="20"/>
              </w:rPr>
              <w:t xml:space="preserve">
ҒЗИ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8246289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6270207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1175453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800629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желілері </w:t>
            </w:r>
            <w:r>
              <w:br/>
            </w:r>
            <w:r>
              <w:rPr>
                <w:rFonts w:ascii="Times New Roman"/>
                <w:b w:val="false"/>
                <w:i w:val="false"/>
                <w:color w:val="000000"/>
                <w:sz w:val="20"/>
              </w:rPr>
              <w:t xml:space="preserve">
бар 160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ғы- </w:t>
            </w:r>
            <w:r>
              <w:br/>
            </w:r>
            <w:r>
              <w:rPr>
                <w:rFonts w:ascii="Times New Roman"/>
                <w:b w:val="false"/>
                <w:i w:val="false"/>
                <w:color w:val="000000"/>
                <w:sz w:val="20"/>
              </w:rPr>
              <w:t xml:space="preserve">
лыми ней- </w:t>
            </w:r>
            <w:r>
              <w:br/>
            </w:r>
            <w:r>
              <w:rPr>
                <w:rFonts w:ascii="Times New Roman"/>
                <w:b w:val="false"/>
                <w:i w:val="false"/>
                <w:color w:val="000000"/>
                <w:sz w:val="20"/>
              </w:rPr>
              <w:t xml:space="preserve">
рохирургия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7483770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6548130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935640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ауысымына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 </w:t>
            </w:r>
            <w:r>
              <w:br/>
            </w:r>
            <w:r>
              <w:rPr>
                <w:rFonts w:ascii="Times New Roman"/>
                <w:b w:val="false"/>
                <w:i w:val="false"/>
                <w:color w:val="000000"/>
                <w:sz w:val="20"/>
              </w:rPr>
              <w:t xml:space="preserve">
тын диаг- </w:t>
            </w:r>
            <w:r>
              <w:br/>
            </w:r>
            <w:r>
              <w:rPr>
                <w:rFonts w:ascii="Times New Roman"/>
                <w:b w:val="false"/>
                <w:i w:val="false"/>
                <w:color w:val="000000"/>
                <w:sz w:val="20"/>
              </w:rPr>
              <w:t xml:space="preserve">
ностикалық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6638587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5472732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1165855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 </w:t>
            </w:r>
            <w:r>
              <w:br/>
            </w:r>
            <w:r>
              <w:rPr>
                <w:rFonts w:ascii="Times New Roman"/>
                <w:b w:val="false"/>
                <w:i w:val="false"/>
                <w:color w:val="000000"/>
                <w:sz w:val="20"/>
              </w:rPr>
              <w:t xml:space="preserve">
ласында </w:t>
            </w:r>
            <w:r>
              <w:br/>
            </w:r>
            <w:r>
              <w:rPr>
                <w:rFonts w:ascii="Times New Roman"/>
                <w:b w:val="false"/>
                <w:i w:val="false"/>
                <w:color w:val="000000"/>
                <w:sz w:val="20"/>
              </w:rPr>
              <w:t xml:space="preserve">
Бейбітші- </w:t>
            </w:r>
            <w:r>
              <w:br/>
            </w:r>
            <w:r>
              <w:rPr>
                <w:rFonts w:ascii="Times New Roman"/>
                <w:b w:val="false"/>
                <w:i w:val="false"/>
                <w:color w:val="000000"/>
                <w:sz w:val="20"/>
              </w:rPr>
              <w:t xml:space="preserve">
лік көше- </w:t>
            </w:r>
            <w:r>
              <w:br/>
            </w:r>
            <w:r>
              <w:rPr>
                <w:rFonts w:ascii="Times New Roman"/>
                <w:b w:val="false"/>
                <w:i w:val="false"/>
                <w:color w:val="000000"/>
                <w:sz w:val="20"/>
              </w:rPr>
              <w:t xml:space="preserve">
сінде </w:t>
            </w:r>
            <w:r>
              <w:br/>
            </w:r>
            <w:r>
              <w:rPr>
                <w:rFonts w:ascii="Times New Roman"/>
                <w:b w:val="false"/>
                <w:i w:val="false"/>
                <w:color w:val="000000"/>
                <w:sz w:val="20"/>
              </w:rPr>
              <w:t xml:space="preserve">
Қазақ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акаде- </w:t>
            </w:r>
            <w:r>
              <w:br/>
            </w:r>
            <w:r>
              <w:rPr>
                <w:rFonts w:ascii="Times New Roman"/>
                <w:b w:val="false"/>
                <w:i w:val="false"/>
                <w:color w:val="000000"/>
                <w:sz w:val="20"/>
              </w:rPr>
              <w:t xml:space="preserve">
миясын ке- </w:t>
            </w:r>
            <w:r>
              <w:br/>
            </w:r>
            <w:r>
              <w:rPr>
                <w:rFonts w:ascii="Times New Roman"/>
                <w:b w:val="false"/>
                <w:i w:val="false"/>
                <w:color w:val="000000"/>
                <w:sz w:val="20"/>
              </w:rPr>
              <w:t xml:space="preserve">
ңейту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2533625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1565285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968340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ғы Сот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2742691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488851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Травмото- </w:t>
            </w:r>
            <w:r>
              <w:br/>
            </w:r>
            <w:r>
              <w:rPr>
                <w:rFonts w:ascii="Times New Roman"/>
                <w:b w:val="false"/>
                <w:i w:val="false"/>
                <w:color w:val="000000"/>
                <w:sz w:val="20"/>
              </w:rPr>
              <w:t xml:space="preserve">
логия және </w:t>
            </w:r>
            <w:r>
              <w:br/>
            </w:r>
            <w:r>
              <w:rPr>
                <w:rFonts w:ascii="Times New Roman"/>
                <w:b w:val="false"/>
                <w:i w:val="false"/>
                <w:color w:val="000000"/>
                <w:sz w:val="20"/>
              </w:rPr>
              <w:t xml:space="preserve">
ортопедия </w:t>
            </w:r>
            <w:r>
              <w:br/>
            </w:r>
            <w:r>
              <w:rPr>
                <w:rFonts w:ascii="Times New Roman"/>
                <w:b w:val="false"/>
                <w:i w:val="false"/>
                <w:color w:val="000000"/>
                <w:sz w:val="20"/>
              </w:rPr>
              <w:t xml:space="preserve">
ҒЗИ-дің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бөлімшесі </w:t>
            </w:r>
            <w:r>
              <w:br/>
            </w:r>
            <w:r>
              <w:rPr>
                <w:rFonts w:ascii="Times New Roman"/>
                <w:b w:val="false"/>
                <w:i w:val="false"/>
                <w:color w:val="000000"/>
                <w:sz w:val="20"/>
              </w:rPr>
              <w:t xml:space="preserve">
бар қосым- </w:t>
            </w:r>
            <w:r>
              <w:br/>
            </w:r>
            <w:r>
              <w:rPr>
                <w:rFonts w:ascii="Times New Roman"/>
                <w:b w:val="false"/>
                <w:i w:val="false"/>
                <w:color w:val="000000"/>
                <w:sz w:val="20"/>
              </w:rPr>
              <w:t xml:space="preserve">
ша 4 қа- </w:t>
            </w:r>
            <w:r>
              <w:br/>
            </w:r>
            <w:r>
              <w:rPr>
                <w:rFonts w:ascii="Times New Roman"/>
                <w:b w:val="false"/>
                <w:i w:val="false"/>
                <w:color w:val="000000"/>
                <w:sz w:val="20"/>
              </w:rPr>
              <w:t xml:space="preserve">
батты опе- </w:t>
            </w:r>
            <w:r>
              <w:br/>
            </w:r>
            <w:r>
              <w:rPr>
                <w:rFonts w:ascii="Times New Roman"/>
                <w:b w:val="false"/>
                <w:i w:val="false"/>
                <w:color w:val="000000"/>
                <w:sz w:val="20"/>
              </w:rPr>
              <w:t xml:space="preserve">
рациялық </w:t>
            </w:r>
            <w:r>
              <w:br/>
            </w:r>
            <w:r>
              <w:rPr>
                <w:rFonts w:ascii="Times New Roman"/>
                <w:b w:val="false"/>
                <w:i w:val="false"/>
                <w:color w:val="000000"/>
                <w:sz w:val="20"/>
              </w:rPr>
              <w:t xml:space="preserve">
блогын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428354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350261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125 төсек- </w:t>
            </w:r>
            <w:r>
              <w:br/>
            </w:r>
            <w:r>
              <w:rPr>
                <w:rFonts w:ascii="Times New Roman"/>
                <w:b w:val="false"/>
                <w:i w:val="false"/>
                <w:color w:val="000000"/>
                <w:sz w:val="20"/>
              </w:rPr>
              <w:t xml:space="preserve">
тік "Бал- </w:t>
            </w:r>
            <w:r>
              <w:br/>
            </w:r>
            <w:r>
              <w:rPr>
                <w:rFonts w:ascii="Times New Roman"/>
                <w:b w:val="false"/>
                <w:i w:val="false"/>
                <w:color w:val="000000"/>
                <w:sz w:val="20"/>
              </w:rPr>
              <w:t xml:space="preserve">
бұлақ"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оңалту ор- </w:t>
            </w:r>
            <w:r>
              <w:br/>
            </w:r>
            <w:r>
              <w:rPr>
                <w:rFonts w:ascii="Times New Roman"/>
                <w:b w:val="false"/>
                <w:i w:val="false"/>
                <w:color w:val="000000"/>
                <w:sz w:val="20"/>
              </w:rPr>
              <w:t xml:space="preserve">
талығының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корпусын </w:t>
            </w:r>
            <w:r>
              <w:br/>
            </w:r>
            <w:r>
              <w:rPr>
                <w:rFonts w:ascii="Times New Roman"/>
                <w:b w:val="false"/>
                <w:i w:val="false"/>
                <w:color w:val="000000"/>
                <w:sz w:val="20"/>
              </w:rPr>
              <w:t xml:space="preserve">
салудың </w:t>
            </w:r>
            <w:r>
              <w:br/>
            </w:r>
            <w:r>
              <w:rPr>
                <w:rFonts w:ascii="Times New Roman"/>
                <w:b w:val="false"/>
                <w:i w:val="false"/>
                <w:color w:val="000000"/>
                <w:sz w:val="20"/>
              </w:rPr>
              <w:t xml:space="preserve">
жобалау-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құжаттама- </w:t>
            </w:r>
            <w:r>
              <w:br/>
            </w:r>
            <w:r>
              <w:rPr>
                <w:rFonts w:ascii="Times New Roman"/>
                <w:b w:val="false"/>
                <w:i w:val="false"/>
                <w:color w:val="000000"/>
                <w:sz w:val="20"/>
              </w:rPr>
              <w:t xml:space="preserve">
сын түзету </w:t>
            </w:r>
            <w:r>
              <w:br/>
            </w:r>
            <w:r>
              <w:rPr>
                <w:rFonts w:ascii="Times New Roman"/>
                <w:b w:val="false"/>
                <w:i w:val="false"/>
                <w:color w:val="000000"/>
                <w:sz w:val="20"/>
              </w:rPr>
              <w:t xml:space="preserve">
және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ведомства- </w:t>
            </w:r>
            <w:r>
              <w:br/>
            </w:r>
            <w:r>
              <w:rPr>
                <w:rFonts w:ascii="Times New Roman"/>
                <w:b w:val="false"/>
                <w:i w:val="false"/>
                <w:color w:val="000000"/>
                <w:sz w:val="20"/>
              </w:rPr>
              <w:t xml:space="preserve">
дан тыс </w:t>
            </w:r>
            <w:r>
              <w:br/>
            </w:r>
            <w:r>
              <w:rPr>
                <w:rFonts w:ascii="Times New Roman"/>
                <w:b w:val="false"/>
                <w:i w:val="false"/>
                <w:color w:val="000000"/>
                <w:sz w:val="20"/>
              </w:rPr>
              <w:t xml:space="preserve">
сараптама- </w:t>
            </w:r>
            <w:r>
              <w:br/>
            </w:r>
            <w:r>
              <w:rPr>
                <w:rFonts w:ascii="Times New Roman"/>
                <w:b w:val="false"/>
                <w:i w:val="false"/>
                <w:color w:val="000000"/>
                <w:sz w:val="20"/>
              </w:rPr>
              <w:t xml:space="preserve">
сын </w:t>
            </w:r>
            <w:r>
              <w:br/>
            </w:r>
            <w:r>
              <w:rPr>
                <w:rFonts w:ascii="Times New Roman"/>
                <w:b w:val="false"/>
                <w:i w:val="false"/>
                <w:color w:val="000000"/>
                <w:sz w:val="20"/>
              </w:rPr>
              <w:t xml:space="preserve">
жүргізу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және кәсі- </w:t>
            </w:r>
            <w:r>
              <w:br/>
            </w:r>
            <w:r>
              <w:rPr>
                <w:rFonts w:ascii="Times New Roman"/>
                <w:b w:val="false"/>
                <w:i w:val="false"/>
                <w:color w:val="000000"/>
                <w:sz w:val="20"/>
              </w:rPr>
              <w:t xml:space="preserve">
би, орта </w:t>
            </w:r>
            <w:r>
              <w:br/>
            </w:r>
            <w:r>
              <w:rPr>
                <w:rFonts w:ascii="Times New Roman"/>
                <w:b w:val="false"/>
                <w:i w:val="false"/>
                <w:color w:val="000000"/>
                <w:sz w:val="20"/>
              </w:rPr>
              <w:t xml:space="preserve">
білімнен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жоғарғы </w:t>
            </w:r>
            <w:r>
              <w:br/>
            </w:r>
            <w:r>
              <w:rPr>
                <w:rFonts w:ascii="Times New Roman"/>
                <w:b w:val="false"/>
                <w:i w:val="false"/>
                <w:color w:val="000000"/>
                <w:sz w:val="20"/>
              </w:rPr>
              <w:t xml:space="preserve">
және жо- </w:t>
            </w:r>
            <w:r>
              <w:br/>
            </w:r>
            <w:r>
              <w:rPr>
                <w:rFonts w:ascii="Times New Roman"/>
                <w:b w:val="false"/>
                <w:i w:val="false"/>
                <w:color w:val="000000"/>
                <w:sz w:val="20"/>
              </w:rPr>
              <w:t xml:space="preserve">
ғарғы оқу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мамандарды </w:t>
            </w:r>
            <w:r>
              <w:br/>
            </w:r>
            <w:r>
              <w:rPr>
                <w:rFonts w:ascii="Times New Roman"/>
                <w:b w:val="false"/>
                <w:i w:val="false"/>
                <w:color w:val="000000"/>
                <w:sz w:val="20"/>
              </w:rPr>
              <w:t xml:space="preserve">
даярлау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14254989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3753707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4570782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5930500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 </w:t>
            </w:r>
            <w:r>
              <w:br/>
            </w:r>
            <w:r>
              <w:rPr>
                <w:rFonts w:ascii="Times New Roman"/>
                <w:b w:val="false"/>
                <w:i w:val="false"/>
                <w:color w:val="000000"/>
                <w:sz w:val="20"/>
              </w:rPr>
              <w:t xml:space="preserve">
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12821874  28576025  </w:t>
      </w:r>
      <w:r>
        <w:br/>
      </w:r>
      <w:r>
        <w:rPr>
          <w:rFonts w:ascii="Times New Roman"/>
          <w:b w:val="false"/>
          <w:i w:val="false"/>
          <w:color w:val="000000"/>
          <w:sz w:val="28"/>
        </w:rPr>
        <w:t>
</w:t>
      </w:r>
      <w:r>
        <w:rPr>
          <w:rFonts w:ascii="Times New Roman"/>
          <w:b/>
          <w:i w:val="false"/>
          <w:color w:val="000000"/>
          <w:sz w:val="28"/>
        </w:rPr>
        <w:t xml:space="preserve">бойынша ЖИЫНЫ:                                   12747100 </w:t>
      </w:r>
      <w:r>
        <w:br/>
      </w:r>
      <w:r>
        <w:rPr>
          <w:rFonts w:ascii="Times New Roman"/>
          <w:b w:val="false"/>
          <w:i w:val="false"/>
          <w:color w:val="000000"/>
          <w:sz w:val="28"/>
        </w:rPr>
        <w:t>
</w:t>
      </w:r>
      <w:r>
        <w:rPr>
          <w:rFonts w:ascii="Times New Roman"/>
          <w:b/>
          <w:i w:val="false"/>
          <w:color w:val="000000"/>
          <w:sz w:val="28"/>
        </w:rPr>
        <w:t xml:space="preserve">                                                       2417021 </w:t>
      </w:r>
    </w:p>
    <w:p>
      <w:pPr>
        <w:spacing w:after="0"/>
        <w:ind w:left="0"/>
        <w:jc w:val="both"/>
      </w:pPr>
      <w:r>
        <w:rPr>
          <w:rFonts w:ascii="Times New Roman"/>
          <w:b/>
          <w:i w:val="false"/>
          <w:color w:val="000000"/>
          <w:sz w:val="28"/>
        </w:rPr>
        <w:t xml:space="preserve">Қазақстан Республикасында кардиология мен кардиохирургияны </w:t>
      </w:r>
      <w:r>
        <w:br/>
      </w:r>
      <w:r>
        <w:rPr>
          <w:rFonts w:ascii="Times New Roman"/>
          <w:b w:val="false"/>
          <w:i w:val="false"/>
          <w:color w:val="000000"/>
          <w:sz w:val="28"/>
        </w:rPr>
        <w:t>
</w:t>
      </w:r>
      <w:r>
        <w:rPr>
          <w:rFonts w:ascii="Times New Roman"/>
          <w:b/>
          <w:i w:val="false"/>
          <w:color w:val="000000"/>
          <w:sz w:val="28"/>
        </w:rPr>
        <w:t xml:space="preserve">дамытудың 2007-2009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113"/>
        <w:gridCol w:w="1193"/>
        <w:gridCol w:w="1253"/>
        <w:gridCol w:w="1253"/>
        <w:gridCol w:w="1253"/>
        <w:gridCol w:w="1253"/>
        <w:gridCol w:w="1253"/>
        <w:gridCol w:w="1253"/>
        <w:gridCol w:w="1273"/>
      </w:tblGrid>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180 төсек- </w:t>
            </w:r>
            <w:r>
              <w:br/>
            </w:r>
            <w:r>
              <w:rPr>
                <w:rFonts w:ascii="Times New Roman"/>
                <w:b w:val="false"/>
                <w:i w:val="false"/>
                <w:color w:val="000000"/>
                <w:sz w:val="20"/>
              </w:rPr>
              <w:t xml:space="preserve">
тік кар- </w:t>
            </w:r>
            <w:r>
              <w:br/>
            </w:r>
            <w:r>
              <w:rPr>
                <w:rFonts w:ascii="Times New Roman"/>
                <w:b w:val="false"/>
                <w:i w:val="false"/>
                <w:color w:val="000000"/>
                <w:sz w:val="20"/>
              </w:rPr>
              <w:t xml:space="preserve">
диохирур- </w:t>
            </w:r>
            <w:r>
              <w:br/>
            </w:r>
            <w:r>
              <w:rPr>
                <w:rFonts w:ascii="Times New Roman"/>
                <w:b w:val="false"/>
                <w:i w:val="false"/>
                <w:color w:val="000000"/>
                <w:sz w:val="20"/>
              </w:rPr>
              <w:t xml:space="preserve">
гия орта- </w:t>
            </w:r>
            <w:r>
              <w:br/>
            </w:r>
            <w:r>
              <w:rPr>
                <w:rFonts w:ascii="Times New Roman"/>
                <w:b w:val="false"/>
                <w:i w:val="false"/>
                <w:color w:val="000000"/>
                <w:sz w:val="20"/>
              </w:rPr>
              <w:t xml:space="preserve">
лығын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5083130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466870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Павлодар қаласында 50 төсек- </w:t>
            </w:r>
            <w:r>
              <w:br/>
            </w:r>
            <w:r>
              <w:rPr>
                <w:rFonts w:ascii="Times New Roman"/>
                <w:b w:val="false"/>
                <w:i w:val="false"/>
                <w:color w:val="000000"/>
                <w:sz w:val="20"/>
              </w:rPr>
              <w:t xml:space="preserve">
тік кар- </w:t>
            </w:r>
            <w:r>
              <w:br/>
            </w:r>
            <w:r>
              <w:rPr>
                <w:rFonts w:ascii="Times New Roman"/>
                <w:b w:val="false"/>
                <w:i w:val="false"/>
                <w:color w:val="000000"/>
                <w:sz w:val="20"/>
              </w:rPr>
              <w:t xml:space="preserve">
диохирур- </w:t>
            </w:r>
            <w:r>
              <w:br/>
            </w:r>
            <w:r>
              <w:rPr>
                <w:rFonts w:ascii="Times New Roman"/>
                <w:b w:val="false"/>
                <w:i w:val="false"/>
                <w:color w:val="000000"/>
                <w:sz w:val="20"/>
              </w:rPr>
              <w:t xml:space="preserve">
гия орта- </w:t>
            </w:r>
            <w:r>
              <w:br/>
            </w:r>
            <w:r>
              <w:rPr>
                <w:rFonts w:ascii="Times New Roman"/>
                <w:b w:val="false"/>
                <w:i w:val="false"/>
                <w:color w:val="000000"/>
                <w:sz w:val="20"/>
              </w:rPr>
              <w:t xml:space="preserve">
лығын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100 төсек- </w:t>
            </w:r>
            <w:r>
              <w:br/>
            </w:r>
            <w:r>
              <w:rPr>
                <w:rFonts w:ascii="Times New Roman"/>
                <w:b w:val="false"/>
                <w:i w:val="false"/>
                <w:color w:val="000000"/>
                <w:sz w:val="20"/>
              </w:rPr>
              <w:t xml:space="preserve">
тік кар- </w:t>
            </w:r>
            <w:r>
              <w:br/>
            </w:r>
            <w:r>
              <w:rPr>
                <w:rFonts w:ascii="Times New Roman"/>
                <w:b w:val="false"/>
                <w:i w:val="false"/>
                <w:color w:val="000000"/>
                <w:sz w:val="20"/>
              </w:rPr>
              <w:t xml:space="preserve">
диохирур- </w:t>
            </w:r>
            <w:r>
              <w:br/>
            </w:r>
            <w:r>
              <w:rPr>
                <w:rFonts w:ascii="Times New Roman"/>
                <w:b w:val="false"/>
                <w:i w:val="false"/>
                <w:color w:val="000000"/>
                <w:sz w:val="20"/>
              </w:rPr>
              <w:t xml:space="preserve">
гия орта- </w:t>
            </w:r>
            <w:r>
              <w:br/>
            </w:r>
            <w:r>
              <w:rPr>
                <w:rFonts w:ascii="Times New Roman"/>
                <w:b w:val="false"/>
                <w:i w:val="false"/>
                <w:color w:val="000000"/>
                <w:sz w:val="20"/>
              </w:rPr>
              <w:t xml:space="preserve">
лығын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r>
    </w:tbl>
    <w:p>
      <w:pPr>
        <w:spacing w:after="0"/>
        <w:ind w:left="0"/>
        <w:jc w:val="both"/>
      </w:pPr>
      <w:r>
        <w:rPr>
          <w:rFonts w:ascii="Times New Roman"/>
          <w:b/>
          <w:i w:val="false"/>
          <w:color w:val="000000"/>
          <w:sz w:val="28"/>
        </w:rPr>
        <w:t xml:space="preserve">Бағдарлама                       2506500 8383130 3571870 550000 </w:t>
      </w:r>
      <w:r>
        <w:br/>
      </w:r>
      <w:r>
        <w:rPr>
          <w:rFonts w:ascii="Times New Roman"/>
          <w:b w:val="false"/>
          <w:i w:val="false"/>
          <w:color w:val="000000"/>
          <w:sz w:val="28"/>
        </w:rPr>
        <w:t>
</w:t>
      </w:r>
      <w:r>
        <w:rPr>
          <w:rFonts w:ascii="Times New Roman"/>
          <w:b/>
          <w:i w:val="false"/>
          <w:color w:val="000000"/>
          <w:sz w:val="28"/>
        </w:rPr>
        <w:t xml:space="preserve">бойынша ЖИЫНЫ: </w:t>
      </w:r>
    </w:p>
    <w:p>
      <w:pPr>
        <w:spacing w:after="0"/>
        <w:ind w:left="0"/>
        <w:jc w:val="both"/>
      </w:pPr>
      <w:r>
        <w:rPr>
          <w:rFonts w:ascii="Times New Roman"/>
          <w:b/>
          <w:i w:val="false"/>
          <w:color w:val="000000"/>
          <w:sz w:val="28"/>
        </w:rPr>
        <w:t xml:space="preserve">Ауылдық аумақтарды дамытудың 2004-2010 жылдарға мемлекеттік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013"/>
        <w:gridCol w:w="1253"/>
        <w:gridCol w:w="1253"/>
        <w:gridCol w:w="1253"/>
        <w:gridCol w:w="1253"/>
        <w:gridCol w:w="1253"/>
        <w:gridCol w:w="1253"/>
        <w:gridCol w:w="1253"/>
        <w:gridCol w:w="1253"/>
      </w:tblGrid>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сақтауда </w:t>
            </w:r>
            <w:r>
              <w:br/>
            </w:r>
            <w:r>
              <w:rPr>
                <w:rFonts w:ascii="Times New Roman"/>
                <w:b w:val="false"/>
                <w:i w:val="false"/>
                <w:color w:val="000000"/>
                <w:sz w:val="20"/>
              </w:rPr>
              <w:t xml:space="preserve">
телемеди- </w:t>
            </w:r>
            <w:r>
              <w:br/>
            </w:r>
            <w:r>
              <w:rPr>
                <w:rFonts w:ascii="Times New Roman"/>
                <w:b w:val="false"/>
                <w:i w:val="false"/>
                <w:color w:val="000000"/>
                <w:sz w:val="20"/>
              </w:rPr>
              <w:t xml:space="preserve">
цинаны </w:t>
            </w:r>
            <w:r>
              <w:br/>
            </w:r>
            <w:r>
              <w:rPr>
                <w:rFonts w:ascii="Times New Roman"/>
                <w:b w:val="false"/>
                <w:i w:val="false"/>
                <w:color w:val="000000"/>
                <w:sz w:val="20"/>
              </w:rPr>
              <w:t xml:space="preserve">
және ұтқыр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ны дамыту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2941383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1552596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629277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629277 759510 </w:t>
      </w:r>
    </w:p>
    <w:p>
      <w:pPr>
        <w:spacing w:after="0"/>
        <w:ind w:left="0"/>
        <w:jc w:val="both"/>
      </w:pPr>
      <w:r>
        <w:rPr>
          <w:rFonts w:ascii="Times New Roman"/>
          <w:b/>
          <w:i w:val="false"/>
          <w:color w:val="000000"/>
          <w:sz w:val="28"/>
        </w:rPr>
        <w:t xml:space="preserve">2008-2016 жылдарға арналған "Салауатты өмір салты" кешенді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033"/>
        <w:gridCol w:w="1253"/>
        <w:gridCol w:w="1253"/>
        <w:gridCol w:w="1253"/>
        <w:gridCol w:w="1253"/>
        <w:gridCol w:w="1253"/>
        <w:gridCol w:w="1253"/>
        <w:gridCol w:w="1253"/>
        <w:gridCol w:w="12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қолданба- </w:t>
            </w:r>
            <w:r>
              <w:br/>
            </w:r>
            <w:r>
              <w:rPr>
                <w:rFonts w:ascii="Times New Roman"/>
                <w:b w:val="false"/>
                <w:i w:val="false"/>
                <w:color w:val="000000"/>
                <w:sz w:val="20"/>
              </w:rPr>
              <w:t xml:space="preserve">
лы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20497 20497 20497 </w:t>
      </w:r>
    </w:p>
    <w:p>
      <w:pPr>
        <w:spacing w:after="0"/>
        <w:ind w:left="0"/>
        <w:jc w:val="both"/>
      </w:pPr>
      <w:r>
        <w:rPr>
          <w:rFonts w:ascii="Times New Roman"/>
          <w:b/>
          <w:i w:val="false"/>
          <w:color w:val="000000"/>
          <w:sz w:val="28"/>
        </w:rPr>
        <w:t xml:space="preserve">2008-2010 жылдарға арналған ана мен бала өлімін азайту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033"/>
        <w:gridCol w:w="1253"/>
        <w:gridCol w:w="1253"/>
        <w:gridCol w:w="1253"/>
        <w:gridCol w:w="1253"/>
        <w:gridCol w:w="1253"/>
        <w:gridCol w:w="1253"/>
        <w:gridCol w:w="1253"/>
        <w:gridCol w:w="12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164100 164100 164100 </w:t>
      </w:r>
    </w:p>
    <w:p>
      <w:pPr>
        <w:spacing w:after="0"/>
        <w:ind w:left="0"/>
        <w:jc w:val="both"/>
      </w:pPr>
      <w:r>
        <w:rPr>
          <w:rFonts w:ascii="Times New Roman"/>
          <w:b/>
          <w:i w:val="false"/>
          <w:color w:val="000000"/>
          <w:sz w:val="28"/>
        </w:rPr>
        <w:t xml:space="preserve">2006-2008 жылдарға арналған Мәдениет саласын дамыту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033"/>
        <w:gridCol w:w="1253"/>
        <w:gridCol w:w="1253"/>
        <w:gridCol w:w="1253"/>
        <w:gridCol w:w="1253"/>
        <w:gridCol w:w="1253"/>
        <w:gridCol w:w="1253"/>
        <w:gridCol w:w="1253"/>
        <w:gridCol w:w="12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Катон </w:t>
            </w:r>
            <w:r>
              <w:br/>
            </w:r>
            <w:r>
              <w:rPr>
                <w:rFonts w:ascii="Times New Roman"/>
                <w:b w:val="false"/>
                <w:i w:val="false"/>
                <w:color w:val="000000"/>
                <w:sz w:val="20"/>
              </w:rPr>
              <w:t xml:space="preserve">
Қарағай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"Берел"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қорық-мұ- </w:t>
            </w:r>
            <w:r>
              <w:br/>
            </w:r>
            <w:r>
              <w:rPr>
                <w:rFonts w:ascii="Times New Roman"/>
                <w:b w:val="false"/>
                <w:i w:val="false"/>
                <w:color w:val="000000"/>
                <w:sz w:val="20"/>
              </w:rPr>
              <w:t xml:space="preserve">
ражайын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Еңбекші-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"Есік"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қорық- </w:t>
            </w:r>
            <w:r>
              <w:br/>
            </w:r>
            <w:r>
              <w:rPr>
                <w:rFonts w:ascii="Times New Roman"/>
                <w:b w:val="false"/>
                <w:i w:val="false"/>
                <w:color w:val="000000"/>
                <w:sz w:val="20"/>
              </w:rPr>
              <w:t xml:space="preserve">
мұражайын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101426 </w:t>
      </w:r>
    </w:p>
    <w:p>
      <w:pPr>
        <w:spacing w:after="0"/>
        <w:ind w:left="0"/>
        <w:jc w:val="both"/>
      </w:pPr>
      <w:r>
        <w:rPr>
          <w:rFonts w:ascii="Times New Roman"/>
          <w:b/>
          <w:i w:val="false"/>
          <w:color w:val="000000"/>
          <w:sz w:val="28"/>
        </w:rPr>
        <w:t xml:space="preserve">Қазақстан Республикасының автожол саласын дамытудың 2006-2012 </w:t>
      </w:r>
      <w:r>
        <w:br/>
      </w:r>
      <w:r>
        <w:rPr>
          <w:rFonts w:ascii="Times New Roman"/>
          <w:b w:val="false"/>
          <w:i w:val="false"/>
          <w:color w:val="000000"/>
          <w:sz w:val="28"/>
        </w:rPr>
        <w:t>
</w:t>
      </w:r>
      <w:r>
        <w:rPr>
          <w:rFonts w:ascii="Times New Roman"/>
          <w:b/>
          <w:i w:val="false"/>
          <w:color w:val="000000"/>
          <w:sz w:val="28"/>
        </w:rPr>
        <w:t xml:space="preserve">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993"/>
        <w:gridCol w:w="1293"/>
        <w:gridCol w:w="1253"/>
        <w:gridCol w:w="1309"/>
        <w:gridCol w:w="1253"/>
        <w:gridCol w:w="1253"/>
        <w:gridCol w:w="1253"/>
        <w:gridCol w:w="1253"/>
        <w:gridCol w:w="12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Орал-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сіндегі </w:t>
            </w:r>
            <w:r>
              <w:br/>
            </w:r>
            <w:r>
              <w:rPr>
                <w:rFonts w:ascii="Times New Roman"/>
                <w:b w:val="false"/>
                <w:i w:val="false"/>
                <w:color w:val="000000"/>
                <w:sz w:val="20"/>
              </w:rPr>
              <w:t xml:space="preserve">
"Орал,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(Самараға </w:t>
            </w:r>
            <w:r>
              <w:br/>
            </w:r>
            <w:r>
              <w:rPr>
                <w:rFonts w:ascii="Times New Roman"/>
                <w:b w:val="false"/>
                <w:i w:val="false"/>
                <w:color w:val="000000"/>
                <w:sz w:val="20"/>
              </w:rPr>
              <w:t xml:space="preserve">
қарай) -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жо- </w:t>
            </w:r>
            <w:r>
              <w:br/>
            </w:r>
            <w:r>
              <w:rPr>
                <w:rFonts w:ascii="Times New Roman"/>
                <w:b w:val="false"/>
                <w:i w:val="false"/>
                <w:color w:val="000000"/>
                <w:sz w:val="20"/>
              </w:rPr>
              <w:t xml:space="preserve">
лын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28136081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14494194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10189887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(Самара- </w:t>
            </w:r>
            <w:r>
              <w:br/>
            </w:r>
            <w:r>
              <w:rPr>
                <w:rFonts w:ascii="Times New Roman"/>
                <w:b w:val="false"/>
                <w:i w:val="false"/>
                <w:color w:val="000000"/>
                <w:sz w:val="20"/>
              </w:rPr>
              <w:t xml:space="preserve">
ға) Орал,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өтетін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жо- </w:t>
            </w:r>
            <w:r>
              <w:br/>
            </w:r>
            <w:r>
              <w:rPr>
                <w:rFonts w:ascii="Times New Roman"/>
                <w:b w:val="false"/>
                <w:i w:val="false"/>
                <w:color w:val="000000"/>
                <w:sz w:val="20"/>
              </w:rPr>
              <w:t xml:space="preserve">
лын "Қа- </w:t>
            </w:r>
            <w:r>
              <w:br/>
            </w:r>
            <w:r>
              <w:rPr>
                <w:rFonts w:ascii="Times New Roman"/>
                <w:b w:val="false"/>
                <w:i w:val="false"/>
                <w:color w:val="000000"/>
                <w:sz w:val="20"/>
              </w:rPr>
              <w:t xml:space="preserve">
рабұтақ- </w:t>
            </w:r>
            <w:r>
              <w:br/>
            </w:r>
            <w:r>
              <w:rPr>
                <w:rFonts w:ascii="Times New Roman"/>
                <w:b w:val="false"/>
                <w:i w:val="false"/>
                <w:color w:val="000000"/>
                <w:sz w:val="20"/>
              </w:rPr>
              <w:t xml:space="preserve">
Ырғыз-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аймағында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16384988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2720799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11164189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Семей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(Омбыға </w:t>
            </w:r>
            <w:r>
              <w:br/>
            </w:r>
            <w:r>
              <w:rPr>
                <w:rFonts w:ascii="Times New Roman"/>
                <w:b w:val="false"/>
                <w:i w:val="false"/>
                <w:color w:val="000000"/>
                <w:sz w:val="20"/>
              </w:rPr>
              <w:t xml:space="preserve">
қарай) - </w:t>
            </w:r>
            <w:r>
              <w:br/>
            </w:r>
            <w:r>
              <w:rPr>
                <w:rFonts w:ascii="Times New Roman"/>
                <w:b w:val="false"/>
                <w:i w:val="false"/>
                <w:color w:val="000000"/>
                <w:sz w:val="20"/>
              </w:rPr>
              <w:t xml:space="preserve">
Майқапша- </w:t>
            </w:r>
            <w:r>
              <w:br/>
            </w:r>
            <w:r>
              <w:rPr>
                <w:rFonts w:ascii="Times New Roman"/>
                <w:b w:val="false"/>
                <w:i w:val="false"/>
                <w:color w:val="000000"/>
                <w:sz w:val="20"/>
              </w:rPr>
              <w:t xml:space="preserve">
ғай (Қы- </w:t>
            </w:r>
            <w:r>
              <w:br/>
            </w:r>
            <w:r>
              <w:rPr>
                <w:rFonts w:ascii="Times New Roman"/>
                <w:b w:val="false"/>
                <w:i w:val="false"/>
                <w:color w:val="000000"/>
                <w:sz w:val="20"/>
              </w:rPr>
              <w:t xml:space="preserve">
тай Халық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касына </w:t>
            </w:r>
            <w:r>
              <w:br/>
            </w:r>
            <w:r>
              <w:rPr>
                <w:rFonts w:ascii="Times New Roman"/>
                <w:b w:val="false"/>
                <w:i w:val="false"/>
                <w:color w:val="000000"/>
                <w:sz w:val="20"/>
              </w:rPr>
              <w:t xml:space="preserve">
шығу)"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26367033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5468257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3508000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17390776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Челябі"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49842627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27386191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19146436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Щучинск"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сінде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102345893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47658078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41030986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13656829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"Щучинск-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сіндегі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12825003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5090140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5524863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батан- </w:t>
            </w:r>
            <w:r>
              <w:br/>
            </w:r>
            <w:r>
              <w:rPr>
                <w:rFonts w:ascii="Times New Roman"/>
                <w:b w:val="false"/>
                <w:i w:val="false"/>
                <w:color w:val="000000"/>
                <w:sz w:val="20"/>
              </w:rPr>
              <w:t xml:space="preserve">
Бейнеу"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сінде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34668224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21856473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12811751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сінде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33429110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11885422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9450288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-Түркі- </w:t>
            </w:r>
            <w:r>
              <w:br/>
            </w:r>
            <w:r>
              <w:rPr>
                <w:rFonts w:ascii="Times New Roman"/>
                <w:b w:val="false"/>
                <w:i w:val="false"/>
                <w:color w:val="000000"/>
                <w:sz w:val="20"/>
              </w:rPr>
              <w:t xml:space="preserve">
менстан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 </w:t>
            </w:r>
            <w:r>
              <w:br/>
            </w:r>
            <w:r>
              <w:rPr>
                <w:rFonts w:ascii="Times New Roman"/>
                <w:b w:val="false"/>
                <w:i w:val="false"/>
                <w:color w:val="000000"/>
                <w:sz w:val="20"/>
              </w:rPr>
              <w:t xml:space="preserve">
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11907703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6415346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5492357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"Таскес- </w:t>
            </w:r>
            <w:r>
              <w:br/>
            </w:r>
            <w:r>
              <w:rPr>
                <w:rFonts w:ascii="Times New Roman"/>
                <w:b w:val="false"/>
                <w:i w:val="false"/>
                <w:color w:val="000000"/>
                <w:sz w:val="20"/>
              </w:rPr>
              <w:t xml:space="preserve">
кен-Бақ- </w:t>
            </w:r>
            <w:r>
              <w:br/>
            </w:r>
            <w:r>
              <w:rPr>
                <w:rFonts w:ascii="Times New Roman"/>
                <w:b w:val="false"/>
                <w:i w:val="false"/>
                <w:color w:val="000000"/>
                <w:sz w:val="20"/>
              </w:rPr>
              <w:t xml:space="preserve">
ты"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(Қытай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шекарасы)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13773245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3581380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8318865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"Шонжы- </w:t>
            </w:r>
            <w:r>
              <w:br/>
            </w:r>
            <w:r>
              <w:rPr>
                <w:rFonts w:ascii="Times New Roman"/>
                <w:b w:val="false"/>
                <w:i w:val="false"/>
                <w:color w:val="000000"/>
                <w:sz w:val="20"/>
              </w:rPr>
              <w:t xml:space="preserve">
Көлжат </w:t>
            </w:r>
            <w:r>
              <w:br/>
            </w:r>
            <w:r>
              <w:rPr>
                <w:rFonts w:ascii="Times New Roman"/>
                <w:b w:val="false"/>
                <w:i w:val="false"/>
                <w:color w:val="000000"/>
                <w:sz w:val="20"/>
              </w:rPr>
              <w:t xml:space="preserve">
(Қытай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шекара- </w:t>
            </w:r>
            <w:r>
              <w:br/>
            </w:r>
            <w:r>
              <w:rPr>
                <w:rFonts w:ascii="Times New Roman"/>
                <w:b w:val="false"/>
                <w:i w:val="false"/>
                <w:color w:val="000000"/>
                <w:sz w:val="20"/>
              </w:rPr>
              <w:t xml:space="preserve">
сы)"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сінде </w:t>
            </w:r>
            <w:r>
              <w:br/>
            </w:r>
            <w:r>
              <w:rPr>
                <w:rFonts w:ascii="Times New Roman"/>
                <w:b w:val="false"/>
                <w:i w:val="false"/>
                <w:color w:val="000000"/>
                <w:sz w:val="20"/>
              </w:rPr>
              <w:t xml:space="preserve">
"Ақсай- </w:t>
            </w:r>
            <w:r>
              <w:br/>
            </w:r>
            <w:r>
              <w:rPr>
                <w:rFonts w:ascii="Times New Roman"/>
                <w:b w:val="false"/>
                <w:i w:val="false"/>
                <w:color w:val="000000"/>
                <w:sz w:val="20"/>
              </w:rPr>
              <w:t xml:space="preserve">
Шонжы- </w:t>
            </w:r>
            <w:r>
              <w:br/>
            </w:r>
            <w:r>
              <w:rPr>
                <w:rFonts w:ascii="Times New Roman"/>
                <w:b w:val="false"/>
                <w:i w:val="false"/>
                <w:color w:val="000000"/>
                <w:sz w:val="20"/>
              </w:rPr>
              <w:t xml:space="preserve">
Көлжат- </w:t>
            </w:r>
            <w:r>
              <w:br/>
            </w:r>
            <w:r>
              <w:rPr>
                <w:rFonts w:ascii="Times New Roman"/>
                <w:b w:val="false"/>
                <w:i w:val="false"/>
                <w:color w:val="000000"/>
                <w:sz w:val="20"/>
              </w:rPr>
              <w:t xml:space="preserve">
Қытай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7744530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 </w:t>
            </w:r>
            <w:r>
              <w:br/>
            </w:r>
            <w:r>
              <w:rPr>
                <w:rFonts w:ascii="Times New Roman"/>
                <w:b w:val="false"/>
                <w:i w:val="false"/>
                <w:color w:val="000000"/>
                <w:sz w:val="20"/>
              </w:rPr>
              <w:t xml:space="preserve">
Достық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453801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Өзбекстан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сіндегі </w:t>
            </w:r>
            <w:r>
              <w:br/>
            </w:r>
            <w:r>
              <w:rPr>
                <w:rFonts w:ascii="Times New Roman"/>
                <w:b w:val="false"/>
                <w:i w:val="false"/>
                <w:color w:val="000000"/>
                <w:sz w:val="20"/>
              </w:rPr>
              <w:t xml:space="preserve">
Қырғыз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шекара-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кіретін </w:t>
            </w:r>
            <w:r>
              <w:br/>
            </w:r>
            <w:r>
              <w:rPr>
                <w:rFonts w:ascii="Times New Roman"/>
                <w:b w:val="false"/>
                <w:i w:val="false"/>
                <w:color w:val="000000"/>
                <w:sz w:val="20"/>
              </w:rPr>
              <w:t xml:space="preserve">
жолдары- </w:t>
            </w:r>
            <w:r>
              <w:br/>
            </w:r>
            <w:r>
              <w:rPr>
                <w:rFonts w:ascii="Times New Roman"/>
                <w:b w:val="false"/>
                <w:i w:val="false"/>
                <w:color w:val="000000"/>
                <w:sz w:val="20"/>
              </w:rPr>
              <w:t xml:space="preserve">
мен Көк- </w:t>
            </w:r>
            <w:r>
              <w:br/>
            </w:r>
            <w:r>
              <w:rPr>
                <w:rFonts w:ascii="Times New Roman"/>
                <w:b w:val="false"/>
                <w:i w:val="false"/>
                <w:color w:val="000000"/>
                <w:sz w:val="20"/>
              </w:rPr>
              <w:t xml:space="preserve">
пек, </w:t>
            </w:r>
            <w:r>
              <w:br/>
            </w:r>
            <w:r>
              <w:rPr>
                <w:rFonts w:ascii="Times New Roman"/>
                <w:b w:val="false"/>
                <w:i w:val="false"/>
                <w:color w:val="000000"/>
                <w:sz w:val="20"/>
              </w:rPr>
              <w:t xml:space="preserve">
Көктал, </w:t>
            </w:r>
            <w:r>
              <w:br/>
            </w:r>
            <w:r>
              <w:rPr>
                <w:rFonts w:ascii="Times New Roman"/>
                <w:b w:val="false"/>
                <w:i w:val="false"/>
                <w:color w:val="000000"/>
                <w:sz w:val="20"/>
              </w:rPr>
              <w:t xml:space="preserve">
Благове- </w:t>
            </w:r>
            <w:r>
              <w:br/>
            </w:r>
            <w:r>
              <w:rPr>
                <w:rFonts w:ascii="Times New Roman"/>
                <w:b w:val="false"/>
                <w:i w:val="false"/>
                <w:color w:val="000000"/>
                <w:sz w:val="20"/>
              </w:rPr>
              <w:t xml:space="preserve">
щенка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өтетін </w:t>
            </w:r>
            <w:r>
              <w:br/>
            </w:r>
            <w:r>
              <w:rPr>
                <w:rFonts w:ascii="Times New Roman"/>
                <w:b w:val="false"/>
                <w:i w:val="false"/>
                <w:color w:val="000000"/>
                <w:sz w:val="20"/>
              </w:rPr>
              <w:t xml:space="preserve">
"Өзбек-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ше- </w:t>
            </w:r>
            <w:r>
              <w:br/>
            </w:r>
            <w:r>
              <w:rPr>
                <w:rFonts w:ascii="Times New Roman"/>
                <w:b w:val="false"/>
                <w:i w:val="false"/>
                <w:color w:val="000000"/>
                <w:sz w:val="20"/>
              </w:rPr>
              <w:t xml:space="preserve">
карасы </w:t>
            </w:r>
            <w:r>
              <w:br/>
            </w:r>
            <w:r>
              <w:rPr>
                <w:rFonts w:ascii="Times New Roman"/>
                <w:b w:val="false"/>
                <w:i w:val="false"/>
                <w:color w:val="000000"/>
                <w:sz w:val="20"/>
              </w:rPr>
              <w:t xml:space="preserve">
(Ташкент </w:t>
            </w:r>
            <w:r>
              <w:br/>
            </w:r>
            <w:r>
              <w:rPr>
                <w:rFonts w:ascii="Times New Roman"/>
                <w:b w:val="false"/>
                <w:i w:val="false"/>
                <w:color w:val="000000"/>
                <w:sz w:val="20"/>
              </w:rPr>
              <w:t xml:space="preserve">
қарай) -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Хоргос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жол-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 </w:t>
            </w:r>
            <w:r>
              <w:br/>
            </w:r>
            <w:r>
              <w:rPr>
                <w:rFonts w:ascii="Times New Roman"/>
                <w:b w:val="false"/>
                <w:i w:val="false"/>
                <w:color w:val="000000"/>
                <w:sz w:val="20"/>
              </w:rPr>
              <w:t xml:space="preserve">
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4713300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46033000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Қорғас" </w:t>
            </w:r>
            <w:r>
              <w:br/>
            </w:r>
            <w:r>
              <w:rPr>
                <w:rFonts w:ascii="Times New Roman"/>
                <w:b w:val="false"/>
                <w:i w:val="false"/>
                <w:color w:val="000000"/>
                <w:sz w:val="20"/>
              </w:rPr>
              <w:t xml:space="preserve">
участке- </w:t>
            </w:r>
            <w:r>
              <w:br/>
            </w:r>
            <w:r>
              <w:rPr>
                <w:rFonts w:ascii="Times New Roman"/>
                <w:b w:val="false"/>
                <w:i w:val="false"/>
                <w:color w:val="000000"/>
                <w:sz w:val="20"/>
              </w:rPr>
              <w:t xml:space="preserve">
сіндегі </w:t>
            </w:r>
            <w:r>
              <w:br/>
            </w:r>
            <w:r>
              <w:rPr>
                <w:rFonts w:ascii="Times New Roman"/>
                <w:b w:val="false"/>
                <w:i w:val="false"/>
                <w:color w:val="000000"/>
                <w:sz w:val="20"/>
              </w:rPr>
              <w:t xml:space="preserve">
Қырғыз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ше- </w:t>
            </w:r>
            <w:r>
              <w:br/>
            </w:r>
            <w:r>
              <w:rPr>
                <w:rFonts w:ascii="Times New Roman"/>
                <w:b w:val="false"/>
                <w:i w:val="false"/>
                <w:color w:val="000000"/>
                <w:sz w:val="20"/>
              </w:rPr>
              <w:t xml:space="preserve">
карасына </w:t>
            </w:r>
            <w:r>
              <w:br/>
            </w:r>
            <w:r>
              <w:rPr>
                <w:rFonts w:ascii="Times New Roman"/>
                <w:b w:val="false"/>
                <w:i w:val="false"/>
                <w:color w:val="000000"/>
                <w:sz w:val="20"/>
              </w:rPr>
              <w:t xml:space="preserve">
кіретін </w:t>
            </w:r>
            <w:r>
              <w:br/>
            </w:r>
            <w:r>
              <w:rPr>
                <w:rFonts w:ascii="Times New Roman"/>
                <w:b w:val="false"/>
                <w:i w:val="false"/>
                <w:color w:val="000000"/>
                <w:sz w:val="20"/>
              </w:rPr>
              <w:t xml:space="preserve">
жолдары-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Көкпек, </w:t>
            </w:r>
            <w:r>
              <w:br/>
            </w:r>
            <w:r>
              <w:rPr>
                <w:rFonts w:ascii="Times New Roman"/>
                <w:b w:val="false"/>
                <w:i w:val="false"/>
                <w:color w:val="000000"/>
                <w:sz w:val="20"/>
              </w:rPr>
              <w:t xml:space="preserve">
Көктал, </w:t>
            </w:r>
            <w:r>
              <w:br/>
            </w:r>
            <w:r>
              <w:rPr>
                <w:rFonts w:ascii="Times New Roman"/>
                <w:b w:val="false"/>
                <w:i w:val="false"/>
                <w:color w:val="000000"/>
                <w:sz w:val="20"/>
              </w:rPr>
              <w:t xml:space="preserve">
Благове- </w:t>
            </w:r>
            <w:r>
              <w:br/>
            </w:r>
            <w:r>
              <w:rPr>
                <w:rFonts w:ascii="Times New Roman"/>
                <w:b w:val="false"/>
                <w:i w:val="false"/>
                <w:color w:val="000000"/>
                <w:sz w:val="20"/>
              </w:rPr>
              <w:t xml:space="preserve">
щенка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өтетін </w:t>
            </w:r>
            <w:r>
              <w:br/>
            </w:r>
            <w:r>
              <w:rPr>
                <w:rFonts w:ascii="Times New Roman"/>
                <w:b w:val="false"/>
                <w:i w:val="false"/>
                <w:color w:val="000000"/>
                <w:sz w:val="20"/>
              </w:rPr>
              <w:t xml:space="preserve">
"Өзбек-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(Ташкент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Қорғас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жол-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 </w:t>
            </w:r>
            <w:r>
              <w:br/>
            </w:r>
            <w:r>
              <w:rPr>
                <w:rFonts w:ascii="Times New Roman"/>
                <w:b w:val="false"/>
                <w:i w:val="false"/>
                <w:color w:val="000000"/>
                <w:sz w:val="20"/>
              </w:rPr>
              <w:t xml:space="preserve">
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37401899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27830399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(Астра- </w:t>
            </w:r>
            <w:r>
              <w:br/>
            </w:r>
            <w:r>
              <w:rPr>
                <w:rFonts w:ascii="Times New Roman"/>
                <w:b w:val="false"/>
                <w:i w:val="false"/>
                <w:color w:val="000000"/>
                <w:sz w:val="20"/>
              </w:rPr>
              <w:t xml:space="preserve">
ханға) -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дың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дайындау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жол бөлі- </w:t>
            </w:r>
            <w:r>
              <w:br/>
            </w:r>
            <w:r>
              <w:rPr>
                <w:rFonts w:ascii="Times New Roman"/>
                <w:b w:val="false"/>
                <w:i w:val="false"/>
                <w:color w:val="000000"/>
                <w:sz w:val="20"/>
              </w:rPr>
              <w:t xml:space="preserve">
гінде </w:t>
            </w:r>
            <w:r>
              <w:br/>
            </w:r>
            <w:r>
              <w:rPr>
                <w:rFonts w:ascii="Times New Roman"/>
                <w:b w:val="false"/>
                <w:i w:val="false"/>
                <w:color w:val="000000"/>
                <w:sz w:val="20"/>
              </w:rPr>
              <w:t xml:space="preserve">
Самара-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құрудың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дайындау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бөлігінде </w:t>
            </w:r>
            <w:r>
              <w:br/>
            </w:r>
            <w:r>
              <w:rPr>
                <w:rFonts w:ascii="Times New Roman"/>
                <w:b w:val="false"/>
                <w:i w:val="false"/>
                <w:color w:val="000000"/>
                <w:sz w:val="20"/>
              </w:rPr>
              <w:t xml:space="preserve">
Қорғас-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Георгиев- </w:t>
            </w:r>
            <w:r>
              <w:br/>
            </w:r>
            <w:r>
              <w:rPr>
                <w:rFonts w:ascii="Times New Roman"/>
                <w:b w:val="false"/>
                <w:i w:val="false"/>
                <w:color w:val="000000"/>
                <w:sz w:val="20"/>
              </w:rPr>
              <w:t xml:space="preserve">
ка-Тараз-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Өзбекстан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авто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құрудың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дайындау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құрудың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дайындау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 желі- </w:t>
            </w:r>
            <w:r>
              <w:br/>
            </w:r>
            <w:r>
              <w:rPr>
                <w:rFonts w:ascii="Times New Roman"/>
                <w:b w:val="false"/>
                <w:i w:val="false"/>
                <w:color w:val="000000"/>
                <w:sz w:val="20"/>
              </w:rPr>
              <w:t xml:space="preserve">
лерін </w:t>
            </w:r>
            <w:r>
              <w:br/>
            </w:r>
            <w:r>
              <w:rPr>
                <w:rFonts w:ascii="Times New Roman"/>
                <w:b w:val="false"/>
                <w:i w:val="false"/>
                <w:color w:val="000000"/>
                <w:sz w:val="20"/>
              </w:rPr>
              <w:t xml:space="preserve">
қайта құру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58586195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55553216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3032979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оңалту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766591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Бішкек)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лер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Мартұқ - </w:t>
            </w:r>
            <w:r>
              <w:br/>
            </w:r>
            <w:r>
              <w:rPr>
                <w:rFonts w:ascii="Times New Roman"/>
                <w:b w:val="false"/>
                <w:i w:val="false"/>
                <w:color w:val="000000"/>
                <w:sz w:val="20"/>
              </w:rPr>
              <w:t xml:space="preserve">
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салудың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дайындау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84332159 104379599 </w:t>
      </w:r>
      <w:r>
        <w:br/>
      </w:r>
      <w:r>
        <w:rPr>
          <w:rFonts w:ascii="Times New Roman"/>
          <w:b w:val="false"/>
          <w:i w:val="false"/>
          <w:color w:val="000000"/>
          <w:sz w:val="28"/>
        </w:rPr>
        <w:t>
</w:t>
      </w:r>
      <w:r>
        <w:rPr>
          <w:rFonts w:ascii="Times New Roman"/>
          <w:b/>
          <w:i w:val="false"/>
          <w:color w:val="000000"/>
          <w:sz w:val="28"/>
        </w:rPr>
        <w:t xml:space="preserve">                                                26452262 </w:t>
      </w:r>
      <w:r>
        <w:br/>
      </w:r>
      <w:r>
        <w:rPr>
          <w:rFonts w:ascii="Times New Roman"/>
          <w:b w:val="false"/>
          <w:i w:val="false"/>
          <w:color w:val="000000"/>
          <w:sz w:val="28"/>
        </w:rPr>
        <w:t>
</w:t>
      </w:r>
      <w:r>
        <w:rPr>
          <w:rFonts w:ascii="Times New Roman"/>
          <w:b/>
          <w:i w:val="false"/>
          <w:color w:val="000000"/>
          <w:sz w:val="28"/>
        </w:rPr>
        <w:t xml:space="preserve">                                                      37280687 </w:t>
      </w:r>
    </w:p>
    <w:p>
      <w:pPr>
        <w:spacing w:after="0"/>
        <w:ind w:left="0"/>
        <w:jc w:val="both"/>
      </w:pPr>
      <w:r>
        <w:rPr>
          <w:rFonts w:ascii="Times New Roman"/>
          <w:b/>
          <w:i w:val="false"/>
          <w:color w:val="000000"/>
          <w:sz w:val="28"/>
        </w:rPr>
        <w:t xml:space="preserve">Қазақстанның 30 корпоративтік көшбасшысы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053"/>
        <w:gridCol w:w="1253"/>
        <w:gridCol w:w="1253"/>
        <w:gridCol w:w="1253"/>
        <w:gridCol w:w="1253"/>
        <w:gridCol w:w="1253"/>
        <w:gridCol w:w="1253"/>
        <w:gridCol w:w="1253"/>
        <w:gridCol w:w="1253"/>
      </w:tblGrid>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r>
              <w:br/>
            </w:r>
            <w:r>
              <w:rPr>
                <w:rFonts w:ascii="Times New Roman"/>
                <w:b w:val="false"/>
                <w:i w:val="false"/>
                <w:color w:val="000000"/>
                <w:sz w:val="20"/>
              </w:rPr>
              <w:t xml:space="preserve">
Бозой- </w:t>
            </w:r>
            <w:r>
              <w:br/>
            </w:r>
            <w:r>
              <w:rPr>
                <w:rFonts w:ascii="Times New Roman"/>
                <w:b w:val="false"/>
                <w:i w:val="false"/>
                <w:color w:val="000000"/>
                <w:sz w:val="20"/>
              </w:rPr>
              <w:t xml:space="preserve">
Шалқар- </w:t>
            </w:r>
            <w:r>
              <w:br/>
            </w:r>
            <w:r>
              <w:rPr>
                <w:rFonts w:ascii="Times New Roman"/>
                <w:b w:val="false"/>
                <w:i w:val="false"/>
                <w:color w:val="000000"/>
                <w:sz w:val="20"/>
              </w:rPr>
              <w:t xml:space="preserve">
Ақбұлақ </w:t>
            </w:r>
            <w:r>
              <w:br/>
            </w:r>
            <w:r>
              <w:rPr>
                <w:rFonts w:ascii="Times New Roman"/>
                <w:b w:val="false"/>
                <w:i w:val="false"/>
                <w:color w:val="000000"/>
                <w:sz w:val="20"/>
              </w:rPr>
              <w:t xml:space="preserve">
магистра- </w:t>
            </w:r>
            <w:r>
              <w:br/>
            </w:r>
            <w:r>
              <w:rPr>
                <w:rFonts w:ascii="Times New Roman"/>
                <w:b w:val="false"/>
                <w:i w:val="false"/>
                <w:color w:val="000000"/>
                <w:sz w:val="20"/>
              </w:rPr>
              <w:t xml:space="preserve">
льды газ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интеграт- </w:t>
            </w:r>
            <w:r>
              <w:br/>
            </w:r>
            <w:r>
              <w:rPr>
                <w:rFonts w:ascii="Times New Roman"/>
                <w:b w:val="false"/>
                <w:i w:val="false"/>
                <w:color w:val="000000"/>
                <w:sz w:val="20"/>
              </w:rPr>
              <w:t xml:space="preserve">
тық газды </w:t>
            </w:r>
            <w:r>
              <w:br/>
            </w:r>
            <w:r>
              <w:rPr>
                <w:rFonts w:ascii="Times New Roman"/>
                <w:b w:val="false"/>
                <w:i w:val="false"/>
                <w:color w:val="000000"/>
                <w:sz w:val="20"/>
              </w:rPr>
              <w:t xml:space="preserve">
химикалық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Өзен-Түр- </w:t>
            </w:r>
            <w:r>
              <w:br/>
            </w:r>
            <w:r>
              <w:rPr>
                <w:rFonts w:ascii="Times New Roman"/>
                <w:b w:val="false"/>
                <w:i w:val="false"/>
                <w:color w:val="000000"/>
                <w:sz w:val="20"/>
              </w:rPr>
              <w:t xml:space="preserve">
ікменстан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темір жол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12097000    0      0   0     </w:t>
      </w:r>
    </w:p>
    <w:p>
      <w:pPr>
        <w:spacing w:after="0"/>
        <w:ind w:left="0"/>
        <w:jc w:val="both"/>
      </w:pPr>
      <w:r>
        <w:rPr>
          <w:rFonts w:ascii="Times New Roman"/>
          <w:b/>
          <w:i w:val="false"/>
          <w:color w:val="000000"/>
          <w:sz w:val="28"/>
        </w:rPr>
        <w:t xml:space="preserve">Қазақстан Республикасының 2008-2010 жылдарға арналған </w:t>
      </w:r>
      <w:r>
        <w:br/>
      </w:r>
      <w:r>
        <w:rPr>
          <w:rFonts w:ascii="Times New Roman"/>
          <w:b w:val="false"/>
          <w:i w:val="false"/>
          <w:color w:val="000000"/>
          <w:sz w:val="28"/>
        </w:rPr>
        <w:t>
</w:t>
      </w:r>
      <w:r>
        <w:rPr>
          <w:rFonts w:ascii="Times New Roman"/>
          <w:b/>
          <w:i w:val="false"/>
          <w:color w:val="000000"/>
          <w:sz w:val="28"/>
        </w:rPr>
        <w:t xml:space="preserve">"электрондық үкіметін" дамыту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053"/>
        <w:gridCol w:w="1253"/>
        <w:gridCol w:w="1253"/>
        <w:gridCol w:w="1253"/>
        <w:gridCol w:w="1253"/>
        <w:gridCol w:w="1273"/>
        <w:gridCol w:w="1313"/>
        <w:gridCol w:w="1173"/>
        <w:gridCol w:w="1253"/>
      </w:tblGrid>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"СжСОТ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төлеуші-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және салық </w:t>
            </w:r>
            <w:r>
              <w:br/>
            </w:r>
            <w:r>
              <w:rPr>
                <w:rFonts w:ascii="Times New Roman"/>
                <w:b w:val="false"/>
                <w:i w:val="false"/>
                <w:color w:val="000000"/>
                <w:sz w:val="20"/>
              </w:rPr>
              <w:t xml:space="preserve">
салу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тілерінің </w:t>
            </w:r>
            <w:r>
              <w:br/>
            </w:r>
            <w:r>
              <w:rPr>
                <w:rFonts w:ascii="Times New Roman"/>
                <w:b w:val="false"/>
                <w:i w:val="false"/>
                <w:color w:val="000000"/>
                <w:sz w:val="20"/>
              </w:rPr>
              <w:t xml:space="preserve">
тізілімі"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647555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450723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196832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БСАЖ" </w:t>
            </w:r>
            <w:r>
              <w:br/>
            </w:r>
            <w:r>
              <w:rPr>
                <w:rFonts w:ascii="Times New Roman"/>
                <w:b w:val="false"/>
                <w:i w:val="false"/>
                <w:color w:val="000000"/>
                <w:sz w:val="20"/>
              </w:rPr>
              <w:t xml:space="preserve">
Біріккен </w:t>
            </w:r>
            <w:r>
              <w:br/>
            </w:r>
            <w:r>
              <w:rPr>
                <w:rFonts w:ascii="Times New Roman"/>
                <w:b w:val="false"/>
                <w:i w:val="false"/>
                <w:color w:val="000000"/>
                <w:sz w:val="20"/>
              </w:rPr>
              <w:t xml:space="preserve">
салықтық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6290847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3322736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2968111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"КЕАЖ"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1381090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957251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405839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кеден"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2082803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1227886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854917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меншік </w:t>
            </w:r>
            <w:r>
              <w:br/>
            </w:r>
            <w:r>
              <w:rPr>
                <w:rFonts w:ascii="Times New Roman"/>
                <w:b w:val="false"/>
                <w:i w:val="false"/>
                <w:color w:val="000000"/>
                <w:sz w:val="20"/>
              </w:rPr>
              <w:t xml:space="preserve">
тізілімі"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Үкімет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дерек- </w:t>
            </w:r>
            <w:r>
              <w:br/>
            </w:r>
            <w:r>
              <w:rPr>
                <w:rFonts w:ascii="Times New Roman"/>
                <w:b w:val="false"/>
                <w:i w:val="false"/>
                <w:color w:val="000000"/>
                <w:sz w:val="20"/>
              </w:rPr>
              <w:t xml:space="preserve">
қорлар </w:t>
            </w:r>
            <w:r>
              <w:br/>
            </w:r>
            <w:r>
              <w:rPr>
                <w:rFonts w:ascii="Times New Roman"/>
                <w:b w:val="false"/>
                <w:i w:val="false"/>
                <w:color w:val="000000"/>
                <w:sz w:val="20"/>
              </w:rPr>
              <w:t xml:space="preserve">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1290912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424324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408111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298661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3028538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1285169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1743369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Интернет- </w:t>
            </w:r>
            <w:r>
              <w:br/>
            </w:r>
            <w:r>
              <w:rPr>
                <w:rFonts w:ascii="Times New Roman"/>
                <w:b w:val="false"/>
                <w:i w:val="false"/>
                <w:color w:val="000000"/>
                <w:sz w:val="20"/>
              </w:rPr>
              <w:t xml:space="preserve">
порталын </w:t>
            </w:r>
            <w:r>
              <w:br/>
            </w:r>
            <w:r>
              <w:rPr>
                <w:rFonts w:ascii="Times New Roman"/>
                <w:b w:val="false"/>
                <w:i w:val="false"/>
                <w:color w:val="000000"/>
                <w:sz w:val="20"/>
              </w:rPr>
              <w:t xml:space="preserve">
жасау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420735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93597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110798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тендіру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ашық </w:t>
            </w:r>
            <w:r>
              <w:br/>
            </w:r>
            <w:r>
              <w:rPr>
                <w:rFonts w:ascii="Times New Roman"/>
                <w:b w:val="false"/>
                <w:i w:val="false"/>
                <w:color w:val="000000"/>
                <w:sz w:val="20"/>
              </w:rPr>
              <w:t xml:space="preserve">
кілттері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1505012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665099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839913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 </w:t>
            </w:r>
            <w:r>
              <w:br/>
            </w:r>
            <w:r>
              <w:rPr>
                <w:rFonts w:ascii="Times New Roman"/>
                <w:b w:val="false"/>
                <w:i w:val="false"/>
                <w:color w:val="000000"/>
                <w:sz w:val="20"/>
              </w:rPr>
              <w:t xml:space="preserve">
ттің төлем </w:t>
            </w:r>
            <w:r>
              <w:br/>
            </w:r>
            <w:r>
              <w:rPr>
                <w:rFonts w:ascii="Times New Roman"/>
                <w:b w:val="false"/>
                <w:i w:val="false"/>
                <w:color w:val="000000"/>
                <w:sz w:val="20"/>
              </w:rPr>
              <w:t xml:space="preserve">
шлюзі" </w:t>
            </w:r>
            <w:r>
              <w:br/>
            </w:r>
            <w:r>
              <w:rPr>
                <w:rFonts w:ascii="Times New Roman"/>
                <w:b w:val="false"/>
                <w:i w:val="false"/>
                <w:color w:val="000000"/>
                <w:sz w:val="20"/>
              </w:rPr>
              <w:t xml:space="preserve">
автомат- </w:t>
            </w:r>
            <w:r>
              <w:br/>
            </w:r>
            <w:r>
              <w:rPr>
                <w:rFonts w:ascii="Times New Roman"/>
                <w:b w:val="false"/>
                <w:i w:val="false"/>
                <w:color w:val="000000"/>
                <w:sz w:val="20"/>
              </w:rPr>
              <w:t xml:space="preserve">
тандырыл- </w:t>
            </w:r>
            <w:r>
              <w:br/>
            </w:r>
            <w:r>
              <w:rPr>
                <w:rFonts w:ascii="Times New Roman"/>
                <w:b w:val="false"/>
                <w:i w:val="false"/>
                <w:color w:val="000000"/>
                <w:sz w:val="20"/>
              </w:rPr>
              <w:t xml:space="preserve">
ған жүйе- </w:t>
            </w:r>
            <w:r>
              <w:br/>
            </w:r>
            <w:r>
              <w:rPr>
                <w:rFonts w:ascii="Times New Roman"/>
                <w:b w:val="false"/>
                <w:i w:val="false"/>
                <w:color w:val="000000"/>
                <w:sz w:val="20"/>
              </w:rPr>
              <w:t xml:space="preserve">
сін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170354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 үкімет" </w:t>
            </w:r>
            <w:r>
              <w:br/>
            </w:r>
            <w:r>
              <w:rPr>
                <w:rFonts w:ascii="Times New Roman"/>
                <w:b w:val="false"/>
                <w:i w:val="false"/>
                <w:color w:val="000000"/>
                <w:sz w:val="20"/>
              </w:rPr>
              <w:t xml:space="preserve">
инфрақұ- </w:t>
            </w:r>
            <w:r>
              <w:br/>
            </w:r>
            <w:r>
              <w:rPr>
                <w:rFonts w:ascii="Times New Roman"/>
                <w:b w:val="false"/>
                <w:i w:val="false"/>
                <w:color w:val="000000"/>
                <w:sz w:val="20"/>
              </w:rPr>
              <w:t xml:space="preserve">
рылымының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қауіпсіз- </w:t>
            </w:r>
            <w:r>
              <w:br/>
            </w:r>
            <w:r>
              <w:rPr>
                <w:rFonts w:ascii="Times New Roman"/>
                <w:b w:val="false"/>
                <w:i w:val="false"/>
                <w:color w:val="000000"/>
                <w:sz w:val="20"/>
              </w:rPr>
              <w:t xml:space="preserve">
дігі үшін </w:t>
            </w:r>
            <w:r>
              <w:br/>
            </w:r>
            <w:r>
              <w:rPr>
                <w:rFonts w:ascii="Times New Roman"/>
                <w:b w:val="false"/>
                <w:i w:val="false"/>
                <w:color w:val="000000"/>
                <w:sz w:val="20"/>
              </w:rPr>
              <w:t xml:space="preserve">
қауіпсіз- </w:t>
            </w:r>
            <w:r>
              <w:br/>
            </w:r>
            <w:r>
              <w:rPr>
                <w:rFonts w:ascii="Times New Roman"/>
                <w:b w:val="false"/>
                <w:i w:val="false"/>
                <w:color w:val="000000"/>
                <w:sz w:val="20"/>
              </w:rPr>
              <w:t xml:space="preserve">
дік жүйе- </w:t>
            </w:r>
            <w:r>
              <w:br/>
            </w:r>
            <w:r>
              <w:rPr>
                <w:rFonts w:ascii="Times New Roman"/>
                <w:b w:val="false"/>
                <w:i w:val="false"/>
                <w:color w:val="000000"/>
                <w:sz w:val="20"/>
              </w:rPr>
              <w:t xml:space="preserve">
сін жасау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88044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жер </w:t>
            </w:r>
            <w:r>
              <w:br/>
            </w:r>
            <w:r>
              <w:rPr>
                <w:rFonts w:ascii="Times New Roman"/>
                <w:b w:val="false"/>
                <w:i w:val="false"/>
                <w:color w:val="000000"/>
                <w:sz w:val="20"/>
              </w:rPr>
              <w:t xml:space="preserve">
кадастры- </w:t>
            </w:r>
            <w:r>
              <w:br/>
            </w:r>
            <w:r>
              <w:rPr>
                <w:rFonts w:ascii="Times New Roman"/>
                <w:b w:val="false"/>
                <w:i w:val="false"/>
                <w:color w:val="000000"/>
                <w:sz w:val="20"/>
              </w:rPr>
              <w:t xml:space="preserve">
ның авто- </w:t>
            </w:r>
            <w:r>
              <w:br/>
            </w:r>
            <w:r>
              <w:rPr>
                <w:rFonts w:ascii="Times New Roman"/>
                <w:b w:val="false"/>
                <w:i w:val="false"/>
                <w:color w:val="000000"/>
                <w:sz w:val="20"/>
              </w:rPr>
              <w:t xml:space="preserve">
маттанды-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3449896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2893115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556781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"E-Agri- </w:t>
            </w:r>
            <w:r>
              <w:br/>
            </w:r>
            <w:r>
              <w:rPr>
                <w:rFonts w:ascii="Times New Roman"/>
                <w:b w:val="false"/>
                <w:i w:val="false"/>
                <w:color w:val="000000"/>
                <w:sz w:val="20"/>
              </w:rPr>
              <w:t xml:space="preserve">
culture"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агроөнер-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кешені </w:t>
            </w:r>
            <w:r>
              <w:br/>
            </w:r>
            <w:r>
              <w:rPr>
                <w:rFonts w:ascii="Times New Roman"/>
                <w:b w:val="false"/>
                <w:i w:val="false"/>
                <w:color w:val="000000"/>
                <w:sz w:val="20"/>
              </w:rPr>
              <w:t xml:space="preserve">
салаларын </w:t>
            </w:r>
            <w:r>
              <w:br/>
            </w:r>
            <w:r>
              <w:rPr>
                <w:rFonts w:ascii="Times New Roman"/>
                <w:b w:val="false"/>
                <w:i w:val="false"/>
                <w:color w:val="000000"/>
                <w:sz w:val="20"/>
              </w:rPr>
              <w:t xml:space="preserve">
басқарудың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автомат- </w:t>
            </w:r>
            <w:r>
              <w:br/>
            </w:r>
            <w:r>
              <w:rPr>
                <w:rFonts w:ascii="Times New Roman"/>
                <w:b w:val="false"/>
                <w:i w:val="false"/>
                <w:color w:val="000000"/>
                <w:sz w:val="20"/>
              </w:rPr>
              <w:t xml:space="preserve">
тандырыл- </w:t>
            </w:r>
            <w:r>
              <w:br/>
            </w:r>
            <w:r>
              <w:rPr>
                <w:rFonts w:ascii="Times New Roman"/>
                <w:b w:val="false"/>
                <w:i w:val="false"/>
                <w:color w:val="000000"/>
                <w:sz w:val="20"/>
              </w:rPr>
              <w:t xml:space="preserve">
ған жүйе- </w:t>
            </w:r>
            <w:r>
              <w:br/>
            </w:r>
            <w:r>
              <w:rPr>
                <w:rFonts w:ascii="Times New Roman"/>
                <w:b w:val="false"/>
                <w:i w:val="false"/>
                <w:color w:val="000000"/>
                <w:sz w:val="20"/>
              </w:rPr>
              <w:t xml:space="preserve">
сін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2380689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401435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1476200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қазіргі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техноло- </w:t>
            </w:r>
            <w:r>
              <w:br/>
            </w:r>
            <w:r>
              <w:rPr>
                <w:rFonts w:ascii="Times New Roman"/>
                <w:b w:val="false"/>
                <w:i w:val="false"/>
                <w:color w:val="000000"/>
                <w:sz w:val="20"/>
              </w:rPr>
              <w:t xml:space="preserve">
гиялардың </w:t>
            </w:r>
            <w:r>
              <w:br/>
            </w:r>
            <w:r>
              <w:rPr>
                <w:rFonts w:ascii="Times New Roman"/>
                <w:b w:val="false"/>
                <w:i w:val="false"/>
                <w:color w:val="000000"/>
                <w:sz w:val="20"/>
              </w:rPr>
              <w:t xml:space="preserve">
базасында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жер қой- </w:t>
            </w:r>
            <w:r>
              <w:br/>
            </w:r>
            <w:r>
              <w:rPr>
                <w:rFonts w:ascii="Times New Roman"/>
                <w:b w:val="false"/>
                <w:i w:val="false"/>
                <w:color w:val="000000"/>
                <w:sz w:val="20"/>
              </w:rPr>
              <w:t xml:space="preserve">
науын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ды басқа- </w:t>
            </w:r>
            <w:r>
              <w:br/>
            </w:r>
            <w:r>
              <w:rPr>
                <w:rFonts w:ascii="Times New Roman"/>
                <w:b w:val="false"/>
                <w:i w:val="false"/>
                <w:color w:val="000000"/>
                <w:sz w:val="20"/>
              </w:rPr>
              <w:t xml:space="preserve">
рудың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жүйе- </w:t>
            </w:r>
            <w:r>
              <w:br/>
            </w:r>
            <w:r>
              <w:rPr>
                <w:rFonts w:ascii="Times New Roman"/>
                <w:b w:val="false"/>
                <w:i w:val="false"/>
                <w:color w:val="000000"/>
                <w:sz w:val="20"/>
              </w:rPr>
              <w:t xml:space="preserve">
сін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8615508 2115091 298661 0 </w:t>
      </w:r>
    </w:p>
    <w:p>
      <w:pPr>
        <w:spacing w:after="0"/>
        <w:ind w:left="0"/>
        <w:jc w:val="both"/>
      </w:pPr>
      <w:r>
        <w:rPr>
          <w:rFonts w:ascii="Times New Roman"/>
          <w:b/>
          <w:i w:val="false"/>
          <w:color w:val="000000"/>
          <w:sz w:val="28"/>
        </w:rPr>
        <w:t xml:space="preserve">Қазақстан Республикасының Индустриялық-инновациялық дамуының </w:t>
      </w:r>
      <w:r>
        <w:br/>
      </w:r>
      <w:r>
        <w:rPr>
          <w:rFonts w:ascii="Times New Roman"/>
          <w:b w:val="false"/>
          <w:i w:val="false"/>
          <w:color w:val="000000"/>
          <w:sz w:val="28"/>
        </w:rPr>
        <w:t>
</w:t>
      </w:r>
      <w:r>
        <w:rPr>
          <w:rFonts w:ascii="Times New Roman"/>
          <w:b/>
          <w:i w:val="false"/>
          <w:color w:val="000000"/>
          <w:sz w:val="28"/>
        </w:rPr>
        <w:t xml:space="preserve">2003-2015 жылдарға арналған стратегиясы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053"/>
        <w:gridCol w:w="1253"/>
        <w:gridCol w:w="1253"/>
        <w:gridCol w:w="1253"/>
        <w:gridCol w:w="1253"/>
        <w:gridCol w:w="1253"/>
        <w:gridCol w:w="1253"/>
        <w:gridCol w:w="1253"/>
        <w:gridCol w:w="1253"/>
      </w:tblGrid>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биотехно- </w:t>
            </w:r>
            <w:r>
              <w:br/>
            </w:r>
            <w:r>
              <w:rPr>
                <w:rFonts w:ascii="Times New Roman"/>
                <w:b w:val="false"/>
                <w:i w:val="false"/>
                <w:color w:val="000000"/>
                <w:sz w:val="20"/>
              </w:rPr>
              <w:t xml:space="preserve">
логиялар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Стратегия бойынша ЖИЫНЫ:            1425000 1925000 </w:t>
      </w:r>
    </w:p>
    <w:p>
      <w:pPr>
        <w:spacing w:after="0"/>
        <w:ind w:left="0"/>
        <w:jc w:val="both"/>
      </w:pPr>
      <w:r>
        <w:rPr>
          <w:rFonts w:ascii="Times New Roman"/>
          <w:b/>
          <w:i w:val="false"/>
          <w:color w:val="000000"/>
          <w:sz w:val="28"/>
        </w:rPr>
        <w:t xml:space="preserve">Қазақстан Республикасында тұрғын үй құрылысын дамытудың </w:t>
      </w:r>
      <w:r>
        <w:br/>
      </w:r>
      <w:r>
        <w:rPr>
          <w:rFonts w:ascii="Times New Roman"/>
          <w:b w:val="false"/>
          <w:i w:val="false"/>
          <w:color w:val="000000"/>
          <w:sz w:val="28"/>
        </w:rPr>
        <w:t>
</w:t>
      </w:r>
      <w:r>
        <w:rPr>
          <w:rFonts w:ascii="Times New Roman"/>
          <w:b/>
          <w:i w:val="false"/>
          <w:color w:val="000000"/>
          <w:sz w:val="28"/>
        </w:rPr>
        <w:t xml:space="preserve">2008-2010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053"/>
        <w:gridCol w:w="1253"/>
        <w:gridCol w:w="1253"/>
        <w:gridCol w:w="1253"/>
        <w:gridCol w:w="1253"/>
        <w:gridCol w:w="1253"/>
        <w:gridCol w:w="1253"/>
        <w:gridCol w:w="1253"/>
        <w:gridCol w:w="1253"/>
      </w:tblGrid>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тұрғын </w:t>
            </w:r>
            <w:r>
              <w:br/>
            </w:r>
            <w:r>
              <w:rPr>
                <w:rFonts w:ascii="Times New Roman"/>
                <w:b w:val="false"/>
                <w:i w:val="false"/>
                <w:color w:val="000000"/>
                <w:sz w:val="20"/>
              </w:rPr>
              <w:t xml:space="preserve">
үй жинақ- </w:t>
            </w:r>
            <w:r>
              <w:br/>
            </w:r>
            <w:r>
              <w:rPr>
                <w:rFonts w:ascii="Times New Roman"/>
                <w:b w:val="false"/>
                <w:i w:val="false"/>
                <w:color w:val="000000"/>
                <w:sz w:val="20"/>
              </w:rPr>
              <w:t xml:space="preserve">
тау құры- </w:t>
            </w:r>
            <w:r>
              <w:br/>
            </w:r>
            <w:r>
              <w:rPr>
                <w:rFonts w:ascii="Times New Roman"/>
                <w:b w:val="false"/>
                <w:i w:val="false"/>
                <w:color w:val="000000"/>
                <w:sz w:val="20"/>
              </w:rPr>
              <w:t xml:space="preserve">
лыс банкі" </w:t>
            </w:r>
            <w:r>
              <w:br/>
            </w:r>
            <w:r>
              <w:rPr>
                <w:rFonts w:ascii="Times New Roman"/>
                <w:b w:val="false"/>
                <w:i w:val="false"/>
                <w:color w:val="000000"/>
                <w:sz w:val="20"/>
              </w:rPr>
              <w:t xml:space="preserve">
АҚ несие- </w:t>
            </w:r>
            <w:r>
              <w:br/>
            </w:r>
            <w:r>
              <w:rPr>
                <w:rFonts w:ascii="Times New Roman"/>
                <w:b w:val="false"/>
                <w:i w:val="false"/>
                <w:color w:val="000000"/>
                <w:sz w:val="20"/>
              </w:rPr>
              <w:t xml:space="preserve">
леу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2356000 18277000 15163000 </w:t>
      </w:r>
      <w:r>
        <w:br/>
      </w:r>
      <w:r>
        <w:rPr>
          <w:rFonts w:ascii="Times New Roman"/>
          <w:b w:val="false"/>
          <w:i w:val="false"/>
          <w:color w:val="000000"/>
          <w:sz w:val="28"/>
        </w:rPr>
        <w:t>
</w:t>
      </w:r>
      <w:r>
        <w:rPr>
          <w:rFonts w:ascii="Times New Roman"/>
          <w:b/>
          <w:i w:val="false"/>
          <w:color w:val="000000"/>
          <w:sz w:val="28"/>
        </w:rPr>
        <w:t xml:space="preserve">ЖИЫНЫ: </w:t>
      </w:r>
    </w:p>
    <w:p>
      <w:pPr>
        <w:spacing w:after="0"/>
        <w:ind w:left="0"/>
        <w:jc w:val="both"/>
      </w:pPr>
      <w:r>
        <w:rPr>
          <w:rFonts w:ascii="Times New Roman"/>
          <w:b/>
          <w:i w:val="false"/>
          <w:color w:val="000000"/>
          <w:sz w:val="28"/>
        </w:rPr>
        <w:t xml:space="preserve">Астана қаласының әлеуметтік-экономикалық дамуының 2006-2010 </w:t>
      </w:r>
      <w:r>
        <w:br/>
      </w:r>
      <w:r>
        <w:rPr>
          <w:rFonts w:ascii="Times New Roman"/>
          <w:b w:val="false"/>
          <w:i w:val="false"/>
          <w:color w:val="000000"/>
          <w:sz w:val="28"/>
        </w:rPr>
        <w:t>
</w:t>
      </w:r>
      <w:r>
        <w:rPr>
          <w:rFonts w:ascii="Times New Roman"/>
          <w:b/>
          <w:i w:val="false"/>
          <w:color w:val="000000"/>
          <w:sz w:val="28"/>
        </w:rPr>
        <w:t xml:space="preserve">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093"/>
        <w:gridCol w:w="1253"/>
        <w:gridCol w:w="1253"/>
        <w:gridCol w:w="1253"/>
        <w:gridCol w:w="1253"/>
        <w:gridCol w:w="1253"/>
        <w:gridCol w:w="1253"/>
        <w:gridCol w:w="1253"/>
        <w:gridCol w:w="125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велотрек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11898500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2998500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көрерменге арналған жабық стадион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12911433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8539861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4371572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Есіл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сол жақ </w:t>
            </w:r>
            <w:r>
              <w:br/>
            </w:r>
            <w:r>
              <w:rPr>
                <w:rFonts w:ascii="Times New Roman"/>
                <w:b w:val="false"/>
                <w:i w:val="false"/>
                <w:color w:val="000000"/>
                <w:sz w:val="20"/>
              </w:rPr>
              <w:t xml:space="preserve">
жағалауын- </w:t>
            </w:r>
            <w:r>
              <w:br/>
            </w:r>
            <w:r>
              <w:rPr>
                <w:rFonts w:ascii="Times New Roman"/>
                <w:b w:val="false"/>
                <w:i w:val="false"/>
                <w:color w:val="000000"/>
                <w:sz w:val="20"/>
              </w:rPr>
              <w:t xml:space="preserve">
да қосал- </w:t>
            </w:r>
            <w:r>
              <w:br/>
            </w:r>
            <w:r>
              <w:rPr>
                <w:rFonts w:ascii="Times New Roman"/>
                <w:b w:val="false"/>
                <w:i w:val="false"/>
                <w:color w:val="000000"/>
                <w:sz w:val="20"/>
              </w:rPr>
              <w:t xml:space="preserve">
қы үй- </w:t>
            </w:r>
            <w:r>
              <w:br/>
            </w:r>
            <w:r>
              <w:rPr>
                <w:rFonts w:ascii="Times New Roman"/>
                <w:b w:val="false"/>
                <w:i w:val="false"/>
                <w:color w:val="000000"/>
                <w:sz w:val="20"/>
              </w:rPr>
              <w:t xml:space="preserve">
жайлары </w:t>
            </w:r>
            <w:r>
              <w:br/>
            </w:r>
            <w:r>
              <w:rPr>
                <w:rFonts w:ascii="Times New Roman"/>
                <w:b w:val="false"/>
                <w:i w:val="false"/>
                <w:color w:val="000000"/>
                <w:sz w:val="20"/>
              </w:rPr>
              <w:t xml:space="preserve">
бар 400 </w:t>
            </w:r>
            <w:r>
              <w:br/>
            </w:r>
            <w:r>
              <w:rPr>
                <w:rFonts w:ascii="Times New Roman"/>
                <w:b w:val="false"/>
                <w:i w:val="false"/>
                <w:color w:val="000000"/>
                <w:sz w:val="20"/>
              </w:rPr>
              <w:t xml:space="preserve">
жеңіл ав- </w:t>
            </w:r>
            <w:r>
              <w:br/>
            </w:r>
            <w:r>
              <w:rPr>
                <w:rFonts w:ascii="Times New Roman"/>
                <w:b w:val="false"/>
                <w:i w:val="false"/>
                <w:color w:val="000000"/>
                <w:sz w:val="20"/>
              </w:rPr>
              <w:t xml:space="preserve">
томобильге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жабық </w:t>
            </w:r>
            <w:r>
              <w:br/>
            </w:r>
            <w:r>
              <w:rPr>
                <w:rFonts w:ascii="Times New Roman"/>
                <w:b w:val="false"/>
                <w:i w:val="false"/>
                <w:color w:val="000000"/>
                <w:sz w:val="20"/>
              </w:rPr>
              <w:t xml:space="preserve">
гараж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2004052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1770002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7604122 1000000 </w:t>
      </w:r>
    </w:p>
    <w:p>
      <w:pPr>
        <w:spacing w:after="0"/>
        <w:ind w:left="0"/>
        <w:jc w:val="both"/>
      </w:pPr>
      <w:r>
        <w:rPr>
          <w:rFonts w:ascii="Times New Roman"/>
          <w:b/>
          <w:i w:val="false"/>
          <w:color w:val="000000"/>
          <w:sz w:val="28"/>
        </w:rPr>
        <w:t xml:space="preserve">Алматы қаласын дамытудың 2003-2010 жылдарға арналған </w:t>
      </w:r>
      <w:r>
        <w:br/>
      </w:r>
      <w:r>
        <w:rPr>
          <w:rFonts w:ascii="Times New Roman"/>
          <w:b w:val="false"/>
          <w:i w:val="false"/>
          <w:color w:val="000000"/>
          <w:sz w:val="28"/>
        </w:rPr>
        <w:t>
</w:t>
      </w:r>
      <w:r>
        <w:rPr>
          <w:rFonts w:ascii="Times New Roman"/>
          <w:b/>
          <w:i w:val="false"/>
          <w:color w:val="000000"/>
          <w:sz w:val="28"/>
        </w:rPr>
        <w:t xml:space="preserve">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073"/>
        <w:gridCol w:w="1253"/>
        <w:gridCol w:w="1253"/>
        <w:gridCol w:w="1253"/>
        <w:gridCol w:w="1253"/>
        <w:gridCol w:w="1253"/>
        <w:gridCol w:w="1253"/>
        <w:gridCol w:w="1253"/>
        <w:gridCol w:w="125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кітапхана"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қазыналық </w:t>
            </w:r>
            <w:r>
              <w:br/>
            </w:r>
            <w:r>
              <w:rPr>
                <w:rFonts w:ascii="Times New Roman"/>
                <w:b w:val="false"/>
                <w:i w:val="false"/>
                <w:color w:val="000000"/>
                <w:sz w:val="20"/>
              </w:rPr>
              <w:t xml:space="preserve">
кәсіпорны- </w:t>
            </w:r>
            <w:r>
              <w:br/>
            </w:r>
            <w:r>
              <w:rPr>
                <w:rFonts w:ascii="Times New Roman"/>
                <w:b w:val="false"/>
                <w:i w:val="false"/>
                <w:color w:val="000000"/>
                <w:sz w:val="20"/>
              </w:rPr>
              <w:t xml:space="preserve">
ның ғима- </w:t>
            </w:r>
            <w:r>
              <w:br/>
            </w:r>
            <w:r>
              <w:rPr>
                <w:rFonts w:ascii="Times New Roman"/>
                <w:b w:val="false"/>
                <w:i w:val="false"/>
                <w:color w:val="000000"/>
                <w:sz w:val="20"/>
              </w:rPr>
              <w:t xml:space="preserve">
раттарының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2169751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932681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1037070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1037070 200000 </w:t>
      </w:r>
    </w:p>
    <w:p>
      <w:pPr>
        <w:spacing w:after="0"/>
        <w:ind w:left="0"/>
        <w:jc w:val="both"/>
      </w:pPr>
      <w:r>
        <w:rPr>
          <w:rFonts w:ascii="Times New Roman"/>
          <w:b/>
          <w:i w:val="false"/>
          <w:color w:val="000000"/>
          <w:sz w:val="28"/>
        </w:rPr>
        <w:t xml:space="preserve">Қазақстан Республикасында дене шынықтыруды және спортты </w:t>
      </w:r>
      <w:r>
        <w:br/>
      </w:r>
      <w:r>
        <w:rPr>
          <w:rFonts w:ascii="Times New Roman"/>
          <w:b w:val="false"/>
          <w:i w:val="false"/>
          <w:color w:val="000000"/>
          <w:sz w:val="28"/>
        </w:rPr>
        <w:t>
</w:t>
      </w:r>
      <w:r>
        <w:rPr>
          <w:rFonts w:ascii="Times New Roman"/>
          <w:b/>
          <w:i w:val="false"/>
          <w:color w:val="000000"/>
          <w:sz w:val="28"/>
        </w:rPr>
        <w:t xml:space="preserve">дамытудың 2007-2011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093"/>
        <w:gridCol w:w="1253"/>
        <w:gridCol w:w="1253"/>
        <w:gridCol w:w="1253"/>
        <w:gridCol w:w="1253"/>
        <w:gridCol w:w="1253"/>
        <w:gridCol w:w="1253"/>
        <w:gridCol w:w="1253"/>
        <w:gridCol w:w="125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олимпиада- </w:t>
            </w:r>
            <w:r>
              <w:br/>
            </w:r>
            <w:r>
              <w:rPr>
                <w:rFonts w:ascii="Times New Roman"/>
                <w:b w:val="false"/>
                <w:i w:val="false"/>
                <w:color w:val="000000"/>
                <w:sz w:val="20"/>
              </w:rPr>
              <w:t xml:space="preserve">
лық дайын- </w:t>
            </w:r>
            <w:r>
              <w:br/>
            </w:r>
            <w:r>
              <w:rPr>
                <w:rFonts w:ascii="Times New Roman"/>
                <w:b w:val="false"/>
                <w:i w:val="false"/>
                <w:color w:val="000000"/>
                <w:sz w:val="20"/>
              </w:rPr>
              <w:t xml:space="preserve">
дықтың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15614002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7311237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2302765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Щучинск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шаң- </w:t>
            </w:r>
            <w:r>
              <w:br/>
            </w:r>
            <w:r>
              <w:rPr>
                <w:rFonts w:ascii="Times New Roman"/>
                <w:b w:val="false"/>
                <w:i w:val="false"/>
                <w:color w:val="000000"/>
                <w:sz w:val="20"/>
              </w:rPr>
              <w:t xml:space="preserve">
ғы базасын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9346560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3653760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 ойын- </w:t>
            </w:r>
            <w:r>
              <w:br/>
            </w:r>
            <w:r>
              <w:rPr>
                <w:rFonts w:ascii="Times New Roman"/>
                <w:b w:val="false"/>
                <w:i w:val="false"/>
                <w:color w:val="000000"/>
                <w:sz w:val="20"/>
              </w:rPr>
              <w:t xml:space="preserve">
дарын өт- </w:t>
            </w:r>
            <w:r>
              <w:br/>
            </w:r>
            <w:r>
              <w:rPr>
                <w:rFonts w:ascii="Times New Roman"/>
                <w:b w:val="false"/>
                <w:i w:val="false"/>
                <w:color w:val="000000"/>
                <w:sz w:val="20"/>
              </w:rPr>
              <w:t xml:space="preserve">
кізу үшін </w:t>
            </w:r>
            <w:r>
              <w:br/>
            </w:r>
            <w:r>
              <w:rPr>
                <w:rFonts w:ascii="Times New Roman"/>
                <w:b w:val="false"/>
                <w:i w:val="false"/>
                <w:color w:val="000000"/>
                <w:sz w:val="20"/>
              </w:rPr>
              <w:t xml:space="preserve">
спорт объектіле- </w:t>
            </w:r>
            <w:r>
              <w:br/>
            </w:r>
            <w:r>
              <w:rPr>
                <w:rFonts w:ascii="Times New Roman"/>
                <w:b w:val="false"/>
                <w:i w:val="false"/>
                <w:color w:val="000000"/>
                <w:sz w:val="20"/>
              </w:rPr>
              <w:t xml:space="preserve">
рін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5614166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5680500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7055334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 </w:t>
            </w:r>
            <w:r>
              <w:br/>
            </w:r>
            <w:r>
              <w:rPr>
                <w:rFonts w:ascii="Times New Roman"/>
                <w:b w:val="false"/>
                <w:i w:val="false"/>
                <w:color w:val="000000"/>
                <w:sz w:val="20"/>
              </w:rPr>
              <w:t xml:space="preserve">
ласындағы </w:t>
            </w:r>
            <w:r>
              <w:br/>
            </w:r>
            <w:r>
              <w:rPr>
                <w:rFonts w:ascii="Times New Roman"/>
                <w:b w:val="false"/>
                <w:i w:val="false"/>
                <w:color w:val="000000"/>
                <w:sz w:val="20"/>
              </w:rPr>
              <w:t xml:space="preserve">
қолданба- </w:t>
            </w:r>
            <w:r>
              <w:br/>
            </w:r>
            <w:r>
              <w:rPr>
                <w:rFonts w:ascii="Times New Roman"/>
                <w:b w:val="false"/>
                <w:i w:val="false"/>
                <w:color w:val="000000"/>
                <w:sz w:val="20"/>
              </w:rPr>
              <w:t xml:space="preserve">
лы ғылыми </w:t>
            </w:r>
            <w:r>
              <w:br/>
            </w:r>
            <w:r>
              <w:rPr>
                <w:rFonts w:ascii="Times New Roman"/>
                <w:b w:val="false"/>
                <w:i w:val="false"/>
                <w:color w:val="000000"/>
                <w:sz w:val="20"/>
              </w:rPr>
              <w:t xml:space="preserve">
зерттеулер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 </w:t>
            </w:r>
            <w:r>
              <w:br/>
            </w:r>
            <w:r>
              <w:rPr>
                <w:rFonts w:ascii="Times New Roman"/>
                <w:b w:val="false"/>
                <w:i w:val="false"/>
                <w:color w:val="000000"/>
                <w:sz w:val="20"/>
              </w:rPr>
              <w:t xml:space="preserve">
ласында </w:t>
            </w:r>
            <w:r>
              <w:br/>
            </w:r>
            <w:r>
              <w:rPr>
                <w:rFonts w:ascii="Times New Roman"/>
                <w:b w:val="false"/>
                <w:i w:val="false"/>
                <w:color w:val="000000"/>
                <w:sz w:val="20"/>
              </w:rPr>
              <w:t xml:space="preserve">
орта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743281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157273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көп функ- </w:t>
            </w:r>
            <w:r>
              <w:br/>
            </w:r>
            <w:r>
              <w:rPr>
                <w:rFonts w:ascii="Times New Roman"/>
                <w:b w:val="false"/>
                <w:i w:val="false"/>
                <w:color w:val="000000"/>
                <w:sz w:val="20"/>
              </w:rPr>
              <w:t xml:space="preserve">
ционалды </w:t>
            </w:r>
            <w:r>
              <w:br/>
            </w:r>
            <w:r>
              <w:rPr>
                <w:rFonts w:ascii="Times New Roman"/>
                <w:b w:val="false"/>
                <w:i w:val="false"/>
                <w:color w:val="000000"/>
                <w:sz w:val="20"/>
              </w:rPr>
              <w:t xml:space="preserve">
олимпиада- </w:t>
            </w:r>
            <w:r>
              <w:br/>
            </w:r>
            <w:r>
              <w:rPr>
                <w:rFonts w:ascii="Times New Roman"/>
                <w:b w:val="false"/>
                <w:i w:val="false"/>
                <w:color w:val="000000"/>
                <w:sz w:val="20"/>
              </w:rPr>
              <w:t xml:space="preserve">
лық даяр- </w:t>
            </w:r>
            <w:r>
              <w:br/>
            </w:r>
            <w:r>
              <w:rPr>
                <w:rFonts w:ascii="Times New Roman"/>
                <w:b w:val="false"/>
                <w:i w:val="false"/>
                <w:color w:val="000000"/>
                <w:sz w:val="20"/>
              </w:rPr>
              <w:t xml:space="preserve">
лау орта- </w:t>
            </w:r>
            <w:r>
              <w:br/>
            </w:r>
            <w:r>
              <w:rPr>
                <w:rFonts w:ascii="Times New Roman"/>
                <w:b w:val="false"/>
                <w:i w:val="false"/>
                <w:color w:val="000000"/>
                <w:sz w:val="20"/>
              </w:rPr>
              <w:t xml:space="preserve">
лығының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құжаттама- </w:t>
            </w:r>
            <w:r>
              <w:br/>
            </w:r>
            <w:r>
              <w:rPr>
                <w:rFonts w:ascii="Times New Roman"/>
                <w:b w:val="false"/>
                <w:i w:val="false"/>
                <w:color w:val="000000"/>
                <w:sz w:val="20"/>
              </w:rPr>
              <w:t xml:space="preserve">
сын дайын- </w:t>
            </w:r>
            <w:r>
              <w:br/>
            </w:r>
            <w:r>
              <w:rPr>
                <w:rFonts w:ascii="Times New Roman"/>
                <w:b w:val="false"/>
                <w:i w:val="false"/>
                <w:color w:val="000000"/>
                <w:sz w:val="20"/>
              </w:rPr>
              <w:t xml:space="preserve">
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11315134 15958403 233741 </w:t>
      </w:r>
    </w:p>
    <w:p>
      <w:pPr>
        <w:spacing w:after="0"/>
        <w:ind w:left="0"/>
        <w:jc w:val="both"/>
      </w:pPr>
      <w:r>
        <w:rPr>
          <w:rFonts w:ascii="Times New Roman"/>
          <w:b/>
          <w:i w:val="false"/>
          <w:color w:val="000000"/>
          <w:sz w:val="28"/>
        </w:rPr>
        <w:t xml:space="preserve">Тілдерді қолдану мен дамытудың 2001-2010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193"/>
        <w:gridCol w:w="1313"/>
        <w:gridCol w:w="1393"/>
        <w:gridCol w:w="1393"/>
        <w:gridCol w:w="1393"/>
        <w:gridCol w:w="1393"/>
        <w:gridCol w:w="1393"/>
        <w:gridCol w:w="1393"/>
        <w:gridCol w:w="13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жөніндегі ақпараттық жүйелерді құру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1924296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948440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975856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975856 </w:t>
      </w:r>
    </w:p>
    <w:p>
      <w:pPr>
        <w:spacing w:after="0"/>
        <w:ind w:left="0"/>
        <w:jc w:val="both"/>
      </w:pPr>
      <w:r>
        <w:rPr>
          <w:rFonts w:ascii="Times New Roman"/>
          <w:b/>
          <w:i w:val="false"/>
          <w:color w:val="000000"/>
          <w:sz w:val="28"/>
        </w:rPr>
        <w:t xml:space="preserve">2002-2010 жылдарға арналған "Ауыз су" салалық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113"/>
        <w:gridCol w:w="993"/>
        <w:gridCol w:w="1253"/>
        <w:gridCol w:w="1253"/>
        <w:gridCol w:w="1233"/>
        <w:gridCol w:w="1273"/>
        <w:gridCol w:w="1253"/>
        <w:gridCol w:w="1253"/>
        <w:gridCol w:w="12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w:t>
            </w:r>
            <w:r>
              <w:br/>
            </w:r>
            <w:r>
              <w:rPr>
                <w:rFonts w:ascii="Times New Roman"/>
                <w:b w:val="false"/>
                <w:i w:val="false"/>
                <w:color w:val="000000"/>
                <w:sz w:val="20"/>
              </w:rPr>
              <w:t xml:space="preserve">
аумақтарды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кә- </w:t>
            </w:r>
            <w:r>
              <w:br/>
            </w:r>
            <w:r>
              <w:rPr>
                <w:rFonts w:ascii="Times New Roman"/>
                <w:b w:val="false"/>
                <w:i w:val="false"/>
                <w:color w:val="000000"/>
                <w:sz w:val="20"/>
              </w:rPr>
              <w:t xml:space="preserve">
різдендіру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6032966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752410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1815076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3438037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ауылдарын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1380984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780278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351565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Бурабай </w:t>
            </w:r>
            <w:r>
              <w:br/>
            </w:r>
            <w:r>
              <w:rPr>
                <w:rFonts w:ascii="Times New Roman"/>
                <w:b w:val="false"/>
                <w:i w:val="false"/>
                <w:color w:val="000000"/>
                <w:sz w:val="20"/>
              </w:rPr>
              <w:t xml:space="preserve">
кентін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тік су </w:t>
            </w:r>
            <w:r>
              <w:br/>
            </w:r>
            <w:r>
              <w:rPr>
                <w:rFonts w:ascii="Times New Roman"/>
                <w:b w:val="false"/>
                <w:i w:val="false"/>
                <w:color w:val="000000"/>
                <w:sz w:val="20"/>
              </w:rPr>
              <w:t xml:space="preserve">
құбырына </w:t>
            </w:r>
            <w:r>
              <w:br/>
            </w:r>
            <w:r>
              <w:rPr>
                <w:rFonts w:ascii="Times New Roman"/>
                <w:b w:val="false"/>
                <w:i w:val="false"/>
                <w:color w:val="000000"/>
                <w:sz w:val="20"/>
              </w:rPr>
              <w:t xml:space="preserve">
қосу тар- </w:t>
            </w:r>
            <w:r>
              <w:br/>
            </w:r>
            <w:r>
              <w:rPr>
                <w:rFonts w:ascii="Times New Roman"/>
                <w:b w:val="false"/>
                <w:i w:val="false"/>
                <w:color w:val="000000"/>
                <w:sz w:val="20"/>
              </w:rPr>
              <w:t xml:space="preserve">
мағын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901101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524602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Ақкөл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Ивановское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дықтауды </w:t>
            </w:r>
            <w:r>
              <w:br/>
            </w:r>
            <w:r>
              <w:rPr>
                <w:rFonts w:ascii="Times New Roman"/>
                <w:b w:val="false"/>
                <w:i w:val="false"/>
                <w:color w:val="000000"/>
                <w:sz w:val="20"/>
              </w:rPr>
              <w:t xml:space="preserve">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Еңбекшіл- </w:t>
            </w:r>
            <w:r>
              <w:br/>
            </w:r>
            <w:r>
              <w:rPr>
                <w:rFonts w:ascii="Times New Roman"/>
                <w:b w:val="false"/>
                <w:i w:val="false"/>
                <w:color w:val="000000"/>
                <w:sz w:val="20"/>
              </w:rPr>
              <w:t xml:space="preserve">
дер ауда- </w:t>
            </w:r>
            <w:r>
              <w:br/>
            </w:r>
            <w:r>
              <w:rPr>
                <w:rFonts w:ascii="Times New Roman"/>
                <w:b w:val="false"/>
                <w:i w:val="false"/>
                <w:color w:val="000000"/>
                <w:sz w:val="20"/>
              </w:rPr>
              <w:t xml:space="preserve">
нының </w:t>
            </w:r>
            <w:r>
              <w:br/>
            </w:r>
            <w:r>
              <w:rPr>
                <w:rFonts w:ascii="Times New Roman"/>
                <w:b w:val="false"/>
                <w:i w:val="false"/>
                <w:color w:val="000000"/>
                <w:sz w:val="20"/>
              </w:rPr>
              <w:t xml:space="preserve">
Макинка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ын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Ерейментау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Селетинс- </w:t>
            </w:r>
            <w:r>
              <w:br/>
            </w:r>
            <w:r>
              <w:rPr>
                <w:rFonts w:ascii="Times New Roman"/>
                <w:b w:val="false"/>
                <w:i w:val="false"/>
                <w:color w:val="000000"/>
                <w:sz w:val="20"/>
              </w:rPr>
              <w:t xml:space="preserve">
кое ауылын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дықтауды </w:t>
            </w:r>
            <w:r>
              <w:br/>
            </w:r>
            <w:r>
              <w:rPr>
                <w:rFonts w:ascii="Times New Roman"/>
                <w:b w:val="false"/>
                <w:i w:val="false"/>
                <w:color w:val="000000"/>
                <w:sz w:val="20"/>
              </w:rPr>
              <w:t xml:space="preserve">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біріккен </w:t>
            </w:r>
            <w:r>
              <w:br/>
            </w:r>
            <w:r>
              <w:rPr>
                <w:rFonts w:ascii="Times New Roman"/>
                <w:b w:val="false"/>
                <w:i w:val="false"/>
                <w:color w:val="000000"/>
                <w:sz w:val="20"/>
              </w:rPr>
              <w:t xml:space="preserve">
сутартқы-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 </w:t>
            </w:r>
            <w:r>
              <w:br/>
            </w:r>
            <w:r>
              <w:rPr>
                <w:rFonts w:ascii="Times New Roman"/>
                <w:b w:val="false"/>
                <w:i w:val="false"/>
                <w:color w:val="000000"/>
                <w:sz w:val="20"/>
              </w:rPr>
              <w:t xml:space="preserve">
жүйелері- </w:t>
            </w:r>
            <w:r>
              <w:br/>
            </w:r>
            <w:r>
              <w:rPr>
                <w:rFonts w:ascii="Times New Roman"/>
                <w:b w:val="false"/>
                <w:i w:val="false"/>
                <w:color w:val="000000"/>
                <w:sz w:val="20"/>
              </w:rPr>
              <w:t xml:space="preserve">
нің құры- </w:t>
            </w:r>
            <w:r>
              <w:br/>
            </w:r>
            <w:r>
              <w:rPr>
                <w:rFonts w:ascii="Times New Roman"/>
                <w:b w:val="false"/>
                <w:i w:val="false"/>
                <w:color w:val="000000"/>
                <w:sz w:val="20"/>
              </w:rPr>
              <w:t xml:space="preserve">
лысы және </w:t>
            </w:r>
            <w:r>
              <w:br/>
            </w:r>
            <w:r>
              <w:rPr>
                <w:rFonts w:ascii="Times New Roman"/>
                <w:b w:val="false"/>
                <w:i w:val="false"/>
                <w:color w:val="000000"/>
                <w:sz w:val="20"/>
              </w:rPr>
              <w:t xml:space="preserve">
қайта жаң- </w:t>
            </w:r>
            <w:r>
              <w:br/>
            </w:r>
            <w:r>
              <w:rPr>
                <w:rFonts w:ascii="Times New Roman"/>
                <w:b w:val="false"/>
                <w:i w:val="false"/>
                <w:color w:val="000000"/>
                <w:sz w:val="20"/>
              </w:rPr>
              <w:t xml:space="preserve">
ғырту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920398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біріккен </w:t>
            </w:r>
            <w:r>
              <w:br/>
            </w:r>
            <w:r>
              <w:rPr>
                <w:rFonts w:ascii="Times New Roman"/>
                <w:b w:val="false"/>
                <w:i w:val="false"/>
                <w:color w:val="000000"/>
                <w:sz w:val="20"/>
              </w:rPr>
              <w:t xml:space="preserve">
су торабын </w:t>
            </w:r>
            <w:r>
              <w:br/>
            </w:r>
            <w:r>
              <w:rPr>
                <w:rFonts w:ascii="Times New Roman"/>
                <w:b w:val="false"/>
                <w:i w:val="false"/>
                <w:color w:val="000000"/>
                <w:sz w:val="20"/>
              </w:rPr>
              <w:t xml:space="preserve">
салу (1 </w:t>
            </w:r>
            <w:r>
              <w:br/>
            </w:r>
            <w:r>
              <w:rPr>
                <w:rFonts w:ascii="Times New Roman"/>
                <w:b w:val="false"/>
                <w:i w:val="false"/>
                <w:color w:val="000000"/>
                <w:sz w:val="20"/>
              </w:rPr>
              <w:t xml:space="preserve">
кезек, 1 </w:t>
            </w:r>
            <w:r>
              <w:br/>
            </w:r>
            <w:r>
              <w:rPr>
                <w:rFonts w:ascii="Times New Roman"/>
                <w:b w:val="false"/>
                <w:i w:val="false"/>
                <w:color w:val="000000"/>
                <w:sz w:val="20"/>
              </w:rPr>
              <w:t xml:space="preserve">
пусктік </w:t>
            </w:r>
            <w:r>
              <w:br/>
            </w:r>
            <w:r>
              <w:rPr>
                <w:rFonts w:ascii="Times New Roman"/>
                <w:b w:val="false"/>
                <w:i w:val="false"/>
                <w:color w:val="000000"/>
                <w:sz w:val="20"/>
              </w:rPr>
              <w:t xml:space="preserve">
кешені)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ғы Түрген </w:t>
            </w:r>
            <w:r>
              <w:br/>
            </w:r>
            <w:r>
              <w:rPr>
                <w:rFonts w:ascii="Times New Roman"/>
                <w:b w:val="false"/>
                <w:i w:val="false"/>
                <w:color w:val="000000"/>
                <w:sz w:val="20"/>
              </w:rPr>
              <w:t xml:space="preserve">
топтық </w:t>
            </w:r>
            <w:r>
              <w:br/>
            </w:r>
            <w:r>
              <w:rPr>
                <w:rFonts w:ascii="Times New Roman"/>
                <w:b w:val="false"/>
                <w:i w:val="false"/>
                <w:color w:val="000000"/>
                <w:sz w:val="20"/>
              </w:rPr>
              <w:t xml:space="preserve">
суқұбырын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тың 2-ке- </w:t>
            </w:r>
            <w:r>
              <w:br/>
            </w:r>
            <w:r>
              <w:rPr>
                <w:rFonts w:ascii="Times New Roman"/>
                <w:b w:val="false"/>
                <w:i w:val="false"/>
                <w:color w:val="000000"/>
                <w:sz w:val="20"/>
              </w:rPr>
              <w:t xml:space="preserve">
зегі 3-қо- </w:t>
            </w:r>
            <w:r>
              <w:br/>
            </w:r>
            <w:r>
              <w:rPr>
                <w:rFonts w:ascii="Times New Roman"/>
                <w:b w:val="false"/>
                <w:i w:val="false"/>
                <w:color w:val="000000"/>
                <w:sz w:val="20"/>
              </w:rPr>
              <w:t xml:space="preserve">
сылу ком- </w:t>
            </w:r>
            <w:r>
              <w:br/>
            </w:r>
            <w:r>
              <w:rPr>
                <w:rFonts w:ascii="Times New Roman"/>
                <w:b w:val="false"/>
                <w:i w:val="false"/>
                <w:color w:val="000000"/>
                <w:sz w:val="20"/>
              </w:rPr>
              <w:t xml:space="preserve">
плексі. </w:t>
            </w:r>
            <w:r>
              <w:br/>
            </w:r>
            <w:r>
              <w:rPr>
                <w:rFonts w:ascii="Times New Roman"/>
                <w:b w:val="false"/>
                <w:i w:val="false"/>
                <w:color w:val="000000"/>
                <w:sz w:val="20"/>
              </w:rPr>
              <w:t xml:space="preserve">
Жұмыстың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Ақши, Ма- </w:t>
            </w:r>
            <w:r>
              <w:br/>
            </w:r>
            <w:r>
              <w:rPr>
                <w:rFonts w:ascii="Times New Roman"/>
                <w:b w:val="false"/>
                <w:i w:val="false"/>
                <w:color w:val="000000"/>
                <w:sz w:val="20"/>
              </w:rPr>
              <w:t xml:space="preserve">
ловодное, </w:t>
            </w:r>
            <w:r>
              <w:br/>
            </w:r>
            <w:r>
              <w:rPr>
                <w:rFonts w:ascii="Times New Roman"/>
                <w:b w:val="false"/>
                <w:i w:val="false"/>
                <w:color w:val="000000"/>
                <w:sz w:val="20"/>
              </w:rPr>
              <w:t xml:space="preserve">
Таутүрген </w:t>
            </w:r>
            <w:r>
              <w:br/>
            </w:r>
            <w:r>
              <w:rPr>
                <w:rFonts w:ascii="Times New Roman"/>
                <w:b w:val="false"/>
                <w:i w:val="false"/>
                <w:color w:val="000000"/>
                <w:sz w:val="20"/>
              </w:rPr>
              <w:t xml:space="preserve">
мекендері)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256484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Қоңырте- </w:t>
            </w:r>
            <w:r>
              <w:br/>
            </w:r>
            <w:r>
              <w:rPr>
                <w:rFonts w:ascii="Times New Roman"/>
                <w:b w:val="false"/>
                <w:i w:val="false"/>
                <w:color w:val="000000"/>
                <w:sz w:val="20"/>
              </w:rPr>
              <w:t xml:space="preserve">
рек, Ба- </w:t>
            </w:r>
            <w:r>
              <w:br/>
            </w:r>
            <w:r>
              <w:rPr>
                <w:rFonts w:ascii="Times New Roman"/>
                <w:b w:val="false"/>
                <w:i w:val="false"/>
                <w:color w:val="000000"/>
                <w:sz w:val="20"/>
              </w:rPr>
              <w:t xml:space="preserve">
тырбек, </w:t>
            </w:r>
            <w:r>
              <w:br/>
            </w:r>
            <w:r>
              <w:rPr>
                <w:rFonts w:ascii="Times New Roman"/>
                <w:b w:val="false"/>
                <w:i w:val="false"/>
                <w:color w:val="000000"/>
                <w:sz w:val="20"/>
              </w:rPr>
              <w:t xml:space="preserve">
Егіндіқұ- </w:t>
            </w:r>
            <w:r>
              <w:br/>
            </w:r>
            <w:r>
              <w:rPr>
                <w:rFonts w:ascii="Times New Roman"/>
                <w:b w:val="false"/>
                <w:i w:val="false"/>
                <w:color w:val="000000"/>
                <w:sz w:val="20"/>
              </w:rPr>
              <w:t xml:space="preserve">
дық қоныс </w:t>
            </w:r>
            <w:r>
              <w:br/>
            </w:r>
            <w:r>
              <w:rPr>
                <w:rFonts w:ascii="Times New Roman"/>
                <w:b w:val="false"/>
                <w:i w:val="false"/>
                <w:color w:val="000000"/>
                <w:sz w:val="20"/>
              </w:rPr>
              <w:t xml:space="preserve">
жерлеріне </w:t>
            </w:r>
            <w:r>
              <w:br/>
            </w:r>
            <w:r>
              <w:rPr>
                <w:rFonts w:ascii="Times New Roman"/>
                <w:b w:val="false"/>
                <w:i w:val="false"/>
                <w:color w:val="000000"/>
                <w:sz w:val="20"/>
              </w:rPr>
              <w:t xml:space="preserve">
қосу арқы- </w:t>
            </w:r>
            <w:r>
              <w:br/>
            </w:r>
            <w:r>
              <w:rPr>
                <w:rFonts w:ascii="Times New Roman"/>
                <w:b w:val="false"/>
                <w:i w:val="false"/>
                <w:color w:val="000000"/>
                <w:sz w:val="20"/>
              </w:rPr>
              <w:t xml:space="preserve">
лы Қоянды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құбырының </w:t>
            </w:r>
            <w:r>
              <w:br/>
            </w:r>
            <w:r>
              <w:rPr>
                <w:rFonts w:ascii="Times New Roman"/>
                <w:b w:val="false"/>
                <w:i w:val="false"/>
                <w:color w:val="000000"/>
                <w:sz w:val="20"/>
              </w:rPr>
              <w:t xml:space="preserve">
3 кезегін </w:t>
            </w:r>
            <w:r>
              <w:br/>
            </w:r>
            <w:r>
              <w:rPr>
                <w:rFonts w:ascii="Times New Roman"/>
                <w:b w:val="false"/>
                <w:i w:val="false"/>
                <w:color w:val="000000"/>
                <w:sz w:val="20"/>
              </w:rPr>
              <w:t xml:space="preserve">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556215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469231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Белағаш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(ІІ-кезек)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Бородулиха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Жескент </w:t>
            </w:r>
            <w:r>
              <w:br/>
            </w:r>
            <w:r>
              <w:rPr>
                <w:rFonts w:ascii="Times New Roman"/>
                <w:b w:val="false"/>
                <w:i w:val="false"/>
                <w:color w:val="000000"/>
                <w:sz w:val="20"/>
              </w:rPr>
              <w:t xml:space="preserve">
және жақын </w:t>
            </w:r>
            <w:r>
              <w:br/>
            </w:r>
            <w:r>
              <w:rPr>
                <w:rFonts w:ascii="Times New Roman"/>
                <w:b w:val="false"/>
                <w:i w:val="false"/>
                <w:color w:val="000000"/>
                <w:sz w:val="20"/>
              </w:rPr>
              <w:t xml:space="preserve">
жатқан </w:t>
            </w:r>
            <w:r>
              <w:br/>
            </w:r>
            <w:r>
              <w:rPr>
                <w:rFonts w:ascii="Times New Roman"/>
                <w:b w:val="false"/>
                <w:i w:val="false"/>
                <w:color w:val="000000"/>
                <w:sz w:val="20"/>
              </w:rPr>
              <w:t xml:space="preserve">
ауылдарын </w:t>
            </w:r>
            <w:r>
              <w:br/>
            </w:r>
            <w:r>
              <w:rPr>
                <w:rFonts w:ascii="Times New Roman"/>
                <w:b w:val="false"/>
                <w:i w:val="false"/>
                <w:color w:val="000000"/>
                <w:sz w:val="20"/>
              </w:rPr>
              <w:t xml:space="preserve">
Белағаш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құбырына </w:t>
            </w:r>
            <w:r>
              <w:br/>
            </w:r>
            <w:r>
              <w:rPr>
                <w:rFonts w:ascii="Times New Roman"/>
                <w:b w:val="false"/>
                <w:i w:val="false"/>
                <w:color w:val="000000"/>
                <w:sz w:val="20"/>
              </w:rPr>
              <w:t xml:space="preserve">
қосу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(1 пусктік </w:t>
            </w:r>
            <w:r>
              <w:br/>
            </w:r>
            <w:r>
              <w:rPr>
                <w:rFonts w:ascii="Times New Roman"/>
                <w:b w:val="false"/>
                <w:i w:val="false"/>
                <w:color w:val="000000"/>
                <w:sz w:val="20"/>
              </w:rPr>
              <w:t xml:space="preserve">
кешен)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1201199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451199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Сайхын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Орда топ- </w:t>
            </w:r>
            <w:r>
              <w:br/>
            </w:r>
            <w:r>
              <w:rPr>
                <w:rFonts w:ascii="Times New Roman"/>
                <w:b w:val="false"/>
                <w:i w:val="false"/>
                <w:color w:val="000000"/>
                <w:sz w:val="20"/>
              </w:rPr>
              <w:t xml:space="preserve">
тық су </w:t>
            </w:r>
            <w:r>
              <w:br/>
            </w:r>
            <w:r>
              <w:rPr>
                <w:rFonts w:ascii="Times New Roman"/>
                <w:b w:val="false"/>
                <w:i w:val="false"/>
                <w:color w:val="000000"/>
                <w:sz w:val="20"/>
              </w:rPr>
              <w:t xml:space="preserve">
құбырына </w:t>
            </w:r>
            <w:r>
              <w:br/>
            </w:r>
            <w:r>
              <w:rPr>
                <w:rFonts w:ascii="Times New Roman"/>
                <w:b w:val="false"/>
                <w:i w:val="false"/>
                <w:color w:val="000000"/>
                <w:sz w:val="20"/>
              </w:rPr>
              <w:t xml:space="preserve">
қосылатын </w:t>
            </w:r>
            <w:r>
              <w:br/>
            </w:r>
            <w:r>
              <w:rPr>
                <w:rFonts w:ascii="Times New Roman"/>
                <w:b w:val="false"/>
                <w:i w:val="false"/>
                <w:color w:val="000000"/>
                <w:sz w:val="20"/>
              </w:rPr>
              <w:t xml:space="preserve">
тармағын </w:t>
            </w:r>
            <w:r>
              <w:br/>
            </w:r>
            <w:r>
              <w:rPr>
                <w:rFonts w:ascii="Times New Roman"/>
                <w:b w:val="false"/>
                <w:i w:val="false"/>
                <w:color w:val="000000"/>
                <w:sz w:val="20"/>
              </w:rPr>
              <w:t xml:space="preserve">
қайта құру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Орда топ- </w:t>
            </w:r>
            <w:r>
              <w:br/>
            </w:r>
            <w:r>
              <w:rPr>
                <w:rFonts w:ascii="Times New Roman"/>
                <w:b w:val="false"/>
                <w:i w:val="false"/>
                <w:color w:val="000000"/>
                <w:sz w:val="20"/>
              </w:rPr>
              <w:t xml:space="preserve">
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құру (3 </w:t>
            </w:r>
            <w:r>
              <w:br/>
            </w:r>
            <w:r>
              <w:rPr>
                <w:rFonts w:ascii="Times New Roman"/>
                <w:b w:val="false"/>
                <w:i w:val="false"/>
                <w:color w:val="000000"/>
                <w:sz w:val="20"/>
              </w:rPr>
              <w:t xml:space="preserve">
кезек)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791873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447434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БСС </w:t>
            </w:r>
            <w:r>
              <w:br/>
            </w:r>
            <w:r>
              <w:rPr>
                <w:rFonts w:ascii="Times New Roman"/>
                <w:b w:val="false"/>
                <w:i w:val="false"/>
                <w:color w:val="000000"/>
                <w:sz w:val="20"/>
              </w:rPr>
              <w:t xml:space="preserve">
алаңынан </w:t>
            </w:r>
            <w:r>
              <w:br/>
            </w:r>
            <w:r>
              <w:rPr>
                <w:rFonts w:ascii="Times New Roman"/>
                <w:b w:val="false"/>
                <w:i w:val="false"/>
                <w:color w:val="000000"/>
                <w:sz w:val="20"/>
              </w:rPr>
              <w:t xml:space="preserve">
425-белгі- </w:t>
            </w:r>
            <w:r>
              <w:br/>
            </w:r>
            <w:r>
              <w:rPr>
                <w:rFonts w:ascii="Times New Roman"/>
                <w:b w:val="false"/>
                <w:i w:val="false"/>
                <w:color w:val="000000"/>
                <w:sz w:val="20"/>
              </w:rPr>
              <w:t xml:space="preserve">
дегі ре- </w:t>
            </w:r>
            <w:r>
              <w:br/>
            </w:r>
            <w:r>
              <w:rPr>
                <w:rFonts w:ascii="Times New Roman"/>
                <w:b w:val="false"/>
                <w:i w:val="false"/>
                <w:color w:val="000000"/>
                <w:sz w:val="20"/>
              </w:rPr>
              <w:t xml:space="preserve">
зервуарлар </w:t>
            </w:r>
            <w:r>
              <w:br/>
            </w:r>
            <w:r>
              <w:rPr>
                <w:rFonts w:ascii="Times New Roman"/>
                <w:b w:val="false"/>
                <w:i w:val="false"/>
                <w:color w:val="000000"/>
                <w:sz w:val="20"/>
              </w:rPr>
              <w:t xml:space="preserve">
алаңына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"Тоқырау </w:t>
            </w:r>
            <w:r>
              <w:br/>
            </w:r>
            <w:r>
              <w:rPr>
                <w:rFonts w:ascii="Times New Roman"/>
                <w:b w:val="false"/>
                <w:i w:val="false"/>
                <w:color w:val="000000"/>
                <w:sz w:val="20"/>
              </w:rPr>
              <w:t xml:space="preserve">
Балқаш" </w:t>
            </w:r>
            <w:r>
              <w:br/>
            </w:r>
            <w:r>
              <w:rPr>
                <w:rFonts w:ascii="Times New Roman"/>
                <w:b w:val="false"/>
                <w:i w:val="false"/>
                <w:color w:val="000000"/>
                <w:sz w:val="20"/>
              </w:rPr>
              <w:t xml:space="preserve">
магистра- </w:t>
            </w:r>
            <w:r>
              <w:br/>
            </w:r>
            <w:r>
              <w:rPr>
                <w:rFonts w:ascii="Times New Roman"/>
                <w:b w:val="false"/>
                <w:i w:val="false"/>
                <w:color w:val="000000"/>
                <w:sz w:val="20"/>
              </w:rPr>
              <w:t xml:space="preserve">
льды су </w:t>
            </w:r>
            <w:r>
              <w:br/>
            </w:r>
            <w:r>
              <w:rPr>
                <w:rFonts w:ascii="Times New Roman"/>
                <w:b w:val="false"/>
                <w:i w:val="false"/>
                <w:color w:val="000000"/>
                <w:sz w:val="20"/>
              </w:rPr>
              <w:t xml:space="preserve">
аққысы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1469282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1008286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"Жайрем- </w:t>
            </w:r>
            <w:r>
              <w:br/>
            </w:r>
            <w:r>
              <w:rPr>
                <w:rFonts w:ascii="Times New Roman"/>
                <w:b w:val="false"/>
                <w:i w:val="false"/>
                <w:color w:val="000000"/>
                <w:sz w:val="20"/>
              </w:rPr>
              <w:t xml:space="preserve">
Қаражал"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құбырының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(Тұзкөл </w:t>
            </w:r>
            <w:r>
              <w:br/>
            </w:r>
            <w:r>
              <w:rPr>
                <w:rFonts w:ascii="Times New Roman"/>
                <w:b w:val="false"/>
                <w:i w:val="false"/>
                <w:color w:val="000000"/>
                <w:sz w:val="20"/>
              </w:rPr>
              <w:t xml:space="preserve">
тоғаны)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754652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454652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Жезқазған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етуді </w:t>
            </w:r>
            <w:r>
              <w:br/>
            </w:r>
            <w:r>
              <w:rPr>
                <w:rFonts w:ascii="Times New Roman"/>
                <w:b w:val="false"/>
                <w:i w:val="false"/>
                <w:color w:val="000000"/>
                <w:sz w:val="20"/>
              </w:rPr>
              <w:t xml:space="preserve">
ескеріп </w:t>
            </w:r>
            <w:r>
              <w:br/>
            </w:r>
            <w:r>
              <w:rPr>
                <w:rFonts w:ascii="Times New Roman"/>
                <w:b w:val="false"/>
                <w:i w:val="false"/>
                <w:color w:val="000000"/>
                <w:sz w:val="20"/>
              </w:rPr>
              <w:t xml:space="preserve">
Ескулинск </w:t>
            </w:r>
            <w:r>
              <w:br/>
            </w:r>
            <w:r>
              <w:rPr>
                <w:rFonts w:ascii="Times New Roman"/>
                <w:b w:val="false"/>
                <w:i w:val="false"/>
                <w:color w:val="000000"/>
                <w:sz w:val="20"/>
              </w:rPr>
              <w:t xml:space="preserve">
су ағызғы-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құрылысы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3971751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1526431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2445320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Балхаш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Тоқырау </w:t>
            </w:r>
            <w:r>
              <w:br/>
            </w:r>
            <w:r>
              <w:rPr>
                <w:rFonts w:ascii="Times New Roman"/>
                <w:b w:val="false"/>
                <w:i w:val="false"/>
                <w:color w:val="000000"/>
                <w:sz w:val="20"/>
              </w:rPr>
              <w:t xml:space="preserve">
қоймасының </w:t>
            </w:r>
            <w:r>
              <w:br/>
            </w:r>
            <w:r>
              <w:rPr>
                <w:rFonts w:ascii="Times New Roman"/>
                <w:b w:val="false"/>
                <w:i w:val="false"/>
                <w:color w:val="000000"/>
                <w:sz w:val="20"/>
              </w:rPr>
              <w:t xml:space="preserve">
су қабыл- </w:t>
            </w:r>
            <w:r>
              <w:br/>
            </w:r>
            <w:r>
              <w:rPr>
                <w:rFonts w:ascii="Times New Roman"/>
                <w:b w:val="false"/>
                <w:i w:val="false"/>
                <w:color w:val="000000"/>
                <w:sz w:val="20"/>
              </w:rPr>
              <w:t xml:space="preserve">
дағыш </w:t>
            </w:r>
            <w:r>
              <w:br/>
            </w:r>
            <w:r>
              <w:rPr>
                <w:rFonts w:ascii="Times New Roman"/>
                <w:b w:val="false"/>
                <w:i w:val="false"/>
                <w:color w:val="000000"/>
                <w:sz w:val="20"/>
              </w:rPr>
              <w:t xml:space="preserve">
имаратта- </w:t>
            </w:r>
            <w:r>
              <w:br/>
            </w:r>
            <w:r>
              <w:rPr>
                <w:rFonts w:ascii="Times New Roman"/>
                <w:b w:val="false"/>
                <w:i w:val="false"/>
                <w:color w:val="000000"/>
                <w:sz w:val="20"/>
              </w:rPr>
              <w:t xml:space="preserve">
рын қайта </w:t>
            </w:r>
            <w:r>
              <w:br/>
            </w:r>
            <w:r>
              <w:rPr>
                <w:rFonts w:ascii="Times New Roman"/>
                <w:b w:val="false"/>
                <w:i w:val="false"/>
                <w:color w:val="000000"/>
                <w:sz w:val="20"/>
              </w:rPr>
              <w:t xml:space="preserve">
жаңарту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997200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955196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Арал-Сары- </w:t>
            </w:r>
            <w:r>
              <w:br/>
            </w:r>
            <w:r>
              <w:rPr>
                <w:rFonts w:ascii="Times New Roman"/>
                <w:b w:val="false"/>
                <w:i w:val="false"/>
                <w:color w:val="000000"/>
                <w:sz w:val="20"/>
              </w:rPr>
              <w:t xml:space="preserve">
бұлақ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салу (V кезек)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2251900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667400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Арал ауда- </w:t>
            </w:r>
            <w:r>
              <w:br/>
            </w:r>
            <w:r>
              <w:rPr>
                <w:rFonts w:ascii="Times New Roman"/>
                <w:b w:val="false"/>
                <w:i w:val="false"/>
                <w:color w:val="000000"/>
                <w:sz w:val="20"/>
              </w:rPr>
              <w:t xml:space="preserve">
ны ПК673+0. </w:t>
            </w:r>
            <w:r>
              <w:br/>
            </w:r>
            <w:r>
              <w:rPr>
                <w:rFonts w:ascii="Times New Roman"/>
                <w:b w:val="false"/>
                <w:i w:val="false"/>
                <w:color w:val="000000"/>
                <w:sz w:val="20"/>
              </w:rPr>
              <w:t xml:space="preserve">
3-ПК </w:t>
            </w:r>
            <w:r>
              <w:br/>
            </w:r>
            <w:r>
              <w:rPr>
                <w:rFonts w:ascii="Times New Roman"/>
                <w:b w:val="false"/>
                <w:i w:val="false"/>
                <w:color w:val="000000"/>
                <w:sz w:val="20"/>
              </w:rPr>
              <w:t xml:space="preserve">
722+03 </w:t>
            </w:r>
            <w:r>
              <w:br/>
            </w:r>
            <w:r>
              <w:rPr>
                <w:rFonts w:ascii="Times New Roman"/>
                <w:b w:val="false"/>
                <w:i w:val="false"/>
                <w:color w:val="000000"/>
                <w:sz w:val="20"/>
              </w:rPr>
              <w:t xml:space="preserve">
және ПК </w:t>
            </w:r>
            <w:r>
              <w:br/>
            </w:r>
            <w:r>
              <w:rPr>
                <w:rFonts w:ascii="Times New Roman"/>
                <w:b w:val="false"/>
                <w:i w:val="false"/>
                <w:color w:val="000000"/>
                <w:sz w:val="20"/>
              </w:rPr>
              <w:t xml:space="preserve">
1849+79 - </w:t>
            </w:r>
            <w:r>
              <w:br/>
            </w:r>
            <w:r>
              <w:rPr>
                <w:rFonts w:ascii="Times New Roman"/>
                <w:b w:val="false"/>
                <w:i w:val="false"/>
                <w:color w:val="000000"/>
                <w:sz w:val="20"/>
              </w:rPr>
              <w:t xml:space="preserve">
ПК 1943+79 </w:t>
            </w:r>
            <w:r>
              <w:br/>
            </w:r>
            <w:r>
              <w:rPr>
                <w:rFonts w:ascii="Times New Roman"/>
                <w:b w:val="false"/>
                <w:i w:val="false"/>
                <w:color w:val="000000"/>
                <w:sz w:val="20"/>
              </w:rPr>
              <w:t xml:space="preserve">
Арал-Сары- </w:t>
            </w:r>
            <w:r>
              <w:br/>
            </w:r>
            <w:r>
              <w:rPr>
                <w:rFonts w:ascii="Times New Roman"/>
                <w:b w:val="false"/>
                <w:i w:val="false"/>
                <w:color w:val="000000"/>
                <w:sz w:val="20"/>
              </w:rPr>
              <w:t xml:space="preserve">
бұлақ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590990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Октябрь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ғы Жаңа- </w:t>
            </w:r>
            <w:r>
              <w:br/>
            </w:r>
            <w:r>
              <w:rPr>
                <w:rFonts w:ascii="Times New Roman"/>
                <w:b w:val="false"/>
                <w:i w:val="false"/>
                <w:color w:val="000000"/>
                <w:sz w:val="20"/>
              </w:rPr>
              <w:t xml:space="preserve">
қорған </w:t>
            </w:r>
            <w:r>
              <w:br/>
            </w:r>
            <w:r>
              <w:rPr>
                <w:rFonts w:ascii="Times New Roman"/>
                <w:b w:val="false"/>
                <w:i w:val="false"/>
                <w:color w:val="000000"/>
                <w:sz w:val="20"/>
              </w:rPr>
              <w:t xml:space="preserve">
кентін </w:t>
            </w:r>
            <w:r>
              <w:br/>
            </w:r>
            <w:r>
              <w:rPr>
                <w:rFonts w:ascii="Times New Roman"/>
                <w:b w:val="false"/>
                <w:i w:val="false"/>
                <w:color w:val="000000"/>
                <w:sz w:val="20"/>
              </w:rPr>
              <w:t xml:space="preserve">
Жиделі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құбырына </w:t>
            </w:r>
            <w:r>
              <w:br/>
            </w:r>
            <w:r>
              <w:rPr>
                <w:rFonts w:ascii="Times New Roman"/>
                <w:b w:val="false"/>
                <w:i w:val="false"/>
                <w:color w:val="000000"/>
                <w:sz w:val="20"/>
              </w:rPr>
              <w:t xml:space="preserve">
қосу </w:t>
            </w:r>
            <w:r>
              <w:br/>
            </w:r>
            <w:r>
              <w:rPr>
                <w:rFonts w:ascii="Times New Roman"/>
                <w:b w:val="false"/>
                <w:i w:val="false"/>
                <w:color w:val="000000"/>
                <w:sz w:val="20"/>
              </w:rPr>
              <w:t xml:space="preserve">
тармағын </w:t>
            </w:r>
            <w:r>
              <w:br/>
            </w:r>
            <w:r>
              <w:rPr>
                <w:rFonts w:ascii="Times New Roman"/>
                <w:b w:val="false"/>
                <w:i w:val="false"/>
                <w:color w:val="000000"/>
                <w:sz w:val="20"/>
              </w:rPr>
              <w:t xml:space="preserve">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453654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Шиелі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Жиделі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бұтағы мен </w:t>
            </w:r>
            <w:r>
              <w:br/>
            </w:r>
            <w:r>
              <w:rPr>
                <w:rFonts w:ascii="Times New Roman"/>
                <w:b w:val="false"/>
                <w:i w:val="false"/>
                <w:color w:val="000000"/>
                <w:sz w:val="20"/>
              </w:rPr>
              <w:t xml:space="preserve">
оған қосы- </w:t>
            </w:r>
            <w:r>
              <w:br/>
            </w:r>
            <w:r>
              <w:rPr>
                <w:rFonts w:ascii="Times New Roman"/>
                <w:b w:val="false"/>
                <w:i w:val="false"/>
                <w:color w:val="000000"/>
                <w:sz w:val="20"/>
              </w:rPr>
              <w:t xml:space="preserve">
ндысын </w:t>
            </w:r>
            <w:r>
              <w:br/>
            </w:r>
            <w:r>
              <w:rPr>
                <w:rFonts w:ascii="Times New Roman"/>
                <w:b w:val="false"/>
                <w:i w:val="false"/>
                <w:color w:val="000000"/>
                <w:sz w:val="20"/>
              </w:rPr>
              <w:t xml:space="preserve">
қайтадан </w:t>
            </w:r>
            <w:r>
              <w:br/>
            </w:r>
            <w:r>
              <w:rPr>
                <w:rFonts w:ascii="Times New Roman"/>
                <w:b w:val="false"/>
                <w:i w:val="false"/>
                <w:color w:val="000000"/>
                <w:sz w:val="20"/>
              </w:rPr>
              <w:t xml:space="preserve">
жаңарту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366750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338960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Шиелі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КП-2-ден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Полуказар- </w:t>
            </w:r>
            <w:r>
              <w:br/>
            </w:r>
            <w:r>
              <w:rPr>
                <w:rFonts w:ascii="Times New Roman"/>
                <w:b w:val="false"/>
                <w:i w:val="false"/>
                <w:color w:val="000000"/>
                <w:sz w:val="20"/>
              </w:rPr>
              <w:t xml:space="preserve">
ма, Ақмая, </w:t>
            </w:r>
            <w:r>
              <w:br/>
            </w:r>
            <w:r>
              <w:rPr>
                <w:rFonts w:ascii="Times New Roman"/>
                <w:b w:val="false"/>
                <w:i w:val="false"/>
                <w:color w:val="000000"/>
                <w:sz w:val="20"/>
              </w:rPr>
              <w:t xml:space="preserve">
Бекет-22 </w:t>
            </w:r>
            <w:r>
              <w:br/>
            </w:r>
            <w:r>
              <w:rPr>
                <w:rFonts w:ascii="Times New Roman"/>
                <w:b w:val="false"/>
                <w:i w:val="false"/>
                <w:color w:val="000000"/>
                <w:sz w:val="20"/>
              </w:rPr>
              <w:t xml:space="preserve">
ауылдарына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Жиделі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бұтағын </w:t>
            </w:r>
            <w:r>
              <w:br/>
            </w:r>
            <w:r>
              <w:rPr>
                <w:rFonts w:ascii="Times New Roman"/>
                <w:b w:val="false"/>
                <w:i w:val="false"/>
                <w:color w:val="000000"/>
                <w:sz w:val="20"/>
              </w:rPr>
              <w:t xml:space="preserve">
ЖГВ-ға </w:t>
            </w:r>
            <w:r>
              <w:br/>
            </w:r>
            <w:r>
              <w:rPr>
                <w:rFonts w:ascii="Times New Roman"/>
                <w:b w:val="false"/>
                <w:i w:val="false"/>
                <w:color w:val="000000"/>
                <w:sz w:val="20"/>
              </w:rPr>
              <w:t xml:space="preserve">
қосуды </w:t>
            </w:r>
            <w:r>
              <w:br/>
            </w:r>
            <w:r>
              <w:rPr>
                <w:rFonts w:ascii="Times New Roman"/>
                <w:b w:val="false"/>
                <w:i w:val="false"/>
                <w:color w:val="000000"/>
                <w:sz w:val="20"/>
              </w:rPr>
              <w:t xml:space="preserve">
қайтадан </w:t>
            </w:r>
            <w:r>
              <w:br/>
            </w:r>
            <w:r>
              <w:rPr>
                <w:rFonts w:ascii="Times New Roman"/>
                <w:b w:val="false"/>
                <w:i w:val="false"/>
                <w:color w:val="000000"/>
                <w:sz w:val="20"/>
              </w:rPr>
              <w:t xml:space="preserve">
жаңарту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152348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Жиделі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ЖТС-нан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Еңбек және </w:t>
            </w:r>
            <w:r>
              <w:br/>
            </w:r>
            <w:r>
              <w:rPr>
                <w:rFonts w:ascii="Times New Roman"/>
                <w:b w:val="false"/>
                <w:i w:val="false"/>
                <w:color w:val="000000"/>
                <w:sz w:val="20"/>
              </w:rPr>
              <w:t xml:space="preserve">
Екпінді </w:t>
            </w:r>
            <w:r>
              <w:br/>
            </w:r>
            <w:r>
              <w:rPr>
                <w:rFonts w:ascii="Times New Roman"/>
                <w:b w:val="false"/>
                <w:i w:val="false"/>
                <w:color w:val="000000"/>
                <w:sz w:val="20"/>
              </w:rPr>
              <w:t xml:space="preserve">
елді ме- </w:t>
            </w:r>
            <w:r>
              <w:br/>
            </w:r>
            <w:r>
              <w:rPr>
                <w:rFonts w:ascii="Times New Roman"/>
                <w:b w:val="false"/>
                <w:i w:val="false"/>
                <w:color w:val="000000"/>
                <w:sz w:val="20"/>
              </w:rPr>
              <w:t xml:space="preserve">
кендеріне </w:t>
            </w:r>
            <w:r>
              <w:br/>
            </w:r>
            <w:r>
              <w:rPr>
                <w:rFonts w:ascii="Times New Roman"/>
                <w:b w:val="false"/>
                <w:i w:val="false"/>
                <w:color w:val="000000"/>
                <w:sz w:val="20"/>
              </w:rPr>
              <w:t xml:space="preserve">
дейін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торабы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Беловод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өңдеу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88389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Май ауданы </w:t>
            </w:r>
            <w:r>
              <w:br/>
            </w:r>
            <w:r>
              <w:rPr>
                <w:rFonts w:ascii="Times New Roman"/>
                <w:b w:val="false"/>
                <w:i w:val="false"/>
                <w:color w:val="000000"/>
                <w:sz w:val="20"/>
              </w:rPr>
              <w:t xml:space="preserve">
Май топтық </w:t>
            </w:r>
            <w:r>
              <w:br/>
            </w:r>
            <w:r>
              <w:rPr>
                <w:rFonts w:ascii="Times New Roman"/>
                <w:b w:val="false"/>
                <w:i w:val="false"/>
                <w:color w:val="000000"/>
                <w:sz w:val="20"/>
              </w:rPr>
              <w:t xml:space="preserve">
су құбырын </w:t>
            </w:r>
            <w:r>
              <w:br/>
            </w:r>
            <w:r>
              <w:rPr>
                <w:rFonts w:ascii="Times New Roman"/>
                <w:b w:val="false"/>
                <w:i w:val="false"/>
                <w:color w:val="000000"/>
                <w:sz w:val="20"/>
              </w:rPr>
              <w:t xml:space="preserve">
жұмыс жо- </w:t>
            </w:r>
            <w:r>
              <w:br/>
            </w:r>
            <w:r>
              <w:rPr>
                <w:rFonts w:ascii="Times New Roman"/>
                <w:b w:val="false"/>
                <w:i w:val="false"/>
                <w:color w:val="000000"/>
                <w:sz w:val="20"/>
              </w:rPr>
              <w:t xml:space="preserve">
басын өң- </w:t>
            </w:r>
            <w:r>
              <w:br/>
            </w:r>
            <w:r>
              <w:rPr>
                <w:rFonts w:ascii="Times New Roman"/>
                <w:b w:val="false"/>
                <w:i w:val="false"/>
                <w:color w:val="000000"/>
                <w:sz w:val="20"/>
              </w:rPr>
              <w:t xml:space="preserve">
деу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60867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Булаев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қайта жа- </w:t>
            </w:r>
            <w:r>
              <w:br/>
            </w:r>
            <w:r>
              <w:rPr>
                <w:rFonts w:ascii="Times New Roman"/>
                <w:b w:val="false"/>
                <w:i w:val="false"/>
                <w:color w:val="000000"/>
                <w:sz w:val="20"/>
              </w:rPr>
              <w:t xml:space="preserve">
ңарту жо- </w:t>
            </w:r>
            <w:r>
              <w:br/>
            </w:r>
            <w:r>
              <w:rPr>
                <w:rFonts w:ascii="Times New Roman"/>
                <w:b w:val="false"/>
                <w:i w:val="false"/>
                <w:color w:val="000000"/>
                <w:sz w:val="20"/>
              </w:rPr>
              <w:t xml:space="preserve">
балық-сме- </w:t>
            </w:r>
            <w:r>
              <w:br/>
            </w:r>
            <w:r>
              <w:rPr>
                <w:rFonts w:ascii="Times New Roman"/>
                <w:b w:val="false"/>
                <w:i w:val="false"/>
                <w:color w:val="000000"/>
                <w:sz w:val="20"/>
              </w:rPr>
              <w:t xml:space="preserve">
талық құ- </w:t>
            </w:r>
            <w:r>
              <w:br/>
            </w:r>
            <w:r>
              <w:rPr>
                <w:rFonts w:ascii="Times New Roman"/>
                <w:b w:val="false"/>
                <w:i w:val="false"/>
                <w:color w:val="000000"/>
                <w:sz w:val="20"/>
              </w:rPr>
              <w:t xml:space="preserve">
жаттарын </w:t>
            </w:r>
            <w:r>
              <w:br/>
            </w:r>
            <w:r>
              <w:rPr>
                <w:rFonts w:ascii="Times New Roman"/>
                <w:b w:val="false"/>
                <w:i w:val="false"/>
                <w:color w:val="000000"/>
                <w:sz w:val="20"/>
              </w:rPr>
              <w:t xml:space="preserve">
дайындау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Балуан ауылында жерасты сулармен жергілікті сумен қамтамасыз етуді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 </w:t>
            </w:r>
            <w:r>
              <w:br/>
            </w:r>
            <w:r>
              <w:rPr>
                <w:rFonts w:ascii="Times New Roman"/>
                <w:b w:val="false"/>
                <w:i w:val="false"/>
                <w:color w:val="000000"/>
                <w:sz w:val="20"/>
              </w:rPr>
              <w:t xml:space="preserve">
ны Волоши- </w:t>
            </w:r>
            <w:r>
              <w:br/>
            </w:r>
            <w:r>
              <w:rPr>
                <w:rFonts w:ascii="Times New Roman"/>
                <w:b w:val="false"/>
                <w:i w:val="false"/>
                <w:color w:val="000000"/>
                <w:sz w:val="20"/>
              </w:rPr>
              <w:t xml:space="preserve">
ка ауылын- </w:t>
            </w:r>
            <w:r>
              <w:br/>
            </w:r>
            <w:r>
              <w:rPr>
                <w:rFonts w:ascii="Times New Roman"/>
                <w:b w:val="false"/>
                <w:i w:val="false"/>
                <w:color w:val="000000"/>
                <w:sz w:val="20"/>
              </w:rPr>
              <w:t xml:space="preserve">
да жерасты </w:t>
            </w:r>
            <w:r>
              <w:br/>
            </w:r>
            <w:r>
              <w:rPr>
                <w:rFonts w:ascii="Times New Roman"/>
                <w:b w:val="false"/>
                <w:i w:val="false"/>
                <w:color w:val="000000"/>
                <w:sz w:val="20"/>
              </w:rPr>
              <w:t xml:space="preserve">
сулармен жергілікті сумен қамтамасыз етуді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30488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 </w:t>
            </w:r>
            <w:r>
              <w:br/>
            </w:r>
            <w:r>
              <w:rPr>
                <w:rFonts w:ascii="Times New Roman"/>
                <w:b w:val="false"/>
                <w:i w:val="false"/>
                <w:color w:val="000000"/>
                <w:sz w:val="20"/>
              </w:rPr>
              <w:t xml:space="preserve">
ны Спасов- </w:t>
            </w:r>
            <w:r>
              <w:br/>
            </w:r>
            <w:r>
              <w:rPr>
                <w:rFonts w:ascii="Times New Roman"/>
                <w:b w:val="false"/>
                <w:i w:val="false"/>
                <w:color w:val="000000"/>
                <w:sz w:val="20"/>
              </w:rPr>
              <w:t xml:space="preserve">
ка ауылын- </w:t>
            </w:r>
            <w:r>
              <w:br/>
            </w:r>
            <w:r>
              <w:rPr>
                <w:rFonts w:ascii="Times New Roman"/>
                <w:b w:val="false"/>
                <w:i w:val="false"/>
                <w:color w:val="000000"/>
                <w:sz w:val="20"/>
              </w:rPr>
              <w:t xml:space="preserve">
да жерасты </w:t>
            </w:r>
            <w:r>
              <w:br/>
            </w:r>
            <w:r>
              <w:rPr>
                <w:rFonts w:ascii="Times New Roman"/>
                <w:b w:val="false"/>
                <w:i w:val="false"/>
                <w:color w:val="000000"/>
                <w:sz w:val="20"/>
              </w:rPr>
              <w:t xml:space="preserve">
сулармен жергілікті сумен қамтамасыз етуді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 </w:t>
            </w:r>
            <w:r>
              <w:br/>
            </w:r>
            <w:r>
              <w:rPr>
                <w:rFonts w:ascii="Times New Roman"/>
                <w:b w:val="false"/>
                <w:i w:val="false"/>
                <w:color w:val="000000"/>
                <w:sz w:val="20"/>
              </w:rPr>
              <w:t xml:space="preserve">
ны Ясновка </w:t>
            </w:r>
            <w:r>
              <w:br/>
            </w:r>
            <w:r>
              <w:rPr>
                <w:rFonts w:ascii="Times New Roman"/>
                <w:b w:val="false"/>
                <w:i w:val="false"/>
                <w:color w:val="000000"/>
                <w:sz w:val="20"/>
              </w:rPr>
              <w:t xml:space="preserve">
ауылында жерасты сулармен жергілікті сумен қамтамасыз етуді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Созақ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Тасты-Шу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торабын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Дарбаза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торабын </w:t>
            </w:r>
            <w:r>
              <w:br/>
            </w:r>
            <w:r>
              <w:rPr>
                <w:rFonts w:ascii="Times New Roman"/>
                <w:b w:val="false"/>
                <w:i w:val="false"/>
                <w:color w:val="000000"/>
                <w:sz w:val="20"/>
              </w:rPr>
              <w:t xml:space="preserve">
қайта жа- </w:t>
            </w:r>
            <w:r>
              <w:br/>
            </w:r>
            <w:r>
              <w:rPr>
                <w:rFonts w:ascii="Times New Roman"/>
                <w:b w:val="false"/>
                <w:i w:val="false"/>
                <w:color w:val="000000"/>
                <w:sz w:val="20"/>
              </w:rPr>
              <w:t xml:space="preserve">
ңарту </w:t>
            </w:r>
            <w:r>
              <w:br/>
            </w:r>
            <w:r>
              <w:rPr>
                <w:rFonts w:ascii="Times New Roman"/>
                <w:b w:val="false"/>
                <w:i w:val="false"/>
                <w:color w:val="000000"/>
                <w:sz w:val="20"/>
              </w:rPr>
              <w:t xml:space="preserve">
(сегмент- </w:t>
            </w:r>
            <w:r>
              <w:br/>
            </w:r>
            <w:r>
              <w:rPr>
                <w:rFonts w:ascii="Times New Roman"/>
                <w:b w:val="false"/>
                <w:i w:val="false"/>
                <w:color w:val="000000"/>
                <w:sz w:val="20"/>
              </w:rPr>
              <w:t xml:space="preserve">
теу)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511925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488114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ғы Жетісай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құбырынан </w:t>
            </w:r>
            <w:r>
              <w:br/>
            </w:r>
            <w:r>
              <w:rPr>
                <w:rFonts w:ascii="Times New Roman"/>
                <w:b w:val="false"/>
                <w:i w:val="false"/>
                <w:color w:val="000000"/>
                <w:sz w:val="20"/>
              </w:rPr>
              <w:t xml:space="preserve">
елді ме- </w:t>
            </w:r>
            <w:r>
              <w:br/>
            </w:r>
            <w:r>
              <w:rPr>
                <w:rFonts w:ascii="Times New Roman"/>
                <w:b w:val="false"/>
                <w:i w:val="false"/>
                <w:color w:val="000000"/>
                <w:sz w:val="20"/>
              </w:rPr>
              <w:t xml:space="preserve">
кендерді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r>
              <w:br/>
            </w:r>
            <w:r>
              <w:rPr>
                <w:rFonts w:ascii="Times New Roman"/>
                <w:b w:val="false"/>
                <w:i w:val="false"/>
                <w:color w:val="000000"/>
                <w:sz w:val="20"/>
              </w:rPr>
              <w:t xml:space="preserve">
(1 кезек)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732314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632314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Абай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(жақын </w:t>
            </w:r>
            <w:r>
              <w:br/>
            </w:r>
            <w:r>
              <w:rPr>
                <w:rFonts w:ascii="Times New Roman"/>
                <w:b w:val="false"/>
                <w:i w:val="false"/>
                <w:color w:val="000000"/>
                <w:sz w:val="20"/>
              </w:rPr>
              <w:t xml:space="preserve">
жатқан </w:t>
            </w:r>
            <w:r>
              <w:br/>
            </w:r>
            <w:r>
              <w:rPr>
                <w:rFonts w:ascii="Times New Roman"/>
                <w:b w:val="false"/>
                <w:i w:val="false"/>
                <w:color w:val="000000"/>
                <w:sz w:val="20"/>
              </w:rPr>
              <w:t xml:space="preserve">
сегіз </w:t>
            </w:r>
            <w:r>
              <w:br/>
            </w:r>
            <w:r>
              <w:rPr>
                <w:rFonts w:ascii="Times New Roman"/>
                <w:b w:val="false"/>
                <w:i w:val="false"/>
                <w:color w:val="000000"/>
                <w:sz w:val="20"/>
              </w:rPr>
              <w:t xml:space="preserve">
ауылдың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335929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235929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Дарбаза </w:t>
            </w:r>
            <w:r>
              <w:br/>
            </w:r>
            <w:r>
              <w:rPr>
                <w:rFonts w:ascii="Times New Roman"/>
                <w:b w:val="false"/>
                <w:i w:val="false"/>
                <w:color w:val="000000"/>
                <w:sz w:val="20"/>
              </w:rPr>
              <w:t xml:space="preserve">
және Жылға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халқын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үшін </w:t>
            </w:r>
            <w:r>
              <w:br/>
            </w:r>
            <w:r>
              <w:rPr>
                <w:rFonts w:ascii="Times New Roman"/>
                <w:b w:val="false"/>
                <w:i w:val="false"/>
                <w:color w:val="000000"/>
                <w:sz w:val="20"/>
              </w:rPr>
              <w:t xml:space="preserve">
"Келес" </w:t>
            </w:r>
            <w:r>
              <w:br/>
            </w:r>
            <w:r>
              <w:rPr>
                <w:rFonts w:ascii="Times New Roman"/>
                <w:b w:val="false"/>
                <w:i w:val="false"/>
                <w:color w:val="000000"/>
                <w:sz w:val="20"/>
              </w:rPr>
              <w:t xml:space="preserve">
су алғыш </w:t>
            </w:r>
            <w:r>
              <w:br/>
            </w:r>
            <w:r>
              <w:rPr>
                <w:rFonts w:ascii="Times New Roman"/>
                <w:b w:val="false"/>
                <w:i w:val="false"/>
                <w:color w:val="000000"/>
                <w:sz w:val="20"/>
              </w:rPr>
              <w:t xml:space="preserve">
құрылымын </w:t>
            </w:r>
            <w:r>
              <w:br/>
            </w:r>
            <w:r>
              <w:rPr>
                <w:rFonts w:ascii="Times New Roman"/>
                <w:b w:val="false"/>
                <w:i w:val="false"/>
                <w:color w:val="000000"/>
                <w:sz w:val="20"/>
              </w:rPr>
              <w:t xml:space="preserve">
қайта құру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Отырар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ды қайта </w:t>
            </w:r>
            <w:r>
              <w:br/>
            </w:r>
            <w:r>
              <w:rPr>
                <w:rFonts w:ascii="Times New Roman"/>
                <w:b w:val="false"/>
                <w:i w:val="false"/>
                <w:color w:val="000000"/>
                <w:sz w:val="20"/>
              </w:rPr>
              <w:t xml:space="preserve">
құру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646090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Арыс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 </w:t>
            </w:r>
            <w:r>
              <w:br/>
            </w:r>
            <w:r>
              <w:rPr>
                <w:rFonts w:ascii="Times New Roman"/>
                <w:b w:val="false"/>
                <w:i w:val="false"/>
                <w:color w:val="000000"/>
                <w:sz w:val="20"/>
              </w:rPr>
              <w:t xml:space="preserve">
рінің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ның жүйе- </w:t>
            </w:r>
            <w:r>
              <w:br/>
            </w:r>
            <w:r>
              <w:rPr>
                <w:rFonts w:ascii="Times New Roman"/>
                <w:b w:val="false"/>
                <w:i w:val="false"/>
                <w:color w:val="000000"/>
                <w:sz w:val="20"/>
              </w:rPr>
              <w:t xml:space="preserve">
лерін </w:t>
            </w:r>
            <w:r>
              <w:br/>
            </w:r>
            <w:r>
              <w:rPr>
                <w:rFonts w:ascii="Times New Roman"/>
                <w:b w:val="false"/>
                <w:i w:val="false"/>
                <w:color w:val="000000"/>
                <w:sz w:val="20"/>
              </w:rPr>
              <w:t xml:space="preserve">
қайта құру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251471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Жетісай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797636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7276009 12263740 3304360 </w:t>
      </w:r>
    </w:p>
    <w:p>
      <w:pPr>
        <w:spacing w:after="0"/>
        <w:ind w:left="0"/>
        <w:jc w:val="both"/>
      </w:pPr>
      <w:r>
        <w:rPr>
          <w:rFonts w:ascii="Times New Roman"/>
          <w:b/>
          <w:i w:val="false"/>
          <w:color w:val="000000"/>
          <w:sz w:val="28"/>
        </w:rPr>
        <w:t xml:space="preserve">Арал өңірінің проблемаларын кешенді шешу жөніндегі 2007-2009 </w:t>
      </w:r>
      <w:r>
        <w:br/>
      </w:r>
      <w:r>
        <w:rPr>
          <w:rFonts w:ascii="Times New Roman"/>
          <w:b w:val="false"/>
          <w:i w:val="false"/>
          <w:color w:val="000000"/>
          <w:sz w:val="28"/>
        </w:rPr>
        <w:t>
</w:t>
      </w:r>
      <w:r>
        <w:rPr>
          <w:rFonts w:ascii="Times New Roman"/>
          <w:b/>
          <w:i w:val="false"/>
          <w:color w:val="000000"/>
          <w:sz w:val="28"/>
        </w:rPr>
        <w:t xml:space="preserve">жылдарға арналған 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93"/>
        <w:gridCol w:w="993"/>
        <w:gridCol w:w="1253"/>
        <w:gridCol w:w="1253"/>
        <w:gridCol w:w="1253"/>
        <w:gridCol w:w="1253"/>
        <w:gridCol w:w="1253"/>
        <w:gridCol w:w="1253"/>
        <w:gridCol w:w="12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арнасын </w:t>
            </w:r>
            <w:r>
              <w:br/>
            </w:r>
            <w:r>
              <w:rPr>
                <w:rFonts w:ascii="Times New Roman"/>
                <w:b w:val="false"/>
                <w:i w:val="false"/>
                <w:color w:val="000000"/>
                <w:sz w:val="20"/>
              </w:rPr>
              <w:t xml:space="preserve">
ретке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және Арал </w:t>
            </w:r>
            <w:r>
              <w:br/>
            </w:r>
            <w:r>
              <w:rPr>
                <w:rFonts w:ascii="Times New Roman"/>
                <w:b w:val="false"/>
                <w:i w:val="false"/>
                <w:color w:val="000000"/>
                <w:sz w:val="20"/>
              </w:rPr>
              <w:t xml:space="preserve">
теңізінің </w:t>
            </w:r>
            <w:r>
              <w:br/>
            </w:r>
            <w:r>
              <w:rPr>
                <w:rFonts w:ascii="Times New Roman"/>
                <w:b w:val="false"/>
                <w:i w:val="false"/>
                <w:color w:val="000000"/>
                <w:sz w:val="20"/>
              </w:rPr>
              <w:t xml:space="preserve">
солтүстік </w:t>
            </w:r>
            <w:r>
              <w:br/>
            </w:r>
            <w:r>
              <w:rPr>
                <w:rFonts w:ascii="Times New Roman"/>
                <w:b w:val="false"/>
                <w:i w:val="false"/>
                <w:color w:val="000000"/>
                <w:sz w:val="20"/>
              </w:rPr>
              <w:t xml:space="preserve">
бөлігін </w:t>
            </w:r>
            <w:r>
              <w:br/>
            </w:r>
            <w:r>
              <w:rPr>
                <w:rFonts w:ascii="Times New Roman"/>
                <w:b w:val="false"/>
                <w:i w:val="false"/>
                <w:color w:val="000000"/>
                <w:sz w:val="20"/>
              </w:rPr>
              <w:t xml:space="preserve">
сақтау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103279 </w:t>
            </w:r>
            <w:r>
              <w:br/>
            </w:r>
            <w:r>
              <w:rPr>
                <w:rFonts w:ascii="Times New Roman"/>
                <w:b w:val="false"/>
                <w:i w:val="false"/>
                <w:color w:val="000000"/>
                <w:sz w:val="20"/>
              </w:rPr>
              <w:t xml:space="preserve">
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997945 </w:t>
            </w:r>
            <w:r>
              <w:br/>
            </w:r>
            <w:r>
              <w:rPr>
                <w:rFonts w:ascii="Times New Roman"/>
                <w:b w:val="false"/>
                <w:i w:val="false"/>
                <w:color w:val="000000"/>
                <w:sz w:val="20"/>
              </w:rPr>
              <w:t xml:space="preserve">
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325881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теңі- </w:t>
            </w:r>
            <w:r>
              <w:br/>
            </w:r>
            <w:r>
              <w:rPr>
                <w:rFonts w:ascii="Times New Roman"/>
                <w:b w:val="false"/>
                <w:i w:val="false"/>
                <w:color w:val="000000"/>
                <w:sz w:val="20"/>
              </w:rPr>
              <w:t xml:space="preserve">
зі айма- </w:t>
            </w:r>
            <w:r>
              <w:br/>
            </w:r>
            <w:r>
              <w:rPr>
                <w:rFonts w:ascii="Times New Roman"/>
                <w:b w:val="false"/>
                <w:i w:val="false"/>
                <w:color w:val="000000"/>
                <w:sz w:val="20"/>
              </w:rPr>
              <w:t xml:space="preserve">
ғындағы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 </w:t>
            </w:r>
            <w:r>
              <w:br/>
            </w:r>
            <w:r>
              <w:rPr>
                <w:rFonts w:ascii="Times New Roman"/>
                <w:b w:val="false"/>
                <w:i w:val="false"/>
                <w:color w:val="000000"/>
                <w:sz w:val="20"/>
              </w:rPr>
              <w:t xml:space="preserve">
ді сумен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санитария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2191042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2117136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399787 22629 </w:t>
      </w:r>
    </w:p>
    <w:p>
      <w:pPr>
        <w:spacing w:after="0"/>
        <w:ind w:left="0"/>
        <w:jc w:val="both"/>
      </w:pPr>
      <w:r>
        <w:rPr>
          <w:rFonts w:ascii="Times New Roman"/>
          <w:b/>
          <w:i w:val="false"/>
          <w:color w:val="000000"/>
          <w:sz w:val="28"/>
        </w:rPr>
        <w:t xml:space="preserve">Азаматтық авиация саласын дамытудың 2006-2008 жылдарға </w:t>
      </w:r>
      <w:r>
        <w:br/>
      </w:r>
      <w:r>
        <w:rPr>
          <w:rFonts w:ascii="Times New Roman"/>
          <w:b w:val="false"/>
          <w:i w:val="false"/>
          <w:color w:val="000000"/>
          <w:sz w:val="28"/>
        </w:rPr>
        <w:t>
</w:t>
      </w:r>
      <w:r>
        <w:rPr>
          <w:rFonts w:ascii="Times New Roman"/>
          <w:b/>
          <w:i w:val="false"/>
          <w:color w:val="000000"/>
          <w:sz w:val="28"/>
        </w:rPr>
        <w:t xml:space="preserve">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93"/>
        <w:gridCol w:w="1033"/>
        <w:gridCol w:w="1253"/>
        <w:gridCol w:w="1253"/>
        <w:gridCol w:w="1253"/>
        <w:gridCol w:w="1253"/>
        <w:gridCol w:w="1253"/>
        <w:gridCol w:w="1253"/>
        <w:gridCol w:w="12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халықара-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әуежайды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7377234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6046234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әуежайының </w:t>
            </w:r>
            <w:r>
              <w:br/>
            </w:r>
            <w:r>
              <w:rPr>
                <w:rFonts w:ascii="Times New Roman"/>
                <w:b w:val="false"/>
                <w:i w:val="false"/>
                <w:color w:val="000000"/>
                <w:sz w:val="20"/>
              </w:rPr>
              <w:t xml:space="preserve">
жасанды </w:t>
            </w:r>
            <w:r>
              <w:br/>
            </w:r>
            <w:r>
              <w:rPr>
                <w:rFonts w:ascii="Times New Roman"/>
                <w:b w:val="false"/>
                <w:i w:val="false"/>
                <w:color w:val="000000"/>
                <w:sz w:val="20"/>
              </w:rPr>
              <w:t xml:space="preserve">
ұшу-қону </w:t>
            </w:r>
            <w:r>
              <w:br/>
            </w:r>
            <w:r>
              <w:rPr>
                <w:rFonts w:ascii="Times New Roman"/>
                <w:b w:val="false"/>
                <w:i w:val="false"/>
                <w:color w:val="000000"/>
                <w:sz w:val="20"/>
              </w:rPr>
              <w:t xml:space="preserve">
жолағы мен </w:t>
            </w:r>
            <w:r>
              <w:br/>
            </w:r>
            <w:r>
              <w:rPr>
                <w:rFonts w:ascii="Times New Roman"/>
                <w:b w:val="false"/>
                <w:i w:val="false"/>
                <w:color w:val="000000"/>
                <w:sz w:val="20"/>
              </w:rPr>
              <w:t xml:space="preserve">
аэровокза- </w:t>
            </w:r>
            <w:r>
              <w:br/>
            </w:r>
            <w:r>
              <w:rPr>
                <w:rFonts w:ascii="Times New Roman"/>
                <w:b w:val="false"/>
                <w:i w:val="false"/>
                <w:color w:val="000000"/>
                <w:sz w:val="20"/>
              </w:rPr>
              <w:t xml:space="preserve">
лын қайта </w:t>
            </w:r>
            <w:r>
              <w:br/>
            </w:r>
            <w:r>
              <w:rPr>
                <w:rFonts w:ascii="Times New Roman"/>
                <w:b w:val="false"/>
                <w:i w:val="false"/>
                <w:color w:val="000000"/>
                <w:sz w:val="20"/>
              </w:rPr>
              <w:t xml:space="preserve">
жаңарту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"Қорқыт </w:t>
            </w:r>
            <w:r>
              <w:br/>
            </w:r>
            <w:r>
              <w:rPr>
                <w:rFonts w:ascii="Times New Roman"/>
                <w:b w:val="false"/>
                <w:i w:val="false"/>
                <w:color w:val="000000"/>
                <w:sz w:val="20"/>
              </w:rPr>
              <w:t xml:space="preserve">
ата" </w:t>
            </w:r>
            <w:r>
              <w:br/>
            </w:r>
            <w:r>
              <w:rPr>
                <w:rFonts w:ascii="Times New Roman"/>
                <w:b w:val="false"/>
                <w:i w:val="false"/>
                <w:color w:val="000000"/>
                <w:sz w:val="20"/>
              </w:rPr>
              <w:t xml:space="preserve">
әуежайының </w:t>
            </w:r>
            <w:r>
              <w:br/>
            </w:r>
            <w:r>
              <w:rPr>
                <w:rFonts w:ascii="Times New Roman"/>
                <w:b w:val="false"/>
                <w:i w:val="false"/>
                <w:color w:val="000000"/>
                <w:sz w:val="20"/>
              </w:rPr>
              <w:t xml:space="preserve">
ұшу-қону </w:t>
            </w:r>
            <w:r>
              <w:br/>
            </w:r>
            <w:r>
              <w:rPr>
                <w:rFonts w:ascii="Times New Roman"/>
                <w:b w:val="false"/>
                <w:i w:val="false"/>
                <w:color w:val="000000"/>
                <w:sz w:val="20"/>
              </w:rPr>
              <w:t xml:space="preserve">
жолағын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және сер- </w:t>
            </w:r>
            <w:r>
              <w:br/>
            </w:r>
            <w:r>
              <w:rPr>
                <w:rFonts w:ascii="Times New Roman"/>
                <w:b w:val="false"/>
                <w:i w:val="false"/>
                <w:color w:val="000000"/>
                <w:sz w:val="20"/>
              </w:rPr>
              <w:t xml:space="preserve">
вистік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әуеайлақ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техникасы- </w:t>
            </w:r>
            <w:r>
              <w:br/>
            </w:r>
            <w:r>
              <w:rPr>
                <w:rFonts w:ascii="Times New Roman"/>
                <w:b w:val="false"/>
                <w:i w:val="false"/>
                <w:color w:val="000000"/>
                <w:sz w:val="20"/>
              </w:rPr>
              <w:t xml:space="preserve">
мен қайта </w:t>
            </w:r>
            <w:r>
              <w:br/>
            </w:r>
            <w:r>
              <w:rPr>
                <w:rFonts w:ascii="Times New Roman"/>
                <w:b w:val="false"/>
                <w:i w:val="false"/>
                <w:color w:val="000000"/>
                <w:sz w:val="20"/>
              </w:rPr>
              <w:t xml:space="preserve">
жарақтан- </w:t>
            </w:r>
            <w:r>
              <w:br/>
            </w:r>
            <w:r>
              <w:rPr>
                <w:rFonts w:ascii="Times New Roman"/>
                <w:b w:val="false"/>
                <w:i w:val="false"/>
                <w:color w:val="000000"/>
                <w:sz w:val="20"/>
              </w:rPr>
              <w:t xml:space="preserve">
дыру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9338954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1867924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4779030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3300000 2500000 4779030 </w:t>
      </w:r>
    </w:p>
    <w:p>
      <w:pPr>
        <w:spacing w:after="0"/>
        <w:ind w:left="0"/>
        <w:jc w:val="both"/>
      </w:pPr>
      <w:r>
        <w:rPr>
          <w:rFonts w:ascii="Times New Roman"/>
          <w:b/>
          <w:i w:val="false"/>
          <w:color w:val="000000"/>
          <w:sz w:val="28"/>
        </w:rPr>
        <w:t xml:space="preserve">Қазақстан Республикасының қылмыстық-атқару жүйесін одан әрі </w:t>
      </w:r>
      <w:r>
        <w:br/>
      </w:r>
      <w:r>
        <w:rPr>
          <w:rFonts w:ascii="Times New Roman"/>
          <w:b w:val="false"/>
          <w:i w:val="false"/>
          <w:color w:val="000000"/>
          <w:sz w:val="28"/>
        </w:rPr>
        <w:t>
</w:t>
      </w:r>
      <w:r>
        <w:rPr>
          <w:rFonts w:ascii="Times New Roman"/>
          <w:b/>
          <w:i w:val="false"/>
          <w:color w:val="000000"/>
          <w:sz w:val="28"/>
        </w:rPr>
        <w:t xml:space="preserve">дамытудың 2007-2009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93"/>
        <w:gridCol w:w="1153"/>
        <w:gridCol w:w="1153"/>
        <w:gridCol w:w="1213"/>
        <w:gridCol w:w="1253"/>
        <w:gridCol w:w="1253"/>
        <w:gridCol w:w="1253"/>
        <w:gridCol w:w="1253"/>
        <w:gridCol w:w="125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1500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тергеу </w:t>
            </w:r>
            <w:r>
              <w:br/>
            </w:r>
            <w:r>
              <w:rPr>
                <w:rFonts w:ascii="Times New Roman"/>
                <w:b w:val="false"/>
                <w:i w:val="false"/>
                <w:color w:val="000000"/>
                <w:sz w:val="20"/>
              </w:rPr>
              <w:t xml:space="preserve">
изолято- </w:t>
            </w:r>
            <w:r>
              <w:br/>
            </w:r>
            <w:r>
              <w:rPr>
                <w:rFonts w:ascii="Times New Roman"/>
                <w:b w:val="false"/>
                <w:i w:val="false"/>
                <w:color w:val="000000"/>
                <w:sz w:val="20"/>
              </w:rPr>
              <w:t xml:space="preserve">
рын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28727 </w:t>
            </w:r>
            <w:r>
              <w:br/>
            </w:r>
            <w:r>
              <w:rPr>
                <w:rFonts w:ascii="Times New Roman"/>
                <w:b w:val="false"/>
                <w:i w:val="false"/>
                <w:color w:val="000000"/>
                <w:sz w:val="20"/>
              </w:rPr>
              <w:t xml:space="preserve">
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138636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тергеу </w:t>
            </w:r>
            <w:r>
              <w:br/>
            </w:r>
            <w:r>
              <w:rPr>
                <w:rFonts w:ascii="Times New Roman"/>
                <w:b w:val="false"/>
                <w:i w:val="false"/>
                <w:color w:val="000000"/>
                <w:sz w:val="20"/>
              </w:rPr>
              <w:t xml:space="preserve">
изолято- </w:t>
            </w:r>
            <w:r>
              <w:br/>
            </w:r>
            <w:r>
              <w:rPr>
                <w:rFonts w:ascii="Times New Roman"/>
                <w:b w:val="false"/>
                <w:i w:val="false"/>
                <w:color w:val="000000"/>
                <w:sz w:val="20"/>
              </w:rPr>
              <w:t xml:space="preserve">
рын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33369 </w:t>
            </w:r>
            <w:r>
              <w:br/>
            </w:r>
            <w:r>
              <w:rPr>
                <w:rFonts w:ascii="Times New Roman"/>
                <w:b w:val="false"/>
                <w:i w:val="false"/>
                <w:color w:val="000000"/>
                <w:sz w:val="20"/>
              </w:rPr>
              <w:t xml:space="preserve">
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161845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161845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1500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тергеу </w:t>
            </w:r>
            <w:r>
              <w:br/>
            </w:r>
            <w:r>
              <w:rPr>
                <w:rFonts w:ascii="Times New Roman"/>
                <w:b w:val="false"/>
                <w:i w:val="false"/>
                <w:color w:val="000000"/>
                <w:sz w:val="20"/>
              </w:rPr>
              <w:t xml:space="preserve">
изолято- </w:t>
            </w:r>
            <w:r>
              <w:br/>
            </w:r>
            <w:r>
              <w:rPr>
                <w:rFonts w:ascii="Times New Roman"/>
                <w:b w:val="false"/>
                <w:i w:val="false"/>
                <w:color w:val="000000"/>
                <w:sz w:val="20"/>
              </w:rPr>
              <w:t xml:space="preserve">
рын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29728 </w:t>
            </w:r>
            <w:r>
              <w:br/>
            </w:r>
            <w:r>
              <w:rPr>
                <w:rFonts w:ascii="Times New Roman"/>
                <w:b w:val="false"/>
                <w:i w:val="false"/>
                <w:color w:val="000000"/>
                <w:sz w:val="20"/>
              </w:rPr>
              <w:t xml:space="preserve">
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143642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143642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"Химөнер-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ААҚ-ның N </w:t>
            </w:r>
            <w:r>
              <w:br/>
            </w:r>
            <w:r>
              <w:rPr>
                <w:rFonts w:ascii="Times New Roman"/>
                <w:b w:val="false"/>
                <w:i w:val="false"/>
                <w:color w:val="000000"/>
                <w:sz w:val="20"/>
              </w:rPr>
              <w:t xml:space="preserve">
822 және </w:t>
            </w:r>
            <w:r>
              <w:br/>
            </w:r>
            <w:r>
              <w:rPr>
                <w:rFonts w:ascii="Times New Roman"/>
                <w:b w:val="false"/>
                <w:i w:val="false"/>
                <w:color w:val="000000"/>
                <w:sz w:val="20"/>
              </w:rPr>
              <w:t xml:space="preserve">
823 өнді- </w:t>
            </w:r>
            <w:r>
              <w:br/>
            </w:r>
            <w:r>
              <w:rPr>
                <w:rFonts w:ascii="Times New Roman"/>
                <w:b w:val="false"/>
                <w:i w:val="false"/>
                <w:color w:val="000000"/>
                <w:sz w:val="20"/>
              </w:rPr>
              <w:t xml:space="preserve">
рістік </w:t>
            </w:r>
            <w:r>
              <w:br/>
            </w:r>
            <w:r>
              <w:rPr>
                <w:rFonts w:ascii="Times New Roman"/>
                <w:b w:val="false"/>
                <w:i w:val="false"/>
                <w:color w:val="000000"/>
                <w:sz w:val="20"/>
              </w:rPr>
              <w:t xml:space="preserve">
корпуста- </w:t>
            </w:r>
            <w:r>
              <w:br/>
            </w:r>
            <w:r>
              <w:rPr>
                <w:rFonts w:ascii="Times New Roman"/>
                <w:b w:val="false"/>
                <w:i w:val="false"/>
                <w:color w:val="000000"/>
                <w:sz w:val="20"/>
              </w:rPr>
              <w:t xml:space="preserve">
рын 1500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ерекше </w:t>
            </w:r>
            <w:r>
              <w:br/>
            </w:r>
            <w:r>
              <w:rPr>
                <w:rFonts w:ascii="Times New Roman"/>
                <w:b w:val="false"/>
                <w:i w:val="false"/>
                <w:color w:val="000000"/>
                <w:sz w:val="20"/>
              </w:rPr>
              <w:t xml:space="preserve">
режимдегі </w:t>
            </w:r>
            <w:r>
              <w:br/>
            </w:r>
            <w:r>
              <w:rPr>
                <w:rFonts w:ascii="Times New Roman"/>
                <w:b w:val="false"/>
                <w:i w:val="false"/>
                <w:color w:val="000000"/>
                <w:sz w:val="20"/>
              </w:rPr>
              <w:t xml:space="preserve">
түзеу ко- </w:t>
            </w:r>
            <w:r>
              <w:br/>
            </w:r>
            <w:r>
              <w:rPr>
                <w:rFonts w:ascii="Times New Roman"/>
                <w:b w:val="false"/>
                <w:i w:val="false"/>
                <w:color w:val="000000"/>
                <w:sz w:val="20"/>
              </w:rPr>
              <w:t xml:space="preserve">
лониясы </w:t>
            </w:r>
            <w:r>
              <w:br/>
            </w:r>
            <w:r>
              <w:rPr>
                <w:rFonts w:ascii="Times New Roman"/>
                <w:b w:val="false"/>
                <w:i w:val="false"/>
                <w:color w:val="000000"/>
                <w:sz w:val="20"/>
              </w:rPr>
              <w:t xml:space="preserve">
етіп қайта </w:t>
            </w:r>
            <w:r>
              <w:br/>
            </w:r>
            <w:r>
              <w:rPr>
                <w:rFonts w:ascii="Times New Roman"/>
                <w:b w:val="false"/>
                <w:i w:val="false"/>
                <w:color w:val="000000"/>
                <w:sz w:val="20"/>
              </w:rPr>
              <w:t xml:space="preserve">
жаңарту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38600 </w:t>
            </w:r>
            <w:r>
              <w:br/>
            </w:r>
            <w:r>
              <w:rPr>
                <w:rFonts w:ascii="Times New Roman"/>
                <w:b w:val="false"/>
                <w:i w:val="false"/>
                <w:color w:val="000000"/>
                <w:sz w:val="20"/>
              </w:rPr>
              <w:t xml:space="preserve">
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232750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153250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тергеу </w:t>
            </w:r>
            <w:r>
              <w:br/>
            </w:r>
            <w:r>
              <w:rPr>
                <w:rFonts w:ascii="Times New Roman"/>
                <w:b w:val="false"/>
                <w:i w:val="false"/>
                <w:color w:val="000000"/>
                <w:sz w:val="20"/>
              </w:rPr>
              <w:t xml:space="preserve">
изолято- </w:t>
            </w:r>
            <w:r>
              <w:br/>
            </w:r>
            <w:r>
              <w:rPr>
                <w:rFonts w:ascii="Times New Roman"/>
                <w:b w:val="false"/>
                <w:i w:val="false"/>
                <w:color w:val="000000"/>
                <w:sz w:val="20"/>
              </w:rPr>
              <w:t xml:space="preserve">
рын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кеңейту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2008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12377 </w:t>
            </w:r>
            <w:r>
              <w:br/>
            </w:r>
            <w:r>
              <w:rPr>
                <w:rFonts w:ascii="Times New Roman"/>
                <w:b w:val="false"/>
                <w:i w:val="false"/>
                <w:color w:val="000000"/>
                <w:sz w:val="20"/>
              </w:rPr>
              <w:t xml:space="preserve">
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 </w:t>
            </w:r>
            <w:r>
              <w:br/>
            </w:r>
            <w:r>
              <w:rPr>
                <w:rFonts w:ascii="Times New Roman"/>
                <w:b w:val="false"/>
                <w:i w:val="false"/>
                <w:color w:val="000000"/>
                <w:sz w:val="20"/>
              </w:rPr>
              <w:t xml:space="preserve">
ласындағы </w:t>
            </w:r>
            <w:r>
              <w:br/>
            </w:r>
            <w:r>
              <w:rPr>
                <w:rFonts w:ascii="Times New Roman"/>
                <w:b w:val="false"/>
                <w:i w:val="false"/>
                <w:color w:val="000000"/>
                <w:sz w:val="20"/>
              </w:rPr>
              <w:t xml:space="preserve">
тергеу </w:t>
            </w:r>
            <w:r>
              <w:br/>
            </w:r>
            <w:r>
              <w:rPr>
                <w:rFonts w:ascii="Times New Roman"/>
                <w:b w:val="false"/>
                <w:i w:val="false"/>
                <w:color w:val="000000"/>
                <w:sz w:val="20"/>
              </w:rPr>
              <w:t xml:space="preserve">
изоляторын </w:t>
            </w:r>
            <w:r>
              <w:br/>
            </w:r>
            <w:r>
              <w:rPr>
                <w:rFonts w:ascii="Times New Roman"/>
                <w:b w:val="false"/>
                <w:i w:val="false"/>
                <w:color w:val="000000"/>
                <w:sz w:val="20"/>
              </w:rPr>
              <w:t xml:space="preserve">
қайта жа- </w:t>
            </w:r>
            <w:r>
              <w:br/>
            </w:r>
            <w:r>
              <w:rPr>
                <w:rFonts w:ascii="Times New Roman"/>
                <w:b w:val="false"/>
                <w:i w:val="false"/>
                <w:color w:val="000000"/>
                <w:sz w:val="20"/>
              </w:rPr>
              <w:t xml:space="preserve">
ңарту және </w:t>
            </w:r>
            <w:r>
              <w:br/>
            </w:r>
            <w:r>
              <w:rPr>
                <w:rFonts w:ascii="Times New Roman"/>
                <w:b w:val="false"/>
                <w:i w:val="false"/>
                <w:color w:val="000000"/>
                <w:sz w:val="20"/>
              </w:rPr>
              <w:t xml:space="preserve">
кеңейту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30736 </w:t>
            </w:r>
            <w:r>
              <w:br/>
            </w:r>
            <w:r>
              <w:rPr>
                <w:rFonts w:ascii="Times New Roman"/>
                <w:b w:val="false"/>
                <w:i w:val="false"/>
                <w:color w:val="000000"/>
                <w:sz w:val="20"/>
              </w:rPr>
              <w:t xml:space="preserve">
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135550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141814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Жем кен- </w:t>
            </w:r>
            <w:r>
              <w:br/>
            </w:r>
            <w:r>
              <w:rPr>
                <w:rFonts w:ascii="Times New Roman"/>
                <w:b w:val="false"/>
                <w:i w:val="false"/>
                <w:color w:val="000000"/>
                <w:sz w:val="20"/>
              </w:rPr>
              <w:t xml:space="preserve">
тінде,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Степной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Ленгер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түзету </w:t>
            </w:r>
            <w:r>
              <w:br/>
            </w:r>
            <w:r>
              <w:rPr>
                <w:rFonts w:ascii="Times New Roman"/>
                <w:b w:val="false"/>
                <w:i w:val="false"/>
                <w:color w:val="000000"/>
                <w:sz w:val="20"/>
              </w:rPr>
              <w:t xml:space="preserve">
мекемеле- </w:t>
            </w:r>
            <w:r>
              <w:br/>
            </w:r>
            <w:r>
              <w:rPr>
                <w:rFonts w:ascii="Times New Roman"/>
                <w:b w:val="false"/>
                <w:i w:val="false"/>
                <w:color w:val="000000"/>
                <w:sz w:val="20"/>
              </w:rPr>
              <w:t xml:space="preserve">
рін күзет- </w:t>
            </w:r>
            <w:r>
              <w:br/>
            </w:r>
            <w:r>
              <w:rPr>
                <w:rFonts w:ascii="Times New Roman"/>
                <w:b w:val="false"/>
                <w:i w:val="false"/>
                <w:color w:val="000000"/>
                <w:sz w:val="20"/>
              </w:rPr>
              <w:t xml:space="preserve">
шілерге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ішкі әс- </w:t>
            </w:r>
            <w:r>
              <w:br/>
            </w:r>
            <w:r>
              <w:rPr>
                <w:rFonts w:ascii="Times New Roman"/>
                <w:b w:val="false"/>
                <w:i w:val="false"/>
                <w:color w:val="000000"/>
                <w:sz w:val="20"/>
              </w:rPr>
              <w:t xml:space="preserve">
кердің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лерін ор- </w:t>
            </w:r>
            <w:r>
              <w:br/>
            </w:r>
            <w:r>
              <w:rPr>
                <w:rFonts w:ascii="Times New Roman"/>
                <w:b w:val="false"/>
                <w:i w:val="false"/>
                <w:color w:val="000000"/>
                <w:sz w:val="20"/>
              </w:rPr>
              <w:t xml:space="preserve">
наластыру </w:t>
            </w:r>
            <w:r>
              <w:br/>
            </w:r>
            <w:r>
              <w:rPr>
                <w:rFonts w:ascii="Times New Roman"/>
                <w:b w:val="false"/>
                <w:i w:val="false"/>
                <w:color w:val="000000"/>
                <w:sz w:val="20"/>
              </w:rPr>
              <w:t xml:space="preserve">
үшін объе- </w:t>
            </w:r>
            <w:r>
              <w:br/>
            </w:r>
            <w:r>
              <w:rPr>
                <w:rFonts w:ascii="Times New Roman"/>
                <w:b w:val="false"/>
                <w:i w:val="false"/>
                <w:color w:val="000000"/>
                <w:sz w:val="20"/>
              </w:rPr>
              <w:t xml:space="preserve">
ктілер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117273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117273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3822693 4741230 4441230 </w:t>
      </w:r>
    </w:p>
    <w:p>
      <w:pPr>
        <w:spacing w:after="0"/>
        <w:ind w:left="0"/>
        <w:jc w:val="both"/>
      </w:pPr>
      <w:r>
        <w:rPr>
          <w:rFonts w:ascii="Times New Roman"/>
          <w:b/>
          <w:i w:val="false"/>
          <w:color w:val="000000"/>
          <w:sz w:val="28"/>
        </w:rPr>
        <w:t xml:space="preserve">Қазақстан Республикасында нашақорлыққа және есірткі бизнесіне </w:t>
      </w:r>
      <w:r>
        <w:br/>
      </w:r>
      <w:r>
        <w:rPr>
          <w:rFonts w:ascii="Times New Roman"/>
          <w:b w:val="false"/>
          <w:i w:val="false"/>
          <w:color w:val="000000"/>
          <w:sz w:val="28"/>
        </w:rPr>
        <w:t>
</w:t>
      </w:r>
      <w:r>
        <w:rPr>
          <w:rFonts w:ascii="Times New Roman"/>
          <w:b/>
          <w:i w:val="false"/>
          <w:color w:val="000000"/>
          <w:sz w:val="28"/>
        </w:rPr>
        <w:t xml:space="preserve">қарсы күрестің 2006-2008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93"/>
        <w:gridCol w:w="993"/>
        <w:gridCol w:w="1253"/>
        <w:gridCol w:w="1253"/>
        <w:gridCol w:w="1253"/>
        <w:gridCol w:w="1253"/>
        <w:gridCol w:w="1253"/>
        <w:gridCol w:w="1253"/>
        <w:gridCol w:w="12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"Рубеж- </w:t>
            </w:r>
            <w:r>
              <w:br/>
            </w:r>
            <w:r>
              <w:rPr>
                <w:rFonts w:ascii="Times New Roman"/>
                <w:b w:val="false"/>
                <w:i w:val="false"/>
                <w:color w:val="000000"/>
                <w:sz w:val="20"/>
              </w:rPr>
              <w:t xml:space="preserve">
наркотики" </w:t>
            </w:r>
            <w:r>
              <w:br/>
            </w:r>
            <w:r>
              <w:rPr>
                <w:rFonts w:ascii="Times New Roman"/>
                <w:b w:val="false"/>
                <w:i w:val="false"/>
                <w:color w:val="000000"/>
                <w:sz w:val="20"/>
              </w:rPr>
              <w:t xml:space="preserve">
ірі көлем- </w:t>
            </w:r>
            <w:r>
              <w:br/>
            </w:r>
            <w:r>
              <w:rPr>
                <w:rFonts w:ascii="Times New Roman"/>
                <w:b w:val="false"/>
                <w:i w:val="false"/>
                <w:color w:val="000000"/>
                <w:sz w:val="20"/>
              </w:rPr>
              <w:t xml:space="preserve">
дегі жүк </w:t>
            </w:r>
            <w:r>
              <w:br/>
            </w:r>
            <w:r>
              <w:rPr>
                <w:rFonts w:ascii="Times New Roman"/>
                <w:b w:val="false"/>
                <w:i w:val="false"/>
                <w:color w:val="000000"/>
                <w:sz w:val="20"/>
              </w:rPr>
              <w:t xml:space="preserve">
таситын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терді тек- </w:t>
            </w:r>
            <w:r>
              <w:br/>
            </w:r>
            <w:r>
              <w:rPr>
                <w:rFonts w:ascii="Times New Roman"/>
                <w:b w:val="false"/>
                <w:i w:val="false"/>
                <w:color w:val="000000"/>
                <w:sz w:val="20"/>
              </w:rPr>
              <w:t xml:space="preserve">
серу анга- </w:t>
            </w:r>
            <w:r>
              <w:br/>
            </w:r>
            <w:r>
              <w:rPr>
                <w:rFonts w:ascii="Times New Roman"/>
                <w:b w:val="false"/>
                <w:i w:val="false"/>
                <w:color w:val="000000"/>
                <w:sz w:val="20"/>
              </w:rPr>
              <w:t xml:space="preserve">
рын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6359 </w:t>
      </w:r>
    </w:p>
    <w:p>
      <w:pPr>
        <w:spacing w:after="0"/>
        <w:ind w:left="0"/>
        <w:jc w:val="both"/>
      </w:pPr>
      <w:r>
        <w:rPr>
          <w:rFonts w:ascii="Times New Roman"/>
          <w:b/>
          <w:i w:val="false"/>
          <w:color w:val="000000"/>
          <w:sz w:val="28"/>
        </w:rPr>
        <w:t xml:space="preserve">Төтенше жағдайлардың алдын алудың және оларды жоюдың </w:t>
      </w:r>
      <w:r>
        <w:br/>
      </w:r>
      <w:r>
        <w:rPr>
          <w:rFonts w:ascii="Times New Roman"/>
          <w:b w:val="false"/>
          <w:i w:val="false"/>
          <w:color w:val="000000"/>
          <w:sz w:val="28"/>
        </w:rPr>
        <w:t>
</w:t>
      </w:r>
      <w:r>
        <w:rPr>
          <w:rFonts w:ascii="Times New Roman"/>
          <w:b/>
          <w:i w:val="false"/>
          <w:color w:val="000000"/>
          <w:sz w:val="28"/>
        </w:rPr>
        <w:t xml:space="preserve">2006-2015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53"/>
        <w:gridCol w:w="1013"/>
        <w:gridCol w:w="1253"/>
        <w:gridCol w:w="1253"/>
        <w:gridCol w:w="1253"/>
        <w:gridCol w:w="1253"/>
        <w:gridCol w:w="1253"/>
        <w:gridCol w:w="1253"/>
        <w:gridCol w:w="12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Есіл өзе- </w:t>
            </w:r>
            <w:r>
              <w:br/>
            </w:r>
            <w:r>
              <w:rPr>
                <w:rFonts w:ascii="Times New Roman"/>
                <w:b w:val="false"/>
                <w:i w:val="false"/>
                <w:color w:val="000000"/>
                <w:sz w:val="20"/>
              </w:rPr>
              <w:t xml:space="preserve">
нінің </w:t>
            </w:r>
            <w:r>
              <w:br/>
            </w:r>
            <w:r>
              <w:rPr>
                <w:rFonts w:ascii="Times New Roman"/>
                <w:b w:val="false"/>
                <w:i w:val="false"/>
                <w:color w:val="000000"/>
                <w:sz w:val="20"/>
              </w:rPr>
              <w:t xml:space="preserve">
тасқын </w:t>
            </w:r>
            <w:r>
              <w:br/>
            </w:r>
            <w:r>
              <w:rPr>
                <w:rFonts w:ascii="Times New Roman"/>
                <w:b w:val="false"/>
                <w:i w:val="false"/>
                <w:color w:val="000000"/>
                <w:sz w:val="20"/>
              </w:rPr>
              <w:t xml:space="preserve">
суының </w:t>
            </w:r>
            <w:r>
              <w:br/>
            </w:r>
            <w:r>
              <w:rPr>
                <w:rFonts w:ascii="Times New Roman"/>
                <w:b w:val="false"/>
                <w:i w:val="false"/>
                <w:color w:val="000000"/>
                <w:sz w:val="20"/>
              </w:rPr>
              <w:t xml:space="preserve">
басуынан </w:t>
            </w:r>
            <w:r>
              <w:br/>
            </w:r>
            <w:r>
              <w:rPr>
                <w:rFonts w:ascii="Times New Roman"/>
                <w:b w:val="false"/>
                <w:i w:val="false"/>
                <w:color w:val="000000"/>
                <w:sz w:val="20"/>
              </w:rPr>
              <w:t xml:space="preserve">
қорғау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105833 </w:t>
            </w:r>
            <w:r>
              <w:br/>
            </w:r>
            <w:r>
              <w:rPr>
                <w:rFonts w:ascii="Times New Roman"/>
                <w:b w:val="false"/>
                <w:i w:val="false"/>
                <w:color w:val="000000"/>
                <w:sz w:val="20"/>
              </w:rPr>
              <w:t xml:space="preserve">
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181990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156350 </w:t>
            </w:r>
            <w:r>
              <w:br/>
            </w:r>
            <w:r>
              <w:rPr>
                <w:rFonts w:ascii="Times New Roman"/>
                <w:b w:val="false"/>
                <w:i w:val="false"/>
                <w:color w:val="000000"/>
                <w:sz w:val="20"/>
              </w:rPr>
              <w:t xml:space="preserve">
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719995 </w:t>
            </w:r>
            <w:r>
              <w:br/>
            </w:r>
            <w:r>
              <w:rPr>
                <w:rFonts w:ascii="Times New Roman"/>
                <w:b w:val="false"/>
                <w:i w:val="false"/>
                <w:color w:val="000000"/>
                <w:sz w:val="20"/>
              </w:rPr>
              <w:t xml:space="preserve">
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жаңа әкім- </w:t>
            </w:r>
            <w:r>
              <w:br/>
            </w:r>
            <w:r>
              <w:rPr>
                <w:rFonts w:ascii="Times New Roman"/>
                <w:b w:val="false"/>
                <w:i w:val="false"/>
                <w:color w:val="000000"/>
                <w:sz w:val="20"/>
              </w:rPr>
              <w:t xml:space="preserve">
шілік ор- </w:t>
            </w:r>
            <w:r>
              <w:br/>
            </w:r>
            <w:r>
              <w:rPr>
                <w:rFonts w:ascii="Times New Roman"/>
                <w:b w:val="false"/>
                <w:i w:val="false"/>
                <w:color w:val="000000"/>
                <w:sz w:val="20"/>
              </w:rPr>
              <w:t xml:space="preserve">
талығында </w:t>
            </w:r>
            <w:r>
              <w:br/>
            </w:r>
            <w:r>
              <w:rPr>
                <w:rFonts w:ascii="Times New Roman"/>
                <w:b w:val="false"/>
                <w:i w:val="false"/>
                <w:color w:val="000000"/>
                <w:sz w:val="20"/>
              </w:rPr>
              <w:t xml:space="preserve">
6 автокө- </w:t>
            </w:r>
            <w:r>
              <w:br/>
            </w:r>
            <w:r>
              <w:rPr>
                <w:rFonts w:ascii="Times New Roman"/>
                <w:b w:val="false"/>
                <w:i w:val="false"/>
                <w:color w:val="000000"/>
                <w:sz w:val="20"/>
              </w:rPr>
              <w:t xml:space="preserve">
лікке ар- </w:t>
            </w:r>
            <w:r>
              <w:br/>
            </w:r>
            <w:r>
              <w:rPr>
                <w:rFonts w:ascii="Times New Roman"/>
                <w:b w:val="false"/>
                <w:i w:val="false"/>
                <w:color w:val="000000"/>
                <w:sz w:val="20"/>
              </w:rPr>
              <w:t xml:space="preserve">
налған өрт </w:t>
            </w:r>
            <w:r>
              <w:br/>
            </w:r>
            <w:r>
              <w:rPr>
                <w:rFonts w:ascii="Times New Roman"/>
                <w:b w:val="false"/>
                <w:i w:val="false"/>
                <w:color w:val="000000"/>
                <w:sz w:val="20"/>
              </w:rPr>
              <w:t xml:space="preserve">
сөндіру </w:t>
            </w:r>
            <w:r>
              <w:br/>
            </w:r>
            <w:r>
              <w:rPr>
                <w:rFonts w:ascii="Times New Roman"/>
                <w:b w:val="false"/>
                <w:i w:val="false"/>
                <w:color w:val="000000"/>
                <w:sz w:val="20"/>
              </w:rPr>
              <w:t xml:space="preserve">
депосын </w:t>
            </w:r>
            <w:r>
              <w:br/>
            </w:r>
            <w:r>
              <w:rPr>
                <w:rFonts w:ascii="Times New Roman"/>
                <w:b w:val="false"/>
                <w:i w:val="false"/>
                <w:color w:val="000000"/>
                <w:sz w:val="20"/>
              </w:rPr>
              <w:t xml:space="preserve">
салу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759870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503342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1820028 7199952 </w:t>
      </w:r>
    </w:p>
    <w:p>
      <w:pPr>
        <w:spacing w:after="0"/>
        <w:ind w:left="0"/>
        <w:jc w:val="both"/>
      </w:pPr>
      <w:r>
        <w:rPr>
          <w:rFonts w:ascii="Times New Roman"/>
          <w:b/>
          <w:i w:val="false"/>
          <w:color w:val="000000"/>
          <w:sz w:val="28"/>
        </w:rPr>
        <w:t xml:space="preserve">Әлеуетті органдардың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93"/>
        <w:gridCol w:w="973"/>
        <w:gridCol w:w="1253"/>
        <w:gridCol w:w="1253"/>
        <w:gridCol w:w="1253"/>
        <w:gridCol w:w="1253"/>
        <w:gridCol w:w="1253"/>
        <w:gridCol w:w="1253"/>
        <w:gridCol w:w="12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Заречный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гі 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публикасы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министрлі- </w:t>
            </w:r>
            <w:r>
              <w:br/>
            </w:r>
            <w:r>
              <w:rPr>
                <w:rFonts w:ascii="Times New Roman"/>
                <w:b w:val="false"/>
                <w:i w:val="false"/>
                <w:color w:val="000000"/>
                <w:sz w:val="20"/>
              </w:rPr>
              <w:t xml:space="preserve">
гінің әс- </w:t>
            </w:r>
            <w:r>
              <w:br/>
            </w:r>
            <w:r>
              <w:rPr>
                <w:rFonts w:ascii="Times New Roman"/>
                <w:b w:val="false"/>
                <w:i w:val="false"/>
                <w:color w:val="000000"/>
                <w:sz w:val="20"/>
              </w:rPr>
              <w:t xml:space="preserve">
кери қала- </w:t>
            </w:r>
            <w:r>
              <w:br/>
            </w:r>
            <w:r>
              <w:rPr>
                <w:rFonts w:ascii="Times New Roman"/>
                <w:b w:val="false"/>
                <w:i w:val="false"/>
                <w:color w:val="000000"/>
                <w:sz w:val="20"/>
              </w:rPr>
              <w:t xml:space="preserve">
шығы бар </w:t>
            </w:r>
            <w:r>
              <w:br/>
            </w:r>
            <w:r>
              <w:rPr>
                <w:rFonts w:ascii="Times New Roman"/>
                <w:b w:val="false"/>
                <w:i w:val="false"/>
                <w:color w:val="000000"/>
                <w:sz w:val="20"/>
              </w:rPr>
              <w:t xml:space="preserve">
жауынгер-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әдістеме- </w:t>
            </w:r>
            <w:r>
              <w:br/>
            </w:r>
            <w:r>
              <w:rPr>
                <w:rFonts w:ascii="Times New Roman"/>
                <w:b w:val="false"/>
                <w:i w:val="false"/>
                <w:color w:val="000000"/>
                <w:sz w:val="20"/>
              </w:rPr>
              <w:t xml:space="preserve">
лік даяр- </w:t>
            </w:r>
            <w:r>
              <w:br/>
            </w:r>
            <w:r>
              <w:rPr>
                <w:rFonts w:ascii="Times New Roman"/>
                <w:b w:val="false"/>
                <w:i w:val="false"/>
                <w:color w:val="000000"/>
                <w:sz w:val="20"/>
              </w:rPr>
              <w:t xml:space="preserve">
лық оқу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"Сұң- </w:t>
            </w:r>
            <w:r>
              <w:br/>
            </w:r>
            <w:r>
              <w:rPr>
                <w:rFonts w:ascii="Times New Roman"/>
                <w:b w:val="false"/>
                <w:i w:val="false"/>
                <w:color w:val="000000"/>
                <w:sz w:val="20"/>
              </w:rPr>
              <w:t xml:space="preserve">
қар" ар- </w:t>
            </w:r>
            <w:r>
              <w:br/>
            </w:r>
            <w:r>
              <w:rPr>
                <w:rFonts w:ascii="Times New Roman"/>
                <w:b w:val="false"/>
                <w:i w:val="false"/>
                <w:color w:val="000000"/>
                <w:sz w:val="20"/>
              </w:rPr>
              <w:t xml:space="preserve">
найы мақ- </w:t>
            </w:r>
            <w:r>
              <w:br/>
            </w:r>
            <w:r>
              <w:rPr>
                <w:rFonts w:ascii="Times New Roman"/>
                <w:b w:val="false"/>
                <w:i w:val="false"/>
                <w:color w:val="000000"/>
                <w:sz w:val="20"/>
              </w:rPr>
              <w:t xml:space="preserve">
саттағы </w:t>
            </w:r>
            <w:r>
              <w:br/>
            </w:r>
            <w:r>
              <w:rPr>
                <w:rFonts w:ascii="Times New Roman"/>
                <w:b w:val="false"/>
                <w:i w:val="false"/>
                <w:color w:val="000000"/>
                <w:sz w:val="20"/>
              </w:rPr>
              <w:t xml:space="preserve">
бөлімшесі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100 отба- </w:t>
            </w:r>
            <w:r>
              <w:br/>
            </w:r>
            <w:r>
              <w:rPr>
                <w:rFonts w:ascii="Times New Roman"/>
                <w:b w:val="false"/>
                <w:i w:val="false"/>
                <w:color w:val="000000"/>
                <w:sz w:val="20"/>
              </w:rPr>
              <w:t xml:space="preserve">
сына шағын </w:t>
            </w:r>
            <w:r>
              <w:br/>
            </w:r>
            <w:r>
              <w:rPr>
                <w:rFonts w:ascii="Times New Roman"/>
                <w:b w:val="false"/>
                <w:i w:val="false"/>
                <w:color w:val="000000"/>
                <w:sz w:val="20"/>
              </w:rPr>
              <w:t xml:space="preserve">
отбасылық </w:t>
            </w:r>
            <w:r>
              <w:br/>
            </w:r>
            <w:r>
              <w:rPr>
                <w:rFonts w:ascii="Times New Roman"/>
                <w:b w:val="false"/>
                <w:i w:val="false"/>
                <w:color w:val="000000"/>
                <w:sz w:val="20"/>
              </w:rPr>
              <w:t xml:space="preserve">
жатақхана </w:t>
            </w:r>
            <w:r>
              <w:br/>
            </w:r>
            <w:r>
              <w:rPr>
                <w:rFonts w:ascii="Times New Roman"/>
                <w:b w:val="false"/>
                <w:i w:val="false"/>
                <w:color w:val="000000"/>
                <w:sz w:val="20"/>
              </w:rPr>
              <w:t xml:space="preserve">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493948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243132 </w:t>
      </w:r>
    </w:p>
    <w:p>
      <w:pPr>
        <w:spacing w:after="0"/>
        <w:ind w:left="0"/>
        <w:jc w:val="both"/>
      </w:pPr>
      <w:r>
        <w:rPr>
          <w:rFonts w:ascii="Times New Roman"/>
          <w:b/>
          <w:i w:val="false"/>
          <w:color w:val="000000"/>
          <w:sz w:val="28"/>
        </w:rPr>
        <w:t xml:space="preserve">2008-2010 жылдарға арналған "Қоршаған ортаны қорғау"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53"/>
        <w:gridCol w:w="1173"/>
        <w:gridCol w:w="1073"/>
        <w:gridCol w:w="1253"/>
        <w:gridCol w:w="1253"/>
        <w:gridCol w:w="1253"/>
        <w:gridCol w:w="1253"/>
        <w:gridCol w:w="1253"/>
        <w:gridCol w:w="1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Шет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тыңайған </w:t>
            </w:r>
            <w:r>
              <w:br/>
            </w:r>
            <w:r>
              <w:rPr>
                <w:rFonts w:ascii="Times New Roman"/>
                <w:b w:val="false"/>
                <w:i w:val="false"/>
                <w:color w:val="000000"/>
                <w:sz w:val="20"/>
              </w:rPr>
              <w:t xml:space="preserve">
жерлерін </w:t>
            </w:r>
            <w:r>
              <w:br/>
            </w:r>
            <w:r>
              <w:rPr>
                <w:rFonts w:ascii="Times New Roman"/>
                <w:b w:val="false"/>
                <w:i w:val="false"/>
                <w:color w:val="000000"/>
                <w:sz w:val="20"/>
              </w:rPr>
              <w:t xml:space="preserve">
оңалту </w:t>
            </w:r>
            <w:r>
              <w:br/>
            </w:r>
            <w:r>
              <w:rPr>
                <w:rFonts w:ascii="Times New Roman"/>
                <w:b w:val="false"/>
                <w:i w:val="false"/>
                <w:color w:val="000000"/>
                <w:sz w:val="20"/>
              </w:rPr>
              <w:t xml:space="preserve">
жобасы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 </w:t>
            </w:r>
            <w:r>
              <w:br/>
            </w:r>
            <w:r>
              <w:rPr>
                <w:rFonts w:ascii="Times New Roman"/>
                <w:b w:val="false"/>
                <w:i w:val="false"/>
                <w:color w:val="000000"/>
                <w:sz w:val="20"/>
              </w:rPr>
              <w:t xml:space="preserve">
нор- </w:t>
            </w:r>
            <w:r>
              <w:br/>
            </w:r>
            <w:r>
              <w:rPr>
                <w:rFonts w:ascii="Times New Roman"/>
                <w:b w:val="false"/>
                <w:i w:val="false"/>
                <w:color w:val="000000"/>
                <w:sz w:val="20"/>
              </w:rPr>
              <w:t xml:space="preserve">
тами- </w:t>
            </w:r>
            <w:r>
              <w:br/>
            </w:r>
            <w:r>
              <w:rPr>
                <w:rFonts w:ascii="Times New Roman"/>
                <w:b w:val="false"/>
                <w:i w:val="false"/>
                <w:color w:val="000000"/>
                <w:sz w:val="20"/>
              </w:rPr>
              <w:t xml:space="preserve">
ні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853673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қолданба- </w:t>
            </w:r>
            <w:r>
              <w:br/>
            </w:r>
            <w:r>
              <w:rPr>
                <w:rFonts w:ascii="Times New Roman"/>
                <w:b w:val="false"/>
                <w:i w:val="false"/>
                <w:color w:val="000000"/>
                <w:sz w:val="20"/>
              </w:rPr>
              <w:t xml:space="preserve">
лы ғылыми </w:t>
            </w:r>
            <w:r>
              <w:br/>
            </w:r>
            <w:r>
              <w:rPr>
                <w:rFonts w:ascii="Times New Roman"/>
                <w:b w:val="false"/>
                <w:i w:val="false"/>
                <w:color w:val="000000"/>
                <w:sz w:val="20"/>
              </w:rPr>
              <w:t xml:space="preserve">
зерттеулер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 </w:t>
            </w:r>
            <w:r>
              <w:br/>
            </w:r>
            <w:r>
              <w:rPr>
                <w:rFonts w:ascii="Times New Roman"/>
                <w:b w:val="false"/>
                <w:i w:val="false"/>
                <w:color w:val="000000"/>
                <w:sz w:val="20"/>
              </w:rPr>
              <w:t xml:space="preserve">
нор- </w:t>
            </w:r>
            <w:r>
              <w:br/>
            </w:r>
            <w:r>
              <w:rPr>
                <w:rFonts w:ascii="Times New Roman"/>
                <w:b w:val="false"/>
                <w:i w:val="false"/>
                <w:color w:val="000000"/>
                <w:sz w:val="20"/>
              </w:rPr>
              <w:t xml:space="preserve">
тами- </w:t>
            </w:r>
            <w:r>
              <w:br/>
            </w:r>
            <w:r>
              <w:rPr>
                <w:rFonts w:ascii="Times New Roman"/>
                <w:b w:val="false"/>
                <w:i w:val="false"/>
                <w:color w:val="000000"/>
                <w:sz w:val="20"/>
              </w:rPr>
              <w:t xml:space="preserve">
ні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267529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457838 344673 332123 </w:t>
      </w:r>
    </w:p>
    <w:p>
      <w:pPr>
        <w:spacing w:after="0"/>
        <w:ind w:left="0"/>
        <w:jc w:val="both"/>
      </w:pPr>
      <w:r>
        <w:rPr>
          <w:rFonts w:ascii="Times New Roman"/>
          <w:b/>
          <w:i w:val="false"/>
          <w:color w:val="000000"/>
          <w:sz w:val="28"/>
        </w:rPr>
        <w:t xml:space="preserve">Балқаш-Алакөл бассейнінің тұрақты дамуын қамтамасыз етудің </w:t>
      </w:r>
      <w:r>
        <w:br/>
      </w:r>
      <w:r>
        <w:rPr>
          <w:rFonts w:ascii="Times New Roman"/>
          <w:b w:val="false"/>
          <w:i w:val="false"/>
          <w:color w:val="000000"/>
          <w:sz w:val="28"/>
        </w:rPr>
        <w:t>
</w:t>
      </w:r>
      <w:r>
        <w:rPr>
          <w:rFonts w:ascii="Times New Roman"/>
          <w:b/>
          <w:i w:val="false"/>
          <w:color w:val="000000"/>
          <w:sz w:val="28"/>
        </w:rPr>
        <w:t xml:space="preserve">2007-2009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013"/>
        <w:gridCol w:w="1233"/>
        <w:gridCol w:w="1133"/>
        <w:gridCol w:w="1153"/>
        <w:gridCol w:w="1253"/>
        <w:gridCol w:w="1253"/>
        <w:gridCol w:w="1253"/>
        <w:gridCol w:w="1253"/>
        <w:gridCol w:w="12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лер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 </w:t>
            </w:r>
            <w:r>
              <w:br/>
            </w:r>
            <w:r>
              <w:rPr>
                <w:rFonts w:ascii="Times New Roman"/>
                <w:b w:val="false"/>
                <w:i w:val="false"/>
                <w:color w:val="000000"/>
                <w:sz w:val="20"/>
              </w:rPr>
              <w:t xml:space="preserve">
нор- </w:t>
            </w:r>
            <w:r>
              <w:br/>
            </w:r>
            <w:r>
              <w:rPr>
                <w:rFonts w:ascii="Times New Roman"/>
                <w:b w:val="false"/>
                <w:i w:val="false"/>
                <w:color w:val="000000"/>
                <w:sz w:val="20"/>
              </w:rPr>
              <w:t xml:space="preserve">
тами- </w:t>
            </w:r>
            <w:r>
              <w:br/>
            </w:r>
            <w:r>
              <w:rPr>
                <w:rFonts w:ascii="Times New Roman"/>
                <w:b w:val="false"/>
                <w:i w:val="false"/>
                <w:color w:val="000000"/>
                <w:sz w:val="20"/>
              </w:rPr>
              <w:t xml:space="preserve">
ні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34500 36915 </w:t>
      </w:r>
    </w:p>
    <w:p>
      <w:pPr>
        <w:spacing w:after="0"/>
        <w:ind w:left="0"/>
        <w:jc w:val="both"/>
      </w:pPr>
      <w:r>
        <w:rPr>
          <w:rFonts w:ascii="Times New Roman"/>
          <w:b/>
          <w:i w:val="false"/>
          <w:color w:val="000000"/>
          <w:sz w:val="28"/>
        </w:rPr>
        <w:t xml:space="preserve">Қазақстан Республикасының техникалық реттеу жүйесін </w:t>
      </w:r>
      <w:r>
        <w:br/>
      </w:r>
      <w:r>
        <w:rPr>
          <w:rFonts w:ascii="Times New Roman"/>
          <w:b w:val="false"/>
          <w:i w:val="false"/>
          <w:color w:val="000000"/>
          <w:sz w:val="28"/>
        </w:rPr>
        <w:t>
</w:t>
      </w:r>
      <w:r>
        <w:rPr>
          <w:rFonts w:ascii="Times New Roman"/>
          <w:b/>
          <w:i w:val="false"/>
          <w:color w:val="000000"/>
          <w:sz w:val="28"/>
        </w:rPr>
        <w:t xml:space="preserve">дамытудың 2007-2009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53"/>
        <w:gridCol w:w="1013"/>
        <w:gridCol w:w="1233"/>
        <w:gridCol w:w="1253"/>
        <w:gridCol w:w="1253"/>
        <w:gridCol w:w="1253"/>
        <w:gridCol w:w="1253"/>
        <w:gridCol w:w="1253"/>
        <w:gridCol w:w="1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реттеу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 қолдан- </w:t>
            </w:r>
            <w:r>
              <w:br/>
            </w:r>
            <w:r>
              <w:rPr>
                <w:rFonts w:ascii="Times New Roman"/>
                <w:b w:val="false"/>
                <w:i w:val="false"/>
                <w:color w:val="000000"/>
                <w:sz w:val="20"/>
              </w:rPr>
              <w:t xml:space="preserve">
балы ғылы- </w:t>
            </w:r>
            <w:r>
              <w:br/>
            </w:r>
            <w:r>
              <w:rPr>
                <w:rFonts w:ascii="Times New Roman"/>
                <w:b w:val="false"/>
                <w:i w:val="false"/>
                <w:color w:val="000000"/>
                <w:sz w:val="20"/>
              </w:rPr>
              <w:t xml:space="preserve">
ми зерт- </w:t>
            </w:r>
            <w:r>
              <w:br/>
            </w:r>
            <w:r>
              <w:rPr>
                <w:rFonts w:ascii="Times New Roman"/>
                <w:b w:val="false"/>
                <w:i w:val="false"/>
                <w:color w:val="000000"/>
                <w:sz w:val="20"/>
              </w:rPr>
              <w:t xml:space="preserve">
теулер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22866 24467 </w:t>
      </w:r>
    </w:p>
    <w:p>
      <w:pPr>
        <w:spacing w:after="0"/>
        <w:ind w:left="0"/>
        <w:jc w:val="both"/>
      </w:pPr>
      <w:r>
        <w:rPr>
          <w:rFonts w:ascii="Times New Roman"/>
          <w:b/>
          <w:i w:val="false"/>
          <w:color w:val="000000"/>
          <w:sz w:val="28"/>
        </w:rPr>
        <w:t xml:space="preserve">Қазақстан Республикасы өлшемдерінің бірыңғайлығын қамтамасыз </w:t>
      </w:r>
      <w:r>
        <w:br/>
      </w:r>
      <w:r>
        <w:rPr>
          <w:rFonts w:ascii="Times New Roman"/>
          <w:b w:val="false"/>
          <w:i w:val="false"/>
          <w:color w:val="000000"/>
          <w:sz w:val="28"/>
        </w:rPr>
        <w:t>
</w:t>
      </w:r>
      <w:r>
        <w:rPr>
          <w:rFonts w:ascii="Times New Roman"/>
          <w:b/>
          <w:i w:val="false"/>
          <w:color w:val="000000"/>
          <w:sz w:val="28"/>
        </w:rPr>
        <w:t xml:space="preserve">ету жүйесін дамытудың 2007-2009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53"/>
        <w:gridCol w:w="993"/>
        <w:gridCol w:w="1253"/>
        <w:gridCol w:w="1253"/>
        <w:gridCol w:w="1253"/>
        <w:gridCol w:w="1253"/>
        <w:gridCol w:w="1253"/>
        <w:gridCol w:w="1253"/>
        <w:gridCol w:w="1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 қолдан- </w:t>
            </w:r>
            <w:r>
              <w:br/>
            </w:r>
            <w:r>
              <w:rPr>
                <w:rFonts w:ascii="Times New Roman"/>
                <w:b w:val="false"/>
                <w:i w:val="false"/>
                <w:color w:val="000000"/>
                <w:sz w:val="20"/>
              </w:rPr>
              <w:t xml:space="preserve">
балы ғылы- </w:t>
            </w:r>
            <w:r>
              <w:br/>
            </w:r>
            <w:r>
              <w:rPr>
                <w:rFonts w:ascii="Times New Roman"/>
                <w:b w:val="false"/>
                <w:i w:val="false"/>
                <w:color w:val="000000"/>
                <w:sz w:val="20"/>
              </w:rPr>
              <w:t xml:space="preserve">
ми зерт- </w:t>
            </w:r>
            <w:r>
              <w:br/>
            </w:r>
            <w:r>
              <w:rPr>
                <w:rFonts w:ascii="Times New Roman"/>
                <w:b w:val="false"/>
                <w:i w:val="false"/>
                <w:color w:val="000000"/>
                <w:sz w:val="20"/>
              </w:rPr>
              <w:t xml:space="preserve">
теулер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11978 12816 </w:t>
      </w:r>
    </w:p>
    <w:p>
      <w:pPr>
        <w:spacing w:after="0"/>
        <w:ind w:left="0"/>
        <w:jc w:val="both"/>
      </w:pPr>
      <w:r>
        <w:rPr>
          <w:rFonts w:ascii="Times New Roman"/>
          <w:b/>
          <w:i w:val="false"/>
          <w:color w:val="000000"/>
          <w:sz w:val="28"/>
        </w:rPr>
        <w:t xml:space="preserve">Қазақстан Республикасында ғылымды дамытудың 2007-2012 жылдарға </w:t>
      </w:r>
      <w:r>
        <w:br/>
      </w:r>
      <w:r>
        <w:rPr>
          <w:rFonts w:ascii="Times New Roman"/>
          <w:b w:val="false"/>
          <w:i w:val="false"/>
          <w:color w:val="000000"/>
          <w:sz w:val="28"/>
        </w:rPr>
        <w:t>
</w:t>
      </w:r>
      <w:r>
        <w:rPr>
          <w:rFonts w:ascii="Times New Roman"/>
          <w:b/>
          <w:i w:val="false"/>
          <w:color w:val="000000"/>
          <w:sz w:val="28"/>
        </w:rPr>
        <w:t xml:space="preserve">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33"/>
        <w:gridCol w:w="1013"/>
        <w:gridCol w:w="1253"/>
        <w:gridCol w:w="1253"/>
        <w:gridCol w:w="1253"/>
        <w:gridCol w:w="1253"/>
        <w:gridCol w:w="1253"/>
        <w:gridCol w:w="1253"/>
        <w:gridCol w:w="1253"/>
      </w:tblGrid>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w:t>
            </w:r>
            <w:r>
              <w:br/>
            </w:r>
            <w:r>
              <w:rPr>
                <w:rFonts w:ascii="Times New Roman"/>
                <w:b w:val="false"/>
                <w:i w:val="false"/>
                <w:color w:val="000000"/>
                <w:sz w:val="20"/>
              </w:rPr>
              <w:t xml:space="preserve">
және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лер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19567204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7952573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5197156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641747 </w:t>
            </w:r>
            <w:r>
              <w:br/>
            </w:r>
            <w:r>
              <w:rPr>
                <w:rFonts w:ascii="Times New Roman"/>
                <w:b w:val="false"/>
                <w:i w:val="false"/>
                <w:color w:val="000000"/>
                <w:sz w:val="20"/>
              </w:rPr>
              <w:t xml:space="preserve">
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7952573 5197156 6417475 </w:t>
      </w:r>
    </w:p>
    <w:p>
      <w:pPr>
        <w:spacing w:after="0"/>
        <w:ind w:left="0"/>
        <w:jc w:val="both"/>
      </w:pPr>
      <w:r>
        <w:rPr>
          <w:rFonts w:ascii="Times New Roman"/>
          <w:b/>
          <w:i w:val="false"/>
          <w:color w:val="000000"/>
          <w:sz w:val="28"/>
        </w:rPr>
        <w:t xml:space="preserve">2007-2009 жылдарға арналған "Қазақстан Республикасында </w:t>
      </w:r>
      <w:r>
        <w:br/>
      </w:r>
      <w:r>
        <w:rPr>
          <w:rFonts w:ascii="Times New Roman"/>
          <w:b w:val="false"/>
          <w:i w:val="false"/>
          <w:color w:val="000000"/>
          <w:sz w:val="28"/>
        </w:rPr>
        <w:t>
</w:t>
      </w:r>
      <w:r>
        <w:rPr>
          <w:rFonts w:ascii="Times New Roman"/>
          <w:b/>
          <w:i w:val="false"/>
          <w:color w:val="000000"/>
          <w:sz w:val="28"/>
        </w:rPr>
        <w:t xml:space="preserve">фармацевтика кластерін дамыту үшін экспортқа бағдарланған </w:t>
      </w:r>
      <w:r>
        <w:br/>
      </w:r>
      <w:r>
        <w:rPr>
          <w:rFonts w:ascii="Times New Roman"/>
          <w:b w:val="false"/>
          <w:i w:val="false"/>
          <w:color w:val="000000"/>
          <w:sz w:val="28"/>
        </w:rPr>
        <w:t>
</w:t>
      </w:r>
      <w:r>
        <w:rPr>
          <w:rFonts w:ascii="Times New Roman"/>
          <w:b/>
          <w:i w:val="false"/>
          <w:color w:val="000000"/>
          <w:sz w:val="28"/>
        </w:rPr>
        <w:t xml:space="preserve">бірегей фитопрепараттарды әзірлеу және олардың өндірісін </w:t>
      </w:r>
      <w:r>
        <w:br/>
      </w:r>
      <w:r>
        <w:rPr>
          <w:rFonts w:ascii="Times New Roman"/>
          <w:b w:val="false"/>
          <w:i w:val="false"/>
          <w:color w:val="000000"/>
          <w:sz w:val="28"/>
        </w:rPr>
        <w:t>
</w:t>
      </w:r>
      <w:r>
        <w:rPr>
          <w:rFonts w:ascii="Times New Roman"/>
          <w:b/>
          <w:i w:val="false"/>
          <w:color w:val="000000"/>
          <w:sz w:val="28"/>
        </w:rPr>
        <w:t xml:space="preserve">ұйымдастыру"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973"/>
        <w:gridCol w:w="1053"/>
        <w:gridCol w:w="1253"/>
        <w:gridCol w:w="1253"/>
        <w:gridCol w:w="1253"/>
        <w:gridCol w:w="1253"/>
        <w:gridCol w:w="1253"/>
        <w:gridCol w:w="1253"/>
        <w:gridCol w:w="12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лік-конс- </w:t>
            </w:r>
            <w:r>
              <w:br/>
            </w:r>
            <w:r>
              <w:rPr>
                <w:rFonts w:ascii="Times New Roman"/>
                <w:b w:val="false"/>
                <w:i w:val="false"/>
                <w:color w:val="000000"/>
                <w:sz w:val="20"/>
              </w:rPr>
              <w:t xml:space="preserve">
труктор- </w:t>
            </w:r>
            <w:r>
              <w:br/>
            </w:r>
            <w:r>
              <w:rPr>
                <w:rFonts w:ascii="Times New Roman"/>
                <w:b w:val="false"/>
                <w:i w:val="false"/>
                <w:color w:val="000000"/>
                <w:sz w:val="20"/>
              </w:rPr>
              <w:t xml:space="preserve">
лық жұ- </w:t>
            </w:r>
            <w:r>
              <w:br/>
            </w:r>
            <w:r>
              <w:rPr>
                <w:rFonts w:ascii="Times New Roman"/>
                <w:b w:val="false"/>
                <w:i w:val="false"/>
                <w:color w:val="000000"/>
                <w:sz w:val="20"/>
              </w:rPr>
              <w:t xml:space="preserve">
мыстар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131260 140448 </w:t>
      </w:r>
    </w:p>
    <w:p>
      <w:pPr>
        <w:spacing w:after="0"/>
        <w:ind w:left="0"/>
        <w:jc w:val="both"/>
      </w:pPr>
      <w:r>
        <w:rPr>
          <w:rFonts w:ascii="Times New Roman"/>
          <w:b/>
          <w:i w:val="false"/>
          <w:color w:val="000000"/>
          <w:sz w:val="28"/>
        </w:rPr>
        <w:t xml:space="preserve">2006-2008 жылдарға арналған "Қазақстан Республикасында </w:t>
      </w:r>
      <w:r>
        <w:br/>
      </w:r>
      <w:r>
        <w:rPr>
          <w:rFonts w:ascii="Times New Roman"/>
          <w:b w:val="false"/>
          <w:i w:val="false"/>
          <w:color w:val="000000"/>
          <w:sz w:val="28"/>
        </w:rPr>
        <w:t>
</w:t>
      </w:r>
      <w:r>
        <w:rPr>
          <w:rFonts w:ascii="Times New Roman"/>
          <w:b/>
          <w:i w:val="false"/>
          <w:color w:val="000000"/>
          <w:sz w:val="28"/>
        </w:rPr>
        <w:t xml:space="preserve">биотехнология жөніндегі кластерді қалыптастыру үшін қазіргі </w:t>
      </w:r>
      <w:r>
        <w:br/>
      </w:r>
      <w:r>
        <w:rPr>
          <w:rFonts w:ascii="Times New Roman"/>
          <w:b w:val="false"/>
          <w:i w:val="false"/>
          <w:color w:val="000000"/>
          <w:sz w:val="28"/>
        </w:rPr>
        <w:t>
</w:t>
      </w:r>
      <w:r>
        <w:rPr>
          <w:rFonts w:ascii="Times New Roman"/>
          <w:b/>
          <w:i w:val="false"/>
          <w:color w:val="000000"/>
          <w:sz w:val="28"/>
        </w:rPr>
        <w:t xml:space="preserve">заманғы технологияларды әзірлеу" ғылыми-техникалық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973"/>
        <w:gridCol w:w="1053"/>
        <w:gridCol w:w="1253"/>
        <w:gridCol w:w="1253"/>
        <w:gridCol w:w="1253"/>
        <w:gridCol w:w="1253"/>
        <w:gridCol w:w="1253"/>
        <w:gridCol w:w="1253"/>
        <w:gridCol w:w="12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лік-конс- </w:t>
            </w:r>
            <w:r>
              <w:br/>
            </w:r>
            <w:r>
              <w:rPr>
                <w:rFonts w:ascii="Times New Roman"/>
                <w:b w:val="false"/>
                <w:i w:val="false"/>
                <w:color w:val="000000"/>
                <w:sz w:val="20"/>
              </w:rPr>
              <w:t xml:space="preserve">
труктор- </w:t>
            </w:r>
            <w:r>
              <w:br/>
            </w:r>
            <w:r>
              <w:rPr>
                <w:rFonts w:ascii="Times New Roman"/>
                <w:b w:val="false"/>
                <w:i w:val="false"/>
                <w:color w:val="000000"/>
                <w:sz w:val="20"/>
              </w:rPr>
              <w:t xml:space="preserve">
лық жұ- </w:t>
            </w:r>
            <w:r>
              <w:br/>
            </w:r>
            <w:r>
              <w:rPr>
                <w:rFonts w:ascii="Times New Roman"/>
                <w:b w:val="false"/>
                <w:i w:val="false"/>
                <w:color w:val="000000"/>
                <w:sz w:val="20"/>
              </w:rPr>
              <w:t xml:space="preserve">
мыстар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505620 </w:t>
      </w:r>
    </w:p>
    <w:p>
      <w:pPr>
        <w:spacing w:after="0"/>
        <w:ind w:left="0"/>
        <w:jc w:val="both"/>
      </w:pPr>
      <w:r>
        <w:rPr>
          <w:rFonts w:ascii="Times New Roman"/>
          <w:b/>
          <w:i w:val="false"/>
          <w:color w:val="000000"/>
          <w:sz w:val="28"/>
        </w:rPr>
        <w:t xml:space="preserve">2006-2008 жылдарға арналған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биологиялық және химиялық қауіпсіздігін ғылыми-техникалық </w:t>
      </w:r>
      <w:r>
        <w:br/>
      </w:r>
      <w:r>
        <w:rPr>
          <w:rFonts w:ascii="Times New Roman"/>
          <w:b w:val="false"/>
          <w:i w:val="false"/>
          <w:color w:val="000000"/>
          <w:sz w:val="28"/>
        </w:rPr>
        <w:t>
</w:t>
      </w:r>
      <w:r>
        <w:rPr>
          <w:rFonts w:ascii="Times New Roman"/>
          <w:b/>
          <w:i w:val="false"/>
          <w:color w:val="000000"/>
          <w:sz w:val="28"/>
        </w:rPr>
        <w:t xml:space="preserve">қамтамасыз ету"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933"/>
        <w:gridCol w:w="1073"/>
        <w:gridCol w:w="1253"/>
        <w:gridCol w:w="1253"/>
        <w:gridCol w:w="1253"/>
        <w:gridCol w:w="1253"/>
        <w:gridCol w:w="1253"/>
        <w:gridCol w:w="1253"/>
        <w:gridCol w:w="1253"/>
      </w:tblGrid>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лік-конс- </w:t>
            </w:r>
            <w:r>
              <w:br/>
            </w:r>
            <w:r>
              <w:rPr>
                <w:rFonts w:ascii="Times New Roman"/>
                <w:b w:val="false"/>
                <w:i w:val="false"/>
                <w:color w:val="000000"/>
                <w:sz w:val="20"/>
              </w:rPr>
              <w:t xml:space="preserve">
труктор- </w:t>
            </w:r>
            <w:r>
              <w:br/>
            </w:r>
            <w:r>
              <w:rPr>
                <w:rFonts w:ascii="Times New Roman"/>
                <w:b w:val="false"/>
                <w:i w:val="false"/>
                <w:color w:val="000000"/>
                <w:sz w:val="20"/>
              </w:rPr>
              <w:t xml:space="preserve">
лық жұ- </w:t>
            </w:r>
            <w:r>
              <w:br/>
            </w:r>
            <w:r>
              <w:rPr>
                <w:rFonts w:ascii="Times New Roman"/>
                <w:b w:val="false"/>
                <w:i w:val="false"/>
                <w:color w:val="000000"/>
                <w:sz w:val="20"/>
              </w:rPr>
              <w:t xml:space="preserve">
мыстар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106742 </w:t>
      </w:r>
    </w:p>
    <w:p>
      <w:pPr>
        <w:spacing w:after="0"/>
        <w:ind w:left="0"/>
        <w:jc w:val="both"/>
      </w:pPr>
      <w:r>
        <w:rPr>
          <w:rFonts w:ascii="Times New Roman"/>
          <w:b/>
          <w:i w:val="false"/>
          <w:color w:val="000000"/>
          <w:sz w:val="28"/>
        </w:rPr>
        <w:t xml:space="preserve">2006-2008 жылдарға арналған "Құс тұмауы: зерделеу, күресудің </w:t>
      </w:r>
      <w:r>
        <w:br/>
      </w:r>
      <w:r>
        <w:rPr>
          <w:rFonts w:ascii="Times New Roman"/>
          <w:b w:val="false"/>
          <w:i w:val="false"/>
          <w:color w:val="000000"/>
          <w:sz w:val="28"/>
        </w:rPr>
        <w:t>
</w:t>
      </w:r>
      <w:r>
        <w:rPr>
          <w:rFonts w:ascii="Times New Roman"/>
          <w:b/>
          <w:i w:val="false"/>
          <w:color w:val="000000"/>
          <w:sz w:val="28"/>
        </w:rPr>
        <w:t xml:space="preserve">құралдары мен әдістерін әзірлеу" ғылыми-техникалық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953"/>
        <w:gridCol w:w="1073"/>
        <w:gridCol w:w="1253"/>
        <w:gridCol w:w="1253"/>
        <w:gridCol w:w="1253"/>
        <w:gridCol w:w="1253"/>
        <w:gridCol w:w="1253"/>
        <w:gridCol w:w="1253"/>
        <w:gridCol w:w="12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лік-конс- </w:t>
            </w:r>
            <w:r>
              <w:br/>
            </w:r>
            <w:r>
              <w:rPr>
                <w:rFonts w:ascii="Times New Roman"/>
                <w:b w:val="false"/>
                <w:i w:val="false"/>
                <w:color w:val="000000"/>
                <w:sz w:val="20"/>
              </w:rPr>
              <w:t xml:space="preserve">
труктор- </w:t>
            </w:r>
            <w:r>
              <w:br/>
            </w:r>
            <w:r>
              <w:rPr>
                <w:rFonts w:ascii="Times New Roman"/>
                <w:b w:val="false"/>
                <w:i w:val="false"/>
                <w:color w:val="000000"/>
                <w:sz w:val="20"/>
              </w:rPr>
              <w:t xml:space="preserve">
лық жұ- </w:t>
            </w:r>
            <w:r>
              <w:br/>
            </w:r>
            <w:r>
              <w:rPr>
                <w:rFonts w:ascii="Times New Roman"/>
                <w:b w:val="false"/>
                <w:i w:val="false"/>
                <w:color w:val="000000"/>
                <w:sz w:val="20"/>
              </w:rPr>
              <w:t xml:space="preserve">
мыстар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203813 </w:t>
      </w:r>
    </w:p>
    <w:p>
      <w:pPr>
        <w:spacing w:after="0"/>
        <w:ind w:left="0"/>
        <w:jc w:val="both"/>
      </w:pPr>
      <w:r>
        <w:rPr>
          <w:rFonts w:ascii="Times New Roman"/>
          <w:b/>
          <w:i w:val="false"/>
          <w:color w:val="000000"/>
          <w:sz w:val="28"/>
        </w:rPr>
        <w:t xml:space="preserve">2007-2009 жылдарға арналған "Қазақстан Республикасында </w:t>
      </w:r>
      <w:r>
        <w:br/>
      </w:r>
      <w:r>
        <w:rPr>
          <w:rFonts w:ascii="Times New Roman"/>
          <w:b w:val="false"/>
          <w:i w:val="false"/>
          <w:color w:val="000000"/>
          <w:sz w:val="28"/>
        </w:rPr>
        <w:t>
</w:t>
      </w:r>
      <w:r>
        <w:rPr>
          <w:rFonts w:ascii="Times New Roman"/>
          <w:b/>
          <w:i w:val="false"/>
          <w:color w:val="000000"/>
          <w:sz w:val="28"/>
        </w:rPr>
        <w:t xml:space="preserve">наноғылымды және нанотехнологияларды дамыту" ғылыми- </w:t>
      </w:r>
      <w:r>
        <w:br/>
      </w:r>
      <w:r>
        <w:rPr>
          <w:rFonts w:ascii="Times New Roman"/>
          <w:b w:val="false"/>
          <w:i w:val="false"/>
          <w:color w:val="000000"/>
          <w:sz w:val="28"/>
        </w:rPr>
        <w:t>
</w:t>
      </w:r>
      <w:r>
        <w:rPr>
          <w:rFonts w:ascii="Times New Roman"/>
          <w:b/>
          <w:i w:val="false"/>
          <w:color w:val="000000"/>
          <w:sz w:val="28"/>
        </w:rPr>
        <w:t xml:space="preserve">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973"/>
        <w:gridCol w:w="1053"/>
        <w:gridCol w:w="1253"/>
        <w:gridCol w:w="1253"/>
        <w:gridCol w:w="1253"/>
        <w:gridCol w:w="1253"/>
        <w:gridCol w:w="1253"/>
        <w:gridCol w:w="1253"/>
        <w:gridCol w:w="12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лік-конс- </w:t>
            </w:r>
            <w:r>
              <w:br/>
            </w:r>
            <w:r>
              <w:rPr>
                <w:rFonts w:ascii="Times New Roman"/>
                <w:b w:val="false"/>
                <w:i w:val="false"/>
                <w:color w:val="000000"/>
                <w:sz w:val="20"/>
              </w:rPr>
              <w:t xml:space="preserve">
труктор- </w:t>
            </w:r>
            <w:r>
              <w:br/>
            </w:r>
            <w:r>
              <w:rPr>
                <w:rFonts w:ascii="Times New Roman"/>
                <w:b w:val="false"/>
                <w:i w:val="false"/>
                <w:color w:val="000000"/>
                <w:sz w:val="20"/>
              </w:rPr>
              <w:t xml:space="preserve">
лық жұ- </w:t>
            </w:r>
            <w:r>
              <w:br/>
            </w:r>
            <w:r>
              <w:rPr>
                <w:rFonts w:ascii="Times New Roman"/>
                <w:b w:val="false"/>
                <w:i w:val="false"/>
                <w:color w:val="000000"/>
                <w:sz w:val="20"/>
              </w:rPr>
              <w:t xml:space="preserve">
мыстар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244690 261818 </w:t>
      </w:r>
    </w:p>
    <w:p>
      <w:pPr>
        <w:spacing w:after="0"/>
        <w:ind w:left="0"/>
        <w:jc w:val="both"/>
      </w:pPr>
      <w:r>
        <w:rPr>
          <w:rFonts w:ascii="Times New Roman"/>
          <w:b/>
          <w:i w:val="false"/>
          <w:color w:val="000000"/>
          <w:sz w:val="28"/>
        </w:rPr>
        <w:t xml:space="preserve">2008-2010 жылдарға арналған "Каспий акваториясының кешенді эколого-эпидемиологиялық зерттеу және оны сауықтыру бойынша шараларды әзірлеу"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93"/>
        <w:gridCol w:w="1053"/>
        <w:gridCol w:w="1253"/>
        <w:gridCol w:w="1253"/>
        <w:gridCol w:w="1253"/>
        <w:gridCol w:w="1253"/>
        <w:gridCol w:w="1253"/>
        <w:gridCol w:w="1253"/>
        <w:gridCol w:w="1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шілік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конструк-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жұмыстар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143500 153545 164293 </w:t>
      </w:r>
    </w:p>
    <w:p>
      <w:pPr>
        <w:spacing w:after="0"/>
        <w:ind w:left="0"/>
        <w:jc w:val="both"/>
      </w:pPr>
      <w:r>
        <w:rPr>
          <w:rFonts w:ascii="Times New Roman"/>
          <w:b/>
          <w:i w:val="false"/>
          <w:color w:val="000000"/>
          <w:sz w:val="28"/>
        </w:rPr>
        <w:t xml:space="preserve">2008-2010 жылдарға арналған "Жаңғыру аралындағы биологиялық </w:t>
      </w:r>
      <w:r>
        <w:br/>
      </w:r>
      <w:r>
        <w:rPr>
          <w:rFonts w:ascii="Times New Roman"/>
          <w:b w:val="false"/>
          <w:i w:val="false"/>
          <w:color w:val="000000"/>
          <w:sz w:val="28"/>
        </w:rPr>
        <w:t>
</w:t>
      </w:r>
      <w:r>
        <w:rPr>
          <w:rFonts w:ascii="Times New Roman"/>
          <w:b/>
          <w:i w:val="false"/>
          <w:color w:val="000000"/>
          <w:sz w:val="28"/>
        </w:rPr>
        <w:t xml:space="preserve">полигон қызметінің салдарын кешенді эколого-эпидемиологиялық </w:t>
      </w:r>
      <w:r>
        <w:br/>
      </w:r>
      <w:r>
        <w:rPr>
          <w:rFonts w:ascii="Times New Roman"/>
          <w:b w:val="false"/>
          <w:i w:val="false"/>
          <w:color w:val="000000"/>
          <w:sz w:val="28"/>
        </w:rPr>
        <w:t>
</w:t>
      </w:r>
      <w:r>
        <w:rPr>
          <w:rFonts w:ascii="Times New Roman"/>
          <w:b/>
          <w:i w:val="false"/>
          <w:color w:val="000000"/>
          <w:sz w:val="28"/>
        </w:rPr>
        <w:t xml:space="preserve">зерттеу және оны жою бойынша шараларды әзірлеу" ғылыми- </w:t>
      </w:r>
      <w:r>
        <w:br/>
      </w:r>
      <w:r>
        <w:rPr>
          <w:rFonts w:ascii="Times New Roman"/>
          <w:b w:val="false"/>
          <w:i w:val="false"/>
          <w:color w:val="000000"/>
          <w:sz w:val="28"/>
        </w:rPr>
        <w:t>
</w:t>
      </w:r>
      <w:r>
        <w:rPr>
          <w:rFonts w:ascii="Times New Roman"/>
          <w:b/>
          <w:i w:val="false"/>
          <w:color w:val="000000"/>
          <w:sz w:val="28"/>
        </w:rPr>
        <w:t xml:space="preserve">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13"/>
        <w:gridCol w:w="1033"/>
        <w:gridCol w:w="1253"/>
        <w:gridCol w:w="1253"/>
        <w:gridCol w:w="1253"/>
        <w:gridCol w:w="1253"/>
        <w:gridCol w:w="1253"/>
        <w:gridCol w:w="1253"/>
        <w:gridCol w:w="1253"/>
      </w:tblGrid>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шілік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конструк-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жұмыстар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70328 75251 80519 </w:t>
      </w:r>
    </w:p>
    <w:p>
      <w:pPr>
        <w:spacing w:after="0"/>
        <w:ind w:left="0"/>
        <w:jc w:val="both"/>
      </w:pPr>
      <w:r>
        <w:rPr>
          <w:rFonts w:ascii="Times New Roman"/>
          <w:b/>
          <w:i w:val="false"/>
          <w:color w:val="000000"/>
          <w:sz w:val="28"/>
        </w:rPr>
        <w:t xml:space="preserve">2008-2010 жылдарға арналған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денсаулық сақтауы үшін a/h5n1 тұмауына қарсы вакцина әзірлеу" </w:t>
      </w:r>
      <w:r>
        <w:br/>
      </w:r>
      <w:r>
        <w:rPr>
          <w:rFonts w:ascii="Times New Roman"/>
          <w:b w:val="false"/>
          <w:i w:val="false"/>
          <w:color w:val="000000"/>
          <w:sz w:val="28"/>
        </w:rPr>
        <w:t>
</w:t>
      </w:r>
      <w:r>
        <w:rPr>
          <w:rFonts w:ascii="Times New Roman"/>
          <w:b/>
          <w:i w:val="false"/>
          <w:color w:val="000000"/>
          <w:sz w:val="28"/>
        </w:rPr>
        <w:t xml:space="preserve">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33"/>
        <w:gridCol w:w="1033"/>
        <w:gridCol w:w="1253"/>
        <w:gridCol w:w="1253"/>
        <w:gridCol w:w="1253"/>
        <w:gridCol w:w="1253"/>
        <w:gridCol w:w="1253"/>
        <w:gridCol w:w="1253"/>
        <w:gridCol w:w="12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конструк-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жұмыстар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626906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195000 208650 223256 </w:t>
      </w:r>
    </w:p>
    <w:p>
      <w:pPr>
        <w:spacing w:after="0"/>
        <w:ind w:left="0"/>
        <w:jc w:val="both"/>
      </w:pPr>
      <w:r>
        <w:rPr>
          <w:rFonts w:ascii="Times New Roman"/>
          <w:b/>
          <w:i w:val="false"/>
          <w:color w:val="000000"/>
          <w:sz w:val="28"/>
        </w:rPr>
        <w:t xml:space="preserve">2008-2010 жылдарға арналған "Қазақстанның биотүрлілігін сақтап </w:t>
      </w:r>
      <w:r>
        <w:br/>
      </w:r>
      <w:r>
        <w:rPr>
          <w:rFonts w:ascii="Times New Roman"/>
          <w:b w:val="false"/>
          <w:i w:val="false"/>
          <w:color w:val="000000"/>
          <w:sz w:val="28"/>
        </w:rPr>
        <w:t>
</w:t>
      </w:r>
      <w:r>
        <w:rPr>
          <w:rFonts w:ascii="Times New Roman"/>
          <w:b/>
          <w:i w:val="false"/>
          <w:color w:val="000000"/>
          <w:sz w:val="28"/>
        </w:rPr>
        <w:t xml:space="preserve">қалу үшін өсімдіктердің, жануарлардың, микроағзалардың және </w:t>
      </w:r>
      <w:r>
        <w:br/>
      </w:r>
      <w:r>
        <w:rPr>
          <w:rFonts w:ascii="Times New Roman"/>
          <w:b w:val="false"/>
          <w:i w:val="false"/>
          <w:color w:val="000000"/>
          <w:sz w:val="28"/>
        </w:rPr>
        <w:t>
</w:t>
      </w:r>
      <w:r>
        <w:rPr>
          <w:rFonts w:ascii="Times New Roman"/>
          <w:b/>
          <w:i w:val="false"/>
          <w:color w:val="000000"/>
          <w:sz w:val="28"/>
        </w:rPr>
        <w:t xml:space="preserve">ерекше генетикалық банктің жинағын толықтыру, зерттеу және </w:t>
      </w:r>
      <w:r>
        <w:br/>
      </w:r>
      <w:r>
        <w:rPr>
          <w:rFonts w:ascii="Times New Roman"/>
          <w:b w:val="false"/>
          <w:i w:val="false"/>
          <w:color w:val="000000"/>
          <w:sz w:val="28"/>
        </w:rPr>
        <w:t>
</w:t>
      </w:r>
      <w:r>
        <w:rPr>
          <w:rFonts w:ascii="Times New Roman"/>
          <w:b/>
          <w:i w:val="false"/>
          <w:color w:val="000000"/>
          <w:sz w:val="28"/>
        </w:rPr>
        <w:t xml:space="preserve">ұстап тұру"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73"/>
        <w:gridCol w:w="1013"/>
        <w:gridCol w:w="1253"/>
        <w:gridCol w:w="1253"/>
        <w:gridCol w:w="1253"/>
        <w:gridCol w:w="1253"/>
        <w:gridCol w:w="1253"/>
        <w:gridCol w:w="1253"/>
        <w:gridCol w:w="12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конструк-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жұмыстар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199695 213674 228631 </w:t>
      </w:r>
    </w:p>
    <w:p>
      <w:pPr>
        <w:spacing w:after="0"/>
        <w:ind w:left="0"/>
        <w:jc w:val="both"/>
      </w:pPr>
      <w:r>
        <w:rPr>
          <w:rFonts w:ascii="Times New Roman"/>
          <w:b/>
          <w:i w:val="false"/>
          <w:color w:val="000000"/>
          <w:sz w:val="28"/>
        </w:rPr>
        <w:t xml:space="preserve">2008-2010 жылдарға арналған "Қазақстан Республикасының қалпына </w:t>
      </w:r>
      <w:r>
        <w:br/>
      </w:r>
      <w:r>
        <w:rPr>
          <w:rFonts w:ascii="Times New Roman"/>
          <w:b w:val="false"/>
          <w:i w:val="false"/>
          <w:color w:val="000000"/>
          <w:sz w:val="28"/>
        </w:rPr>
        <w:t>
</w:t>
      </w:r>
      <w:r>
        <w:rPr>
          <w:rFonts w:ascii="Times New Roman"/>
          <w:b/>
          <w:i w:val="false"/>
          <w:color w:val="000000"/>
          <w:sz w:val="28"/>
        </w:rPr>
        <w:t xml:space="preserve">келетін энергетикасын дайындау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53"/>
        <w:gridCol w:w="1013"/>
        <w:gridCol w:w="1253"/>
        <w:gridCol w:w="1253"/>
        <w:gridCol w:w="1253"/>
        <w:gridCol w:w="1253"/>
        <w:gridCol w:w="1253"/>
        <w:gridCol w:w="1253"/>
        <w:gridCol w:w="12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конструк-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жұмыстар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49000 52430 56100 </w:t>
      </w:r>
    </w:p>
    <w:p>
      <w:pPr>
        <w:spacing w:after="0"/>
        <w:ind w:left="0"/>
        <w:jc w:val="both"/>
      </w:pPr>
      <w:r>
        <w:rPr>
          <w:rFonts w:ascii="Times New Roman"/>
          <w:b/>
          <w:i w:val="false"/>
          <w:color w:val="000000"/>
          <w:sz w:val="28"/>
        </w:rPr>
        <w:t xml:space="preserve">"2008-2010 жылдарға арналған Қазақстан Республикасында ғарыш </w:t>
      </w:r>
      <w:r>
        <w:br/>
      </w:r>
      <w:r>
        <w:rPr>
          <w:rFonts w:ascii="Times New Roman"/>
          <w:b w:val="false"/>
          <w:i w:val="false"/>
          <w:color w:val="000000"/>
          <w:sz w:val="28"/>
        </w:rPr>
        <w:t>
</w:t>
      </w:r>
      <w:r>
        <w:rPr>
          <w:rFonts w:ascii="Times New Roman"/>
          <w:b/>
          <w:i w:val="false"/>
          <w:color w:val="000000"/>
          <w:sz w:val="28"/>
        </w:rPr>
        <w:t xml:space="preserve">қызметін дамыту"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53"/>
        <w:gridCol w:w="1013"/>
        <w:gridCol w:w="1253"/>
        <w:gridCol w:w="1253"/>
        <w:gridCol w:w="1253"/>
        <w:gridCol w:w="1253"/>
        <w:gridCol w:w="1253"/>
        <w:gridCol w:w="1253"/>
        <w:gridCol w:w="12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на космо- </w:t>
            </w:r>
            <w:r>
              <w:br/>
            </w:r>
            <w:r>
              <w:rPr>
                <w:rFonts w:ascii="Times New Roman"/>
                <w:b w:val="false"/>
                <w:i w:val="false"/>
                <w:color w:val="000000"/>
                <w:sz w:val="20"/>
              </w:rPr>
              <w:t xml:space="preserve">
дроме </w:t>
            </w:r>
            <w:r>
              <w:br/>
            </w:r>
            <w:r>
              <w:rPr>
                <w:rFonts w:ascii="Times New Roman"/>
                <w:b w:val="false"/>
                <w:i w:val="false"/>
                <w:color w:val="000000"/>
                <w:sz w:val="20"/>
              </w:rPr>
              <w:t xml:space="preserve">
"Байконур" </w:t>
            </w:r>
            <w:r>
              <w:br/>
            </w:r>
            <w:r>
              <w:rPr>
                <w:rFonts w:ascii="Times New Roman"/>
                <w:b w:val="false"/>
                <w:i w:val="false"/>
                <w:color w:val="000000"/>
                <w:sz w:val="20"/>
              </w:rPr>
              <w:t xml:space="preserve">
космичес-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ракетного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"Байтерек"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28352800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12579400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3891936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3802860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8078604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шілік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конструк-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жұмыстар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900535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900535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900535 3891936 3802860 8078604 </w:t>
      </w:r>
    </w:p>
    <w:p>
      <w:pPr>
        <w:spacing w:after="0"/>
        <w:ind w:left="0"/>
        <w:jc w:val="both"/>
      </w:pPr>
      <w:r>
        <w:rPr>
          <w:rFonts w:ascii="Times New Roman"/>
          <w:b/>
          <w:i w:val="false"/>
          <w:color w:val="000000"/>
          <w:sz w:val="28"/>
        </w:rPr>
        <w:t xml:space="preserve">2004-2008 жылдарға арналған "Қазақстан Республикасында атом </w:t>
      </w:r>
      <w:r>
        <w:br/>
      </w:r>
      <w:r>
        <w:rPr>
          <w:rFonts w:ascii="Times New Roman"/>
          <w:b w:val="false"/>
          <w:i w:val="false"/>
          <w:color w:val="000000"/>
          <w:sz w:val="28"/>
        </w:rPr>
        <w:t>
</w:t>
      </w:r>
      <w:r>
        <w:rPr>
          <w:rFonts w:ascii="Times New Roman"/>
          <w:b/>
          <w:i w:val="false"/>
          <w:color w:val="000000"/>
          <w:sz w:val="28"/>
        </w:rPr>
        <w:t xml:space="preserve">энергетикасын дамыту"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53"/>
        <w:gridCol w:w="993"/>
        <w:gridCol w:w="1253"/>
        <w:gridCol w:w="1253"/>
        <w:gridCol w:w="1253"/>
        <w:gridCol w:w="1253"/>
        <w:gridCol w:w="1253"/>
        <w:gridCol w:w="1253"/>
        <w:gridCol w:w="1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тәжі- </w:t>
            </w:r>
            <w:r>
              <w:br/>
            </w:r>
            <w:r>
              <w:rPr>
                <w:rFonts w:ascii="Times New Roman"/>
                <w:b w:val="false"/>
                <w:i w:val="false"/>
                <w:color w:val="000000"/>
                <w:sz w:val="20"/>
              </w:rPr>
              <w:t xml:space="preserve">
рибелік- </w:t>
            </w:r>
            <w:r>
              <w:br/>
            </w:r>
            <w:r>
              <w:rPr>
                <w:rFonts w:ascii="Times New Roman"/>
                <w:b w:val="false"/>
                <w:i w:val="false"/>
                <w:color w:val="000000"/>
                <w:sz w:val="20"/>
              </w:rPr>
              <w:t xml:space="preserve">
констру- </w:t>
            </w:r>
            <w:r>
              <w:br/>
            </w:r>
            <w:r>
              <w:rPr>
                <w:rFonts w:ascii="Times New Roman"/>
                <w:b w:val="false"/>
                <w:i w:val="false"/>
                <w:color w:val="000000"/>
                <w:sz w:val="20"/>
              </w:rPr>
              <w:t xml:space="preserve">
кторлық </w:t>
            </w:r>
            <w:r>
              <w:br/>
            </w:r>
            <w:r>
              <w:rPr>
                <w:rFonts w:ascii="Times New Roman"/>
                <w:b w:val="false"/>
                <w:i w:val="false"/>
                <w:color w:val="000000"/>
                <w:sz w:val="20"/>
              </w:rPr>
              <w:t xml:space="preserve">
жұмыстар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665751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665751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665751 </w:t>
      </w:r>
    </w:p>
    <w:p>
      <w:pPr>
        <w:spacing w:after="0"/>
        <w:ind w:left="0"/>
        <w:jc w:val="both"/>
      </w:pPr>
      <w:r>
        <w:rPr>
          <w:rFonts w:ascii="Times New Roman"/>
          <w:b/>
          <w:i w:val="false"/>
          <w:color w:val="000000"/>
          <w:sz w:val="28"/>
        </w:rPr>
        <w:t xml:space="preserve">"2006-2008 жылдарға арналған әр түрлі мақсаттағы </w:t>
      </w:r>
      <w:r>
        <w:br/>
      </w:r>
      <w:r>
        <w:rPr>
          <w:rFonts w:ascii="Times New Roman"/>
          <w:b w:val="false"/>
          <w:i w:val="false"/>
          <w:color w:val="000000"/>
          <w:sz w:val="28"/>
        </w:rPr>
        <w:t>
</w:t>
      </w:r>
      <w:r>
        <w:rPr>
          <w:rFonts w:ascii="Times New Roman"/>
          <w:b/>
          <w:i w:val="false"/>
          <w:color w:val="000000"/>
          <w:sz w:val="28"/>
        </w:rPr>
        <w:t xml:space="preserve">перспективалық жаңа материалдарды әзірлеу" ғылыми-техникалық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93"/>
        <w:gridCol w:w="973"/>
        <w:gridCol w:w="1253"/>
        <w:gridCol w:w="1253"/>
        <w:gridCol w:w="1253"/>
        <w:gridCol w:w="1253"/>
        <w:gridCol w:w="1253"/>
        <w:gridCol w:w="1253"/>
        <w:gridCol w:w="12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тәжі- </w:t>
            </w:r>
            <w:r>
              <w:br/>
            </w:r>
            <w:r>
              <w:rPr>
                <w:rFonts w:ascii="Times New Roman"/>
                <w:b w:val="false"/>
                <w:i w:val="false"/>
                <w:color w:val="000000"/>
                <w:sz w:val="20"/>
              </w:rPr>
              <w:t xml:space="preserve">
рибелік- </w:t>
            </w:r>
            <w:r>
              <w:br/>
            </w:r>
            <w:r>
              <w:rPr>
                <w:rFonts w:ascii="Times New Roman"/>
                <w:b w:val="false"/>
                <w:i w:val="false"/>
                <w:color w:val="000000"/>
                <w:sz w:val="20"/>
              </w:rPr>
              <w:t xml:space="preserve">
конструк-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жұмыстар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188248 </w:t>
      </w:r>
    </w:p>
    <w:p>
      <w:pPr>
        <w:spacing w:after="0"/>
        <w:ind w:left="0"/>
        <w:jc w:val="both"/>
      </w:pPr>
      <w:r>
        <w:rPr>
          <w:rFonts w:ascii="Times New Roman"/>
          <w:b/>
          <w:i w:val="false"/>
          <w:color w:val="000000"/>
          <w:sz w:val="28"/>
        </w:rPr>
        <w:t xml:space="preserve">Құрылысты жобалық қамтамасыз ету және сәулет, қала құрылысы, </w:t>
      </w:r>
      <w:r>
        <w:br/>
      </w:r>
      <w:r>
        <w:rPr>
          <w:rFonts w:ascii="Times New Roman"/>
          <w:b w:val="false"/>
          <w:i w:val="false"/>
          <w:color w:val="000000"/>
          <w:sz w:val="28"/>
        </w:rPr>
        <w:t>
</w:t>
      </w:r>
      <w:r>
        <w:rPr>
          <w:rFonts w:ascii="Times New Roman"/>
          <w:b/>
          <w:i w:val="false"/>
          <w:color w:val="000000"/>
          <w:sz w:val="28"/>
        </w:rPr>
        <w:t xml:space="preserve">құрылыс қызметі мен тұрғын үй-коммуналдық шаруашылық </w:t>
      </w:r>
      <w:r>
        <w:br/>
      </w:r>
      <w:r>
        <w:rPr>
          <w:rFonts w:ascii="Times New Roman"/>
          <w:b w:val="false"/>
          <w:i w:val="false"/>
          <w:color w:val="000000"/>
          <w:sz w:val="28"/>
        </w:rPr>
        <w:t>
</w:t>
      </w:r>
      <w:r>
        <w:rPr>
          <w:rFonts w:ascii="Times New Roman"/>
          <w:b/>
          <w:i w:val="false"/>
          <w:color w:val="000000"/>
          <w:sz w:val="28"/>
        </w:rPr>
        <w:t xml:space="preserve">саласындағы мемлекеттік нормативтер жүйесін одан әрі жетілдіру </w:t>
      </w:r>
      <w:r>
        <w:br/>
      </w:r>
      <w:r>
        <w:rPr>
          <w:rFonts w:ascii="Times New Roman"/>
          <w:b w:val="false"/>
          <w:i w:val="false"/>
          <w:color w:val="000000"/>
          <w:sz w:val="28"/>
        </w:rPr>
        <w:t>
</w:t>
      </w:r>
      <w:r>
        <w:rPr>
          <w:rFonts w:ascii="Times New Roman"/>
          <w:b/>
          <w:i w:val="false"/>
          <w:color w:val="000000"/>
          <w:sz w:val="28"/>
        </w:rPr>
        <w:t xml:space="preserve">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53"/>
        <w:gridCol w:w="993"/>
        <w:gridCol w:w="1253"/>
        <w:gridCol w:w="1253"/>
        <w:gridCol w:w="1253"/>
        <w:gridCol w:w="1253"/>
        <w:gridCol w:w="1253"/>
        <w:gridCol w:w="1253"/>
        <w:gridCol w:w="1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лік-конст- </w:t>
            </w:r>
            <w:r>
              <w:br/>
            </w:r>
            <w:r>
              <w:rPr>
                <w:rFonts w:ascii="Times New Roman"/>
                <w:b w:val="false"/>
                <w:i w:val="false"/>
                <w:color w:val="000000"/>
                <w:sz w:val="20"/>
              </w:rPr>
              <w:t xml:space="preserve">
рукторлық </w:t>
            </w:r>
            <w:r>
              <w:br/>
            </w:r>
            <w:r>
              <w:rPr>
                <w:rFonts w:ascii="Times New Roman"/>
                <w:b w:val="false"/>
                <w:i w:val="false"/>
                <w:color w:val="000000"/>
                <w:sz w:val="20"/>
              </w:rPr>
              <w:t xml:space="preserve">
жұмыстар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21221 </w:t>
      </w:r>
    </w:p>
    <w:p>
      <w:pPr>
        <w:spacing w:after="0"/>
        <w:ind w:left="0"/>
        <w:jc w:val="both"/>
      </w:pPr>
      <w:r>
        <w:rPr>
          <w:rFonts w:ascii="Times New Roman"/>
          <w:b/>
          <w:i w:val="false"/>
          <w:color w:val="000000"/>
          <w:sz w:val="28"/>
        </w:rPr>
        <w:t xml:space="preserve">"Көне Отырарды жаңғырту" 2005-2009 жылдарға арналғанбағдарламасы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53"/>
        <w:gridCol w:w="993"/>
        <w:gridCol w:w="1253"/>
        <w:gridCol w:w="1253"/>
        <w:gridCol w:w="1253"/>
        <w:gridCol w:w="1253"/>
        <w:gridCol w:w="1253"/>
        <w:gridCol w:w="1253"/>
        <w:gridCol w:w="1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 қолдан- </w:t>
            </w:r>
            <w:r>
              <w:br/>
            </w:r>
            <w:r>
              <w:rPr>
                <w:rFonts w:ascii="Times New Roman"/>
                <w:b w:val="false"/>
                <w:i w:val="false"/>
                <w:color w:val="000000"/>
                <w:sz w:val="20"/>
              </w:rPr>
              <w:t xml:space="preserve">
балы ғылы- </w:t>
            </w:r>
            <w:r>
              <w:br/>
            </w:r>
            <w:r>
              <w:rPr>
                <w:rFonts w:ascii="Times New Roman"/>
                <w:b w:val="false"/>
                <w:i w:val="false"/>
                <w:color w:val="000000"/>
                <w:sz w:val="20"/>
              </w:rPr>
              <w:t xml:space="preserve">
ми зерт- </w:t>
            </w:r>
            <w:r>
              <w:br/>
            </w:r>
            <w:r>
              <w:rPr>
                <w:rFonts w:ascii="Times New Roman"/>
                <w:b w:val="false"/>
                <w:i w:val="false"/>
                <w:color w:val="000000"/>
                <w:sz w:val="20"/>
              </w:rPr>
              <w:t xml:space="preserve">
теулер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20000 21400 </w:t>
      </w:r>
    </w:p>
    <w:p>
      <w:pPr>
        <w:spacing w:after="0"/>
        <w:ind w:left="0"/>
        <w:jc w:val="both"/>
      </w:pPr>
      <w:r>
        <w:rPr>
          <w:rFonts w:ascii="Times New Roman"/>
          <w:b/>
          <w:i w:val="false"/>
          <w:color w:val="000000"/>
          <w:sz w:val="28"/>
        </w:rPr>
        <w:t xml:space="preserve">2007-2009 жылдарға арналған "Мәдени мұра"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053"/>
        <w:gridCol w:w="973"/>
        <w:gridCol w:w="1253"/>
        <w:gridCol w:w="1253"/>
        <w:gridCol w:w="1253"/>
        <w:gridCol w:w="1253"/>
        <w:gridCol w:w="1253"/>
        <w:gridCol w:w="1253"/>
        <w:gridCol w:w="12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тәжірибе- </w:t>
            </w:r>
            <w:r>
              <w:br/>
            </w:r>
            <w:r>
              <w:rPr>
                <w:rFonts w:ascii="Times New Roman"/>
                <w:b w:val="false"/>
                <w:i w:val="false"/>
                <w:color w:val="000000"/>
                <w:sz w:val="20"/>
              </w:rPr>
              <w:t xml:space="preserve">
лік-конс- </w:t>
            </w:r>
            <w:r>
              <w:br/>
            </w:r>
            <w:r>
              <w:rPr>
                <w:rFonts w:ascii="Times New Roman"/>
                <w:b w:val="false"/>
                <w:i w:val="false"/>
                <w:color w:val="000000"/>
                <w:sz w:val="20"/>
              </w:rPr>
              <w:t xml:space="preserve">
труктор- </w:t>
            </w:r>
            <w:r>
              <w:br/>
            </w:r>
            <w:r>
              <w:rPr>
                <w:rFonts w:ascii="Times New Roman"/>
                <w:b w:val="false"/>
                <w:i w:val="false"/>
                <w:color w:val="000000"/>
                <w:sz w:val="20"/>
              </w:rPr>
              <w:t xml:space="preserve">
лық </w:t>
            </w:r>
            <w:r>
              <w:br/>
            </w:r>
            <w:r>
              <w:rPr>
                <w:rFonts w:ascii="Times New Roman"/>
                <w:b w:val="false"/>
                <w:i w:val="false"/>
                <w:color w:val="000000"/>
                <w:sz w:val="20"/>
              </w:rPr>
              <w:t xml:space="preserve">
жұмыстар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210100 182000 </w:t>
      </w:r>
    </w:p>
    <w:p>
      <w:pPr>
        <w:spacing w:after="0"/>
        <w:ind w:left="0"/>
        <w:jc w:val="both"/>
      </w:pPr>
      <w:r>
        <w:rPr>
          <w:rFonts w:ascii="Times New Roman"/>
          <w:b/>
          <w:i w:val="false"/>
          <w:color w:val="000000"/>
          <w:sz w:val="28"/>
        </w:rPr>
        <w:t xml:space="preserve">Қазақстан Республикасында мемлекеттік құқықтық статистиканы </w:t>
      </w:r>
      <w:r>
        <w:br/>
      </w:r>
      <w:r>
        <w:rPr>
          <w:rFonts w:ascii="Times New Roman"/>
          <w:b w:val="false"/>
          <w:i w:val="false"/>
          <w:color w:val="000000"/>
          <w:sz w:val="28"/>
        </w:rPr>
        <w:t>
</w:t>
      </w:r>
      <w:r>
        <w:rPr>
          <w:rFonts w:ascii="Times New Roman"/>
          <w:b/>
          <w:i w:val="false"/>
          <w:color w:val="000000"/>
          <w:sz w:val="28"/>
        </w:rPr>
        <w:t xml:space="preserve">және арнайы есепке алуды дамытудың 2005-2007 жылдарға арналған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113"/>
        <w:gridCol w:w="973"/>
        <w:gridCol w:w="1253"/>
        <w:gridCol w:w="1253"/>
        <w:gridCol w:w="1253"/>
        <w:gridCol w:w="1253"/>
        <w:gridCol w:w="1253"/>
        <w:gridCol w:w="1253"/>
        <w:gridCol w:w="12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Бас </w:t>
            </w:r>
            <w:r>
              <w:br/>
            </w:r>
            <w:r>
              <w:rPr>
                <w:rFonts w:ascii="Times New Roman"/>
                <w:b w:val="false"/>
                <w:i w:val="false"/>
                <w:color w:val="000000"/>
                <w:sz w:val="20"/>
              </w:rPr>
              <w:t xml:space="preserve">
прокурату- </w:t>
            </w:r>
            <w:r>
              <w:br/>
            </w:r>
            <w:r>
              <w:rPr>
                <w:rFonts w:ascii="Times New Roman"/>
                <w:b w:val="false"/>
                <w:i w:val="false"/>
                <w:color w:val="000000"/>
                <w:sz w:val="20"/>
              </w:rPr>
              <w:t xml:space="preserve">
расының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статистика </w:t>
            </w:r>
            <w:r>
              <w:br/>
            </w:r>
            <w:r>
              <w:rPr>
                <w:rFonts w:ascii="Times New Roman"/>
                <w:b w:val="false"/>
                <w:i w:val="false"/>
                <w:color w:val="000000"/>
                <w:sz w:val="20"/>
              </w:rPr>
              <w:t xml:space="preserve">
және ар- </w:t>
            </w:r>
            <w:r>
              <w:br/>
            </w:r>
            <w:r>
              <w:rPr>
                <w:rFonts w:ascii="Times New Roman"/>
                <w:b w:val="false"/>
                <w:i w:val="false"/>
                <w:color w:val="000000"/>
                <w:sz w:val="20"/>
              </w:rPr>
              <w:t xml:space="preserve">
найы есеп- </w:t>
            </w:r>
            <w:r>
              <w:br/>
            </w:r>
            <w:r>
              <w:rPr>
                <w:rFonts w:ascii="Times New Roman"/>
                <w:b w:val="false"/>
                <w:i w:val="false"/>
                <w:color w:val="000000"/>
                <w:sz w:val="20"/>
              </w:rPr>
              <w:t xml:space="preserve">
ке алу ко- </w:t>
            </w:r>
            <w:r>
              <w:br/>
            </w:r>
            <w:r>
              <w:rPr>
                <w:rFonts w:ascii="Times New Roman"/>
                <w:b w:val="false"/>
                <w:i w:val="false"/>
                <w:color w:val="000000"/>
                <w:sz w:val="20"/>
              </w:rPr>
              <w:t xml:space="preserve">
митетінің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2334075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1914220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419855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419855 </w:t>
      </w:r>
    </w:p>
    <w:p>
      <w:pPr>
        <w:spacing w:after="0"/>
        <w:ind w:left="0"/>
        <w:jc w:val="both"/>
      </w:pPr>
      <w:r>
        <w:rPr>
          <w:rFonts w:ascii="Times New Roman"/>
          <w:b/>
          <w:i w:val="false"/>
          <w:color w:val="000000"/>
          <w:sz w:val="28"/>
        </w:rPr>
        <w:t xml:space="preserve">Мемлекеттік статистиканы жетілдірудің 2006-2008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53"/>
        <w:gridCol w:w="953"/>
        <w:gridCol w:w="1273"/>
        <w:gridCol w:w="1233"/>
        <w:gridCol w:w="1253"/>
        <w:gridCol w:w="1253"/>
        <w:gridCol w:w="1253"/>
        <w:gridCol w:w="1253"/>
        <w:gridCol w:w="125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w:t>
            </w:r>
            <w:r>
              <w:br/>
            </w:r>
            <w:r>
              <w:rPr>
                <w:rFonts w:ascii="Times New Roman"/>
                <w:b w:val="false"/>
                <w:i w:val="false"/>
                <w:color w:val="000000"/>
                <w:sz w:val="20"/>
              </w:rPr>
              <w:t xml:space="preserve">
Интернет- </w:t>
            </w:r>
            <w:r>
              <w:br/>
            </w:r>
            <w:r>
              <w:rPr>
                <w:rFonts w:ascii="Times New Roman"/>
                <w:b w:val="false"/>
                <w:i w:val="false"/>
                <w:color w:val="000000"/>
                <w:sz w:val="20"/>
              </w:rPr>
              <w:t xml:space="preserve">
портал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Ста- </w:t>
            </w:r>
            <w:r>
              <w:br/>
            </w:r>
            <w:r>
              <w:rPr>
                <w:rFonts w:ascii="Times New Roman"/>
                <w:b w:val="false"/>
                <w:i w:val="false"/>
                <w:color w:val="000000"/>
                <w:sz w:val="20"/>
              </w:rPr>
              <w:t xml:space="preserve">
тистика </w:t>
            </w:r>
            <w:r>
              <w:br/>
            </w:r>
            <w:r>
              <w:rPr>
                <w:rFonts w:ascii="Times New Roman"/>
                <w:b w:val="false"/>
                <w:i w:val="false"/>
                <w:color w:val="000000"/>
                <w:sz w:val="20"/>
              </w:rPr>
              <w:t xml:space="preserve">
агенттігі-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оның аума- </w:t>
            </w:r>
            <w:r>
              <w:br/>
            </w:r>
            <w:r>
              <w:rPr>
                <w:rFonts w:ascii="Times New Roman"/>
                <w:b w:val="false"/>
                <w:i w:val="false"/>
                <w:color w:val="000000"/>
                <w:sz w:val="20"/>
              </w:rPr>
              <w:t xml:space="preserve">
қтық бө- </w:t>
            </w:r>
            <w:r>
              <w:br/>
            </w:r>
            <w:r>
              <w:rPr>
                <w:rFonts w:ascii="Times New Roman"/>
                <w:b w:val="false"/>
                <w:i w:val="false"/>
                <w:color w:val="000000"/>
                <w:sz w:val="20"/>
              </w:rPr>
              <w:t xml:space="preserve">
лімшелері- </w:t>
            </w:r>
            <w:r>
              <w:br/>
            </w:r>
            <w:r>
              <w:rPr>
                <w:rFonts w:ascii="Times New Roman"/>
                <w:b w:val="false"/>
                <w:i w:val="false"/>
                <w:color w:val="000000"/>
                <w:sz w:val="20"/>
              </w:rPr>
              <w:t xml:space="preserve">
нің стати- </w:t>
            </w:r>
            <w:r>
              <w:br/>
            </w:r>
            <w:r>
              <w:rPr>
                <w:rFonts w:ascii="Times New Roman"/>
                <w:b w:val="false"/>
                <w:i w:val="false"/>
                <w:color w:val="000000"/>
                <w:sz w:val="20"/>
              </w:rPr>
              <w:t xml:space="preserve">
стикалық </w:t>
            </w:r>
            <w:r>
              <w:br/>
            </w:r>
            <w:r>
              <w:rPr>
                <w:rFonts w:ascii="Times New Roman"/>
                <w:b w:val="false"/>
                <w:i w:val="false"/>
                <w:color w:val="000000"/>
                <w:sz w:val="20"/>
              </w:rPr>
              <w:t xml:space="preserve">
және тал- </w:t>
            </w:r>
            <w:r>
              <w:br/>
            </w:r>
            <w:r>
              <w:rPr>
                <w:rFonts w:ascii="Times New Roman"/>
                <w:b w:val="false"/>
                <w:i w:val="false"/>
                <w:color w:val="000000"/>
                <w:sz w:val="20"/>
              </w:rPr>
              <w:t xml:space="preserve">
дамалық </w:t>
            </w:r>
            <w:r>
              <w:br/>
            </w:r>
            <w:r>
              <w:rPr>
                <w:rFonts w:ascii="Times New Roman"/>
                <w:b w:val="false"/>
                <w:i w:val="false"/>
                <w:color w:val="000000"/>
                <w:sz w:val="20"/>
              </w:rPr>
              <w:t xml:space="preserve">
ақпаратын </w:t>
            </w:r>
            <w:r>
              <w:br/>
            </w:r>
            <w:r>
              <w:rPr>
                <w:rFonts w:ascii="Times New Roman"/>
                <w:b w:val="false"/>
                <w:i w:val="false"/>
                <w:color w:val="000000"/>
                <w:sz w:val="20"/>
              </w:rPr>
              <w:t xml:space="preserve">
тарату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статистика </w:t>
            </w:r>
            <w:r>
              <w:br/>
            </w:r>
            <w:r>
              <w:rPr>
                <w:rFonts w:ascii="Times New Roman"/>
                <w:b w:val="false"/>
                <w:i w:val="false"/>
                <w:color w:val="000000"/>
                <w:sz w:val="20"/>
              </w:rPr>
              <w:t xml:space="preserve">
үшін тізілім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w:t>
            </w:r>
            <w:r>
              <w:br/>
            </w:r>
            <w:r>
              <w:rPr>
                <w:rFonts w:ascii="Times New Roman"/>
                <w:b w:val="false"/>
                <w:i w:val="false"/>
                <w:color w:val="000000"/>
                <w:sz w:val="20"/>
              </w:rPr>
              <w:t xml:space="preserve">
статисти-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қоймасы"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w:t>
            </w:r>
            <w:r>
              <w:br/>
            </w:r>
            <w:r>
              <w:rPr>
                <w:rFonts w:ascii="Times New Roman"/>
                <w:b w:val="false"/>
                <w:i w:val="false"/>
                <w:color w:val="000000"/>
                <w:sz w:val="20"/>
              </w:rPr>
              <w:t xml:space="preserve">
статисти- </w:t>
            </w:r>
            <w:r>
              <w:br/>
            </w:r>
            <w:r>
              <w:rPr>
                <w:rFonts w:ascii="Times New Roman"/>
                <w:b w:val="false"/>
                <w:i w:val="false"/>
                <w:color w:val="000000"/>
                <w:sz w:val="20"/>
              </w:rPr>
              <w:t xml:space="preserve">
калық есеп, </w:t>
            </w:r>
            <w:r>
              <w:br/>
            </w:r>
            <w:r>
              <w:rPr>
                <w:rFonts w:ascii="Times New Roman"/>
                <w:b w:val="false"/>
                <w:i w:val="false"/>
                <w:color w:val="000000"/>
                <w:sz w:val="20"/>
              </w:rPr>
              <w:t xml:space="preserve">
классифи- </w:t>
            </w:r>
            <w:r>
              <w:br/>
            </w:r>
            <w:r>
              <w:rPr>
                <w:rFonts w:ascii="Times New Roman"/>
                <w:b w:val="false"/>
                <w:i w:val="false"/>
                <w:color w:val="000000"/>
                <w:sz w:val="20"/>
              </w:rPr>
              <w:t xml:space="preserve">
кация мен </w:t>
            </w:r>
            <w:r>
              <w:br/>
            </w:r>
            <w:r>
              <w:rPr>
                <w:rFonts w:ascii="Times New Roman"/>
                <w:b w:val="false"/>
                <w:i w:val="false"/>
                <w:color w:val="000000"/>
                <w:sz w:val="20"/>
              </w:rPr>
              <w:t xml:space="preserve">
стандарт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217876 69324 </w:t>
      </w:r>
    </w:p>
    <w:p>
      <w:pPr>
        <w:spacing w:after="0"/>
        <w:ind w:left="0"/>
        <w:jc w:val="both"/>
      </w:pPr>
      <w:r>
        <w:rPr>
          <w:rFonts w:ascii="Times New Roman"/>
          <w:b/>
          <w:i w:val="false"/>
          <w:color w:val="000000"/>
          <w:sz w:val="28"/>
        </w:rPr>
        <w:t xml:space="preserve">Елдің минералды-шикізат кешенінің ресурстық базасын 2003-2010 </w:t>
      </w:r>
      <w:r>
        <w:br/>
      </w:r>
      <w:r>
        <w:rPr>
          <w:rFonts w:ascii="Times New Roman"/>
          <w:b w:val="false"/>
          <w:i w:val="false"/>
          <w:color w:val="000000"/>
          <w:sz w:val="28"/>
        </w:rPr>
        <w:t>
</w:t>
      </w:r>
      <w:r>
        <w:rPr>
          <w:rFonts w:ascii="Times New Roman"/>
          <w:b/>
          <w:i w:val="false"/>
          <w:color w:val="000000"/>
          <w:sz w:val="28"/>
        </w:rPr>
        <w:t xml:space="preserve">жылдарға арналған дамытудың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153"/>
        <w:gridCol w:w="1153"/>
        <w:gridCol w:w="1293"/>
        <w:gridCol w:w="1293"/>
        <w:gridCol w:w="1293"/>
        <w:gridCol w:w="1293"/>
        <w:gridCol w:w="1293"/>
        <w:gridCol w:w="1293"/>
        <w:gridCol w:w="129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және тәжі- </w:t>
            </w:r>
            <w:r>
              <w:br/>
            </w:r>
            <w:r>
              <w:rPr>
                <w:rFonts w:ascii="Times New Roman"/>
                <w:b w:val="false"/>
                <w:i w:val="false"/>
                <w:color w:val="000000"/>
                <w:sz w:val="20"/>
              </w:rPr>
              <w:t xml:space="preserve">
рибелік- </w:t>
            </w:r>
            <w:r>
              <w:br/>
            </w:r>
            <w:r>
              <w:rPr>
                <w:rFonts w:ascii="Times New Roman"/>
                <w:b w:val="false"/>
                <w:i w:val="false"/>
                <w:color w:val="000000"/>
                <w:sz w:val="20"/>
              </w:rPr>
              <w:t xml:space="preserve">
конструк-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жұмыстар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106873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114354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 </w:t>
            </w:r>
            <w:r>
              <w:br/>
            </w:r>
            <w:r>
              <w:rPr>
                <w:rFonts w:ascii="Times New Roman"/>
                <w:b w:val="false"/>
                <w:i w:val="false"/>
                <w:color w:val="000000"/>
                <w:sz w:val="20"/>
              </w:rPr>
              <w:t xml:space="preserve">
науы және </w:t>
            </w:r>
            <w:r>
              <w:br/>
            </w:r>
            <w:r>
              <w:rPr>
                <w:rFonts w:ascii="Times New Roman"/>
                <w:b w:val="false"/>
                <w:i w:val="false"/>
                <w:color w:val="000000"/>
                <w:sz w:val="20"/>
              </w:rPr>
              <w:t xml:space="preserve">
жер қой- </w:t>
            </w:r>
            <w:r>
              <w:br/>
            </w:r>
            <w:r>
              <w:rPr>
                <w:rFonts w:ascii="Times New Roman"/>
                <w:b w:val="false"/>
                <w:i w:val="false"/>
                <w:color w:val="000000"/>
                <w:sz w:val="20"/>
              </w:rPr>
              <w:t xml:space="preserve">
науын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жүйені </w:t>
            </w:r>
            <w:r>
              <w:br/>
            </w:r>
            <w:r>
              <w:rPr>
                <w:rFonts w:ascii="Times New Roman"/>
                <w:b w:val="false"/>
                <w:i w:val="false"/>
                <w:color w:val="000000"/>
                <w:sz w:val="20"/>
              </w:rPr>
              <w:t xml:space="preserve">
дамыту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1209900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211037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447860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548741 657876 114354 </w:t>
      </w:r>
    </w:p>
    <w:p>
      <w:pPr>
        <w:spacing w:after="0"/>
        <w:ind w:left="0"/>
        <w:jc w:val="both"/>
      </w:pPr>
      <w:r>
        <w:rPr>
          <w:rFonts w:ascii="Times New Roman"/>
          <w:b/>
          <w:i w:val="false"/>
          <w:color w:val="000000"/>
          <w:sz w:val="28"/>
        </w:rPr>
        <w:t xml:space="preserve">Қазақстан Республикасының агроөнеркәсіп кешенін тұрақты </w:t>
      </w:r>
      <w:r>
        <w:br/>
      </w:r>
      <w:r>
        <w:rPr>
          <w:rFonts w:ascii="Times New Roman"/>
          <w:b w:val="false"/>
          <w:i w:val="false"/>
          <w:color w:val="000000"/>
          <w:sz w:val="28"/>
        </w:rPr>
        <w:t>
</w:t>
      </w:r>
      <w:r>
        <w:rPr>
          <w:rFonts w:ascii="Times New Roman"/>
          <w:b/>
          <w:i w:val="false"/>
          <w:color w:val="000000"/>
          <w:sz w:val="28"/>
        </w:rPr>
        <w:t xml:space="preserve">дамытудың 2006-2010 жылдарға арналған тұжырымдамасы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153"/>
        <w:gridCol w:w="893"/>
        <w:gridCol w:w="1253"/>
        <w:gridCol w:w="1253"/>
        <w:gridCol w:w="1253"/>
        <w:gridCol w:w="1253"/>
        <w:gridCol w:w="1253"/>
        <w:gridCol w:w="1253"/>
        <w:gridCol w:w="1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 </w:t>
            </w:r>
            <w:r>
              <w:br/>
            </w:r>
            <w:r>
              <w:rPr>
                <w:rFonts w:ascii="Times New Roman"/>
                <w:b w:val="false"/>
                <w:i w:val="false"/>
                <w:color w:val="000000"/>
                <w:sz w:val="20"/>
              </w:rPr>
              <w:t xml:space="preserve">
ласында </w:t>
            </w:r>
            <w:r>
              <w:br/>
            </w:r>
            <w:r>
              <w:rPr>
                <w:rFonts w:ascii="Times New Roman"/>
                <w:b w:val="false"/>
                <w:i w:val="false"/>
                <w:color w:val="000000"/>
                <w:sz w:val="20"/>
              </w:rPr>
              <w:t xml:space="preserve">
С.Сейфул- </w:t>
            </w:r>
            <w:r>
              <w:br/>
            </w:r>
            <w:r>
              <w:rPr>
                <w:rFonts w:ascii="Times New Roman"/>
                <w:b w:val="false"/>
                <w:i w:val="false"/>
                <w:color w:val="000000"/>
                <w:sz w:val="20"/>
              </w:rPr>
              <w:t xml:space="preserve">
лин атын- </w:t>
            </w:r>
            <w:r>
              <w:br/>
            </w:r>
            <w:r>
              <w:rPr>
                <w:rFonts w:ascii="Times New Roman"/>
                <w:b w:val="false"/>
                <w:i w:val="false"/>
                <w:color w:val="000000"/>
                <w:sz w:val="20"/>
              </w:rPr>
              <w:t xml:space="preserve">
дағы Қазақ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агро-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теті тех- </w:t>
            </w:r>
            <w:r>
              <w:br/>
            </w:r>
            <w:r>
              <w:rPr>
                <w:rFonts w:ascii="Times New Roman"/>
                <w:b w:val="false"/>
                <w:i w:val="false"/>
                <w:color w:val="000000"/>
                <w:sz w:val="20"/>
              </w:rPr>
              <w:t xml:space="preserve">
ника факу- </w:t>
            </w:r>
            <w:r>
              <w:br/>
            </w:r>
            <w:r>
              <w:rPr>
                <w:rFonts w:ascii="Times New Roman"/>
                <w:b w:val="false"/>
                <w:i w:val="false"/>
                <w:color w:val="000000"/>
                <w:sz w:val="20"/>
              </w:rPr>
              <w:t xml:space="preserve">
льтетінің </w:t>
            </w:r>
            <w:r>
              <w:br/>
            </w:r>
            <w:r>
              <w:rPr>
                <w:rFonts w:ascii="Times New Roman"/>
                <w:b w:val="false"/>
                <w:i w:val="false"/>
                <w:color w:val="000000"/>
                <w:sz w:val="20"/>
              </w:rPr>
              <w:t xml:space="preserve">
оқу корпу- </w:t>
            </w:r>
            <w:r>
              <w:br/>
            </w:r>
            <w:r>
              <w:rPr>
                <w:rFonts w:ascii="Times New Roman"/>
                <w:b w:val="false"/>
                <w:i w:val="false"/>
                <w:color w:val="000000"/>
                <w:sz w:val="20"/>
              </w:rPr>
              <w:t xml:space="preserve">
сын салу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267803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С.Сейфул- </w:t>
            </w:r>
            <w:r>
              <w:br/>
            </w:r>
            <w:r>
              <w:rPr>
                <w:rFonts w:ascii="Times New Roman"/>
                <w:b w:val="false"/>
                <w:i w:val="false"/>
                <w:color w:val="000000"/>
                <w:sz w:val="20"/>
              </w:rPr>
              <w:t xml:space="preserve">
лин атын- </w:t>
            </w:r>
            <w:r>
              <w:br/>
            </w:r>
            <w:r>
              <w:rPr>
                <w:rFonts w:ascii="Times New Roman"/>
                <w:b w:val="false"/>
                <w:i w:val="false"/>
                <w:color w:val="000000"/>
                <w:sz w:val="20"/>
              </w:rPr>
              <w:t xml:space="preserve">
дағы Қазақ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агро-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тетінің </w:t>
            </w:r>
            <w:r>
              <w:br/>
            </w:r>
            <w:r>
              <w:rPr>
                <w:rFonts w:ascii="Times New Roman"/>
                <w:b w:val="false"/>
                <w:i w:val="false"/>
                <w:color w:val="000000"/>
                <w:sz w:val="20"/>
              </w:rPr>
              <w:t xml:space="preserve">
жатақхана- </w:t>
            </w:r>
            <w:r>
              <w:br/>
            </w:r>
            <w:r>
              <w:rPr>
                <w:rFonts w:ascii="Times New Roman"/>
                <w:b w:val="false"/>
                <w:i w:val="false"/>
                <w:color w:val="000000"/>
                <w:sz w:val="20"/>
              </w:rPr>
              <w:t xml:space="preserve">
сын салу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679810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r>
              <w:br/>
            </w:r>
            <w:r>
              <w:rPr>
                <w:rFonts w:ascii="Times New Roman"/>
                <w:b w:val="false"/>
                <w:i w:val="false"/>
                <w:color w:val="000000"/>
                <w:sz w:val="20"/>
              </w:rPr>
              <w:t xml:space="preserve">
мен жану- </w:t>
            </w:r>
            <w:r>
              <w:br/>
            </w:r>
            <w:r>
              <w:rPr>
                <w:rFonts w:ascii="Times New Roman"/>
                <w:b w:val="false"/>
                <w:i w:val="false"/>
                <w:color w:val="000000"/>
                <w:sz w:val="20"/>
              </w:rPr>
              <w:t xml:space="preserve">
арлардың </w:t>
            </w:r>
            <w:r>
              <w:br/>
            </w:r>
            <w:r>
              <w:rPr>
                <w:rFonts w:ascii="Times New Roman"/>
                <w:b w:val="false"/>
                <w:i w:val="false"/>
                <w:color w:val="000000"/>
                <w:sz w:val="20"/>
              </w:rPr>
              <w:t xml:space="preserve">
генетика- </w:t>
            </w:r>
            <w:r>
              <w:br/>
            </w:r>
            <w:r>
              <w:rPr>
                <w:rFonts w:ascii="Times New Roman"/>
                <w:b w:val="false"/>
                <w:i w:val="false"/>
                <w:color w:val="000000"/>
                <w:sz w:val="20"/>
              </w:rPr>
              <w:t xml:space="preserve">
лық ресур- </w:t>
            </w:r>
            <w:r>
              <w:br/>
            </w:r>
            <w:r>
              <w:rPr>
                <w:rFonts w:ascii="Times New Roman"/>
                <w:b w:val="false"/>
                <w:i w:val="false"/>
                <w:color w:val="000000"/>
                <w:sz w:val="20"/>
              </w:rPr>
              <w:t xml:space="preserve">
старының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қоймасын </w:t>
            </w:r>
            <w:r>
              <w:br/>
            </w:r>
            <w:r>
              <w:rPr>
                <w:rFonts w:ascii="Times New Roman"/>
                <w:b w:val="false"/>
                <w:i w:val="false"/>
                <w:color w:val="000000"/>
                <w:sz w:val="20"/>
              </w:rPr>
              <w:t xml:space="preserve">
салу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5507032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376834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5130198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 </w:t>
            </w:r>
            <w:r>
              <w:br/>
            </w:r>
            <w:r>
              <w:rPr>
                <w:rFonts w:ascii="Times New Roman"/>
                <w:b w:val="false"/>
                <w:i w:val="false"/>
                <w:color w:val="000000"/>
                <w:sz w:val="20"/>
              </w:rPr>
              <w:t xml:space="preserve">
руашылығын </w:t>
            </w:r>
            <w:r>
              <w:br/>
            </w:r>
            <w:r>
              <w:rPr>
                <w:rFonts w:ascii="Times New Roman"/>
                <w:b w:val="false"/>
                <w:i w:val="false"/>
                <w:color w:val="000000"/>
                <w:sz w:val="20"/>
              </w:rPr>
              <w:t xml:space="preserve">
жекешелен- </w:t>
            </w:r>
            <w:r>
              <w:br/>
            </w:r>
            <w:r>
              <w:rPr>
                <w:rFonts w:ascii="Times New Roman"/>
                <w:b w:val="false"/>
                <w:i w:val="false"/>
                <w:color w:val="000000"/>
                <w:sz w:val="20"/>
              </w:rPr>
              <w:t xml:space="preserve">
діруден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екінші </w:t>
            </w:r>
            <w:r>
              <w:br/>
            </w:r>
            <w:r>
              <w:rPr>
                <w:rFonts w:ascii="Times New Roman"/>
                <w:b w:val="false"/>
                <w:i w:val="false"/>
                <w:color w:val="000000"/>
                <w:sz w:val="20"/>
              </w:rPr>
              <w:t xml:space="preserve">
кезеңі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8194356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626309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7491954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 </w:t>
            </w:r>
            <w:r>
              <w:br/>
            </w:r>
            <w:r>
              <w:rPr>
                <w:rFonts w:ascii="Times New Roman"/>
                <w:b w:val="false"/>
                <w:i w:val="false"/>
                <w:color w:val="000000"/>
                <w:sz w:val="20"/>
              </w:rPr>
              <w:t xml:space="preserve">
руашылығы </w:t>
            </w:r>
            <w:r>
              <w:br/>
            </w:r>
            <w:r>
              <w:rPr>
                <w:rFonts w:ascii="Times New Roman"/>
                <w:b w:val="false"/>
                <w:i w:val="false"/>
                <w:color w:val="000000"/>
                <w:sz w:val="20"/>
              </w:rPr>
              <w:t xml:space="preserve">
өнімінің </w:t>
            </w:r>
            <w:r>
              <w:br/>
            </w:r>
            <w:r>
              <w:rPr>
                <w:rFonts w:ascii="Times New Roman"/>
                <w:b w:val="false"/>
                <w:i w:val="false"/>
                <w:color w:val="000000"/>
                <w:sz w:val="20"/>
              </w:rPr>
              <w:t xml:space="preserve">
бәсекеге </w:t>
            </w:r>
            <w:r>
              <w:br/>
            </w:r>
            <w:r>
              <w:rPr>
                <w:rFonts w:ascii="Times New Roman"/>
                <w:b w:val="false"/>
                <w:i w:val="false"/>
                <w:color w:val="000000"/>
                <w:sz w:val="20"/>
              </w:rPr>
              <w:t xml:space="preserve">
қабілетті-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жобасы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8540416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1190316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1076823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3574485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2369402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330390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ғимаратта- </w:t>
            </w:r>
            <w:r>
              <w:br/>
            </w:r>
            <w:r>
              <w:rPr>
                <w:rFonts w:ascii="Times New Roman"/>
                <w:b w:val="false"/>
                <w:i w:val="false"/>
                <w:color w:val="000000"/>
                <w:sz w:val="20"/>
              </w:rPr>
              <w:t xml:space="preserve">
рын және </w:t>
            </w:r>
            <w:r>
              <w:br/>
            </w:r>
            <w:r>
              <w:rPr>
                <w:rFonts w:ascii="Times New Roman"/>
                <w:b w:val="false"/>
                <w:i w:val="false"/>
                <w:color w:val="000000"/>
                <w:sz w:val="20"/>
              </w:rPr>
              <w:t xml:space="preserve">
ветеринар- </w:t>
            </w:r>
            <w:r>
              <w:br/>
            </w:r>
            <w:r>
              <w:rPr>
                <w:rFonts w:ascii="Times New Roman"/>
                <w:b w:val="false"/>
                <w:i w:val="false"/>
                <w:color w:val="000000"/>
                <w:sz w:val="20"/>
              </w:rPr>
              <w:t xml:space="preserve">
лық зерт- </w:t>
            </w:r>
            <w:r>
              <w:br/>
            </w:r>
            <w:r>
              <w:rPr>
                <w:rFonts w:ascii="Times New Roman"/>
                <w:b w:val="false"/>
                <w:i w:val="false"/>
                <w:color w:val="000000"/>
                <w:sz w:val="20"/>
              </w:rPr>
              <w:t xml:space="preserve">
ханаларын </w:t>
            </w:r>
            <w:r>
              <w:br/>
            </w:r>
            <w:r>
              <w:rPr>
                <w:rFonts w:ascii="Times New Roman"/>
                <w:b w:val="false"/>
                <w:i w:val="false"/>
                <w:color w:val="000000"/>
                <w:sz w:val="20"/>
              </w:rPr>
              <w:t xml:space="preserve">
халықара- </w:t>
            </w:r>
            <w:r>
              <w:br/>
            </w:r>
            <w:r>
              <w:rPr>
                <w:rFonts w:ascii="Times New Roman"/>
                <w:b w:val="false"/>
                <w:i w:val="false"/>
                <w:color w:val="000000"/>
                <w:sz w:val="20"/>
              </w:rPr>
              <w:t xml:space="preserve">
лық стан- </w:t>
            </w:r>
            <w:r>
              <w:br/>
            </w:r>
            <w:r>
              <w:rPr>
                <w:rFonts w:ascii="Times New Roman"/>
                <w:b w:val="false"/>
                <w:i w:val="false"/>
                <w:color w:val="000000"/>
                <w:sz w:val="20"/>
              </w:rPr>
              <w:t xml:space="preserve">
дарттар </w:t>
            </w:r>
            <w:r>
              <w:br/>
            </w:r>
            <w:r>
              <w:rPr>
                <w:rFonts w:ascii="Times New Roman"/>
                <w:b w:val="false"/>
                <w:i w:val="false"/>
                <w:color w:val="000000"/>
                <w:sz w:val="20"/>
              </w:rPr>
              <w:t xml:space="preserve">
талаптары- </w:t>
            </w:r>
            <w:r>
              <w:br/>
            </w:r>
            <w:r>
              <w:rPr>
                <w:rFonts w:ascii="Times New Roman"/>
                <w:b w:val="false"/>
                <w:i w:val="false"/>
                <w:color w:val="000000"/>
                <w:sz w:val="20"/>
              </w:rPr>
              <w:t xml:space="preserve">
на сәйкес </w:t>
            </w:r>
            <w:r>
              <w:br/>
            </w:r>
            <w:r>
              <w:rPr>
                <w:rFonts w:ascii="Times New Roman"/>
                <w:b w:val="false"/>
                <w:i w:val="false"/>
                <w:color w:val="000000"/>
                <w:sz w:val="20"/>
              </w:rPr>
              <w:t xml:space="preserve">
келтіру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16033700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1999006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10458346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3125948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3213132 26967972 5837496 </w:t>
      </w:r>
      <w:r>
        <w:br/>
      </w:r>
      <w:r>
        <w:rPr>
          <w:rFonts w:ascii="Times New Roman"/>
          <w:b w:val="false"/>
          <w:i w:val="false"/>
          <w:color w:val="000000"/>
          <w:sz w:val="28"/>
        </w:rPr>
        <w:t>
</w:t>
      </w:r>
      <w:r>
        <w:rPr>
          <w:rFonts w:ascii="Times New Roman"/>
          <w:b/>
          <w:i w:val="false"/>
          <w:color w:val="000000"/>
          <w:sz w:val="28"/>
        </w:rPr>
        <w:t xml:space="preserve">                                                       330390 </w:t>
      </w:r>
    </w:p>
    <w:p>
      <w:pPr>
        <w:spacing w:after="0"/>
        <w:ind w:left="0"/>
        <w:jc w:val="both"/>
      </w:pPr>
      <w:r>
        <w:rPr>
          <w:rFonts w:ascii="Times New Roman"/>
          <w:b/>
          <w:i w:val="false"/>
          <w:color w:val="000000"/>
          <w:sz w:val="28"/>
        </w:rPr>
        <w:t xml:space="preserve">2008-2010 жылдарға арналған "Жасыл ел"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153"/>
        <w:gridCol w:w="873"/>
        <w:gridCol w:w="1253"/>
        <w:gridCol w:w="1253"/>
        <w:gridCol w:w="1253"/>
        <w:gridCol w:w="1253"/>
        <w:gridCol w:w="1253"/>
        <w:gridCol w:w="1253"/>
        <w:gridCol w:w="12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Қазақ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ор- </w:t>
            </w:r>
            <w:r>
              <w:br/>
            </w:r>
            <w:r>
              <w:rPr>
                <w:rFonts w:ascii="Times New Roman"/>
                <w:b w:val="false"/>
                <w:i w:val="false"/>
                <w:color w:val="000000"/>
                <w:sz w:val="20"/>
              </w:rPr>
              <w:t xml:space="preserve">
ман дақыл- </w:t>
            </w:r>
            <w:r>
              <w:br/>
            </w:r>
            <w:r>
              <w:rPr>
                <w:rFonts w:ascii="Times New Roman"/>
                <w:b w:val="false"/>
                <w:i w:val="false"/>
                <w:color w:val="000000"/>
                <w:sz w:val="20"/>
              </w:rPr>
              <w:t xml:space="preserve">
дары тұ- </w:t>
            </w:r>
            <w:r>
              <w:br/>
            </w:r>
            <w:r>
              <w:rPr>
                <w:rFonts w:ascii="Times New Roman"/>
                <w:b w:val="false"/>
                <w:i w:val="false"/>
                <w:color w:val="000000"/>
                <w:sz w:val="20"/>
              </w:rPr>
              <w:t xml:space="preserve">
қымдары </w:t>
            </w:r>
            <w:r>
              <w:br/>
            </w:r>
            <w:r>
              <w:rPr>
                <w:rFonts w:ascii="Times New Roman"/>
                <w:b w:val="false"/>
                <w:i w:val="false"/>
                <w:color w:val="000000"/>
                <w:sz w:val="20"/>
              </w:rPr>
              <w:t xml:space="preserve">
мекемесі- </w:t>
            </w:r>
            <w:r>
              <w:br/>
            </w:r>
            <w:r>
              <w:rPr>
                <w:rFonts w:ascii="Times New Roman"/>
                <w:b w:val="false"/>
                <w:i w:val="false"/>
                <w:color w:val="000000"/>
                <w:sz w:val="20"/>
              </w:rPr>
              <w:t xml:space="preserve">
нің Көкше- </w:t>
            </w:r>
            <w:r>
              <w:br/>
            </w:r>
            <w:r>
              <w:rPr>
                <w:rFonts w:ascii="Times New Roman"/>
                <w:b w:val="false"/>
                <w:i w:val="false"/>
                <w:color w:val="000000"/>
                <w:sz w:val="20"/>
              </w:rPr>
              <w:t xml:space="preserve">
тау аймақ- </w:t>
            </w:r>
            <w:r>
              <w:br/>
            </w:r>
            <w:r>
              <w:rPr>
                <w:rFonts w:ascii="Times New Roman"/>
                <w:b w:val="false"/>
                <w:i w:val="false"/>
                <w:color w:val="000000"/>
                <w:sz w:val="20"/>
              </w:rPr>
              <w:t xml:space="preserve">
тық орман </w:t>
            </w:r>
            <w:r>
              <w:br/>
            </w:r>
            <w:r>
              <w:rPr>
                <w:rFonts w:ascii="Times New Roman"/>
                <w:b w:val="false"/>
                <w:i w:val="false"/>
                <w:color w:val="000000"/>
                <w:sz w:val="20"/>
              </w:rPr>
              <w:t xml:space="preserve">
дақылдары </w:t>
            </w:r>
            <w:r>
              <w:br/>
            </w:r>
            <w:r>
              <w:rPr>
                <w:rFonts w:ascii="Times New Roman"/>
                <w:b w:val="false"/>
                <w:i w:val="false"/>
                <w:color w:val="000000"/>
                <w:sz w:val="20"/>
              </w:rPr>
              <w:t xml:space="preserve">
тұқымдары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сының зер- </w:t>
            </w:r>
            <w:r>
              <w:br/>
            </w:r>
            <w:r>
              <w:rPr>
                <w:rFonts w:ascii="Times New Roman"/>
                <w:b w:val="false"/>
                <w:i w:val="false"/>
                <w:color w:val="000000"/>
                <w:sz w:val="20"/>
              </w:rPr>
              <w:t xml:space="preserve">
тханалық </w:t>
            </w:r>
            <w:r>
              <w:br/>
            </w:r>
            <w:r>
              <w:rPr>
                <w:rFonts w:ascii="Times New Roman"/>
                <w:b w:val="false"/>
                <w:i w:val="false"/>
                <w:color w:val="000000"/>
                <w:sz w:val="20"/>
              </w:rPr>
              <w:t xml:space="preserve">
корпусын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Іле </w:t>
            </w:r>
            <w:r>
              <w:br/>
            </w:r>
            <w:r>
              <w:rPr>
                <w:rFonts w:ascii="Times New Roman"/>
                <w:b w:val="false"/>
                <w:i w:val="false"/>
                <w:color w:val="000000"/>
                <w:sz w:val="20"/>
              </w:rPr>
              <w:t xml:space="preserve">
Алатауы </w:t>
            </w:r>
            <w:r>
              <w:br/>
            </w:r>
            <w:r>
              <w:rPr>
                <w:rFonts w:ascii="Times New Roman"/>
                <w:b w:val="false"/>
                <w:i w:val="false"/>
                <w:color w:val="000000"/>
                <w:sz w:val="20"/>
              </w:rPr>
              <w:t xml:space="preserve">
бөктерінде </w:t>
            </w:r>
            <w:r>
              <w:br/>
            </w:r>
            <w:r>
              <w:rPr>
                <w:rFonts w:ascii="Times New Roman"/>
                <w:b w:val="false"/>
                <w:i w:val="false"/>
                <w:color w:val="000000"/>
                <w:sz w:val="20"/>
              </w:rPr>
              <w:t xml:space="preserve">
4 екі пә- </w:t>
            </w:r>
            <w:r>
              <w:br/>
            </w:r>
            <w:r>
              <w:rPr>
                <w:rFonts w:ascii="Times New Roman"/>
                <w:b w:val="false"/>
                <w:i w:val="false"/>
                <w:color w:val="000000"/>
                <w:sz w:val="20"/>
              </w:rPr>
              <w:t xml:space="preserve">
терлі 3 </w:t>
            </w:r>
            <w:r>
              <w:br/>
            </w:r>
            <w:r>
              <w:rPr>
                <w:rFonts w:ascii="Times New Roman"/>
                <w:b w:val="false"/>
                <w:i w:val="false"/>
                <w:color w:val="000000"/>
                <w:sz w:val="20"/>
              </w:rPr>
              <w:t xml:space="preserve">
бөлмелі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үйлер салу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үлгісінде)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Алакөл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табиғи </w:t>
            </w:r>
            <w:r>
              <w:br/>
            </w:r>
            <w:r>
              <w:rPr>
                <w:rFonts w:ascii="Times New Roman"/>
                <w:b w:val="false"/>
                <w:i w:val="false"/>
                <w:color w:val="000000"/>
                <w:sz w:val="20"/>
              </w:rPr>
              <w:t xml:space="preserve">
қорығының </w:t>
            </w:r>
            <w:r>
              <w:br/>
            </w:r>
            <w:r>
              <w:rPr>
                <w:rFonts w:ascii="Times New Roman"/>
                <w:b w:val="false"/>
                <w:i w:val="false"/>
                <w:color w:val="000000"/>
                <w:sz w:val="20"/>
              </w:rPr>
              <w:t xml:space="preserve">
жүк және </w:t>
            </w:r>
            <w:r>
              <w:br/>
            </w:r>
            <w:r>
              <w:rPr>
                <w:rFonts w:ascii="Times New Roman"/>
                <w:b w:val="false"/>
                <w:i w:val="false"/>
                <w:color w:val="000000"/>
                <w:sz w:val="20"/>
              </w:rPr>
              <w:t xml:space="preserve">
жеңіл ав- </w:t>
            </w:r>
            <w:r>
              <w:br/>
            </w:r>
            <w:r>
              <w:rPr>
                <w:rFonts w:ascii="Times New Roman"/>
                <w:b w:val="false"/>
                <w:i w:val="false"/>
                <w:color w:val="000000"/>
                <w:sz w:val="20"/>
              </w:rPr>
              <w:t xml:space="preserve">
токөлікте- </w:t>
            </w:r>
            <w:r>
              <w:br/>
            </w:r>
            <w:r>
              <w:rPr>
                <w:rFonts w:ascii="Times New Roman"/>
                <w:b w:val="false"/>
                <w:i w:val="false"/>
                <w:color w:val="000000"/>
                <w:sz w:val="20"/>
              </w:rPr>
              <w:t xml:space="preserve">
рі үшін </w:t>
            </w:r>
            <w:r>
              <w:br/>
            </w:r>
            <w:r>
              <w:rPr>
                <w:rFonts w:ascii="Times New Roman"/>
                <w:b w:val="false"/>
                <w:i w:val="false"/>
                <w:color w:val="000000"/>
                <w:sz w:val="20"/>
              </w:rPr>
              <w:t xml:space="preserve">
гараж салу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Семей қа- </w:t>
            </w:r>
            <w:r>
              <w:br/>
            </w:r>
            <w:r>
              <w:rPr>
                <w:rFonts w:ascii="Times New Roman"/>
                <w:b w:val="false"/>
                <w:i w:val="false"/>
                <w:color w:val="000000"/>
                <w:sz w:val="20"/>
              </w:rPr>
              <w:t xml:space="preserve">
ласы, Бес- </w:t>
            </w:r>
            <w:r>
              <w:br/>
            </w:r>
            <w:r>
              <w:rPr>
                <w:rFonts w:ascii="Times New Roman"/>
                <w:b w:val="false"/>
                <w:i w:val="false"/>
                <w:color w:val="000000"/>
                <w:sz w:val="20"/>
              </w:rPr>
              <w:t xml:space="preserve">
қарағай </w:t>
            </w:r>
            <w:r>
              <w:br/>
            </w:r>
            <w:r>
              <w:rPr>
                <w:rFonts w:ascii="Times New Roman"/>
                <w:b w:val="false"/>
                <w:i w:val="false"/>
                <w:color w:val="000000"/>
                <w:sz w:val="20"/>
              </w:rPr>
              <w:t xml:space="preserve">
және Боро- </w:t>
            </w:r>
            <w:r>
              <w:br/>
            </w:r>
            <w:r>
              <w:rPr>
                <w:rFonts w:ascii="Times New Roman"/>
                <w:b w:val="false"/>
                <w:i w:val="false"/>
                <w:color w:val="000000"/>
                <w:sz w:val="20"/>
              </w:rPr>
              <w:t xml:space="preserve">
дулиха </w:t>
            </w:r>
            <w:r>
              <w:br/>
            </w:r>
            <w:r>
              <w:rPr>
                <w:rFonts w:ascii="Times New Roman"/>
                <w:b w:val="false"/>
                <w:i w:val="false"/>
                <w:color w:val="000000"/>
                <w:sz w:val="20"/>
              </w:rPr>
              <w:t xml:space="preserve">
аудандары </w:t>
            </w:r>
            <w:r>
              <w:br/>
            </w:r>
            <w:r>
              <w:rPr>
                <w:rFonts w:ascii="Times New Roman"/>
                <w:b w:val="false"/>
                <w:i w:val="false"/>
                <w:color w:val="000000"/>
                <w:sz w:val="20"/>
              </w:rPr>
              <w:t xml:space="preserve">
учаскеле- </w:t>
            </w:r>
            <w:r>
              <w:br/>
            </w:r>
            <w:r>
              <w:rPr>
                <w:rFonts w:ascii="Times New Roman"/>
                <w:b w:val="false"/>
                <w:i w:val="false"/>
                <w:color w:val="000000"/>
                <w:sz w:val="20"/>
              </w:rPr>
              <w:t xml:space="preserve">
рінде 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мақсаттар </w:t>
            </w:r>
            <w:r>
              <w:br/>
            </w:r>
            <w:r>
              <w:rPr>
                <w:rFonts w:ascii="Times New Roman"/>
                <w:b w:val="false"/>
                <w:i w:val="false"/>
                <w:color w:val="000000"/>
                <w:sz w:val="20"/>
              </w:rPr>
              <w:t xml:space="preserve">
үшін (өрт </w:t>
            </w:r>
            <w:r>
              <w:br/>
            </w:r>
            <w:r>
              <w:rPr>
                <w:rFonts w:ascii="Times New Roman"/>
                <w:b w:val="false"/>
                <w:i w:val="false"/>
                <w:color w:val="000000"/>
                <w:sz w:val="20"/>
              </w:rPr>
              <w:t xml:space="preserve">
сөндіру, </w:t>
            </w:r>
            <w:r>
              <w:br/>
            </w:r>
            <w:r>
              <w:rPr>
                <w:rFonts w:ascii="Times New Roman"/>
                <w:b w:val="false"/>
                <w:i w:val="false"/>
                <w:color w:val="000000"/>
                <w:sz w:val="20"/>
              </w:rPr>
              <w:t xml:space="preserve">
жасыл </w:t>
            </w:r>
            <w:r>
              <w:br/>
            </w:r>
            <w:r>
              <w:rPr>
                <w:rFonts w:ascii="Times New Roman"/>
                <w:b w:val="false"/>
                <w:i w:val="false"/>
                <w:color w:val="000000"/>
                <w:sz w:val="20"/>
              </w:rPr>
              <w:t xml:space="preserve">
екпелерді </w:t>
            </w:r>
            <w:r>
              <w:br/>
            </w:r>
            <w:r>
              <w:rPr>
                <w:rFonts w:ascii="Times New Roman"/>
                <w:b w:val="false"/>
                <w:i w:val="false"/>
                <w:color w:val="000000"/>
                <w:sz w:val="20"/>
              </w:rPr>
              <w:t xml:space="preserve">
суару және </w:t>
            </w:r>
            <w:r>
              <w:br/>
            </w:r>
            <w:r>
              <w:rPr>
                <w:rFonts w:ascii="Times New Roman"/>
                <w:b w:val="false"/>
                <w:i w:val="false"/>
                <w:color w:val="000000"/>
                <w:sz w:val="20"/>
              </w:rPr>
              <w:t xml:space="preserve">
т.б.) 11 </w:t>
            </w:r>
            <w:r>
              <w:br/>
            </w:r>
            <w:r>
              <w:rPr>
                <w:rFonts w:ascii="Times New Roman"/>
                <w:b w:val="false"/>
                <w:i w:val="false"/>
                <w:color w:val="000000"/>
                <w:sz w:val="20"/>
              </w:rPr>
              <w:t xml:space="preserve">
суға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ұңғымасын </w:t>
            </w:r>
            <w:r>
              <w:br/>
            </w:r>
            <w:r>
              <w:rPr>
                <w:rFonts w:ascii="Times New Roman"/>
                <w:b w:val="false"/>
                <w:i w:val="false"/>
                <w:color w:val="000000"/>
                <w:sz w:val="20"/>
              </w:rPr>
              <w:t xml:space="preserve">
бұрғылау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Риддер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"Батыс- </w:t>
            </w:r>
            <w:r>
              <w:br/>
            </w:r>
            <w:r>
              <w:rPr>
                <w:rFonts w:ascii="Times New Roman"/>
                <w:b w:val="false"/>
                <w:i w:val="false"/>
                <w:color w:val="000000"/>
                <w:sz w:val="20"/>
              </w:rPr>
              <w:t xml:space="preserve">
Алтай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қорығы" ММ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аумағында </w:t>
            </w:r>
            <w:r>
              <w:br/>
            </w:r>
            <w:r>
              <w:rPr>
                <w:rFonts w:ascii="Times New Roman"/>
                <w:b w:val="false"/>
                <w:i w:val="false"/>
                <w:color w:val="000000"/>
                <w:sz w:val="20"/>
              </w:rPr>
              <w:t xml:space="preserve">
гараждық </w:t>
            </w:r>
            <w:r>
              <w:br/>
            </w:r>
            <w:r>
              <w:rPr>
                <w:rFonts w:ascii="Times New Roman"/>
                <w:b w:val="false"/>
                <w:i w:val="false"/>
                <w:color w:val="000000"/>
                <w:sz w:val="20"/>
              </w:rPr>
              <w:t xml:space="preserve">
бокстер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Баянауыл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паркі кор- </w:t>
            </w:r>
            <w:r>
              <w:br/>
            </w:r>
            <w:r>
              <w:rPr>
                <w:rFonts w:ascii="Times New Roman"/>
                <w:b w:val="false"/>
                <w:i w:val="false"/>
                <w:color w:val="000000"/>
                <w:sz w:val="20"/>
              </w:rPr>
              <w:t xml:space="preserve">
доны. Жа- </w:t>
            </w:r>
            <w:r>
              <w:br/>
            </w:r>
            <w:r>
              <w:rPr>
                <w:rFonts w:ascii="Times New Roman"/>
                <w:b w:val="false"/>
                <w:i w:val="false"/>
                <w:color w:val="000000"/>
                <w:sz w:val="20"/>
              </w:rPr>
              <w:t xml:space="preserve">
сыбай ор- </w:t>
            </w:r>
            <w:r>
              <w:br/>
            </w:r>
            <w:r>
              <w:rPr>
                <w:rFonts w:ascii="Times New Roman"/>
                <w:b w:val="false"/>
                <w:i w:val="false"/>
                <w:color w:val="000000"/>
                <w:sz w:val="20"/>
              </w:rPr>
              <w:t xml:space="preserve">
маншылығы. </w:t>
            </w:r>
            <w:r>
              <w:br/>
            </w:r>
            <w:r>
              <w:rPr>
                <w:rFonts w:ascii="Times New Roman"/>
                <w:b w:val="false"/>
                <w:i w:val="false"/>
                <w:color w:val="000000"/>
                <w:sz w:val="20"/>
              </w:rPr>
              <w:t xml:space="preserve">
N 1 учас- </w:t>
            </w:r>
            <w:r>
              <w:br/>
            </w:r>
            <w:r>
              <w:rPr>
                <w:rFonts w:ascii="Times New Roman"/>
                <w:b w:val="false"/>
                <w:i w:val="false"/>
                <w:color w:val="000000"/>
                <w:sz w:val="20"/>
              </w:rPr>
              <w:t xml:space="preserve">
ке, 6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15 бөліп </w:t>
            </w:r>
            <w:r>
              <w:br/>
            </w:r>
            <w:r>
              <w:rPr>
                <w:rFonts w:ascii="Times New Roman"/>
                <w:b w:val="false"/>
                <w:i w:val="false"/>
                <w:color w:val="000000"/>
                <w:sz w:val="20"/>
              </w:rPr>
              <w:t xml:space="preserve">
шығарылған </w:t>
            </w:r>
            <w:r>
              <w:br/>
            </w:r>
            <w:r>
              <w:rPr>
                <w:rFonts w:ascii="Times New Roman"/>
                <w:b w:val="false"/>
                <w:i w:val="false"/>
                <w:color w:val="000000"/>
                <w:sz w:val="20"/>
              </w:rPr>
              <w:t xml:space="preserve">
жер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Баянауыл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паркі кор- </w:t>
            </w:r>
            <w:r>
              <w:br/>
            </w:r>
            <w:r>
              <w:rPr>
                <w:rFonts w:ascii="Times New Roman"/>
                <w:b w:val="false"/>
                <w:i w:val="false"/>
                <w:color w:val="000000"/>
                <w:sz w:val="20"/>
              </w:rPr>
              <w:t xml:space="preserve">
доны. Жа- </w:t>
            </w:r>
            <w:r>
              <w:br/>
            </w:r>
            <w:r>
              <w:rPr>
                <w:rFonts w:ascii="Times New Roman"/>
                <w:b w:val="false"/>
                <w:i w:val="false"/>
                <w:color w:val="000000"/>
                <w:sz w:val="20"/>
              </w:rPr>
              <w:t xml:space="preserve">
сыбай ор- </w:t>
            </w:r>
            <w:r>
              <w:br/>
            </w:r>
            <w:r>
              <w:rPr>
                <w:rFonts w:ascii="Times New Roman"/>
                <w:b w:val="false"/>
                <w:i w:val="false"/>
                <w:color w:val="000000"/>
                <w:sz w:val="20"/>
              </w:rPr>
              <w:t xml:space="preserve">
маншылығы </w:t>
            </w:r>
            <w:r>
              <w:br/>
            </w:r>
            <w:r>
              <w:rPr>
                <w:rFonts w:ascii="Times New Roman"/>
                <w:b w:val="false"/>
                <w:i w:val="false"/>
                <w:color w:val="000000"/>
                <w:sz w:val="20"/>
              </w:rPr>
              <w:t xml:space="preserve">
N 2 учас- </w:t>
            </w:r>
            <w:r>
              <w:br/>
            </w:r>
            <w:r>
              <w:rPr>
                <w:rFonts w:ascii="Times New Roman"/>
                <w:b w:val="false"/>
                <w:i w:val="false"/>
                <w:color w:val="000000"/>
                <w:sz w:val="20"/>
              </w:rPr>
              <w:t xml:space="preserve">
ке, 20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16 бөліп </w:t>
            </w:r>
            <w:r>
              <w:br/>
            </w:r>
            <w:r>
              <w:rPr>
                <w:rFonts w:ascii="Times New Roman"/>
                <w:b w:val="false"/>
                <w:i w:val="false"/>
                <w:color w:val="000000"/>
                <w:sz w:val="20"/>
              </w:rPr>
              <w:t xml:space="preserve">
шығарылған </w:t>
            </w:r>
            <w:r>
              <w:br/>
            </w:r>
            <w:r>
              <w:rPr>
                <w:rFonts w:ascii="Times New Roman"/>
                <w:b w:val="false"/>
                <w:i w:val="false"/>
                <w:color w:val="000000"/>
                <w:sz w:val="20"/>
              </w:rPr>
              <w:t xml:space="preserve">
жер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Баянауыл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паркі </w:t>
            </w:r>
            <w:r>
              <w:br/>
            </w:r>
            <w:r>
              <w:rPr>
                <w:rFonts w:ascii="Times New Roman"/>
                <w:b w:val="false"/>
                <w:i w:val="false"/>
                <w:color w:val="000000"/>
                <w:sz w:val="20"/>
              </w:rPr>
              <w:t xml:space="preserve">
кордоны. </w:t>
            </w:r>
            <w:r>
              <w:br/>
            </w:r>
            <w:r>
              <w:rPr>
                <w:rFonts w:ascii="Times New Roman"/>
                <w:b w:val="false"/>
                <w:i w:val="false"/>
                <w:color w:val="000000"/>
                <w:sz w:val="20"/>
              </w:rPr>
              <w:t xml:space="preserve">
Жасыбай </w:t>
            </w:r>
            <w:r>
              <w:br/>
            </w:r>
            <w:r>
              <w:rPr>
                <w:rFonts w:ascii="Times New Roman"/>
                <w:b w:val="false"/>
                <w:i w:val="false"/>
                <w:color w:val="000000"/>
                <w:sz w:val="20"/>
              </w:rPr>
              <w:t xml:space="preserve">
орманшылы- </w:t>
            </w:r>
            <w:r>
              <w:br/>
            </w:r>
            <w:r>
              <w:rPr>
                <w:rFonts w:ascii="Times New Roman"/>
                <w:b w:val="false"/>
                <w:i w:val="false"/>
                <w:color w:val="000000"/>
                <w:sz w:val="20"/>
              </w:rPr>
              <w:t xml:space="preserve">
ғы. N 3 </w:t>
            </w:r>
            <w:r>
              <w:br/>
            </w:r>
            <w:r>
              <w:rPr>
                <w:rFonts w:ascii="Times New Roman"/>
                <w:b w:val="false"/>
                <w:i w:val="false"/>
                <w:color w:val="000000"/>
                <w:sz w:val="20"/>
              </w:rPr>
              <w:t xml:space="preserve">
учаске, 53 </w:t>
            </w:r>
            <w:r>
              <w:br/>
            </w:r>
            <w:r>
              <w:rPr>
                <w:rFonts w:ascii="Times New Roman"/>
                <w:b w:val="false"/>
                <w:i w:val="false"/>
                <w:color w:val="000000"/>
                <w:sz w:val="20"/>
              </w:rPr>
              <w:t xml:space="preserve">
квартал, 6 </w:t>
            </w:r>
            <w:r>
              <w:br/>
            </w:r>
            <w:r>
              <w:rPr>
                <w:rFonts w:ascii="Times New Roman"/>
                <w:b w:val="false"/>
                <w:i w:val="false"/>
                <w:color w:val="000000"/>
                <w:sz w:val="20"/>
              </w:rPr>
              <w:t xml:space="preserve">
бөліп шы- </w:t>
            </w:r>
            <w:r>
              <w:br/>
            </w:r>
            <w:r>
              <w:rPr>
                <w:rFonts w:ascii="Times New Roman"/>
                <w:b w:val="false"/>
                <w:i w:val="false"/>
                <w:color w:val="000000"/>
                <w:sz w:val="20"/>
              </w:rPr>
              <w:t xml:space="preserve">
ғарылған </w:t>
            </w:r>
            <w:r>
              <w:br/>
            </w:r>
            <w:r>
              <w:rPr>
                <w:rFonts w:ascii="Times New Roman"/>
                <w:b w:val="false"/>
                <w:i w:val="false"/>
                <w:color w:val="000000"/>
                <w:sz w:val="20"/>
              </w:rPr>
              <w:t xml:space="preserve">
жер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Баянауыл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паркі </w:t>
            </w:r>
            <w:r>
              <w:br/>
            </w:r>
            <w:r>
              <w:rPr>
                <w:rFonts w:ascii="Times New Roman"/>
                <w:b w:val="false"/>
                <w:i w:val="false"/>
                <w:color w:val="000000"/>
                <w:sz w:val="20"/>
              </w:rPr>
              <w:t xml:space="preserve">
кордоны. </w:t>
            </w:r>
            <w:r>
              <w:br/>
            </w:r>
            <w:r>
              <w:rPr>
                <w:rFonts w:ascii="Times New Roman"/>
                <w:b w:val="false"/>
                <w:i w:val="false"/>
                <w:color w:val="000000"/>
                <w:sz w:val="20"/>
              </w:rPr>
              <w:t xml:space="preserve">
Жасыбай </w:t>
            </w:r>
            <w:r>
              <w:br/>
            </w:r>
            <w:r>
              <w:rPr>
                <w:rFonts w:ascii="Times New Roman"/>
                <w:b w:val="false"/>
                <w:i w:val="false"/>
                <w:color w:val="000000"/>
                <w:sz w:val="20"/>
              </w:rPr>
              <w:t xml:space="preserve">
орманшы- </w:t>
            </w:r>
            <w:r>
              <w:br/>
            </w:r>
            <w:r>
              <w:rPr>
                <w:rFonts w:ascii="Times New Roman"/>
                <w:b w:val="false"/>
                <w:i w:val="false"/>
                <w:color w:val="000000"/>
                <w:sz w:val="20"/>
              </w:rPr>
              <w:t xml:space="preserve">
лығы. N 4 </w:t>
            </w:r>
            <w:r>
              <w:br/>
            </w:r>
            <w:r>
              <w:rPr>
                <w:rFonts w:ascii="Times New Roman"/>
                <w:b w:val="false"/>
                <w:i w:val="false"/>
                <w:color w:val="000000"/>
                <w:sz w:val="20"/>
              </w:rPr>
              <w:t xml:space="preserve">
учаске, 72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29 бөліп </w:t>
            </w:r>
            <w:r>
              <w:br/>
            </w:r>
            <w:r>
              <w:rPr>
                <w:rFonts w:ascii="Times New Roman"/>
                <w:b w:val="false"/>
                <w:i w:val="false"/>
                <w:color w:val="000000"/>
                <w:sz w:val="20"/>
              </w:rPr>
              <w:t xml:space="preserve">
шығарылған </w:t>
            </w:r>
            <w:r>
              <w:br/>
            </w:r>
            <w:r>
              <w:rPr>
                <w:rFonts w:ascii="Times New Roman"/>
                <w:b w:val="false"/>
                <w:i w:val="false"/>
                <w:color w:val="000000"/>
                <w:sz w:val="20"/>
              </w:rPr>
              <w:t xml:space="preserve">
жер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Баянауыл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паркі </w:t>
            </w:r>
            <w:r>
              <w:br/>
            </w:r>
            <w:r>
              <w:rPr>
                <w:rFonts w:ascii="Times New Roman"/>
                <w:b w:val="false"/>
                <w:i w:val="false"/>
                <w:color w:val="000000"/>
                <w:sz w:val="20"/>
              </w:rPr>
              <w:t xml:space="preserve">
кордоны. </w:t>
            </w:r>
            <w:r>
              <w:br/>
            </w:r>
            <w:r>
              <w:rPr>
                <w:rFonts w:ascii="Times New Roman"/>
                <w:b w:val="false"/>
                <w:i w:val="false"/>
                <w:color w:val="000000"/>
                <w:sz w:val="20"/>
              </w:rPr>
              <w:t xml:space="preserve">
Жасыбай </w:t>
            </w:r>
            <w:r>
              <w:br/>
            </w:r>
            <w:r>
              <w:rPr>
                <w:rFonts w:ascii="Times New Roman"/>
                <w:b w:val="false"/>
                <w:i w:val="false"/>
                <w:color w:val="000000"/>
                <w:sz w:val="20"/>
              </w:rPr>
              <w:t xml:space="preserve">
орманшылы- </w:t>
            </w:r>
            <w:r>
              <w:br/>
            </w:r>
            <w:r>
              <w:rPr>
                <w:rFonts w:ascii="Times New Roman"/>
                <w:b w:val="false"/>
                <w:i w:val="false"/>
                <w:color w:val="000000"/>
                <w:sz w:val="20"/>
              </w:rPr>
              <w:t xml:space="preserve">
ғы. N 5 </w:t>
            </w:r>
            <w:r>
              <w:br/>
            </w:r>
            <w:r>
              <w:rPr>
                <w:rFonts w:ascii="Times New Roman"/>
                <w:b w:val="false"/>
                <w:i w:val="false"/>
                <w:color w:val="000000"/>
                <w:sz w:val="20"/>
              </w:rPr>
              <w:t xml:space="preserve">
учаске, 33 </w:t>
            </w:r>
            <w:r>
              <w:br/>
            </w:r>
            <w:r>
              <w:rPr>
                <w:rFonts w:ascii="Times New Roman"/>
                <w:b w:val="false"/>
                <w:i w:val="false"/>
                <w:color w:val="000000"/>
                <w:sz w:val="20"/>
              </w:rPr>
              <w:t xml:space="preserve">
квартал, 4 </w:t>
            </w:r>
            <w:r>
              <w:br/>
            </w:r>
            <w:r>
              <w:rPr>
                <w:rFonts w:ascii="Times New Roman"/>
                <w:b w:val="false"/>
                <w:i w:val="false"/>
                <w:color w:val="000000"/>
                <w:sz w:val="20"/>
              </w:rPr>
              <w:t xml:space="preserve">
бөліп шы- </w:t>
            </w:r>
            <w:r>
              <w:br/>
            </w:r>
            <w:r>
              <w:rPr>
                <w:rFonts w:ascii="Times New Roman"/>
                <w:b w:val="false"/>
                <w:i w:val="false"/>
                <w:color w:val="000000"/>
                <w:sz w:val="20"/>
              </w:rPr>
              <w:t xml:space="preserve">
ғарылған </w:t>
            </w:r>
            <w:r>
              <w:br/>
            </w:r>
            <w:r>
              <w:rPr>
                <w:rFonts w:ascii="Times New Roman"/>
                <w:b w:val="false"/>
                <w:i w:val="false"/>
                <w:color w:val="000000"/>
                <w:sz w:val="20"/>
              </w:rPr>
              <w:t xml:space="preserve">
жер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Баянауыл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паркі </w:t>
            </w:r>
            <w:r>
              <w:br/>
            </w:r>
            <w:r>
              <w:rPr>
                <w:rFonts w:ascii="Times New Roman"/>
                <w:b w:val="false"/>
                <w:i w:val="false"/>
                <w:color w:val="000000"/>
                <w:sz w:val="20"/>
              </w:rPr>
              <w:t xml:space="preserve">
кордоны. </w:t>
            </w:r>
            <w:r>
              <w:br/>
            </w:r>
            <w:r>
              <w:rPr>
                <w:rFonts w:ascii="Times New Roman"/>
                <w:b w:val="false"/>
                <w:i w:val="false"/>
                <w:color w:val="000000"/>
                <w:sz w:val="20"/>
              </w:rPr>
              <w:t xml:space="preserve">
Жасыбай </w:t>
            </w:r>
            <w:r>
              <w:br/>
            </w:r>
            <w:r>
              <w:rPr>
                <w:rFonts w:ascii="Times New Roman"/>
                <w:b w:val="false"/>
                <w:i w:val="false"/>
                <w:color w:val="000000"/>
                <w:sz w:val="20"/>
              </w:rPr>
              <w:t xml:space="preserve">
орманшылы- </w:t>
            </w:r>
            <w:r>
              <w:br/>
            </w:r>
            <w:r>
              <w:rPr>
                <w:rFonts w:ascii="Times New Roman"/>
                <w:b w:val="false"/>
                <w:i w:val="false"/>
                <w:color w:val="000000"/>
                <w:sz w:val="20"/>
              </w:rPr>
              <w:t xml:space="preserve">
ғы. N 6 </w:t>
            </w:r>
            <w:r>
              <w:br/>
            </w:r>
            <w:r>
              <w:rPr>
                <w:rFonts w:ascii="Times New Roman"/>
                <w:b w:val="false"/>
                <w:i w:val="false"/>
                <w:color w:val="000000"/>
                <w:sz w:val="20"/>
              </w:rPr>
              <w:t xml:space="preserve">
учаске, 49 </w:t>
            </w:r>
            <w:r>
              <w:br/>
            </w:r>
            <w:r>
              <w:rPr>
                <w:rFonts w:ascii="Times New Roman"/>
                <w:b w:val="false"/>
                <w:i w:val="false"/>
                <w:color w:val="000000"/>
                <w:sz w:val="20"/>
              </w:rPr>
              <w:t xml:space="preserve">
квартал, 2 </w:t>
            </w:r>
            <w:r>
              <w:br/>
            </w:r>
            <w:r>
              <w:rPr>
                <w:rFonts w:ascii="Times New Roman"/>
                <w:b w:val="false"/>
                <w:i w:val="false"/>
                <w:color w:val="000000"/>
                <w:sz w:val="20"/>
              </w:rPr>
              <w:t xml:space="preserve">
бөліп шы- </w:t>
            </w:r>
            <w:r>
              <w:br/>
            </w:r>
            <w:r>
              <w:rPr>
                <w:rFonts w:ascii="Times New Roman"/>
                <w:b w:val="false"/>
                <w:i w:val="false"/>
                <w:color w:val="000000"/>
                <w:sz w:val="20"/>
              </w:rPr>
              <w:t xml:space="preserve">
ғарылған </w:t>
            </w:r>
            <w:r>
              <w:br/>
            </w:r>
            <w:r>
              <w:rPr>
                <w:rFonts w:ascii="Times New Roman"/>
                <w:b w:val="false"/>
                <w:i w:val="false"/>
                <w:color w:val="000000"/>
                <w:sz w:val="20"/>
              </w:rPr>
              <w:t xml:space="preserve">
жер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Қаратау </w:t>
            </w:r>
            <w:r>
              <w:br/>
            </w:r>
            <w:r>
              <w:rPr>
                <w:rFonts w:ascii="Times New Roman"/>
                <w:b w:val="false"/>
                <w:i w:val="false"/>
                <w:color w:val="000000"/>
                <w:sz w:val="20"/>
              </w:rPr>
              <w:t xml:space="preserve">
қорығы </w:t>
            </w:r>
            <w:r>
              <w:br/>
            </w:r>
            <w:r>
              <w:rPr>
                <w:rFonts w:ascii="Times New Roman"/>
                <w:b w:val="false"/>
                <w:i w:val="false"/>
                <w:color w:val="000000"/>
                <w:sz w:val="20"/>
              </w:rPr>
              <w:t xml:space="preserve">
кордоны. </w:t>
            </w:r>
            <w:r>
              <w:br/>
            </w:r>
            <w:r>
              <w:rPr>
                <w:rFonts w:ascii="Times New Roman"/>
                <w:b w:val="false"/>
                <w:i w:val="false"/>
                <w:color w:val="000000"/>
                <w:sz w:val="20"/>
              </w:rPr>
              <w:t xml:space="preserve">
Келіншек- </w:t>
            </w:r>
            <w:r>
              <w:br/>
            </w:r>
            <w:r>
              <w:rPr>
                <w:rFonts w:ascii="Times New Roman"/>
                <w:b w:val="false"/>
                <w:i w:val="false"/>
                <w:color w:val="000000"/>
                <w:sz w:val="20"/>
              </w:rPr>
              <w:t xml:space="preserve">
тау </w:t>
            </w:r>
            <w:r>
              <w:br/>
            </w:r>
            <w:r>
              <w:rPr>
                <w:rFonts w:ascii="Times New Roman"/>
                <w:b w:val="false"/>
                <w:i w:val="false"/>
                <w:color w:val="000000"/>
                <w:sz w:val="20"/>
              </w:rPr>
              <w:t xml:space="preserve">
кордоны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Қаратау </w:t>
            </w:r>
            <w:r>
              <w:br/>
            </w:r>
            <w:r>
              <w:rPr>
                <w:rFonts w:ascii="Times New Roman"/>
                <w:b w:val="false"/>
                <w:i w:val="false"/>
                <w:color w:val="000000"/>
                <w:sz w:val="20"/>
              </w:rPr>
              <w:t xml:space="preserve">
қорығы </w:t>
            </w:r>
            <w:r>
              <w:br/>
            </w:r>
            <w:r>
              <w:rPr>
                <w:rFonts w:ascii="Times New Roman"/>
                <w:b w:val="false"/>
                <w:i w:val="false"/>
                <w:color w:val="000000"/>
                <w:sz w:val="20"/>
              </w:rPr>
              <w:t xml:space="preserve">
кордоны. </w:t>
            </w:r>
            <w:r>
              <w:br/>
            </w:r>
            <w:r>
              <w:rPr>
                <w:rFonts w:ascii="Times New Roman"/>
                <w:b w:val="false"/>
                <w:i w:val="false"/>
                <w:color w:val="000000"/>
                <w:sz w:val="20"/>
              </w:rPr>
              <w:t xml:space="preserve">
Дулатбек </w:t>
            </w:r>
            <w:r>
              <w:br/>
            </w:r>
            <w:r>
              <w:rPr>
                <w:rFonts w:ascii="Times New Roman"/>
                <w:b w:val="false"/>
                <w:i w:val="false"/>
                <w:color w:val="000000"/>
                <w:sz w:val="20"/>
              </w:rPr>
              <w:t xml:space="preserve">
кордоны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Қаратау </w:t>
            </w:r>
            <w:r>
              <w:br/>
            </w:r>
            <w:r>
              <w:rPr>
                <w:rFonts w:ascii="Times New Roman"/>
                <w:b w:val="false"/>
                <w:i w:val="false"/>
                <w:color w:val="000000"/>
                <w:sz w:val="20"/>
              </w:rPr>
              <w:t xml:space="preserve">
қорығы </w:t>
            </w:r>
            <w:r>
              <w:br/>
            </w:r>
            <w:r>
              <w:rPr>
                <w:rFonts w:ascii="Times New Roman"/>
                <w:b w:val="false"/>
                <w:i w:val="false"/>
                <w:color w:val="000000"/>
                <w:sz w:val="20"/>
              </w:rPr>
              <w:t xml:space="preserve">
кордоны. </w:t>
            </w:r>
            <w:r>
              <w:br/>
            </w:r>
            <w:r>
              <w:rPr>
                <w:rFonts w:ascii="Times New Roman"/>
                <w:b w:val="false"/>
                <w:i w:val="false"/>
                <w:color w:val="000000"/>
                <w:sz w:val="20"/>
              </w:rPr>
              <w:t xml:space="preserve">
Бессаз </w:t>
            </w:r>
            <w:r>
              <w:br/>
            </w:r>
            <w:r>
              <w:rPr>
                <w:rFonts w:ascii="Times New Roman"/>
                <w:b w:val="false"/>
                <w:i w:val="false"/>
                <w:color w:val="000000"/>
                <w:sz w:val="20"/>
              </w:rPr>
              <w:t xml:space="preserve">
кордоны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Қаратау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қорығының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базасы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278567 </w:t>
      </w:r>
    </w:p>
    <w:p>
      <w:pPr>
        <w:spacing w:after="0"/>
        <w:ind w:left="0"/>
        <w:jc w:val="both"/>
      </w:pPr>
      <w:r>
        <w:rPr>
          <w:rFonts w:ascii="Times New Roman"/>
          <w:b/>
          <w:i w:val="false"/>
          <w:color w:val="000000"/>
          <w:sz w:val="28"/>
        </w:rPr>
        <w:t xml:space="preserve">Қазақстан Республикасында телекоммуникация саласын дамытудың </w:t>
      </w:r>
      <w:r>
        <w:br/>
      </w:r>
      <w:r>
        <w:rPr>
          <w:rFonts w:ascii="Times New Roman"/>
          <w:b w:val="false"/>
          <w:i w:val="false"/>
          <w:color w:val="000000"/>
          <w:sz w:val="28"/>
        </w:rPr>
        <w:t>
</w:t>
      </w:r>
      <w:r>
        <w:rPr>
          <w:rFonts w:ascii="Times New Roman"/>
          <w:b/>
          <w:i w:val="false"/>
          <w:color w:val="000000"/>
          <w:sz w:val="28"/>
        </w:rPr>
        <w:t xml:space="preserve">2006-2008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193"/>
        <w:gridCol w:w="893"/>
        <w:gridCol w:w="1253"/>
        <w:gridCol w:w="1253"/>
        <w:gridCol w:w="1253"/>
        <w:gridCol w:w="1253"/>
        <w:gridCol w:w="1253"/>
        <w:gridCol w:w="1253"/>
        <w:gridCol w:w="12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Ішкі </w:t>
            </w:r>
            <w:r>
              <w:br/>
            </w:r>
            <w:r>
              <w:rPr>
                <w:rFonts w:ascii="Times New Roman"/>
                <w:b w:val="false"/>
                <w:i w:val="false"/>
                <w:color w:val="000000"/>
                <w:sz w:val="20"/>
              </w:rPr>
              <w:t xml:space="preserve">
істер ми- </w:t>
            </w:r>
            <w:r>
              <w:br/>
            </w:r>
            <w:r>
              <w:rPr>
                <w:rFonts w:ascii="Times New Roman"/>
                <w:b w:val="false"/>
                <w:i w:val="false"/>
                <w:color w:val="000000"/>
                <w:sz w:val="20"/>
              </w:rPr>
              <w:t xml:space="preserve">
нистрлігі- </w:t>
            </w:r>
            <w:r>
              <w:br/>
            </w:r>
            <w:r>
              <w:rPr>
                <w:rFonts w:ascii="Times New Roman"/>
                <w:b w:val="false"/>
                <w:i w:val="false"/>
                <w:color w:val="000000"/>
                <w:sz w:val="20"/>
              </w:rPr>
              <w:t xml:space="preserve">
нің дерек- </w:t>
            </w:r>
            <w:r>
              <w:br/>
            </w:r>
            <w:r>
              <w:rPr>
                <w:rFonts w:ascii="Times New Roman"/>
                <w:b w:val="false"/>
                <w:i w:val="false"/>
                <w:color w:val="000000"/>
                <w:sz w:val="20"/>
              </w:rPr>
              <w:t xml:space="preserve">
тер беру </w:t>
            </w:r>
            <w:r>
              <w:br/>
            </w:r>
            <w:r>
              <w:rPr>
                <w:rFonts w:ascii="Times New Roman"/>
                <w:b w:val="false"/>
                <w:i w:val="false"/>
                <w:color w:val="000000"/>
                <w:sz w:val="20"/>
              </w:rPr>
              <w:t xml:space="preserve">
және теле- </w:t>
            </w:r>
            <w:r>
              <w:br/>
            </w:r>
            <w:r>
              <w:rPr>
                <w:rFonts w:ascii="Times New Roman"/>
                <w:b w:val="false"/>
                <w:i w:val="false"/>
                <w:color w:val="000000"/>
                <w:sz w:val="20"/>
              </w:rPr>
              <w:t xml:space="preserve">
фония же- </w:t>
            </w:r>
            <w:r>
              <w:br/>
            </w:r>
            <w:r>
              <w:rPr>
                <w:rFonts w:ascii="Times New Roman"/>
                <w:b w:val="false"/>
                <w:i w:val="false"/>
                <w:color w:val="000000"/>
                <w:sz w:val="20"/>
              </w:rPr>
              <w:t xml:space="preserve">
лісін жаң- </w:t>
            </w:r>
            <w:r>
              <w:br/>
            </w:r>
            <w:r>
              <w:rPr>
                <w:rFonts w:ascii="Times New Roman"/>
                <w:b w:val="false"/>
                <w:i w:val="false"/>
                <w:color w:val="000000"/>
                <w:sz w:val="20"/>
              </w:rPr>
              <w:t xml:space="preserve">
ғырту және </w:t>
            </w:r>
            <w:r>
              <w:br/>
            </w:r>
            <w:r>
              <w:rPr>
                <w:rFonts w:ascii="Times New Roman"/>
                <w:b w:val="false"/>
                <w:i w:val="false"/>
                <w:color w:val="000000"/>
                <w:sz w:val="20"/>
              </w:rPr>
              <w:t xml:space="preserve">
дамыту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1218453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253982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861283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253982 861283 </w:t>
      </w:r>
    </w:p>
    <w:p>
      <w:pPr>
        <w:spacing w:after="0"/>
        <w:ind w:left="0"/>
        <w:jc w:val="both"/>
      </w:pPr>
      <w:r>
        <w:rPr>
          <w:rFonts w:ascii="Times New Roman"/>
          <w:b/>
          <w:i w:val="false"/>
          <w:color w:val="000000"/>
          <w:sz w:val="28"/>
        </w:rPr>
        <w:t xml:space="preserve">Қазақстан Республикасында ақпараттық теңсіздікті төмендетудің </w:t>
      </w:r>
      <w:r>
        <w:br/>
      </w:r>
      <w:r>
        <w:rPr>
          <w:rFonts w:ascii="Times New Roman"/>
          <w:b w:val="false"/>
          <w:i w:val="false"/>
          <w:color w:val="000000"/>
          <w:sz w:val="28"/>
        </w:rPr>
        <w:t>
</w:t>
      </w:r>
      <w:r>
        <w:rPr>
          <w:rFonts w:ascii="Times New Roman"/>
          <w:b/>
          <w:i w:val="false"/>
          <w:color w:val="000000"/>
          <w:sz w:val="28"/>
        </w:rPr>
        <w:t xml:space="preserve">2007-2009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13"/>
        <w:gridCol w:w="873"/>
        <w:gridCol w:w="1253"/>
        <w:gridCol w:w="1253"/>
        <w:gridCol w:w="1253"/>
        <w:gridCol w:w="1253"/>
        <w:gridCol w:w="1253"/>
        <w:gridCol w:w="1253"/>
        <w:gridCol w:w="12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ка- </w:t>
            </w:r>
            <w:r>
              <w:br/>
            </w:r>
            <w:r>
              <w:rPr>
                <w:rFonts w:ascii="Times New Roman"/>
                <w:b w:val="false"/>
                <w:i w:val="false"/>
                <w:color w:val="000000"/>
                <w:sz w:val="20"/>
              </w:rPr>
              <w:t xml:space="preserve">
питалды </w:t>
            </w:r>
            <w:r>
              <w:br/>
            </w:r>
            <w:r>
              <w:rPr>
                <w:rFonts w:ascii="Times New Roman"/>
                <w:b w:val="false"/>
                <w:i w:val="false"/>
                <w:color w:val="000000"/>
                <w:sz w:val="20"/>
              </w:rPr>
              <w:t xml:space="preserve">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3423060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1726308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852952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ка- </w:t>
            </w:r>
            <w:r>
              <w:br/>
            </w:r>
            <w:r>
              <w:rPr>
                <w:rFonts w:ascii="Times New Roman"/>
                <w:b w:val="false"/>
                <w:i w:val="false"/>
                <w:color w:val="000000"/>
                <w:sz w:val="20"/>
              </w:rPr>
              <w:t xml:space="preserve">
питалды </w:t>
            </w:r>
            <w:r>
              <w:br/>
            </w:r>
            <w:r>
              <w:rPr>
                <w:rFonts w:ascii="Times New Roman"/>
                <w:b w:val="false"/>
                <w:i w:val="false"/>
                <w:color w:val="000000"/>
                <w:sz w:val="20"/>
              </w:rPr>
              <w:t xml:space="preserve">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ка- </w:t>
            </w:r>
            <w:r>
              <w:br/>
            </w:r>
            <w:r>
              <w:rPr>
                <w:rFonts w:ascii="Times New Roman"/>
                <w:b w:val="false"/>
                <w:i w:val="false"/>
                <w:color w:val="000000"/>
                <w:sz w:val="20"/>
              </w:rPr>
              <w:t xml:space="preserve">
питалды </w:t>
            </w:r>
            <w:r>
              <w:br/>
            </w:r>
            <w:r>
              <w:rPr>
                <w:rFonts w:ascii="Times New Roman"/>
                <w:b w:val="false"/>
                <w:i w:val="false"/>
                <w:color w:val="000000"/>
                <w:sz w:val="20"/>
              </w:rPr>
              <w:t xml:space="preserve">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ка- </w:t>
            </w:r>
            <w:r>
              <w:br/>
            </w:r>
            <w:r>
              <w:rPr>
                <w:rFonts w:ascii="Times New Roman"/>
                <w:b w:val="false"/>
                <w:i w:val="false"/>
                <w:color w:val="000000"/>
                <w:sz w:val="20"/>
              </w:rPr>
              <w:t xml:space="preserve">
питалды </w:t>
            </w:r>
            <w:r>
              <w:br/>
            </w:r>
            <w:r>
              <w:rPr>
                <w:rFonts w:ascii="Times New Roman"/>
                <w:b w:val="false"/>
                <w:i w:val="false"/>
                <w:color w:val="000000"/>
                <w:sz w:val="20"/>
              </w:rPr>
              <w:t xml:space="preserve">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ка- </w:t>
            </w:r>
            <w:r>
              <w:br/>
            </w:r>
            <w:r>
              <w:rPr>
                <w:rFonts w:ascii="Times New Roman"/>
                <w:b w:val="false"/>
                <w:i w:val="false"/>
                <w:color w:val="000000"/>
                <w:sz w:val="20"/>
              </w:rPr>
              <w:t xml:space="preserve">
питалды </w:t>
            </w:r>
            <w:r>
              <w:br/>
            </w:r>
            <w:r>
              <w:rPr>
                <w:rFonts w:ascii="Times New Roman"/>
                <w:b w:val="false"/>
                <w:i w:val="false"/>
                <w:color w:val="000000"/>
                <w:sz w:val="20"/>
              </w:rPr>
              <w:t xml:space="preserve">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895859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ка- </w:t>
            </w:r>
            <w:r>
              <w:br/>
            </w:r>
            <w:r>
              <w:rPr>
                <w:rFonts w:ascii="Times New Roman"/>
                <w:b w:val="false"/>
                <w:i w:val="false"/>
                <w:color w:val="000000"/>
                <w:sz w:val="20"/>
              </w:rPr>
              <w:t xml:space="preserve">
питалды </w:t>
            </w:r>
            <w:r>
              <w:br/>
            </w:r>
            <w:r>
              <w:rPr>
                <w:rFonts w:ascii="Times New Roman"/>
                <w:b w:val="false"/>
                <w:i w:val="false"/>
                <w:color w:val="000000"/>
                <w:sz w:val="20"/>
              </w:rPr>
              <w:t xml:space="preserve">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ка- </w:t>
            </w:r>
            <w:r>
              <w:br/>
            </w:r>
            <w:r>
              <w:rPr>
                <w:rFonts w:ascii="Times New Roman"/>
                <w:b w:val="false"/>
                <w:i w:val="false"/>
                <w:color w:val="000000"/>
                <w:sz w:val="20"/>
              </w:rPr>
              <w:t xml:space="preserve">
питалды </w:t>
            </w:r>
            <w:r>
              <w:br/>
            </w:r>
            <w:r>
              <w:rPr>
                <w:rFonts w:ascii="Times New Roman"/>
                <w:b w:val="false"/>
                <w:i w:val="false"/>
                <w:color w:val="000000"/>
                <w:sz w:val="20"/>
              </w:rPr>
              <w:t xml:space="preserve">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1659771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ка- </w:t>
            </w:r>
            <w:r>
              <w:br/>
            </w:r>
            <w:r>
              <w:rPr>
                <w:rFonts w:ascii="Times New Roman"/>
                <w:b w:val="false"/>
                <w:i w:val="false"/>
                <w:color w:val="000000"/>
                <w:sz w:val="20"/>
              </w:rPr>
              <w:t xml:space="preserve">
питалды </w:t>
            </w:r>
            <w:r>
              <w:br/>
            </w:r>
            <w:r>
              <w:rPr>
                <w:rFonts w:ascii="Times New Roman"/>
                <w:b w:val="false"/>
                <w:i w:val="false"/>
                <w:color w:val="000000"/>
                <w:sz w:val="20"/>
              </w:rPr>
              <w:t xml:space="preserve">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1462483 1855631 </w:t>
      </w:r>
    </w:p>
    <w:p>
      <w:pPr>
        <w:spacing w:after="0"/>
        <w:ind w:left="0"/>
        <w:jc w:val="both"/>
      </w:pPr>
      <w:r>
        <w:rPr>
          <w:rFonts w:ascii="Times New Roman"/>
          <w:b/>
          <w:i w:val="false"/>
          <w:color w:val="000000"/>
          <w:sz w:val="28"/>
        </w:rPr>
        <w:t xml:space="preserve">Бағдарламадан тыс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173"/>
        <w:gridCol w:w="1253"/>
        <w:gridCol w:w="1133"/>
        <w:gridCol w:w="1293"/>
        <w:gridCol w:w="1273"/>
        <w:gridCol w:w="1273"/>
        <w:gridCol w:w="1213"/>
        <w:gridCol w:w="1113"/>
        <w:gridCol w:w="1175"/>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ЭСЖҚА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автоматта- </w:t>
            </w:r>
            <w:r>
              <w:br/>
            </w:r>
            <w:r>
              <w:rPr>
                <w:rFonts w:ascii="Times New Roman"/>
                <w:b w:val="false"/>
                <w:i w:val="false"/>
                <w:color w:val="000000"/>
                <w:sz w:val="20"/>
              </w:rPr>
              <w:t xml:space="preserve">
ндырылған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телекомму- </w:t>
            </w:r>
            <w:r>
              <w:br/>
            </w:r>
            <w:r>
              <w:rPr>
                <w:rFonts w:ascii="Times New Roman"/>
                <w:b w:val="false"/>
                <w:i w:val="false"/>
                <w:color w:val="000000"/>
                <w:sz w:val="20"/>
              </w:rPr>
              <w:t xml:space="preserve">
никациялық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ЭСЖКА </w:t>
            </w:r>
            <w:r>
              <w:br/>
            </w:r>
            <w:r>
              <w:rPr>
                <w:rFonts w:ascii="Times New Roman"/>
                <w:b w:val="false"/>
                <w:i w:val="false"/>
                <w:color w:val="000000"/>
                <w:sz w:val="20"/>
              </w:rPr>
              <w:t xml:space="preserve">
(ҚП)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198568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ЭСЖКА </w:t>
            </w:r>
            <w:r>
              <w:br/>
            </w:r>
            <w:r>
              <w:rPr>
                <w:rFonts w:ascii="Times New Roman"/>
                <w:b w:val="false"/>
                <w:i w:val="false"/>
                <w:color w:val="000000"/>
                <w:sz w:val="20"/>
              </w:rPr>
              <w:t xml:space="preserve">
(ҚП)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1159915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321962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382069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455884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Реcпубли- </w:t>
            </w:r>
            <w:r>
              <w:br/>
            </w:r>
            <w:r>
              <w:rPr>
                <w:rFonts w:ascii="Times New Roman"/>
                <w:b w:val="false"/>
                <w:i w:val="false"/>
                <w:color w:val="000000"/>
                <w:sz w:val="20"/>
              </w:rPr>
              <w:t xml:space="preserve">
калық бюд- </w:t>
            </w:r>
            <w:r>
              <w:br/>
            </w:r>
            <w:r>
              <w:rPr>
                <w:rFonts w:ascii="Times New Roman"/>
                <w:b w:val="false"/>
                <w:i w:val="false"/>
                <w:color w:val="000000"/>
                <w:sz w:val="20"/>
              </w:rPr>
              <w:t xml:space="preserve">
жет есебі- </w:t>
            </w:r>
            <w:r>
              <w:br/>
            </w:r>
            <w:r>
              <w:rPr>
                <w:rFonts w:ascii="Times New Roman"/>
                <w:b w:val="false"/>
                <w:i w:val="false"/>
                <w:color w:val="000000"/>
                <w:sz w:val="20"/>
              </w:rPr>
              <w:t xml:space="preserve">
нен ұста- </w:t>
            </w:r>
            <w:r>
              <w:br/>
            </w:r>
            <w:r>
              <w:rPr>
                <w:rFonts w:ascii="Times New Roman"/>
                <w:b w:val="false"/>
                <w:i w:val="false"/>
                <w:color w:val="000000"/>
                <w:sz w:val="20"/>
              </w:rPr>
              <w:t xml:space="preserve">
латын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дың орталық аппара- </w:t>
            </w:r>
            <w:r>
              <w:br/>
            </w:r>
            <w:r>
              <w:rPr>
                <w:rFonts w:ascii="Times New Roman"/>
                <w:b w:val="false"/>
                <w:i w:val="false"/>
                <w:color w:val="000000"/>
                <w:sz w:val="20"/>
              </w:rPr>
              <w:t xml:space="preserve">
тының жас мамандары </w:t>
            </w:r>
            <w:r>
              <w:br/>
            </w:r>
            <w:r>
              <w:rPr>
                <w:rFonts w:ascii="Times New Roman"/>
                <w:b w:val="false"/>
                <w:i w:val="false"/>
                <w:color w:val="000000"/>
                <w:sz w:val="20"/>
              </w:rPr>
              <w:t xml:space="preserve">
үшін жа-тақхана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2908516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1154731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1753785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басқа- </w:t>
            </w:r>
            <w:r>
              <w:br/>
            </w:r>
            <w:r>
              <w:rPr>
                <w:rFonts w:ascii="Times New Roman"/>
                <w:b w:val="false"/>
                <w:i w:val="false"/>
                <w:color w:val="000000"/>
                <w:sz w:val="20"/>
              </w:rPr>
              <w:t xml:space="preserve">
ру және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қызмет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 қолдан- </w:t>
            </w:r>
            <w:r>
              <w:br/>
            </w:r>
            <w:r>
              <w:rPr>
                <w:rFonts w:ascii="Times New Roman"/>
                <w:b w:val="false"/>
                <w:i w:val="false"/>
                <w:color w:val="000000"/>
                <w:sz w:val="20"/>
              </w:rPr>
              <w:t xml:space="preserve">
балы ғылы- </w:t>
            </w:r>
            <w:r>
              <w:br/>
            </w:r>
            <w:r>
              <w:rPr>
                <w:rFonts w:ascii="Times New Roman"/>
                <w:b w:val="false"/>
                <w:i w:val="false"/>
                <w:color w:val="000000"/>
                <w:sz w:val="20"/>
              </w:rPr>
              <w:t xml:space="preserve">
ми зерт- </w:t>
            </w:r>
            <w:r>
              <w:br/>
            </w:r>
            <w:r>
              <w:rPr>
                <w:rFonts w:ascii="Times New Roman"/>
                <w:b w:val="false"/>
                <w:i w:val="false"/>
                <w:color w:val="000000"/>
                <w:sz w:val="20"/>
              </w:rPr>
              <w:t xml:space="preserve">
теулер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ресур- </w:t>
            </w:r>
            <w:r>
              <w:br/>
            </w:r>
            <w:r>
              <w:rPr>
                <w:rFonts w:ascii="Times New Roman"/>
                <w:b w:val="false"/>
                <w:i w:val="false"/>
                <w:color w:val="000000"/>
                <w:sz w:val="20"/>
              </w:rPr>
              <w:t xml:space="preserve">
старын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 қолдан- </w:t>
            </w:r>
            <w:r>
              <w:br/>
            </w:r>
            <w:r>
              <w:rPr>
                <w:rFonts w:ascii="Times New Roman"/>
                <w:b w:val="false"/>
                <w:i w:val="false"/>
                <w:color w:val="000000"/>
                <w:sz w:val="20"/>
              </w:rPr>
              <w:t xml:space="preserve">
балы ғы- </w:t>
            </w:r>
            <w:r>
              <w:br/>
            </w:r>
            <w:r>
              <w:rPr>
                <w:rFonts w:ascii="Times New Roman"/>
                <w:b w:val="false"/>
                <w:i w:val="false"/>
                <w:color w:val="000000"/>
                <w:sz w:val="20"/>
              </w:rPr>
              <w:t xml:space="preserve">
лыми зерт- </w:t>
            </w:r>
            <w:r>
              <w:br/>
            </w:r>
            <w:r>
              <w:rPr>
                <w:rFonts w:ascii="Times New Roman"/>
                <w:b w:val="false"/>
                <w:i w:val="false"/>
                <w:color w:val="000000"/>
                <w:sz w:val="20"/>
              </w:rPr>
              <w:t xml:space="preserve">
теулер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ЖРБА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ста- </w:t>
            </w:r>
            <w:r>
              <w:br/>
            </w:r>
            <w:r>
              <w:rPr>
                <w:rFonts w:ascii="Times New Roman"/>
                <w:b w:val="false"/>
                <w:i w:val="false"/>
                <w:color w:val="000000"/>
                <w:sz w:val="20"/>
              </w:rPr>
              <w:t xml:space="preserve">
тистика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 қолдан- </w:t>
            </w:r>
            <w:r>
              <w:br/>
            </w:r>
            <w:r>
              <w:rPr>
                <w:rFonts w:ascii="Times New Roman"/>
                <w:b w:val="false"/>
                <w:i w:val="false"/>
                <w:color w:val="000000"/>
                <w:sz w:val="20"/>
              </w:rPr>
              <w:t xml:space="preserve">
балы ғылы- </w:t>
            </w:r>
            <w:r>
              <w:br/>
            </w:r>
            <w:r>
              <w:rPr>
                <w:rFonts w:ascii="Times New Roman"/>
                <w:b w:val="false"/>
                <w:i w:val="false"/>
                <w:color w:val="000000"/>
                <w:sz w:val="20"/>
              </w:rPr>
              <w:t xml:space="preserve">
ми зерт- </w:t>
            </w:r>
            <w:r>
              <w:br/>
            </w:r>
            <w:r>
              <w:rPr>
                <w:rFonts w:ascii="Times New Roman"/>
                <w:b w:val="false"/>
                <w:i w:val="false"/>
                <w:color w:val="000000"/>
                <w:sz w:val="20"/>
              </w:rPr>
              <w:t xml:space="preserve">
теулер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41377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44273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47373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Горький 39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бойында </w:t>
            </w:r>
            <w:r>
              <w:br/>
            </w:r>
            <w:r>
              <w:rPr>
                <w:rFonts w:ascii="Times New Roman"/>
                <w:b w:val="false"/>
                <w:i w:val="false"/>
                <w:color w:val="000000"/>
                <w:sz w:val="20"/>
              </w:rPr>
              <w:t xml:space="preserve">
Ақмола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жапсарлас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кеңейту. </w:t>
            </w:r>
            <w:r>
              <w:br/>
            </w:r>
            <w:r>
              <w:rPr>
                <w:rFonts w:ascii="Times New Roman"/>
                <w:b w:val="false"/>
                <w:i w:val="false"/>
                <w:color w:val="000000"/>
                <w:sz w:val="20"/>
              </w:rPr>
              <w:t xml:space="preserve">
Алқа билер </w:t>
            </w:r>
            <w:r>
              <w:br/>
            </w:r>
            <w:r>
              <w:rPr>
                <w:rFonts w:ascii="Times New Roman"/>
                <w:b w:val="false"/>
                <w:i w:val="false"/>
                <w:color w:val="000000"/>
                <w:sz w:val="20"/>
              </w:rPr>
              <w:t xml:space="preserve">
сотына </w:t>
            </w:r>
            <w:r>
              <w:br/>
            </w:r>
            <w:r>
              <w:rPr>
                <w:rFonts w:ascii="Times New Roman"/>
                <w:b w:val="false"/>
                <w:i w:val="false"/>
                <w:color w:val="000000"/>
                <w:sz w:val="20"/>
              </w:rPr>
              <w:t xml:space="preserve">
жапсарлас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249887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117718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Қаскелең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Мақашев </w:t>
            </w:r>
            <w:r>
              <w:br/>
            </w:r>
            <w:r>
              <w:rPr>
                <w:rFonts w:ascii="Times New Roman"/>
                <w:b w:val="false"/>
                <w:i w:val="false"/>
                <w:color w:val="000000"/>
                <w:sz w:val="20"/>
              </w:rPr>
              <w:t xml:space="preserve">
көшесінде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636377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189487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Шиелі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Шиелі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3-құрамдық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әкімшлік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Сәтпаев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бойындағы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сот ғима- </w:t>
            </w:r>
            <w:r>
              <w:br/>
            </w:r>
            <w:r>
              <w:rPr>
                <w:rFonts w:ascii="Times New Roman"/>
                <w:b w:val="false"/>
                <w:i w:val="false"/>
                <w:color w:val="000000"/>
                <w:sz w:val="20"/>
              </w:rPr>
              <w:t xml:space="preserve">
ратына </w:t>
            </w:r>
            <w:r>
              <w:br/>
            </w:r>
            <w:r>
              <w:rPr>
                <w:rFonts w:ascii="Times New Roman"/>
                <w:b w:val="false"/>
                <w:i w:val="false"/>
                <w:color w:val="000000"/>
                <w:sz w:val="20"/>
              </w:rPr>
              <w:t xml:space="preserve">
алқа билер </w:t>
            </w:r>
            <w:r>
              <w:br/>
            </w:r>
            <w:r>
              <w:rPr>
                <w:rFonts w:ascii="Times New Roman"/>
                <w:b w:val="false"/>
                <w:i w:val="false"/>
                <w:color w:val="000000"/>
                <w:sz w:val="20"/>
              </w:rPr>
              <w:t xml:space="preserve">
сотына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жапсарлас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184774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108774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қа- </w:t>
            </w:r>
            <w:r>
              <w:br/>
            </w:r>
            <w:r>
              <w:rPr>
                <w:rFonts w:ascii="Times New Roman"/>
                <w:b w:val="false"/>
                <w:i w:val="false"/>
                <w:color w:val="000000"/>
                <w:sz w:val="20"/>
              </w:rPr>
              <w:t xml:space="preserve">
ласы Жам- </w:t>
            </w:r>
            <w:r>
              <w:br/>
            </w:r>
            <w:r>
              <w:rPr>
                <w:rFonts w:ascii="Times New Roman"/>
                <w:b w:val="false"/>
                <w:i w:val="false"/>
                <w:color w:val="000000"/>
                <w:sz w:val="20"/>
              </w:rPr>
              <w:t xml:space="preserve">
был облысы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ғимаратына </w:t>
            </w:r>
            <w:r>
              <w:br/>
            </w:r>
            <w:r>
              <w:rPr>
                <w:rFonts w:ascii="Times New Roman"/>
                <w:b w:val="false"/>
                <w:i w:val="false"/>
                <w:color w:val="000000"/>
                <w:sz w:val="20"/>
              </w:rPr>
              <w:t xml:space="preserve">
үш қабатты </w:t>
            </w:r>
            <w:r>
              <w:br/>
            </w:r>
            <w:r>
              <w:rPr>
                <w:rFonts w:ascii="Times New Roman"/>
                <w:b w:val="false"/>
                <w:i w:val="false"/>
                <w:color w:val="000000"/>
                <w:sz w:val="20"/>
              </w:rPr>
              <w:t xml:space="preserve">
жанама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363270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Орал </w:t>
            </w:r>
            <w:r>
              <w:br/>
            </w:r>
            <w:r>
              <w:rPr>
                <w:rFonts w:ascii="Times New Roman"/>
                <w:b w:val="false"/>
                <w:i w:val="false"/>
                <w:color w:val="000000"/>
                <w:sz w:val="20"/>
              </w:rPr>
              <w:t xml:space="preserve">
қаласы 51 </w:t>
            </w:r>
            <w:r>
              <w:br/>
            </w:r>
            <w:r>
              <w:rPr>
                <w:rFonts w:ascii="Times New Roman"/>
                <w:b w:val="false"/>
                <w:i w:val="false"/>
                <w:color w:val="000000"/>
                <w:sz w:val="20"/>
              </w:rPr>
              <w:t xml:space="preserve">
Кареев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сот қоғам- </w:t>
            </w:r>
            <w:r>
              <w:br/>
            </w:r>
            <w:r>
              <w:rPr>
                <w:rFonts w:ascii="Times New Roman"/>
                <w:b w:val="false"/>
                <w:i w:val="false"/>
                <w:color w:val="000000"/>
                <w:sz w:val="20"/>
              </w:rPr>
              <w:t xml:space="preserve">
дық ғима- </w:t>
            </w:r>
            <w:r>
              <w:br/>
            </w:r>
            <w:r>
              <w:rPr>
                <w:rFonts w:ascii="Times New Roman"/>
                <w:b w:val="false"/>
                <w:i w:val="false"/>
                <w:color w:val="000000"/>
                <w:sz w:val="20"/>
              </w:rPr>
              <w:t xml:space="preserve">
ратына </w:t>
            </w:r>
            <w:r>
              <w:br/>
            </w:r>
            <w:r>
              <w:rPr>
                <w:rFonts w:ascii="Times New Roman"/>
                <w:b w:val="false"/>
                <w:i w:val="false"/>
                <w:color w:val="000000"/>
                <w:sz w:val="20"/>
              </w:rPr>
              <w:t xml:space="preserve">
алқа билер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екі қабат- </w:t>
            </w:r>
            <w:r>
              <w:br/>
            </w:r>
            <w:r>
              <w:rPr>
                <w:rFonts w:ascii="Times New Roman"/>
                <w:b w:val="false"/>
                <w:i w:val="false"/>
                <w:color w:val="000000"/>
                <w:sz w:val="20"/>
              </w:rPr>
              <w:t xml:space="preserve">
ты жапсар- </w:t>
            </w:r>
            <w:r>
              <w:br/>
            </w:r>
            <w:r>
              <w:rPr>
                <w:rFonts w:ascii="Times New Roman"/>
                <w:b w:val="false"/>
                <w:i w:val="false"/>
                <w:color w:val="000000"/>
                <w:sz w:val="20"/>
              </w:rPr>
              <w:t xml:space="preserve">
лас құры- </w:t>
            </w:r>
            <w:r>
              <w:br/>
            </w:r>
            <w:r>
              <w:rPr>
                <w:rFonts w:ascii="Times New Roman"/>
                <w:b w:val="false"/>
                <w:i w:val="false"/>
                <w:color w:val="000000"/>
                <w:sz w:val="20"/>
              </w:rPr>
              <w:t xml:space="preserve">
лыс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116814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облыс- </w:t>
            </w:r>
            <w:r>
              <w:br/>
            </w:r>
            <w:r>
              <w:rPr>
                <w:rFonts w:ascii="Times New Roman"/>
                <w:b w:val="false"/>
                <w:i w:val="false"/>
                <w:color w:val="000000"/>
                <w:sz w:val="20"/>
              </w:rPr>
              <w:t xml:space="preserve">
тық сот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кеңейту. </w:t>
            </w:r>
            <w:r>
              <w:br/>
            </w:r>
            <w:r>
              <w:rPr>
                <w:rFonts w:ascii="Times New Roman"/>
                <w:b w:val="false"/>
                <w:i w:val="false"/>
                <w:color w:val="000000"/>
                <w:sz w:val="20"/>
              </w:rPr>
              <w:t xml:space="preserve">
Алқа билер </w:t>
            </w:r>
            <w:r>
              <w:br/>
            </w:r>
            <w:r>
              <w:rPr>
                <w:rFonts w:ascii="Times New Roman"/>
                <w:b w:val="false"/>
                <w:i w:val="false"/>
                <w:color w:val="000000"/>
                <w:sz w:val="20"/>
              </w:rPr>
              <w:t xml:space="preserve">
соты үшін </w:t>
            </w:r>
            <w:r>
              <w:br/>
            </w:r>
            <w:r>
              <w:rPr>
                <w:rFonts w:ascii="Times New Roman"/>
                <w:b w:val="false"/>
                <w:i w:val="false"/>
                <w:color w:val="000000"/>
                <w:sz w:val="20"/>
              </w:rPr>
              <w:t xml:space="preserve">
жапсарлас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Ақтау қа- </w:t>
            </w:r>
            <w:r>
              <w:br/>
            </w:r>
            <w:r>
              <w:rPr>
                <w:rFonts w:ascii="Times New Roman"/>
                <w:b w:val="false"/>
                <w:i w:val="false"/>
                <w:color w:val="000000"/>
                <w:sz w:val="20"/>
              </w:rPr>
              <w:t xml:space="preserve">
ласындағы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сот әкім- </w:t>
            </w:r>
            <w:r>
              <w:br/>
            </w:r>
            <w:r>
              <w:rPr>
                <w:rFonts w:ascii="Times New Roman"/>
                <w:b w:val="false"/>
                <w:i w:val="false"/>
                <w:color w:val="000000"/>
                <w:sz w:val="20"/>
              </w:rPr>
              <w:t xml:space="preserve">
шілік ғи- </w:t>
            </w:r>
            <w:r>
              <w:br/>
            </w:r>
            <w:r>
              <w:rPr>
                <w:rFonts w:ascii="Times New Roman"/>
                <w:b w:val="false"/>
                <w:i w:val="false"/>
                <w:color w:val="000000"/>
                <w:sz w:val="20"/>
              </w:rPr>
              <w:t xml:space="preserve">
маратына </w:t>
            </w:r>
            <w:r>
              <w:br/>
            </w:r>
            <w:r>
              <w:rPr>
                <w:rFonts w:ascii="Times New Roman"/>
                <w:b w:val="false"/>
                <w:i w:val="false"/>
                <w:color w:val="000000"/>
                <w:sz w:val="20"/>
              </w:rPr>
              <w:t xml:space="preserve">
жапсарлас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138069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әскери сот </w:t>
            </w:r>
            <w:r>
              <w:br/>
            </w:r>
            <w:r>
              <w:rPr>
                <w:rFonts w:ascii="Times New Roman"/>
                <w:b w:val="false"/>
                <w:i w:val="false"/>
                <w:color w:val="000000"/>
                <w:sz w:val="20"/>
              </w:rPr>
              <w:t xml:space="preserve">
және әкім- </w:t>
            </w:r>
            <w:r>
              <w:br/>
            </w:r>
            <w:r>
              <w:rPr>
                <w:rFonts w:ascii="Times New Roman"/>
                <w:b w:val="false"/>
                <w:i w:val="false"/>
                <w:color w:val="000000"/>
                <w:sz w:val="20"/>
              </w:rPr>
              <w:t xml:space="preserve">
шілік сот- </w:t>
            </w:r>
            <w:r>
              <w:br/>
            </w:r>
            <w:r>
              <w:rPr>
                <w:rFonts w:ascii="Times New Roman"/>
                <w:b w:val="false"/>
                <w:i w:val="false"/>
                <w:color w:val="000000"/>
                <w:sz w:val="20"/>
              </w:rPr>
              <w:t xml:space="preserve">
тардың 3 </w:t>
            </w:r>
            <w:r>
              <w:br/>
            </w:r>
            <w:r>
              <w:rPr>
                <w:rFonts w:ascii="Times New Roman"/>
                <w:b w:val="false"/>
                <w:i w:val="false"/>
                <w:color w:val="000000"/>
                <w:sz w:val="20"/>
              </w:rPr>
              <w:t xml:space="preserve">
қабатты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 </w:t>
            </w:r>
            <w:r>
              <w:br/>
            </w:r>
            <w:r>
              <w:rPr>
                <w:rFonts w:ascii="Times New Roman"/>
                <w:b w:val="false"/>
                <w:i w:val="false"/>
                <w:color w:val="000000"/>
                <w:sz w:val="20"/>
              </w:rPr>
              <w:t xml:space="preserve">
ның жоба- </w:t>
            </w:r>
            <w:r>
              <w:br/>
            </w:r>
            <w:r>
              <w:rPr>
                <w:rFonts w:ascii="Times New Roman"/>
                <w:b w:val="false"/>
                <w:i w:val="false"/>
                <w:color w:val="000000"/>
                <w:sz w:val="20"/>
              </w:rPr>
              <w:t xml:space="preserve">
лық-смета- </w:t>
            </w:r>
            <w:r>
              <w:br/>
            </w:r>
            <w:r>
              <w:rPr>
                <w:rFonts w:ascii="Times New Roman"/>
                <w:b w:val="false"/>
                <w:i w:val="false"/>
                <w:color w:val="000000"/>
                <w:sz w:val="20"/>
              </w:rPr>
              <w:t xml:space="preserve">
лық құжат- </w:t>
            </w:r>
            <w:r>
              <w:br/>
            </w:r>
            <w:r>
              <w:rPr>
                <w:rFonts w:ascii="Times New Roman"/>
                <w:b w:val="false"/>
                <w:i w:val="false"/>
                <w:color w:val="000000"/>
                <w:sz w:val="20"/>
              </w:rPr>
              <w:t xml:space="preserve">
тамасын </w:t>
            </w:r>
            <w:r>
              <w:br/>
            </w:r>
            <w:r>
              <w:rPr>
                <w:rFonts w:ascii="Times New Roman"/>
                <w:b w:val="false"/>
                <w:i w:val="false"/>
                <w:color w:val="000000"/>
                <w:sz w:val="20"/>
              </w:rPr>
              <w:t xml:space="preserve">
дайындау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Петропавл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Горький </w:t>
            </w:r>
            <w:r>
              <w:br/>
            </w:r>
            <w:r>
              <w:rPr>
                <w:rFonts w:ascii="Times New Roman"/>
                <w:b w:val="false"/>
                <w:i w:val="false"/>
                <w:color w:val="000000"/>
                <w:sz w:val="20"/>
              </w:rPr>
              <w:t xml:space="preserve">
көшесі 209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бойында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сот ғима- </w:t>
            </w:r>
            <w:r>
              <w:br/>
            </w:r>
            <w:r>
              <w:rPr>
                <w:rFonts w:ascii="Times New Roman"/>
                <w:b w:val="false"/>
                <w:i w:val="false"/>
                <w:color w:val="000000"/>
                <w:sz w:val="20"/>
              </w:rPr>
              <w:t xml:space="preserve">
ратына 4 </w:t>
            </w:r>
            <w:r>
              <w:br/>
            </w:r>
            <w:r>
              <w:rPr>
                <w:rFonts w:ascii="Times New Roman"/>
                <w:b w:val="false"/>
                <w:i w:val="false"/>
                <w:color w:val="000000"/>
                <w:sz w:val="20"/>
              </w:rPr>
              <w:t xml:space="preserve">
қабатты </w:t>
            </w:r>
            <w:r>
              <w:br/>
            </w:r>
            <w:r>
              <w:rPr>
                <w:rFonts w:ascii="Times New Roman"/>
                <w:b w:val="false"/>
                <w:i w:val="false"/>
                <w:color w:val="000000"/>
                <w:sz w:val="20"/>
              </w:rPr>
              <w:t xml:space="preserve">
жапсарлас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219484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139484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Қазыбек би </w:t>
            </w:r>
            <w:r>
              <w:br/>
            </w:r>
            <w:r>
              <w:rPr>
                <w:rFonts w:ascii="Times New Roman"/>
                <w:b w:val="false"/>
                <w:i w:val="false"/>
                <w:color w:val="000000"/>
                <w:sz w:val="20"/>
              </w:rPr>
              <w:t xml:space="preserve">
көшесі 66 </w:t>
            </w:r>
            <w:r>
              <w:br/>
            </w:r>
            <w:r>
              <w:rPr>
                <w:rFonts w:ascii="Times New Roman"/>
                <w:b w:val="false"/>
                <w:i w:val="false"/>
                <w:color w:val="000000"/>
                <w:sz w:val="20"/>
              </w:rPr>
              <w:t xml:space="preserve">
үйде орна- </w:t>
            </w:r>
            <w:r>
              <w:br/>
            </w:r>
            <w:r>
              <w:rPr>
                <w:rFonts w:ascii="Times New Roman"/>
                <w:b w:val="false"/>
                <w:i w:val="false"/>
                <w:color w:val="000000"/>
                <w:sz w:val="20"/>
              </w:rPr>
              <w:t xml:space="preserve">
ласқан </w:t>
            </w:r>
            <w:r>
              <w:br/>
            </w:r>
            <w:r>
              <w:rPr>
                <w:rFonts w:ascii="Times New Roman"/>
                <w:b w:val="false"/>
                <w:i w:val="false"/>
                <w:color w:val="000000"/>
                <w:sz w:val="20"/>
              </w:rPr>
              <w:t xml:space="preserve">
қалалық сот ғима- </w:t>
            </w:r>
            <w:r>
              <w:br/>
            </w:r>
            <w:r>
              <w:rPr>
                <w:rFonts w:ascii="Times New Roman"/>
                <w:b w:val="false"/>
                <w:i w:val="false"/>
                <w:color w:val="000000"/>
                <w:sz w:val="20"/>
              </w:rPr>
              <w:t xml:space="preserve">
ратына </w:t>
            </w:r>
            <w:r>
              <w:br/>
            </w:r>
            <w:r>
              <w:rPr>
                <w:rFonts w:ascii="Times New Roman"/>
                <w:b w:val="false"/>
                <w:i w:val="false"/>
                <w:color w:val="000000"/>
                <w:sz w:val="20"/>
              </w:rPr>
              <w:t xml:space="preserve">
жапсаржай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361396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193962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Есіл өзе- </w:t>
            </w:r>
            <w:r>
              <w:br/>
            </w:r>
            <w:r>
              <w:rPr>
                <w:rFonts w:ascii="Times New Roman"/>
                <w:b w:val="false"/>
                <w:i w:val="false"/>
                <w:color w:val="000000"/>
                <w:sz w:val="20"/>
              </w:rPr>
              <w:t xml:space="preserve">
нінің сол </w:t>
            </w:r>
            <w:r>
              <w:br/>
            </w:r>
            <w:r>
              <w:rPr>
                <w:rFonts w:ascii="Times New Roman"/>
                <w:b w:val="false"/>
                <w:i w:val="false"/>
                <w:color w:val="000000"/>
                <w:sz w:val="20"/>
              </w:rPr>
              <w:t xml:space="preserve">
жағалауын- </w:t>
            </w:r>
            <w:r>
              <w:br/>
            </w:r>
            <w:r>
              <w:rPr>
                <w:rFonts w:ascii="Times New Roman"/>
                <w:b w:val="false"/>
                <w:i w:val="false"/>
                <w:color w:val="000000"/>
                <w:sz w:val="20"/>
              </w:rPr>
              <w:t xml:space="preserve">
да алқа </w:t>
            </w:r>
            <w:r>
              <w:br/>
            </w:r>
            <w:r>
              <w:rPr>
                <w:rFonts w:ascii="Times New Roman"/>
                <w:b w:val="false"/>
                <w:i w:val="false"/>
                <w:color w:val="000000"/>
                <w:sz w:val="20"/>
              </w:rPr>
              <w:t xml:space="preserve">
билер және </w:t>
            </w:r>
            <w:r>
              <w:br/>
            </w:r>
            <w:r>
              <w:rPr>
                <w:rFonts w:ascii="Times New Roman"/>
                <w:b w:val="false"/>
                <w:i w:val="false"/>
                <w:color w:val="000000"/>
                <w:sz w:val="20"/>
              </w:rPr>
              <w:t xml:space="preserve">
екі аудан- </w:t>
            </w:r>
            <w:r>
              <w:br/>
            </w:r>
            <w:r>
              <w:rPr>
                <w:rFonts w:ascii="Times New Roman"/>
                <w:b w:val="false"/>
                <w:i w:val="false"/>
                <w:color w:val="000000"/>
                <w:sz w:val="20"/>
              </w:rPr>
              <w:t xml:space="preserve">
дық соты- </w:t>
            </w:r>
            <w:r>
              <w:br/>
            </w:r>
            <w:r>
              <w:rPr>
                <w:rFonts w:ascii="Times New Roman"/>
                <w:b w:val="false"/>
                <w:i w:val="false"/>
                <w:color w:val="000000"/>
                <w:sz w:val="20"/>
              </w:rPr>
              <w:t xml:space="preserve">
ның қаты- </w:t>
            </w:r>
            <w:r>
              <w:br/>
            </w:r>
            <w:r>
              <w:rPr>
                <w:rFonts w:ascii="Times New Roman"/>
                <w:b w:val="false"/>
                <w:i w:val="false"/>
                <w:color w:val="000000"/>
                <w:sz w:val="20"/>
              </w:rPr>
              <w:t xml:space="preserve">
суымен қа- </w:t>
            </w:r>
            <w:r>
              <w:br/>
            </w:r>
            <w:r>
              <w:rPr>
                <w:rFonts w:ascii="Times New Roman"/>
                <w:b w:val="false"/>
                <w:i w:val="false"/>
                <w:color w:val="000000"/>
                <w:sz w:val="20"/>
              </w:rPr>
              <w:t xml:space="preserve">
лалық сот </w:t>
            </w:r>
            <w:r>
              <w:br/>
            </w:r>
            <w:r>
              <w:rPr>
                <w:rFonts w:ascii="Times New Roman"/>
                <w:b w:val="false"/>
                <w:i w:val="false"/>
                <w:color w:val="000000"/>
                <w:sz w:val="20"/>
              </w:rPr>
              <w:t xml:space="preserve">
ғимараты- </w:t>
            </w:r>
            <w:r>
              <w:br/>
            </w:r>
            <w:r>
              <w:rPr>
                <w:rFonts w:ascii="Times New Roman"/>
                <w:b w:val="false"/>
                <w:i w:val="false"/>
                <w:color w:val="000000"/>
                <w:sz w:val="20"/>
              </w:rPr>
              <w:t xml:space="preserve">
ның жоба- </w:t>
            </w:r>
            <w:r>
              <w:br/>
            </w:r>
            <w:r>
              <w:rPr>
                <w:rFonts w:ascii="Times New Roman"/>
                <w:b w:val="false"/>
                <w:i w:val="false"/>
                <w:color w:val="000000"/>
                <w:sz w:val="20"/>
              </w:rPr>
              <w:t xml:space="preserve">
лау-смета- </w:t>
            </w:r>
            <w:r>
              <w:br/>
            </w:r>
            <w:r>
              <w:rPr>
                <w:rFonts w:ascii="Times New Roman"/>
                <w:b w:val="false"/>
                <w:i w:val="false"/>
                <w:color w:val="000000"/>
                <w:sz w:val="20"/>
              </w:rPr>
              <w:t xml:space="preserve">
лық құжат- </w:t>
            </w:r>
            <w:r>
              <w:br/>
            </w:r>
            <w:r>
              <w:rPr>
                <w:rFonts w:ascii="Times New Roman"/>
                <w:b w:val="false"/>
                <w:i w:val="false"/>
                <w:color w:val="000000"/>
                <w:sz w:val="20"/>
              </w:rPr>
              <w:t xml:space="preserve">
тамасын </w:t>
            </w:r>
            <w:r>
              <w:br/>
            </w:r>
            <w:r>
              <w:rPr>
                <w:rFonts w:ascii="Times New Roman"/>
                <w:b w:val="false"/>
                <w:i w:val="false"/>
                <w:color w:val="000000"/>
                <w:sz w:val="20"/>
              </w:rPr>
              <w:t xml:space="preserve">
дайындау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соты МАЭСөмен </w:t>
            </w:r>
            <w:r>
              <w:br/>
            </w:r>
            <w:r>
              <w:rPr>
                <w:rFonts w:ascii="Times New Roman"/>
                <w:b w:val="false"/>
                <w:i w:val="false"/>
                <w:color w:val="000000"/>
                <w:sz w:val="20"/>
              </w:rPr>
              <w:t xml:space="preserve">
бірлесіп </w:t>
            </w:r>
            <w:r>
              <w:br/>
            </w:r>
            <w:r>
              <w:rPr>
                <w:rFonts w:ascii="Times New Roman"/>
                <w:b w:val="false"/>
                <w:i w:val="false"/>
                <w:color w:val="000000"/>
                <w:sz w:val="20"/>
              </w:rPr>
              <w:t xml:space="preserve">
базасында </w:t>
            </w:r>
            <w:r>
              <w:br/>
            </w:r>
            <w:r>
              <w:rPr>
                <w:rFonts w:ascii="Times New Roman"/>
                <w:b w:val="false"/>
                <w:i w:val="false"/>
                <w:color w:val="000000"/>
                <w:sz w:val="20"/>
              </w:rPr>
              <w:t xml:space="preserve">
сот орын- </w:t>
            </w:r>
            <w:r>
              <w:br/>
            </w:r>
            <w:r>
              <w:rPr>
                <w:rFonts w:ascii="Times New Roman"/>
                <w:b w:val="false"/>
                <w:i w:val="false"/>
                <w:color w:val="000000"/>
                <w:sz w:val="20"/>
              </w:rPr>
              <w:t xml:space="preserve">
даушыларын </w:t>
            </w:r>
            <w:r>
              <w:br/>
            </w:r>
            <w:r>
              <w:rPr>
                <w:rFonts w:ascii="Times New Roman"/>
                <w:b w:val="false"/>
                <w:i w:val="false"/>
                <w:color w:val="000000"/>
                <w:sz w:val="20"/>
              </w:rPr>
              <w:t xml:space="preserve">
аумақтық </w:t>
            </w:r>
            <w:r>
              <w:br/>
            </w:r>
            <w:r>
              <w:rPr>
                <w:rFonts w:ascii="Times New Roman"/>
                <w:b w:val="false"/>
                <w:i w:val="false"/>
                <w:color w:val="000000"/>
                <w:sz w:val="20"/>
              </w:rPr>
              <w:t xml:space="preserve">
учаскесі- </w:t>
            </w:r>
            <w:r>
              <w:br/>
            </w:r>
            <w:r>
              <w:rPr>
                <w:rFonts w:ascii="Times New Roman"/>
                <w:b w:val="false"/>
                <w:i w:val="false"/>
                <w:color w:val="000000"/>
                <w:sz w:val="20"/>
              </w:rPr>
              <w:t xml:space="preserve">
мен маман- </w:t>
            </w:r>
            <w:r>
              <w:br/>
            </w:r>
            <w:r>
              <w:rPr>
                <w:rFonts w:ascii="Times New Roman"/>
                <w:b w:val="false"/>
                <w:i w:val="false"/>
                <w:color w:val="000000"/>
                <w:sz w:val="20"/>
              </w:rPr>
              <w:t xml:space="preserve">
дандырыл- </w:t>
            </w:r>
            <w:r>
              <w:br/>
            </w:r>
            <w:r>
              <w:rPr>
                <w:rFonts w:ascii="Times New Roman"/>
                <w:b w:val="false"/>
                <w:i w:val="false"/>
                <w:color w:val="000000"/>
                <w:sz w:val="20"/>
              </w:rPr>
              <w:t xml:space="preserve">
ған аудан-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лық соты- </w:t>
            </w:r>
            <w:r>
              <w:br/>
            </w:r>
            <w:r>
              <w:rPr>
                <w:rFonts w:ascii="Times New Roman"/>
                <w:b w:val="false"/>
                <w:i w:val="false"/>
                <w:color w:val="000000"/>
                <w:sz w:val="20"/>
              </w:rPr>
              <w:t xml:space="preserve">
ның типтік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жобалау-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құжаттарын </w:t>
            </w:r>
            <w:r>
              <w:br/>
            </w:r>
            <w:r>
              <w:rPr>
                <w:rFonts w:ascii="Times New Roman"/>
                <w:b w:val="false"/>
                <w:i w:val="false"/>
                <w:color w:val="000000"/>
                <w:sz w:val="20"/>
              </w:rPr>
              <w:t xml:space="preserve">
дайындау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соты база- </w:t>
            </w:r>
            <w:r>
              <w:br/>
            </w:r>
            <w:r>
              <w:rPr>
                <w:rFonts w:ascii="Times New Roman"/>
                <w:b w:val="false"/>
                <w:i w:val="false"/>
                <w:color w:val="000000"/>
                <w:sz w:val="20"/>
              </w:rPr>
              <w:t xml:space="preserve">
сында сот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лардың аумақтық </w:t>
            </w:r>
            <w:r>
              <w:br/>
            </w:r>
            <w:r>
              <w:rPr>
                <w:rFonts w:ascii="Times New Roman"/>
                <w:b w:val="false"/>
                <w:i w:val="false"/>
                <w:color w:val="000000"/>
                <w:sz w:val="20"/>
              </w:rPr>
              <w:t xml:space="preserve">
учаскесі- </w:t>
            </w:r>
            <w:r>
              <w:br/>
            </w:r>
            <w:r>
              <w:rPr>
                <w:rFonts w:ascii="Times New Roman"/>
                <w:b w:val="false"/>
                <w:i w:val="false"/>
                <w:color w:val="000000"/>
                <w:sz w:val="20"/>
              </w:rPr>
              <w:t xml:space="preserve">
мен бірге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типтік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жобалау-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құжаттарын </w:t>
            </w:r>
            <w:r>
              <w:br/>
            </w:r>
            <w:r>
              <w:rPr>
                <w:rFonts w:ascii="Times New Roman"/>
                <w:b w:val="false"/>
                <w:i w:val="false"/>
                <w:color w:val="000000"/>
                <w:sz w:val="20"/>
              </w:rPr>
              <w:t xml:space="preserve">
дайындау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N 2 соты </w:t>
            </w:r>
            <w:r>
              <w:br/>
            </w:r>
            <w:r>
              <w:rPr>
                <w:rFonts w:ascii="Times New Roman"/>
                <w:b w:val="false"/>
                <w:i w:val="false"/>
                <w:color w:val="000000"/>
                <w:sz w:val="20"/>
              </w:rPr>
              <w:t xml:space="preserve">
базасында </w:t>
            </w:r>
            <w:r>
              <w:br/>
            </w:r>
            <w:r>
              <w:rPr>
                <w:rFonts w:ascii="Times New Roman"/>
                <w:b w:val="false"/>
                <w:i w:val="false"/>
                <w:color w:val="000000"/>
                <w:sz w:val="20"/>
              </w:rPr>
              <w:t xml:space="preserve">
сот орын- </w:t>
            </w:r>
            <w:r>
              <w:br/>
            </w:r>
            <w:r>
              <w:rPr>
                <w:rFonts w:ascii="Times New Roman"/>
                <w:b w:val="false"/>
                <w:i w:val="false"/>
                <w:color w:val="000000"/>
                <w:sz w:val="20"/>
              </w:rPr>
              <w:t xml:space="preserve">
даушыларын </w:t>
            </w:r>
            <w:r>
              <w:br/>
            </w:r>
            <w:r>
              <w:rPr>
                <w:rFonts w:ascii="Times New Roman"/>
                <w:b w:val="false"/>
                <w:i w:val="false"/>
                <w:color w:val="000000"/>
                <w:sz w:val="20"/>
              </w:rPr>
              <w:t xml:space="preserve">
аумақтық </w:t>
            </w:r>
            <w:r>
              <w:br/>
            </w:r>
            <w:r>
              <w:rPr>
                <w:rFonts w:ascii="Times New Roman"/>
                <w:b w:val="false"/>
                <w:i w:val="false"/>
                <w:color w:val="000000"/>
                <w:sz w:val="20"/>
              </w:rPr>
              <w:t xml:space="preserve">
учаскесі- </w:t>
            </w:r>
            <w:r>
              <w:br/>
            </w:r>
            <w:r>
              <w:rPr>
                <w:rFonts w:ascii="Times New Roman"/>
                <w:b w:val="false"/>
                <w:i w:val="false"/>
                <w:color w:val="000000"/>
                <w:sz w:val="20"/>
              </w:rPr>
              <w:t xml:space="preserve">
мен қыл- </w:t>
            </w:r>
            <w:r>
              <w:br/>
            </w:r>
            <w:r>
              <w:rPr>
                <w:rFonts w:ascii="Times New Roman"/>
                <w:b w:val="false"/>
                <w:i w:val="false"/>
                <w:color w:val="000000"/>
                <w:sz w:val="20"/>
              </w:rPr>
              <w:t xml:space="preserve">
мыстық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типтік ғи- </w:t>
            </w:r>
            <w:r>
              <w:br/>
            </w:r>
            <w:r>
              <w:rPr>
                <w:rFonts w:ascii="Times New Roman"/>
                <w:b w:val="false"/>
                <w:i w:val="false"/>
                <w:color w:val="000000"/>
                <w:sz w:val="20"/>
              </w:rPr>
              <w:t xml:space="preserve">
марат жо- </w:t>
            </w:r>
            <w:r>
              <w:br/>
            </w:r>
            <w:r>
              <w:rPr>
                <w:rFonts w:ascii="Times New Roman"/>
                <w:b w:val="false"/>
                <w:i w:val="false"/>
                <w:color w:val="000000"/>
                <w:sz w:val="20"/>
              </w:rPr>
              <w:t xml:space="preserve">
балау-сме- </w:t>
            </w:r>
            <w:r>
              <w:br/>
            </w:r>
            <w:r>
              <w:rPr>
                <w:rFonts w:ascii="Times New Roman"/>
                <w:b w:val="false"/>
                <w:i w:val="false"/>
                <w:color w:val="000000"/>
                <w:sz w:val="20"/>
              </w:rPr>
              <w:t xml:space="preserve">
талық құ- </w:t>
            </w:r>
            <w:r>
              <w:br/>
            </w:r>
            <w:r>
              <w:rPr>
                <w:rFonts w:ascii="Times New Roman"/>
                <w:b w:val="false"/>
                <w:i w:val="false"/>
                <w:color w:val="000000"/>
                <w:sz w:val="20"/>
              </w:rPr>
              <w:t xml:space="preserve">
жаттарын </w:t>
            </w:r>
            <w:r>
              <w:br/>
            </w:r>
            <w:r>
              <w:rPr>
                <w:rFonts w:ascii="Times New Roman"/>
                <w:b w:val="false"/>
                <w:i w:val="false"/>
                <w:color w:val="000000"/>
                <w:sz w:val="20"/>
              </w:rPr>
              <w:t xml:space="preserve">
дайындау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 </w:t>
            </w:r>
            <w:r>
              <w:br/>
            </w:r>
            <w:r>
              <w:rPr>
                <w:rFonts w:ascii="Times New Roman"/>
                <w:b w:val="false"/>
                <w:i w:val="false"/>
                <w:color w:val="000000"/>
                <w:sz w:val="20"/>
              </w:rPr>
              <w:t xml:space="preserve">
на қайта </w:t>
            </w:r>
            <w:r>
              <w:br/>
            </w:r>
            <w:r>
              <w:rPr>
                <w:rFonts w:ascii="Times New Roman"/>
                <w:b w:val="false"/>
                <w:i w:val="false"/>
                <w:color w:val="000000"/>
                <w:sz w:val="20"/>
              </w:rPr>
              <w:t xml:space="preserve">
жаңартудың </w:t>
            </w:r>
            <w:r>
              <w:br/>
            </w:r>
            <w:r>
              <w:rPr>
                <w:rFonts w:ascii="Times New Roman"/>
                <w:b w:val="false"/>
                <w:i w:val="false"/>
                <w:color w:val="000000"/>
                <w:sz w:val="20"/>
              </w:rPr>
              <w:t xml:space="preserve">
жобалау-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құжаттарын </w:t>
            </w:r>
            <w:r>
              <w:br/>
            </w:r>
            <w:r>
              <w:rPr>
                <w:rFonts w:ascii="Times New Roman"/>
                <w:b w:val="false"/>
                <w:i w:val="false"/>
                <w:color w:val="000000"/>
                <w:sz w:val="20"/>
              </w:rPr>
              <w:t xml:space="preserve">
дайындау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соты база- </w:t>
            </w:r>
            <w:r>
              <w:br/>
            </w:r>
            <w:r>
              <w:rPr>
                <w:rFonts w:ascii="Times New Roman"/>
                <w:b w:val="false"/>
                <w:i w:val="false"/>
                <w:color w:val="000000"/>
                <w:sz w:val="20"/>
              </w:rPr>
              <w:t xml:space="preserve">
сында сот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шыларын </w:t>
            </w:r>
            <w:r>
              <w:br/>
            </w:r>
            <w:r>
              <w:rPr>
                <w:rFonts w:ascii="Times New Roman"/>
                <w:b w:val="false"/>
                <w:i w:val="false"/>
                <w:color w:val="000000"/>
                <w:sz w:val="20"/>
              </w:rPr>
              <w:t xml:space="preserve">
аумақтық </w:t>
            </w:r>
            <w:r>
              <w:br/>
            </w:r>
            <w:r>
              <w:rPr>
                <w:rFonts w:ascii="Times New Roman"/>
                <w:b w:val="false"/>
                <w:i w:val="false"/>
                <w:color w:val="000000"/>
                <w:sz w:val="20"/>
              </w:rPr>
              <w:t xml:space="preserve">
учаскесі- </w:t>
            </w:r>
            <w:r>
              <w:br/>
            </w:r>
            <w:r>
              <w:rPr>
                <w:rFonts w:ascii="Times New Roman"/>
                <w:b w:val="false"/>
                <w:i w:val="false"/>
                <w:color w:val="000000"/>
                <w:sz w:val="20"/>
              </w:rPr>
              <w:t xml:space="preserve">
мен бірге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сотының </w:t>
            </w:r>
            <w:r>
              <w:br/>
            </w:r>
            <w:r>
              <w:rPr>
                <w:rFonts w:ascii="Times New Roman"/>
                <w:b w:val="false"/>
                <w:i w:val="false"/>
                <w:color w:val="000000"/>
                <w:sz w:val="20"/>
              </w:rPr>
              <w:t xml:space="preserve">
типтік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жобалау-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құжаттарын </w:t>
            </w:r>
            <w:r>
              <w:br/>
            </w:r>
            <w:r>
              <w:rPr>
                <w:rFonts w:ascii="Times New Roman"/>
                <w:b w:val="false"/>
                <w:i w:val="false"/>
                <w:color w:val="000000"/>
                <w:sz w:val="20"/>
              </w:rPr>
              <w:t xml:space="preserve">
дайындау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Лисаковск қаласында қала сотының әкімшілік ғимаратын салу жобалау- </w:t>
            </w:r>
            <w:r>
              <w:br/>
            </w:r>
            <w:r>
              <w:rPr>
                <w:rFonts w:ascii="Times New Roman"/>
                <w:b w:val="false"/>
                <w:i w:val="false"/>
                <w:color w:val="000000"/>
                <w:sz w:val="20"/>
              </w:rPr>
              <w:t xml:space="preserve">
сметалық құжаттарын дайындау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сот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автомат- </w:t>
            </w:r>
            <w:r>
              <w:br/>
            </w:r>
            <w:r>
              <w:rPr>
                <w:rFonts w:ascii="Times New Roman"/>
                <w:b w:val="false"/>
                <w:i w:val="false"/>
                <w:color w:val="000000"/>
                <w:sz w:val="20"/>
              </w:rPr>
              <w:t xml:space="preserve">
тандырыл- </w:t>
            </w:r>
            <w:r>
              <w:br/>
            </w:r>
            <w:r>
              <w:rPr>
                <w:rFonts w:ascii="Times New Roman"/>
                <w:b w:val="false"/>
                <w:i w:val="false"/>
                <w:color w:val="000000"/>
                <w:sz w:val="20"/>
              </w:rPr>
              <w:t xml:space="preserve">
ған инно- </w:t>
            </w:r>
            <w:r>
              <w:br/>
            </w:r>
            <w:r>
              <w:rPr>
                <w:rFonts w:ascii="Times New Roman"/>
                <w:b w:val="false"/>
                <w:i w:val="false"/>
                <w:color w:val="000000"/>
                <w:sz w:val="20"/>
              </w:rPr>
              <w:t xml:space="preserve">
вациялық- </w:t>
            </w:r>
            <w:r>
              <w:br/>
            </w:r>
            <w:r>
              <w:rPr>
                <w:rFonts w:ascii="Times New Roman"/>
                <w:b w:val="false"/>
                <w:i w:val="false"/>
                <w:color w:val="000000"/>
                <w:sz w:val="20"/>
              </w:rPr>
              <w:t xml:space="preserve">
аналитика- </w:t>
            </w:r>
            <w:r>
              <w:br/>
            </w:r>
            <w:r>
              <w:rPr>
                <w:rFonts w:ascii="Times New Roman"/>
                <w:b w:val="false"/>
                <w:i w:val="false"/>
                <w:color w:val="000000"/>
                <w:sz w:val="20"/>
              </w:rPr>
              <w:t xml:space="preserve">
лық жүйе- </w:t>
            </w:r>
            <w:r>
              <w:br/>
            </w:r>
            <w:r>
              <w:rPr>
                <w:rFonts w:ascii="Times New Roman"/>
                <w:b w:val="false"/>
                <w:i w:val="false"/>
                <w:color w:val="000000"/>
                <w:sz w:val="20"/>
              </w:rPr>
              <w:t xml:space="preserve">
сін құру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843159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629818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213341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 </w:t>
            </w:r>
            <w:r>
              <w:br/>
            </w:r>
            <w:r>
              <w:rPr>
                <w:rFonts w:ascii="Times New Roman"/>
                <w:b w:val="false"/>
                <w:i w:val="false"/>
                <w:color w:val="000000"/>
                <w:sz w:val="20"/>
              </w:rPr>
              <w:t xml:space="preserve">
ттік жоба </w:t>
            </w:r>
            <w:r>
              <w:br/>
            </w:r>
            <w:r>
              <w:rPr>
                <w:rFonts w:ascii="Times New Roman"/>
                <w:b w:val="false"/>
                <w:i w:val="false"/>
                <w:color w:val="000000"/>
                <w:sz w:val="20"/>
              </w:rPr>
              <w:t xml:space="preserve">
(3 фаза)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6353419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5433446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919973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Рөспубли- </w:t>
            </w:r>
            <w:r>
              <w:br/>
            </w:r>
            <w:r>
              <w:rPr>
                <w:rFonts w:ascii="Times New Roman"/>
                <w:b w:val="false"/>
                <w:i w:val="false"/>
                <w:color w:val="000000"/>
                <w:sz w:val="20"/>
              </w:rPr>
              <w:t xml:space="preserve">
касы Ішкі </w:t>
            </w:r>
            <w:r>
              <w:br/>
            </w:r>
            <w:r>
              <w:rPr>
                <w:rFonts w:ascii="Times New Roman"/>
                <w:b w:val="false"/>
                <w:i w:val="false"/>
                <w:color w:val="000000"/>
                <w:sz w:val="20"/>
              </w:rPr>
              <w:t xml:space="preserve">
істер ми- </w:t>
            </w:r>
            <w:r>
              <w:br/>
            </w:r>
            <w:r>
              <w:rPr>
                <w:rFonts w:ascii="Times New Roman"/>
                <w:b w:val="false"/>
                <w:i w:val="false"/>
                <w:color w:val="000000"/>
                <w:sz w:val="20"/>
              </w:rPr>
              <w:t xml:space="preserve">
нистірлі-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заң инсти- </w:t>
            </w:r>
            <w:r>
              <w:br/>
            </w:r>
            <w:r>
              <w:rPr>
                <w:rFonts w:ascii="Times New Roman"/>
                <w:b w:val="false"/>
                <w:i w:val="false"/>
                <w:color w:val="000000"/>
                <w:sz w:val="20"/>
              </w:rPr>
              <w:t xml:space="preserve">
туты объе- </w:t>
            </w:r>
            <w:r>
              <w:br/>
            </w:r>
            <w:r>
              <w:rPr>
                <w:rFonts w:ascii="Times New Roman"/>
                <w:b w:val="false"/>
                <w:i w:val="false"/>
                <w:color w:val="000000"/>
                <w:sz w:val="20"/>
              </w:rPr>
              <w:t xml:space="preserve">
ктілерінің </w:t>
            </w:r>
            <w:r>
              <w:br/>
            </w:r>
            <w:r>
              <w:rPr>
                <w:rFonts w:ascii="Times New Roman"/>
                <w:b w:val="false"/>
                <w:i w:val="false"/>
                <w:color w:val="000000"/>
                <w:sz w:val="20"/>
              </w:rPr>
              <w:t xml:space="preserve">
оқу корпу- </w:t>
            </w:r>
            <w:r>
              <w:br/>
            </w:r>
            <w:r>
              <w:rPr>
                <w:rFonts w:ascii="Times New Roman"/>
                <w:b w:val="false"/>
                <w:i w:val="false"/>
                <w:color w:val="000000"/>
                <w:sz w:val="20"/>
              </w:rPr>
              <w:t xml:space="preserve">
сына қо- </w:t>
            </w:r>
            <w:r>
              <w:br/>
            </w:r>
            <w:r>
              <w:rPr>
                <w:rFonts w:ascii="Times New Roman"/>
                <w:b w:val="false"/>
                <w:i w:val="false"/>
                <w:color w:val="000000"/>
                <w:sz w:val="20"/>
              </w:rPr>
              <w:t xml:space="preserve">
сымша ғи- </w:t>
            </w:r>
            <w:r>
              <w:br/>
            </w:r>
            <w:r>
              <w:rPr>
                <w:rFonts w:ascii="Times New Roman"/>
                <w:b w:val="false"/>
                <w:i w:val="false"/>
                <w:color w:val="000000"/>
                <w:sz w:val="20"/>
              </w:rPr>
              <w:t xml:space="preserve">
марат салу </w:t>
            </w:r>
            <w:r>
              <w:br/>
            </w:r>
            <w:r>
              <w:rPr>
                <w:rFonts w:ascii="Times New Roman"/>
                <w:b w:val="false"/>
                <w:i w:val="false"/>
                <w:color w:val="000000"/>
                <w:sz w:val="20"/>
              </w:rPr>
              <w:t xml:space="preserve">
мен тұрғын </w:t>
            </w:r>
            <w:r>
              <w:br/>
            </w:r>
            <w:r>
              <w:rPr>
                <w:rFonts w:ascii="Times New Roman"/>
                <w:b w:val="false"/>
                <w:i w:val="false"/>
                <w:color w:val="000000"/>
                <w:sz w:val="20"/>
              </w:rPr>
              <w:t xml:space="preserve">
үй құрылы- </w:t>
            </w:r>
            <w:r>
              <w:br/>
            </w:r>
            <w:r>
              <w:rPr>
                <w:rFonts w:ascii="Times New Roman"/>
                <w:b w:val="false"/>
                <w:i w:val="false"/>
                <w:color w:val="000000"/>
                <w:sz w:val="20"/>
              </w:rPr>
              <w:t xml:space="preserve">
сын аяқтау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584136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549998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34138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Қазақс- </w:t>
            </w:r>
            <w:r>
              <w:br/>
            </w:r>
            <w:r>
              <w:rPr>
                <w:rFonts w:ascii="Times New Roman"/>
                <w:b w:val="false"/>
                <w:i w:val="false"/>
                <w:color w:val="000000"/>
                <w:sz w:val="20"/>
              </w:rPr>
              <w:t xml:space="preserve">
тан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ішкі әске- </w:t>
            </w:r>
            <w:r>
              <w:br/>
            </w:r>
            <w:r>
              <w:rPr>
                <w:rFonts w:ascii="Times New Roman"/>
                <w:b w:val="false"/>
                <w:i w:val="false"/>
                <w:color w:val="000000"/>
                <w:sz w:val="20"/>
              </w:rPr>
              <w:t xml:space="preserve">
рінің әс- </w:t>
            </w:r>
            <w:r>
              <w:br/>
            </w:r>
            <w:r>
              <w:rPr>
                <w:rFonts w:ascii="Times New Roman"/>
                <w:b w:val="false"/>
                <w:i w:val="false"/>
                <w:color w:val="000000"/>
                <w:sz w:val="20"/>
              </w:rPr>
              <w:t xml:space="preserve">
кери қала- </w:t>
            </w:r>
            <w:r>
              <w:br/>
            </w:r>
            <w:r>
              <w:rPr>
                <w:rFonts w:ascii="Times New Roman"/>
                <w:b w:val="false"/>
                <w:i w:val="false"/>
                <w:color w:val="000000"/>
                <w:sz w:val="20"/>
              </w:rPr>
              <w:t xml:space="preserve">
шығы мен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үйін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Қабанбай </w:t>
            </w:r>
            <w:r>
              <w:br/>
            </w:r>
            <w:r>
              <w:rPr>
                <w:rFonts w:ascii="Times New Roman"/>
                <w:b w:val="false"/>
                <w:i w:val="false"/>
                <w:color w:val="000000"/>
                <w:sz w:val="20"/>
              </w:rPr>
              <w:t xml:space="preserve">
батыр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бойынан </w:t>
            </w:r>
            <w:r>
              <w:br/>
            </w:r>
            <w:r>
              <w:rPr>
                <w:rFonts w:ascii="Times New Roman"/>
                <w:b w:val="false"/>
                <w:i w:val="false"/>
                <w:color w:val="000000"/>
                <w:sz w:val="20"/>
              </w:rPr>
              <w:t xml:space="preserve">
ауысымына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 </w:t>
            </w:r>
            <w:r>
              <w:br/>
            </w:r>
            <w:r>
              <w:rPr>
                <w:rFonts w:ascii="Times New Roman"/>
                <w:b w:val="false"/>
                <w:i w:val="false"/>
                <w:color w:val="000000"/>
                <w:sz w:val="20"/>
              </w:rPr>
              <w:t xml:space="preserve">
тын емхана </w:t>
            </w:r>
            <w:r>
              <w:br/>
            </w:r>
            <w:r>
              <w:rPr>
                <w:rFonts w:ascii="Times New Roman"/>
                <w:b w:val="false"/>
                <w:i w:val="false"/>
                <w:color w:val="000000"/>
                <w:sz w:val="20"/>
              </w:rPr>
              <w:t xml:space="preserve">
мен 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госпиталь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АИПС </w:t>
            </w:r>
            <w:r>
              <w:br/>
            </w:r>
            <w:r>
              <w:rPr>
                <w:rFonts w:ascii="Times New Roman"/>
                <w:b w:val="false"/>
                <w:i w:val="false"/>
                <w:color w:val="000000"/>
                <w:sz w:val="20"/>
              </w:rPr>
              <w:t xml:space="preserve">
"Бақылау"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624700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156064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және кә- </w:t>
            </w:r>
            <w:r>
              <w:br/>
            </w:r>
            <w:r>
              <w:rPr>
                <w:rFonts w:ascii="Times New Roman"/>
                <w:b w:val="false"/>
                <w:i w:val="false"/>
                <w:color w:val="000000"/>
                <w:sz w:val="20"/>
              </w:rPr>
              <w:t xml:space="preserve">
сіптік, </w:t>
            </w:r>
            <w:r>
              <w:br/>
            </w:r>
            <w:r>
              <w:rPr>
                <w:rFonts w:ascii="Times New Roman"/>
                <w:b w:val="false"/>
                <w:i w:val="false"/>
                <w:color w:val="000000"/>
                <w:sz w:val="20"/>
              </w:rPr>
              <w:t xml:space="preserve">
орта бі- </w:t>
            </w:r>
            <w:r>
              <w:br/>
            </w:r>
            <w:r>
              <w:rPr>
                <w:rFonts w:ascii="Times New Roman"/>
                <w:b w:val="false"/>
                <w:i w:val="false"/>
                <w:color w:val="000000"/>
                <w:sz w:val="20"/>
              </w:rPr>
              <w:t xml:space="preserve">
лімнен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ұйымдарын- </w:t>
            </w:r>
            <w:r>
              <w:br/>
            </w:r>
            <w:r>
              <w:rPr>
                <w:rFonts w:ascii="Times New Roman"/>
                <w:b w:val="false"/>
                <w:i w:val="false"/>
                <w:color w:val="000000"/>
                <w:sz w:val="20"/>
              </w:rPr>
              <w:t xml:space="preserve">
да маман-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даярлау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1876957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535436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624787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8435380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2508719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2927531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2999130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сол жақ </w:t>
            </w:r>
            <w:r>
              <w:br/>
            </w:r>
            <w:r>
              <w:rPr>
                <w:rFonts w:ascii="Times New Roman"/>
                <w:b w:val="false"/>
                <w:i w:val="false"/>
                <w:color w:val="000000"/>
                <w:sz w:val="20"/>
              </w:rPr>
              <w:t xml:space="preserve">
жағалауда </w:t>
            </w:r>
            <w:r>
              <w:br/>
            </w:r>
            <w:r>
              <w:rPr>
                <w:rFonts w:ascii="Times New Roman"/>
                <w:b w:val="false"/>
                <w:i w:val="false"/>
                <w:color w:val="000000"/>
                <w:sz w:val="20"/>
              </w:rPr>
              <w:t xml:space="preserve">
ПС "Новая" </w:t>
            </w:r>
            <w:r>
              <w:br/>
            </w:r>
            <w:r>
              <w:rPr>
                <w:rFonts w:ascii="Times New Roman"/>
                <w:b w:val="false"/>
                <w:i w:val="false"/>
                <w:color w:val="000000"/>
                <w:sz w:val="20"/>
              </w:rPr>
              <w:t xml:space="preserve">
-дан РПК- </w:t>
            </w:r>
            <w:r>
              <w:br/>
            </w:r>
            <w:r>
              <w:rPr>
                <w:rFonts w:ascii="Times New Roman"/>
                <w:b w:val="false"/>
                <w:i w:val="false"/>
                <w:color w:val="000000"/>
                <w:sz w:val="20"/>
              </w:rPr>
              <w:t xml:space="preserve">
88 дейін </w:t>
            </w:r>
            <w:r>
              <w:br/>
            </w:r>
            <w:r>
              <w:rPr>
                <w:rFonts w:ascii="Times New Roman"/>
                <w:b w:val="false"/>
                <w:i w:val="false"/>
                <w:color w:val="000000"/>
                <w:sz w:val="20"/>
              </w:rPr>
              <w:t xml:space="preserve">
кабельдік </w:t>
            </w:r>
            <w:r>
              <w:br/>
            </w:r>
            <w:r>
              <w:rPr>
                <w:rFonts w:ascii="Times New Roman"/>
                <w:b w:val="false"/>
                <w:i w:val="false"/>
                <w:color w:val="000000"/>
                <w:sz w:val="20"/>
              </w:rPr>
              <w:t xml:space="preserve">
желі салу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клас- </w:t>
            </w:r>
            <w:r>
              <w:br/>
            </w:r>
            <w:r>
              <w:rPr>
                <w:rFonts w:ascii="Times New Roman"/>
                <w:b w:val="false"/>
                <w:i w:val="false"/>
                <w:color w:val="000000"/>
                <w:sz w:val="20"/>
              </w:rPr>
              <w:t xml:space="preserve">
тер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497038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486753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РПК-88 </w:t>
            </w:r>
            <w:r>
              <w:br/>
            </w:r>
            <w:r>
              <w:rPr>
                <w:rFonts w:ascii="Times New Roman"/>
                <w:b w:val="false"/>
                <w:i w:val="false"/>
                <w:color w:val="000000"/>
                <w:sz w:val="20"/>
              </w:rPr>
              <w:t xml:space="preserve">
трансфор- </w:t>
            </w:r>
            <w:r>
              <w:br/>
            </w:r>
            <w:r>
              <w:rPr>
                <w:rFonts w:ascii="Times New Roman"/>
                <w:b w:val="false"/>
                <w:i w:val="false"/>
                <w:color w:val="000000"/>
                <w:sz w:val="20"/>
              </w:rPr>
              <w:t xml:space="preserve">
маторлық </w:t>
            </w:r>
            <w:r>
              <w:br/>
            </w:r>
            <w:r>
              <w:rPr>
                <w:rFonts w:ascii="Times New Roman"/>
                <w:b w:val="false"/>
                <w:i w:val="false"/>
                <w:color w:val="000000"/>
                <w:sz w:val="20"/>
              </w:rPr>
              <w:t xml:space="preserve">
подстан- </w:t>
            </w:r>
            <w:r>
              <w:br/>
            </w:r>
            <w:r>
              <w:rPr>
                <w:rFonts w:ascii="Times New Roman"/>
                <w:b w:val="false"/>
                <w:i w:val="false"/>
                <w:color w:val="000000"/>
                <w:sz w:val="20"/>
              </w:rPr>
              <w:t xml:space="preserve">
циясынан </w:t>
            </w:r>
            <w:r>
              <w:br/>
            </w:r>
            <w:r>
              <w:rPr>
                <w:rFonts w:ascii="Times New Roman"/>
                <w:b w:val="false"/>
                <w:i w:val="false"/>
                <w:color w:val="000000"/>
                <w:sz w:val="20"/>
              </w:rPr>
              <w:t xml:space="preserve">
240 төсек- </w:t>
            </w:r>
            <w:r>
              <w:br/>
            </w:r>
            <w:r>
              <w:rPr>
                <w:rFonts w:ascii="Times New Roman"/>
                <w:b w:val="false"/>
                <w:i w:val="false"/>
                <w:color w:val="000000"/>
                <w:sz w:val="20"/>
              </w:rPr>
              <w:t xml:space="preserve">
тік ҒЗИ </w:t>
            </w:r>
            <w:r>
              <w:br/>
            </w:r>
            <w:r>
              <w:rPr>
                <w:rFonts w:ascii="Times New Roman"/>
                <w:b w:val="false"/>
                <w:i w:val="false"/>
                <w:color w:val="000000"/>
                <w:sz w:val="20"/>
              </w:rPr>
              <w:t xml:space="preserve">
жедел-жәр- </w:t>
            </w:r>
            <w:r>
              <w:br/>
            </w:r>
            <w:r>
              <w:rPr>
                <w:rFonts w:ascii="Times New Roman"/>
                <w:b w:val="false"/>
                <w:i w:val="false"/>
                <w:color w:val="000000"/>
                <w:sz w:val="20"/>
              </w:rPr>
              <w:t xml:space="preserve">
дем меди- </w:t>
            </w:r>
            <w:r>
              <w:br/>
            </w:r>
            <w:r>
              <w:rPr>
                <w:rFonts w:ascii="Times New Roman"/>
                <w:b w:val="false"/>
                <w:i w:val="false"/>
                <w:color w:val="000000"/>
                <w:sz w:val="20"/>
              </w:rPr>
              <w:t xml:space="preserve">
циналық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станциясы </w:t>
            </w:r>
            <w:r>
              <w:br/>
            </w:r>
            <w:r>
              <w:rPr>
                <w:rFonts w:ascii="Times New Roman"/>
                <w:b w:val="false"/>
                <w:i w:val="false"/>
                <w:color w:val="000000"/>
                <w:sz w:val="20"/>
              </w:rPr>
              <w:t xml:space="preserve">
объектісі- </w:t>
            </w:r>
            <w:r>
              <w:br/>
            </w:r>
            <w:r>
              <w:rPr>
                <w:rFonts w:ascii="Times New Roman"/>
                <w:b w:val="false"/>
                <w:i w:val="false"/>
                <w:color w:val="000000"/>
                <w:sz w:val="20"/>
              </w:rPr>
              <w:t xml:space="preserve">
не дейін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ведом- </w:t>
            </w:r>
            <w:r>
              <w:br/>
            </w:r>
            <w:r>
              <w:rPr>
                <w:rFonts w:ascii="Times New Roman"/>
                <w:b w:val="false"/>
                <w:i w:val="false"/>
                <w:color w:val="000000"/>
                <w:sz w:val="20"/>
              </w:rPr>
              <w:t xml:space="preserve">
ствадан </w:t>
            </w:r>
            <w:r>
              <w:br/>
            </w:r>
            <w:r>
              <w:rPr>
                <w:rFonts w:ascii="Times New Roman"/>
                <w:b w:val="false"/>
                <w:i w:val="false"/>
                <w:color w:val="000000"/>
                <w:sz w:val="20"/>
              </w:rPr>
              <w:t xml:space="preserve">
тыс ЖСҚ </w:t>
            </w:r>
            <w:r>
              <w:br/>
            </w:r>
            <w:r>
              <w:rPr>
                <w:rFonts w:ascii="Times New Roman"/>
                <w:b w:val="false"/>
                <w:i w:val="false"/>
                <w:color w:val="000000"/>
                <w:sz w:val="20"/>
              </w:rPr>
              <w:t xml:space="preserve">
сараптама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жүргізу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секторында </w:t>
            </w:r>
            <w:r>
              <w:br/>
            </w:r>
            <w:r>
              <w:rPr>
                <w:rFonts w:ascii="Times New Roman"/>
                <w:b w:val="false"/>
                <w:i w:val="false"/>
                <w:color w:val="000000"/>
                <w:sz w:val="20"/>
              </w:rPr>
              <w:t xml:space="preserve">
техноло- </w:t>
            </w:r>
            <w:r>
              <w:br/>
            </w:r>
            <w:r>
              <w:rPr>
                <w:rFonts w:ascii="Times New Roman"/>
                <w:b w:val="false"/>
                <w:i w:val="false"/>
                <w:color w:val="000000"/>
                <w:sz w:val="20"/>
              </w:rPr>
              <w:t xml:space="preserve">
гияларды </w:t>
            </w:r>
            <w:r>
              <w:br/>
            </w:r>
            <w:r>
              <w:rPr>
                <w:rFonts w:ascii="Times New Roman"/>
                <w:b w:val="false"/>
                <w:i w:val="false"/>
                <w:color w:val="000000"/>
                <w:sz w:val="20"/>
              </w:rPr>
              <w:t xml:space="preserve">
беру және </w:t>
            </w:r>
            <w:r>
              <w:br/>
            </w:r>
            <w:r>
              <w:rPr>
                <w:rFonts w:ascii="Times New Roman"/>
                <w:b w:val="false"/>
                <w:i w:val="false"/>
                <w:color w:val="000000"/>
                <w:sz w:val="20"/>
              </w:rPr>
              <w:t xml:space="preserve">
институци- </w:t>
            </w:r>
            <w:r>
              <w:br/>
            </w:r>
            <w:r>
              <w:rPr>
                <w:rFonts w:ascii="Times New Roman"/>
                <w:b w:val="false"/>
                <w:i w:val="false"/>
                <w:color w:val="000000"/>
                <w:sz w:val="20"/>
              </w:rPr>
              <w:t xml:space="preserve">
оналдық </w:t>
            </w:r>
            <w:r>
              <w:br/>
            </w:r>
            <w:r>
              <w:rPr>
                <w:rFonts w:ascii="Times New Roman"/>
                <w:b w:val="false"/>
                <w:i w:val="false"/>
                <w:color w:val="000000"/>
                <w:sz w:val="20"/>
              </w:rPr>
              <w:t xml:space="preserve">
реформа </w:t>
            </w:r>
            <w:r>
              <w:br/>
            </w:r>
            <w:r>
              <w:rPr>
                <w:rFonts w:ascii="Times New Roman"/>
                <w:b w:val="false"/>
                <w:i w:val="false"/>
                <w:color w:val="000000"/>
                <w:sz w:val="20"/>
              </w:rPr>
              <w:t xml:space="preserve">
жүргізу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50606094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9660264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35945830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253"/>
        <w:gridCol w:w="1113"/>
        <w:gridCol w:w="1333"/>
        <w:gridCol w:w="1553"/>
        <w:gridCol w:w="1413"/>
        <w:gridCol w:w="1293"/>
        <w:gridCol w:w="1193"/>
        <w:gridCol w:w="1175"/>
        <w:gridCol w:w="125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р/c </w:t>
            </w:r>
            <w:r>
              <w:br/>
            </w:r>
            <w:r>
              <w:rPr>
                <w:rFonts w:ascii="Times New Roman"/>
                <w:b w:val="false"/>
                <w:i w:val="false"/>
                <w:color w:val="000000"/>
                <w:sz w:val="20"/>
              </w:rPr>
              <w:t xml:space="preserve">
N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атауы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шісі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кезеңі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құны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кейін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2672733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887049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орта </w:t>
            </w:r>
            <w:r>
              <w:br/>
            </w:r>
            <w:r>
              <w:rPr>
                <w:rFonts w:ascii="Times New Roman"/>
                <w:b w:val="false"/>
                <w:i w:val="false"/>
                <w:color w:val="000000"/>
                <w:sz w:val="20"/>
              </w:rPr>
              <w:t xml:space="preserve">
білімнен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жоғары және </w:t>
            </w:r>
            <w:r>
              <w:br/>
            </w:r>
            <w:r>
              <w:rPr>
                <w:rFonts w:ascii="Times New Roman"/>
                <w:b w:val="false"/>
                <w:i w:val="false"/>
                <w:color w:val="000000"/>
                <w:sz w:val="20"/>
              </w:rPr>
              <w:t xml:space="preserve">
жоғары оқу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мамандарды </w:t>
            </w:r>
            <w:r>
              <w:br/>
            </w:r>
            <w:r>
              <w:rPr>
                <w:rFonts w:ascii="Times New Roman"/>
                <w:b w:val="false"/>
                <w:i w:val="false"/>
                <w:color w:val="000000"/>
                <w:sz w:val="20"/>
              </w:rPr>
              <w:t xml:space="preserve">
даярлау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7584464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3347144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2562340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1674980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касында </w:t>
            </w:r>
            <w:r>
              <w:br/>
            </w:r>
            <w:r>
              <w:rPr>
                <w:rFonts w:ascii="Times New Roman"/>
                <w:b w:val="false"/>
                <w:i w:val="false"/>
                <w:color w:val="000000"/>
                <w:sz w:val="20"/>
              </w:rPr>
              <w:t xml:space="preserve">
(Ташкент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Елшілігін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кешені </w:t>
            </w:r>
            <w:r>
              <w:br/>
            </w:r>
            <w:r>
              <w:rPr>
                <w:rFonts w:ascii="Times New Roman"/>
                <w:b w:val="false"/>
                <w:i w:val="false"/>
                <w:color w:val="000000"/>
                <w:sz w:val="20"/>
              </w:rPr>
              <w:t xml:space="preserve">
құрылысы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681600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36644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644956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w:t>
            </w:r>
            <w:r>
              <w:br/>
            </w:r>
            <w:r>
              <w:rPr>
                <w:rFonts w:ascii="Times New Roman"/>
                <w:b w:val="false"/>
                <w:i w:val="false"/>
                <w:color w:val="000000"/>
                <w:sz w:val="20"/>
              </w:rPr>
              <w:t xml:space="preserve">
Араб </w:t>
            </w:r>
            <w:r>
              <w:br/>
            </w:r>
            <w:r>
              <w:rPr>
                <w:rFonts w:ascii="Times New Roman"/>
                <w:b w:val="false"/>
                <w:i w:val="false"/>
                <w:color w:val="000000"/>
                <w:sz w:val="20"/>
              </w:rPr>
              <w:t xml:space="preserve">
Әмірлікте- </w:t>
            </w:r>
            <w:r>
              <w:br/>
            </w:r>
            <w:r>
              <w:rPr>
                <w:rFonts w:ascii="Times New Roman"/>
                <w:b w:val="false"/>
                <w:i w:val="false"/>
                <w:color w:val="000000"/>
                <w:sz w:val="20"/>
              </w:rPr>
              <w:t xml:space="preserve">
рінде </w:t>
            </w:r>
            <w:r>
              <w:br/>
            </w:r>
            <w:r>
              <w:rPr>
                <w:rFonts w:ascii="Times New Roman"/>
                <w:b w:val="false"/>
                <w:i w:val="false"/>
                <w:color w:val="000000"/>
                <w:sz w:val="20"/>
              </w:rPr>
              <w:t xml:space="preserve">
(Әбу-Даби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 </w:t>
            </w:r>
            <w:r>
              <w:br/>
            </w:r>
            <w:r>
              <w:rPr>
                <w:rFonts w:ascii="Times New Roman"/>
                <w:b w:val="false"/>
                <w:i w:val="false"/>
                <w:color w:val="000000"/>
                <w:sz w:val="20"/>
              </w:rPr>
              <w:t xml:space="preserve">
Елшісінің </w:t>
            </w:r>
            <w:r>
              <w:br/>
            </w:r>
            <w:r>
              <w:rPr>
                <w:rFonts w:ascii="Times New Roman"/>
                <w:b w:val="false"/>
                <w:i w:val="false"/>
                <w:color w:val="000000"/>
                <w:sz w:val="20"/>
              </w:rPr>
              <w:t xml:space="preserve">
резиденция- </w:t>
            </w:r>
            <w:r>
              <w:br/>
            </w:r>
            <w:r>
              <w:rPr>
                <w:rFonts w:ascii="Times New Roman"/>
                <w:b w:val="false"/>
                <w:i w:val="false"/>
                <w:color w:val="000000"/>
                <w:sz w:val="20"/>
              </w:rPr>
              <w:t xml:space="preserve">
сы мен </w:t>
            </w:r>
            <w:r>
              <w:br/>
            </w:r>
            <w:r>
              <w:rPr>
                <w:rFonts w:ascii="Times New Roman"/>
                <w:b w:val="false"/>
                <w:i w:val="false"/>
                <w:color w:val="000000"/>
                <w:sz w:val="20"/>
              </w:rPr>
              <w:t xml:space="preserve">
Елшіліктің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салуды бастау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864872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428403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436469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r>
              <w:br/>
            </w:r>
            <w:r>
              <w:rPr>
                <w:rFonts w:ascii="Times New Roman"/>
                <w:b w:val="false"/>
                <w:i w:val="false"/>
                <w:color w:val="000000"/>
                <w:sz w:val="20"/>
              </w:rPr>
              <w:t xml:space="preserve">
Корольді- </w:t>
            </w:r>
            <w:r>
              <w:br/>
            </w:r>
            <w:r>
              <w:rPr>
                <w:rFonts w:ascii="Times New Roman"/>
                <w:b w:val="false"/>
                <w:i w:val="false"/>
                <w:color w:val="000000"/>
                <w:sz w:val="20"/>
              </w:rPr>
              <w:t xml:space="preserve">
гінде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елшілігін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 алу </w:t>
            </w:r>
            <w:r>
              <w:br/>
            </w:r>
            <w:r>
              <w:rPr>
                <w:rFonts w:ascii="Times New Roman"/>
                <w:b w:val="false"/>
                <w:i w:val="false"/>
                <w:color w:val="000000"/>
                <w:sz w:val="20"/>
              </w:rPr>
              <w:t xml:space="preserve">
(Мадрид </w:t>
            </w:r>
            <w:r>
              <w:br/>
            </w:r>
            <w:r>
              <w:rPr>
                <w:rFonts w:ascii="Times New Roman"/>
                <w:b w:val="false"/>
                <w:i w:val="false"/>
                <w:color w:val="000000"/>
                <w:sz w:val="20"/>
              </w:rPr>
              <w:t xml:space="preserve">
қаласы)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1404685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1404685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елшілігінің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салу (Киев </w:t>
            </w:r>
            <w:r>
              <w:br/>
            </w:r>
            <w:r>
              <w:rPr>
                <w:rFonts w:ascii="Times New Roman"/>
                <w:b w:val="false"/>
                <w:i w:val="false"/>
                <w:color w:val="000000"/>
                <w:sz w:val="20"/>
              </w:rPr>
              <w:t xml:space="preserve">
қаласы)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сипаттағы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818916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254725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272556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лық аймағын </w:t>
            </w:r>
            <w:r>
              <w:br/>
            </w:r>
            <w:r>
              <w:rPr>
                <w:rFonts w:ascii="Times New Roman"/>
                <w:b w:val="false"/>
                <w:i w:val="false"/>
                <w:color w:val="000000"/>
                <w:sz w:val="20"/>
              </w:rPr>
              <w:t xml:space="preserve">
дамыту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w:t>
            </w:r>
            <w:r>
              <w:br/>
            </w:r>
            <w:r>
              <w:rPr>
                <w:rFonts w:ascii="Times New Roman"/>
                <w:b w:val="false"/>
                <w:i w:val="false"/>
                <w:color w:val="000000"/>
                <w:sz w:val="20"/>
              </w:rPr>
              <w:t xml:space="preserve">
бақылаудың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жасау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Дамаск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(Сирия) </w:t>
            </w:r>
            <w:r>
              <w:br/>
            </w:r>
            <w:r>
              <w:rPr>
                <w:rFonts w:ascii="Times New Roman"/>
                <w:b w:val="false"/>
                <w:i w:val="false"/>
                <w:color w:val="000000"/>
                <w:sz w:val="20"/>
              </w:rPr>
              <w:t xml:space="preserve">
этномәдени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Әл-Фараби </w:t>
            </w:r>
            <w:r>
              <w:br/>
            </w:r>
            <w:r>
              <w:rPr>
                <w:rFonts w:ascii="Times New Roman"/>
                <w:b w:val="false"/>
                <w:i w:val="false"/>
                <w:color w:val="000000"/>
                <w:sz w:val="20"/>
              </w:rPr>
              <w:t xml:space="preserve">
кесенесін </w:t>
            </w:r>
            <w:r>
              <w:br/>
            </w:r>
            <w:r>
              <w:rPr>
                <w:rFonts w:ascii="Times New Roman"/>
                <w:b w:val="false"/>
                <w:i w:val="false"/>
                <w:color w:val="000000"/>
                <w:sz w:val="20"/>
              </w:rPr>
              <w:t xml:space="preserve">
салу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Сұлтан </w:t>
            </w:r>
            <w:r>
              <w:br/>
            </w:r>
            <w:r>
              <w:rPr>
                <w:rFonts w:ascii="Times New Roman"/>
                <w:b w:val="false"/>
                <w:i w:val="false"/>
                <w:color w:val="000000"/>
                <w:sz w:val="20"/>
              </w:rPr>
              <w:t xml:space="preserve">
Бейбарыс </w:t>
            </w:r>
            <w:r>
              <w:br/>
            </w:r>
            <w:r>
              <w:rPr>
                <w:rFonts w:ascii="Times New Roman"/>
                <w:b w:val="false"/>
                <w:i w:val="false"/>
                <w:color w:val="000000"/>
                <w:sz w:val="20"/>
              </w:rPr>
              <w:t xml:space="preserve">
күмбезді </w:t>
            </w:r>
            <w:r>
              <w:br/>
            </w:r>
            <w:r>
              <w:rPr>
                <w:rFonts w:ascii="Times New Roman"/>
                <w:b w:val="false"/>
                <w:i w:val="false"/>
                <w:color w:val="000000"/>
                <w:sz w:val="20"/>
              </w:rPr>
              <w:t xml:space="preserve">
мешітін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жөндеу және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(Египет </w:t>
            </w:r>
            <w:r>
              <w:br/>
            </w:r>
            <w:r>
              <w:rPr>
                <w:rFonts w:ascii="Times New Roman"/>
                <w:b w:val="false"/>
                <w:i w:val="false"/>
                <w:color w:val="000000"/>
                <w:sz w:val="20"/>
              </w:rPr>
              <w:t xml:space="preserve">
Араб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48032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Қару-жарақ, </w:t>
            </w:r>
            <w:r>
              <w:br/>
            </w:r>
            <w:r>
              <w:rPr>
                <w:rFonts w:ascii="Times New Roman"/>
                <w:b w:val="false"/>
                <w:i w:val="false"/>
                <w:color w:val="000000"/>
                <w:sz w:val="20"/>
              </w:rPr>
              <w:t xml:space="preserve">
әскери және </w:t>
            </w:r>
            <w:r>
              <w:br/>
            </w:r>
            <w:r>
              <w:rPr>
                <w:rFonts w:ascii="Times New Roman"/>
                <w:b w:val="false"/>
                <w:i w:val="false"/>
                <w:color w:val="000000"/>
                <w:sz w:val="20"/>
              </w:rPr>
              <w:t xml:space="preserve">
өзге де </w:t>
            </w:r>
            <w:r>
              <w:br/>
            </w:r>
            <w:r>
              <w:rPr>
                <w:rFonts w:ascii="Times New Roman"/>
                <w:b w:val="false"/>
                <w:i w:val="false"/>
                <w:color w:val="000000"/>
                <w:sz w:val="20"/>
              </w:rPr>
              <w:t xml:space="preserve">
техниканы,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және сатып </w:t>
            </w:r>
            <w:r>
              <w:br/>
            </w:r>
            <w:r>
              <w:rPr>
                <w:rFonts w:ascii="Times New Roman"/>
                <w:b w:val="false"/>
                <w:i w:val="false"/>
                <w:color w:val="000000"/>
                <w:sz w:val="20"/>
              </w:rPr>
              <w:t xml:space="preserve">
алу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ға-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мині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238940515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55187043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40377901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41186724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51340752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50848095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Қарулы </w:t>
            </w:r>
            <w:r>
              <w:br/>
            </w:r>
            <w:r>
              <w:rPr>
                <w:rFonts w:ascii="Times New Roman"/>
                <w:b w:val="false"/>
                <w:i w:val="false"/>
                <w:color w:val="000000"/>
                <w:sz w:val="20"/>
              </w:rPr>
              <w:t xml:space="preserve">
күштер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ға-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мині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8409641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3173048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1399700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r>
              <w:br/>
            </w:r>
            <w:r>
              <w:rPr>
                <w:rFonts w:ascii="Times New Roman"/>
                <w:b w:val="false"/>
                <w:i w:val="false"/>
                <w:color w:val="000000"/>
                <w:sz w:val="20"/>
              </w:rPr>
              <w:t xml:space="preserve">
кешені үшін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орта </w:t>
            </w:r>
            <w:r>
              <w:br/>
            </w:r>
            <w:r>
              <w:rPr>
                <w:rFonts w:ascii="Times New Roman"/>
                <w:b w:val="false"/>
                <w:i w:val="false"/>
                <w:color w:val="000000"/>
                <w:sz w:val="20"/>
              </w:rPr>
              <w:t xml:space="preserve">
білімнен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жоғары және </w:t>
            </w:r>
            <w:r>
              <w:br/>
            </w:r>
            <w:r>
              <w:rPr>
                <w:rFonts w:ascii="Times New Roman"/>
                <w:b w:val="false"/>
                <w:i w:val="false"/>
                <w:color w:val="000000"/>
                <w:sz w:val="20"/>
              </w:rPr>
              <w:t xml:space="preserve">
жоғары оқу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ды даярлау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ға-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мині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34110588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4857938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5478162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6751161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7766709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9256618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273"/>
        <w:gridCol w:w="1113"/>
        <w:gridCol w:w="1353"/>
        <w:gridCol w:w="1593"/>
        <w:gridCol w:w="1413"/>
        <w:gridCol w:w="1313"/>
        <w:gridCol w:w="1175"/>
        <w:gridCol w:w="1175"/>
        <w:gridCol w:w="12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О.Жәутіков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орта </w:t>
            </w:r>
            <w:r>
              <w:br/>
            </w:r>
            <w:r>
              <w:rPr>
                <w:rFonts w:ascii="Times New Roman"/>
                <w:b w:val="false"/>
                <w:i w:val="false"/>
                <w:color w:val="000000"/>
                <w:sz w:val="20"/>
              </w:rPr>
              <w:t xml:space="preserve">
мектеп-ин- </w:t>
            </w:r>
            <w:r>
              <w:br/>
            </w:r>
            <w:r>
              <w:rPr>
                <w:rFonts w:ascii="Times New Roman"/>
                <w:b w:val="false"/>
                <w:i w:val="false"/>
                <w:color w:val="000000"/>
                <w:sz w:val="20"/>
              </w:rPr>
              <w:t xml:space="preserve">
тернат </w:t>
            </w:r>
            <w:r>
              <w:br/>
            </w:r>
            <w:r>
              <w:rPr>
                <w:rFonts w:ascii="Times New Roman"/>
                <w:b w:val="false"/>
                <w:i w:val="false"/>
                <w:color w:val="000000"/>
                <w:sz w:val="20"/>
              </w:rPr>
              <w:t xml:space="preserve">
ғимараттар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1313771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99876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1213895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касында </w:t>
            </w:r>
            <w:r>
              <w:br/>
            </w:r>
            <w:r>
              <w:rPr>
                <w:rFonts w:ascii="Times New Roman"/>
                <w:b w:val="false"/>
                <w:i w:val="false"/>
                <w:color w:val="000000"/>
                <w:sz w:val="20"/>
              </w:rPr>
              <w:t xml:space="preserve">
бәсеке </w:t>
            </w:r>
            <w:r>
              <w:br/>
            </w:r>
            <w:r>
              <w:rPr>
                <w:rFonts w:ascii="Times New Roman"/>
                <w:b w:val="false"/>
                <w:i w:val="false"/>
                <w:color w:val="000000"/>
                <w:sz w:val="20"/>
              </w:rPr>
              <w:t xml:space="preserve">
қабілетті-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инновацияны </w:t>
            </w:r>
            <w:r>
              <w:br/>
            </w:r>
            <w:r>
              <w:rPr>
                <w:rFonts w:ascii="Times New Roman"/>
                <w:b w:val="false"/>
                <w:i w:val="false"/>
                <w:color w:val="000000"/>
                <w:sz w:val="20"/>
              </w:rPr>
              <w:t xml:space="preserve">
дамыту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9512522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1359856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2381457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5054596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2248388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394916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895397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958075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478477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148831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159249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орта </w:t>
            </w:r>
            <w:r>
              <w:br/>
            </w:r>
            <w:r>
              <w:rPr>
                <w:rFonts w:ascii="Times New Roman"/>
                <w:b w:val="false"/>
                <w:i w:val="false"/>
                <w:color w:val="000000"/>
                <w:sz w:val="20"/>
              </w:rPr>
              <w:t xml:space="preserve">
білімнен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жоғары және </w:t>
            </w:r>
            <w:r>
              <w:br/>
            </w:r>
            <w:r>
              <w:rPr>
                <w:rFonts w:ascii="Times New Roman"/>
                <w:b w:val="false"/>
                <w:i w:val="false"/>
                <w:color w:val="000000"/>
                <w:sz w:val="20"/>
              </w:rPr>
              <w:t xml:space="preserve">
жоғары оқу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мамандарды </w:t>
            </w:r>
            <w:r>
              <w:br/>
            </w:r>
            <w:r>
              <w:rPr>
                <w:rFonts w:ascii="Times New Roman"/>
                <w:b w:val="false"/>
                <w:i w:val="false"/>
                <w:color w:val="000000"/>
                <w:sz w:val="20"/>
              </w:rPr>
              <w:t xml:space="preserve">
даярлау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117021569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37059564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38634798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41327207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Балқаш-9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"Дарья У" </w:t>
            </w:r>
            <w:r>
              <w:br/>
            </w:r>
            <w:r>
              <w:rPr>
                <w:rFonts w:ascii="Times New Roman"/>
                <w:b w:val="false"/>
                <w:i w:val="false"/>
                <w:color w:val="000000"/>
                <w:sz w:val="20"/>
              </w:rPr>
              <w:t xml:space="preserve">
консерва- </w:t>
            </w:r>
            <w:r>
              <w:br/>
            </w:r>
            <w:r>
              <w:rPr>
                <w:rFonts w:ascii="Times New Roman"/>
                <w:b w:val="false"/>
                <w:i w:val="false"/>
                <w:color w:val="000000"/>
                <w:sz w:val="20"/>
              </w:rPr>
              <w:t xml:space="preserve">
торларын </w:t>
            </w:r>
            <w:r>
              <w:br/>
            </w:r>
            <w:r>
              <w:rPr>
                <w:rFonts w:ascii="Times New Roman"/>
                <w:b w:val="false"/>
                <w:i w:val="false"/>
                <w:color w:val="000000"/>
                <w:sz w:val="20"/>
              </w:rPr>
              <w:t xml:space="preserve">
кәдеге </w:t>
            </w:r>
            <w:r>
              <w:br/>
            </w:r>
            <w:r>
              <w:rPr>
                <w:rFonts w:ascii="Times New Roman"/>
                <w:b w:val="false"/>
                <w:i w:val="false"/>
                <w:color w:val="000000"/>
                <w:sz w:val="20"/>
              </w:rPr>
              <w:t xml:space="preserve">
жаратуға </w:t>
            </w:r>
            <w:r>
              <w:br/>
            </w:r>
            <w:r>
              <w:rPr>
                <w:rFonts w:ascii="Times New Roman"/>
                <w:b w:val="false"/>
                <w:i w:val="false"/>
                <w:color w:val="000000"/>
                <w:sz w:val="20"/>
              </w:rPr>
              <w:t xml:space="preserve">
бастапқы </w:t>
            </w:r>
            <w:r>
              <w:br/>
            </w:r>
            <w:r>
              <w:rPr>
                <w:rFonts w:ascii="Times New Roman"/>
                <w:b w:val="false"/>
                <w:i w:val="false"/>
                <w:color w:val="000000"/>
                <w:sz w:val="20"/>
              </w:rPr>
              <w:t xml:space="preserve">
дайындық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учаске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1369571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984571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имараттық </w:t>
            </w:r>
            <w:r>
              <w:br/>
            </w:r>
            <w:r>
              <w:rPr>
                <w:rFonts w:ascii="Times New Roman"/>
                <w:b w:val="false"/>
                <w:i w:val="false"/>
                <w:color w:val="000000"/>
                <w:sz w:val="20"/>
              </w:rPr>
              <w:t xml:space="preserve">
суды толық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қондырғысын </w:t>
            </w:r>
            <w:r>
              <w:br/>
            </w:r>
            <w:r>
              <w:rPr>
                <w:rFonts w:ascii="Times New Roman"/>
                <w:b w:val="false"/>
                <w:i w:val="false"/>
                <w:color w:val="000000"/>
                <w:sz w:val="20"/>
              </w:rPr>
              <w:t xml:space="preserve">
салу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4530700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295790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2310560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1924350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метеоро- </w:t>
            </w:r>
            <w:r>
              <w:br/>
            </w:r>
            <w:r>
              <w:rPr>
                <w:rFonts w:ascii="Times New Roman"/>
                <w:b w:val="false"/>
                <w:i w:val="false"/>
                <w:color w:val="000000"/>
                <w:sz w:val="20"/>
              </w:rPr>
              <w:t xml:space="preserve">
логия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2257434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792981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1064453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w:t>
            </w:r>
            <w:r>
              <w:br/>
            </w:r>
            <w:r>
              <w:rPr>
                <w:rFonts w:ascii="Times New Roman"/>
                <w:b w:val="false"/>
                <w:i w:val="false"/>
                <w:color w:val="000000"/>
                <w:sz w:val="20"/>
              </w:rPr>
              <w:t xml:space="preserve">
суларының </w:t>
            </w:r>
            <w:r>
              <w:br/>
            </w:r>
            <w:r>
              <w:rPr>
                <w:rFonts w:ascii="Times New Roman"/>
                <w:b w:val="false"/>
                <w:i w:val="false"/>
                <w:color w:val="000000"/>
                <w:sz w:val="20"/>
              </w:rPr>
              <w:t xml:space="preserve">
авиациялық </w:t>
            </w:r>
            <w:r>
              <w:br/>
            </w:r>
            <w:r>
              <w:rPr>
                <w:rFonts w:ascii="Times New Roman"/>
                <w:b w:val="false"/>
                <w:i w:val="false"/>
                <w:color w:val="000000"/>
                <w:sz w:val="20"/>
              </w:rPr>
              <w:t xml:space="preserve">
керосинмен </w:t>
            </w:r>
            <w:r>
              <w:br/>
            </w:r>
            <w:r>
              <w:rPr>
                <w:rFonts w:ascii="Times New Roman"/>
                <w:b w:val="false"/>
                <w:i w:val="false"/>
                <w:color w:val="000000"/>
                <w:sz w:val="20"/>
              </w:rPr>
              <w:t xml:space="preserve">
ластануын </w:t>
            </w:r>
            <w:r>
              <w:br/>
            </w:r>
            <w:r>
              <w:rPr>
                <w:rFonts w:ascii="Times New Roman"/>
                <w:b w:val="false"/>
                <w:i w:val="false"/>
                <w:color w:val="000000"/>
                <w:sz w:val="20"/>
              </w:rPr>
              <w:t xml:space="preserve">
жою (Семей </w:t>
            </w:r>
            <w:r>
              <w:br/>
            </w:r>
            <w:r>
              <w:rPr>
                <w:rFonts w:ascii="Times New Roman"/>
                <w:b w:val="false"/>
                <w:i w:val="false"/>
                <w:color w:val="000000"/>
                <w:sz w:val="20"/>
              </w:rPr>
              <w:t xml:space="preserve">
қаласы)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қорғаудың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жөне </w:t>
            </w:r>
            <w:r>
              <w:br/>
            </w:r>
            <w:r>
              <w:rPr>
                <w:rFonts w:ascii="Times New Roman"/>
                <w:b w:val="false"/>
                <w:i w:val="false"/>
                <w:color w:val="000000"/>
                <w:sz w:val="20"/>
              </w:rPr>
              <w:t xml:space="preserve">
дамыту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1644150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658914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799236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32149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w:t>
            </w:r>
            <w:r>
              <w:br/>
            </w:r>
            <w:r>
              <w:rPr>
                <w:rFonts w:ascii="Times New Roman"/>
                <w:b w:val="false"/>
                <w:i w:val="false"/>
                <w:color w:val="000000"/>
                <w:sz w:val="20"/>
              </w:rPr>
              <w:t xml:space="preserve">
сақтау және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каның </w:t>
            </w:r>
            <w:r>
              <w:br/>
            </w:r>
            <w:r>
              <w:rPr>
                <w:rFonts w:ascii="Times New Roman"/>
                <w:b w:val="false"/>
                <w:i w:val="false"/>
                <w:color w:val="000000"/>
                <w:sz w:val="20"/>
              </w:rPr>
              <w:t xml:space="preserve">
орманды </w:t>
            </w:r>
            <w:r>
              <w:br/>
            </w:r>
            <w:r>
              <w:rPr>
                <w:rFonts w:ascii="Times New Roman"/>
                <w:b w:val="false"/>
                <w:i w:val="false"/>
                <w:color w:val="000000"/>
                <w:sz w:val="20"/>
              </w:rPr>
              <w:t xml:space="preserve">
аумақтарын </w:t>
            </w:r>
            <w:r>
              <w:br/>
            </w:r>
            <w:r>
              <w:rPr>
                <w:rFonts w:ascii="Times New Roman"/>
                <w:b w:val="false"/>
                <w:i w:val="false"/>
                <w:color w:val="000000"/>
                <w:sz w:val="20"/>
              </w:rPr>
              <w:t xml:space="preserve">
көбейту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7657344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261235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2884651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2373801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1854687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және </w:t>
            </w:r>
            <w:r>
              <w:br/>
            </w:r>
            <w:r>
              <w:rPr>
                <w:rFonts w:ascii="Times New Roman"/>
                <w:b w:val="false"/>
                <w:i w:val="false"/>
                <w:color w:val="000000"/>
                <w:sz w:val="20"/>
              </w:rPr>
              <w:t xml:space="preserve">
Есіл </w:t>
            </w:r>
            <w:r>
              <w:br/>
            </w:r>
            <w:r>
              <w:rPr>
                <w:rFonts w:ascii="Times New Roman"/>
                <w:b w:val="false"/>
                <w:i w:val="false"/>
                <w:color w:val="000000"/>
                <w:sz w:val="20"/>
              </w:rPr>
              <w:t xml:space="preserve">
езендері </w:t>
            </w:r>
            <w:r>
              <w:br/>
            </w:r>
            <w:r>
              <w:rPr>
                <w:rFonts w:ascii="Times New Roman"/>
                <w:b w:val="false"/>
                <w:i w:val="false"/>
                <w:color w:val="000000"/>
                <w:sz w:val="20"/>
              </w:rPr>
              <w:t xml:space="preserve">
бассейнінің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ортасын </w:t>
            </w:r>
            <w:r>
              <w:br/>
            </w:r>
            <w:r>
              <w:rPr>
                <w:rFonts w:ascii="Times New Roman"/>
                <w:b w:val="false"/>
                <w:i w:val="false"/>
                <w:color w:val="000000"/>
                <w:sz w:val="20"/>
              </w:rPr>
              <w:t xml:space="preserve">
оңалту және </w:t>
            </w:r>
            <w:r>
              <w:br/>
            </w:r>
            <w:r>
              <w:rPr>
                <w:rFonts w:ascii="Times New Roman"/>
                <w:b w:val="false"/>
                <w:i w:val="false"/>
                <w:color w:val="000000"/>
                <w:sz w:val="20"/>
              </w:rPr>
              <w:t xml:space="preserve">
басқару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11600409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2209512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2695083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3242964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3452850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Балқаш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Ақдала </w:t>
            </w:r>
            <w:r>
              <w:br/>
            </w:r>
            <w:r>
              <w:rPr>
                <w:rFonts w:ascii="Times New Roman"/>
                <w:b w:val="false"/>
                <w:i w:val="false"/>
                <w:color w:val="000000"/>
                <w:sz w:val="20"/>
              </w:rPr>
              <w:t xml:space="preserve">
суармалы </w:t>
            </w:r>
            <w:r>
              <w:br/>
            </w:r>
            <w:r>
              <w:rPr>
                <w:rFonts w:ascii="Times New Roman"/>
                <w:b w:val="false"/>
                <w:i w:val="false"/>
                <w:color w:val="000000"/>
                <w:sz w:val="20"/>
              </w:rPr>
              <w:t xml:space="preserve">
массивін-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Тасмұрын </w:t>
            </w:r>
            <w:r>
              <w:br/>
            </w:r>
            <w:r>
              <w:rPr>
                <w:rFonts w:ascii="Times New Roman"/>
                <w:b w:val="false"/>
                <w:i w:val="false"/>
                <w:color w:val="000000"/>
                <w:sz w:val="20"/>
              </w:rPr>
              <w:t xml:space="preserve">
магистраль- </w:t>
            </w:r>
            <w:r>
              <w:br/>
            </w:r>
            <w:r>
              <w:rPr>
                <w:rFonts w:ascii="Times New Roman"/>
                <w:b w:val="false"/>
                <w:i w:val="false"/>
                <w:color w:val="000000"/>
                <w:sz w:val="20"/>
              </w:rPr>
              <w:t xml:space="preserve">
ды каналын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49484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Үштөбе, </w:t>
            </w:r>
            <w:r>
              <w:br/>
            </w:r>
            <w:r>
              <w:rPr>
                <w:rFonts w:ascii="Times New Roman"/>
                <w:b w:val="false"/>
                <w:i w:val="false"/>
                <w:color w:val="000000"/>
                <w:sz w:val="20"/>
              </w:rPr>
              <w:t xml:space="preserve">
Күшік- </w:t>
            </w:r>
            <w:r>
              <w:br/>
            </w:r>
            <w:r>
              <w:rPr>
                <w:rFonts w:ascii="Times New Roman"/>
                <w:b w:val="false"/>
                <w:i w:val="false"/>
                <w:color w:val="000000"/>
                <w:sz w:val="20"/>
              </w:rPr>
              <w:t xml:space="preserve">
Қалпы суару </w:t>
            </w:r>
            <w:r>
              <w:br/>
            </w:r>
            <w:r>
              <w:rPr>
                <w:rFonts w:ascii="Times New Roman"/>
                <w:b w:val="false"/>
                <w:i w:val="false"/>
                <w:color w:val="000000"/>
                <w:sz w:val="20"/>
              </w:rPr>
              <w:t xml:space="preserve">
жүйелерінің </w:t>
            </w:r>
            <w:r>
              <w:br/>
            </w:r>
            <w:r>
              <w:rPr>
                <w:rFonts w:ascii="Times New Roman"/>
                <w:b w:val="false"/>
                <w:i w:val="false"/>
                <w:color w:val="000000"/>
                <w:sz w:val="20"/>
              </w:rPr>
              <w:t xml:space="preserve">
тарату және </w:t>
            </w:r>
            <w:r>
              <w:br/>
            </w:r>
            <w:r>
              <w:rPr>
                <w:rFonts w:ascii="Times New Roman"/>
                <w:b w:val="false"/>
                <w:i w:val="false"/>
                <w:color w:val="000000"/>
                <w:sz w:val="20"/>
              </w:rPr>
              <w:t xml:space="preserve">
қашыртқы </w:t>
            </w:r>
            <w:r>
              <w:br/>
            </w:r>
            <w:r>
              <w:rPr>
                <w:rFonts w:ascii="Times New Roman"/>
                <w:b w:val="false"/>
                <w:i w:val="false"/>
                <w:color w:val="000000"/>
                <w:sz w:val="20"/>
              </w:rPr>
              <w:t xml:space="preserve">
каналдарын </w:t>
            </w:r>
            <w:r>
              <w:br/>
            </w:r>
            <w:r>
              <w:rPr>
                <w:rFonts w:ascii="Times New Roman"/>
                <w:b w:val="false"/>
                <w:i w:val="false"/>
                <w:color w:val="000000"/>
                <w:sz w:val="20"/>
              </w:rPr>
              <w:t xml:space="preserve">
мехтазарту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Қаратал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Қаратал </w:t>
            </w:r>
            <w:r>
              <w:br/>
            </w:r>
            <w:r>
              <w:rPr>
                <w:rFonts w:ascii="Times New Roman"/>
                <w:b w:val="false"/>
                <w:i w:val="false"/>
                <w:color w:val="000000"/>
                <w:sz w:val="20"/>
              </w:rPr>
              <w:t xml:space="preserve">
күріш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оң магис- </w:t>
            </w:r>
            <w:r>
              <w:br/>
            </w:r>
            <w:r>
              <w:rPr>
                <w:rFonts w:ascii="Times New Roman"/>
                <w:b w:val="false"/>
                <w:i w:val="false"/>
                <w:color w:val="000000"/>
                <w:sz w:val="20"/>
              </w:rPr>
              <w:t xml:space="preserve">
тральді </w:t>
            </w:r>
            <w:r>
              <w:br/>
            </w:r>
            <w:r>
              <w:rPr>
                <w:rFonts w:ascii="Times New Roman"/>
                <w:b w:val="false"/>
                <w:i w:val="false"/>
                <w:color w:val="000000"/>
                <w:sz w:val="20"/>
              </w:rPr>
              <w:t xml:space="preserve">
тармағын </w:t>
            </w:r>
            <w:r>
              <w:br/>
            </w:r>
            <w:r>
              <w:rPr>
                <w:rFonts w:ascii="Times New Roman"/>
                <w:b w:val="false"/>
                <w:i w:val="false"/>
                <w:color w:val="000000"/>
                <w:sz w:val="20"/>
              </w:rPr>
              <w:t xml:space="preserve">
жаңғырту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Зайсан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Кендірлік </w:t>
            </w:r>
            <w:r>
              <w:br/>
            </w:r>
            <w:r>
              <w:rPr>
                <w:rFonts w:ascii="Times New Roman"/>
                <w:b w:val="false"/>
                <w:i w:val="false"/>
                <w:color w:val="000000"/>
                <w:sz w:val="20"/>
              </w:rPr>
              <w:t xml:space="preserve">
өзеніндегі </w:t>
            </w:r>
            <w:r>
              <w:br/>
            </w:r>
            <w:r>
              <w:rPr>
                <w:rFonts w:ascii="Times New Roman"/>
                <w:b w:val="false"/>
                <w:i w:val="false"/>
                <w:color w:val="000000"/>
                <w:sz w:val="20"/>
              </w:rPr>
              <w:t xml:space="preserve">
су бөгетін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339523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Тасөткел су </w:t>
            </w:r>
            <w:r>
              <w:br/>
            </w:r>
            <w:r>
              <w:rPr>
                <w:rFonts w:ascii="Times New Roman"/>
                <w:b w:val="false"/>
                <w:i w:val="false"/>
                <w:color w:val="000000"/>
                <w:sz w:val="20"/>
              </w:rPr>
              <w:t xml:space="preserve">
қоймасын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711631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232697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403134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Қордай </w:t>
            </w:r>
            <w:r>
              <w:br/>
            </w:r>
            <w:r>
              <w:rPr>
                <w:rFonts w:ascii="Times New Roman"/>
                <w:b w:val="false"/>
                <w:i w:val="false"/>
                <w:color w:val="000000"/>
                <w:sz w:val="20"/>
              </w:rPr>
              <w:t xml:space="preserve">
ауданы Шу </w:t>
            </w:r>
            <w:r>
              <w:br/>
            </w:r>
            <w:r>
              <w:rPr>
                <w:rFonts w:ascii="Times New Roman"/>
                <w:b w:val="false"/>
                <w:i w:val="false"/>
                <w:color w:val="000000"/>
                <w:sz w:val="20"/>
              </w:rPr>
              <w:t xml:space="preserve">
өзенінде </w:t>
            </w:r>
            <w:r>
              <w:br/>
            </w:r>
            <w:r>
              <w:rPr>
                <w:rFonts w:ascii="Times New Roman"/>
                <w:b w:val="false"/>
                <w:i w:val="false"/>
                <w:color w:val="000000"/>
                <w:sz w:val="20"/>
              </w:rPr>
              <w:t xml:space="preserve">
жағалауды </w:t>
            </w:r>
            <w:r>
              <w:br/>
            </w:r>
            <w:r>
              <w:rPr>
                <w:rFonts w:ascii="Times New Roman"/>
                <w:b w:val="false"/>
                <w:i w:val="false"/>
                <w:color w:val="000000"/>
                <w:sz w:val="20"/>
              </w:rPr>
              <w:t xml:space="preserve">
күшейту </w:t>
            </w:r>
            <w:r>
              <w:br/>
            </w:r>
            <w:r>
              <w:rPr>
                <w:rFonts w:ascii="Times New Roman"/>
                <w:b w:val="false"/>
                <w:i w:val="false"/>
                <w:color w:val="000000"/>
                <w:sz w:val="20"/>
              </w:rPr>
              <w:t xml:space="preserve">
және арна </w:t>
            </w:r>
            <w:r>
              <w:br/>
            </w:r>
            <w:r>
              <w:rPr>
                <w:rFonts w:ascii="Times New Roman"/>
                <w:b w:val="false"/>
                <w:i w:val="false"/>
                <w:color w:val="000000"/>
                <w:sz w:val="20"/>
              </w:rPr>
              <w:t xml:space="preserve">
түзету </w:t>
            </w:r>
            <w:r>
              <w:br/>
            </w:r>
            <w:r>
              <w:rPr>
                <w:rFonts w:ascii="Times New Roman"/>
                <w:b w:val="false"/>
                <w:i w:val="false"/>
                <w:color w:val="000000"/>
                <w:sz w:val="20"/>
              </w:rPr>
              <w:t xml:space="preserve">
жұмыстары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574861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96556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328305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271"/>
        <w:gridCol w:w="1182"/>
        <w:gridCol w:w="1323"/>
        <w:gridCol w:w="1605"/>
        <w:gridCol w:w="1444"/>
        <w:gridCol w:w="1303"/>
        <w:gridCol w:w="1162"/>
        <w:gridCol w:w="1122"/>
        <w:gridCol w:w="1304"/>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Жетіқара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Желқуар су </w:t>
            </w:r>
            <w:r>
              <w:br/>
            </w:r>
            <w:r>
              <w:rPr>
                <w:rFonts w:ascii="Times New Roman"/>
                <w:b w:val="false"/>
                <w:i w:val="false"/>
                <w:color w:val="000000"/>
                <w:sz w:val="20"/>
              </w:rPr>
              <w:t xml:space="preserve">
қоймасы </w:t>
            </w:r>
            <w:r>
              <w:br/>
            </w:r>
            <w:r>
              <w:rPr>
                <w:rFonts w:ascii="Times New Roman"/>
                <w:b w:val="false"/>
                <w:i w:val="false"/>
                <w:color w:val="000000"/>
                <w:sz w:val="20"/>
              </w:rPr>
              <w:t xml:space="preserve">
айналма су </w:t>
            </w:r>
            <w:r>
              <w:br/>
            </w:r>
            <w:r>
              <w:rPr>
                <w:rFonts w:ascii="Times New Roman"/>
                <w:b w:val="false"/>
                <w:i w:val="false"/>
                <w:color w:val="000000"/>
                <w:sz w:val="20"/>
              </w:rPr>
              <w:t xml:space="preserve">
қашыртқы </w:t>
            </w:r>
            <w:r>
              <w:br/>
            </w:r>
            <w:r>
              <w:rPr>
                <w:rFonts w:ascii="Times New Roman"/>
                <w:b w:val="false"/>
                <w:i w:val="false"/>
                <w:color w:val="000000"/>
                <w:sz w:val="20"/>
              </w:rPr>
              <w:t xml:space="preserve">
каналын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463247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172926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140321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Шідерті </w:t>
            </w:r>
            <w:r>
              <w:br/>
            </w:r>
            <w:r>
              <w:rPr>
                <w:rFonts w:ascii="Times New Roman"/>
                <w:b w:val="false"/>
                <w:i w:val="false"/>
                <w:color w:val="000000"/>
                <w:sz w:val="20"/>
              </w:rPr>
              <w:t xml:space="preserve">
өзені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құрылыстар-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744601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75786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598815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Бөген </w:t>
            </w:r>
            <w:r>
              <w:br/>
            </w:r>
            <w:r>
              <w:rPr>
                <w:rFonts w:ascii="Times New Roman"/>
                <w:b w:val="false"/>
                <w:i w:val="false"/>
                <w:color w:val="000000"/>
                <w:sz w:val="20"/>
              </w:rPr>
              <w:t xml:space="preserve">
тоғанының </w:t>
            </w:r>
            <w:r>
              <w:br/>
            </w:r>
            <w:r>
              <w:rPr>
                <w:rFonts w:ascii="Times New Roman"/>
                <w:b w:val="false"/>
                <w:i w:val="false"/>
                <w:color w:val="000000"/>
                <w:sz w:val="20"/>
              </w:rPr>
              <w:t xml:space="preserve">
ерекше </w:t>
            </w:r>
            <w:r>
              <w:br/>
            </w:r>
            <w:r>
              <w:rPr>
                <w:rFonts w:ascii="Times New Roman"/>
                <w:b w:val="false"/>
                <w:i w:val="false"/>
                <w:color w:val="000000"/>
                <w:sz w:val="20"/>
              </w:rPr>
              <w:t xml:space="preserve">
опатты </w:t>
            </w:r>
            <w:r>
              <w:br/>
            </w:r>
            <w:r>
              <w:rPr>
                <w:rFonts w:ascii="Times New Roman"/>
                <w:b w:val="false"/>
                <w:i w:val="false"/>
                <w:color w:val="000000"/>
                <w:sz w:val="20"/>
              </w:rPr>
              <w:t xml:space="preserve">
учаскелерін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215251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76600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38651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Бәйдібек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"Комсомол" </w:t>
            </w:r>
            <w:r>
              <w:br/>
            </w:r>
            <w:r>
              <w:rPr>
                <w:rFonts w:ascii="Times New Roman"/>
                <w:b w:val="false"/>
                <w:i w:val="false"/>
                <w:color w:val="000000"/>
                <w:sz w:val="20"/>
              </w:rPr>
              <w:t xml:space="preserve">
Магистра- </w:t>
            </w:r>
            <w:r>
              <w:br/>
            </w:r>
            <w:r>
              <w:rPr>
                <w:rFonts w:ascii="Times New Roman"/>
                <w:b w:val="false"/>
                <w:i w:val="false"/>
                <w:color w:val="000000"/>
                <w:sz w:val="20"/>
              </w:rPr>
              <w:t xml:space="preserve">
льдік </w:t>
            </w:r>
            <w:r>
              <w:br/>
            </w:r>
            <w:r>
              <w:rPr>
                <w:rFonts w:ascii="Times New Roman"/>
                <w:b w:val="false"/>
                <w:i w:val="false"/>
                <w:color w:val="000000"/>
                <w:sz w:val="20"/>
              </w:rPr>
              <w:t xml:space="preserve">
каналының </w:t>
            </w:r>
            <w:r>
              <w:br/>
            </w:r>
            <w:r>
              <w:rPr>
                <w:rFonts w:ascii="Times New Roman"/>
                <w:b w:val="false"/>
                <w:i w:val="false"/>
                <w:color w:val="000000"/>
                <w:sz w:val="20"/>
              </w:rPr>
              <w:t xml:space="preserve">
жұмыс істеу </w:t>
            </w:r>
            <w:r>
              <w:br/>
            </w:r>
            <w:r>
              <w:rPr>
                <w:rFonts w:ascii="Times New Roman"/>
                <w:b w:val="false"/>
                <w:i w:val="false"/>
                <w:color w:val="000000"/>
                <w:sz w:val="20"/>
              </w:rPr>
              <w:t xml:space="preserve">
қабілетті-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607483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38651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568832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жер асты </w:t>
            </w:r>
            <w:r>
              <w:br/>
            </w:r>
            <w:r>
              <w:rPr>
                <w:rFonts w:ascii="Times New Roman"/>
                <w:b w:val="false"/>
                <w:i w:val="false"/>
                <w:color w:val="000000"/>
                <w:sz w:val="20"/>
              </w:rPr>
              <w:t xml:space="preserve">
суларын </w:t>
            </w:r>
            <w:r>
              <w:br/>
            </w:r>
            <w:r>
              <w:rPr>
                <w:rFonts w:ascii="Times New Roman"/>
                <w:b w:val="false"/>
                <w:i w:val="false"/>
                <w:color w:val="000000"/>
                <w:sz w:val="20"/>
              </w:rPr>
              <w:t xml:space="preserve">
қорғау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тік </w:t>
            </w:r>
            <w:r>
              <w:br/>
            </w:r>
            <w:r>
              <w:rPr>
                <w:rFonts w:ascii="Times New Roman"/>
                <w:b w:val="false"/>
                <w:i w:val="false"/>
                <w:color w:val="000000"/>
                <w:sz w:val="20"/>
              </w:rPr>
              <w:t xml:space="preserve">
ағындыларды </w:t>
            </w:r>
            <w:r>
              <w:br/>
            </w:r>
            <w:r>
              <w:rPr>
                <w:rFonts w:ascii="Times New Roman"/>
                <w:b w:val="false"/>
                <w:i w:val="false"/>
                <w:color w:val="000000"/>
                <w:sz w:val="20"/>
              </w:rPr>
              <w:t xml:space="preserve">
тазарту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5656730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1142596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561934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3952200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Агроөнөр-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кешені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8695286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2704683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2894011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3096592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айналымы" </w:t>
            </w:r>
            <w:r>
              <w:br/>
            </w:r>
            <w:r>
              <w:rPr>
                <w:rFonts w:ascii="Times New Roman"/>
                <w:b w:val="false"/>
                <w:i w:val="false"/>
                <w:color w:val="000000"/>
                <w:sz w:val="20"/>
              </w:rPr>
              <w:t xml:space="preserve">
жолын салу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4125010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3053000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1072010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w:t>
            </w:r>
            <w:r>
              <w:br/>
            </w:r>
            <w:r>
              <w:rPr>
                <w:rFonts w:ascii="Times New Roman"/>
                <w:b w:val="false"/>
                <w:i w:val="false"/>
                <w:color w:val="000000"/>
                <w:sz w:val="20"/>
              </w:rPr>
              <w:t xml:space="preserve">
бақылаудың </w:t>
            </w:r>
            <w:r>
              <w:br/>
            </w:r>
            <w:r>
              <w:rPr>
                <w:rFonts w:ascii="Times New Roman"/>
                <w:b w:val="false"/>
                <w:i w:val="false"/>
                <w:color w:val="000000"/>
                <w:sz w:val="20"/>
              </w:rPr>
              <w:t xml:space="preserve">
бекеттік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дамыту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221329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221329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тасудың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мониторин-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динамикасы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аналитика-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мәліметтер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құру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794530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503538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290992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w:t>
            </w:r>
            <w:r>
              <w:br/>
            </w:r>
            <w:r>
              <w:rPr>
                <w:rFonts w:ascii="Times New Roman"/>
                <w:b w:val="false"/>
                <w:i w:val="false"/>
                <w:color w:val="000000"/>
                <w:sz w:val="20"/>
              </w:rPr>
              <w:t xml:space="preserve">
коммуника- </w:t>
            </w:r>
            <w:r>
              <w:br/>
            </w:r>
            <w:r>
              <w:rPr>
                <w:rFonts w:ascii="Times New Roman"/>
                <w:b w:val="false"/>
                <w:i w:val="false"/>
                <w:color w:val="000000"/>
                <w:sz w:val="20"/>
              </w:rPr>
              <w:t xml:space="preserve">
ция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203792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63390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67827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72575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Қ. Мұңайт- </w:t>
            </w:r>
            <w:r>
              <w:br/>
            </w:r>
            <w:r>
              <w:rPr>
                <w:rFonts w:ascii="Times New Roman"/>
                <w:b w:val="false"/>
                <w:i w:val="false"/>
                <w:color w:val="000000"/>
                <w:sz w:val="20"/>
              </w:rPr>
              <w:t xml:space="preserve">
пасов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спорт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дарынды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интернаты- </w:t>
            </w:r>
            <w:r>
              <w:br/>
            </w:r>
            <w:r>
              <w:rPr>
                <w:rFonts w:ascii="Times New Roman"/>
                <w:b w:val="false"/>
                <w:i w:val="false"/>
                <w:color w:val="000000"/>
                <w:sz w:val="20"/>
              </w:rPr>
              <w:t xml:space="preserve">
ның "Жас </w:t>
            </w:r>
            <w:r>
              <w:br/>
            </w:r>
            <w:r>
              <w:rPr>
                <w:rFonts w:ascii="Times New Roman"/>
                <w:b w:val="false"/>
                <w:i w:val="false"/>
                <w:color w:val="000000"/>
                <w:sz w:val="20"/>
              </w:rPr>
              <w:t xml:space="preserve">
батыр" </w:t>
            </w:r>
            <w:r>
              <w:br/>
            </w:r>
            <w:r>
              <w:rPr>
                <w:rFonts w:ascii="Times New Roman"/>
                <w:b w:val="false"/>
                <w:i w:val="false"/>
                <w:color w:val="000000"/>
                <w:sz w:val="20"/>
              </w:rPr>
              <w:t xml:space="preserve">
стадионын </w:t>
            </w:r>
            <w:r>
              <w:br/>
            </w:r>
            <w:r>
              <w:rPr>
                <w:rFonts w:ascii="Times New Roman"/>
                <w:b w:val="false"/>
                <w:i w:val="false"/>
                <w:color w:val="000000"/>
                <w:sz w:val="20"/>
              </w:rPr>
              <w:t xml:space="preserve">
қайта құру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155465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13465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341543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65618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76745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90178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109002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республикалық медико-әлеуметтік сараптама және мүгедектерді сауықтыру орталығын салу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2012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10791145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539557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3407730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6843858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"Павлодардың Психохрониктерге арналған арнайы үйі" ММ үшін 140 орындық екіқабатты ғимарат, тазарту ғимараты мен фильтрациялау алаңын, кептіру залы мен монша-кіржуу кешенін салу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"Бірлік"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пунктін </w:t>
            </w:r>
            <w:r>
              <w:br/>
            </w:r>
            <w:r>
              <w:rPr>
                <w:rFonts w:ascii="Times New Roman"/>
                <w:b w:val="false"/>
                <w:i w:val="false"/>
                <w:color w:val="000000"/>
                <w:sz w:val="20"/>
              </w:rPr>
              <w:t xml:space="preserve">
салу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962657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262657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"Бидайық"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пунктін </w:t>
            </w:r>
            <w:r>
              <w:br/>
            </w:r>
            <w:r>
              <w:rPr>
                <w:rFonts w:ascii="Times New Roman"/>
                <w:b w:val="false"/>
                <w:i w:val="false"/>
                <w:color w:val="000000"/>
                <w:sz w:val="20"/>
              </w:rPr>
              <w:t xml:space="preserve">
салу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684821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300001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384820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"Қарғалы"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салу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355439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156929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198510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рәсімдеу </w:t>
            </w:r>
            <w:r>
              <w:br/>
            </w:r>
            <w:r>
              <w:rPr>
                <w:rFonts w:ascii="Times New Roman"/>
                <w:b w:val="false"/>
                <w:i w:val="false"/>
                <w:color w:val="000000"/>
                <w:sz w:val="20"/>
              </w:rPr>
              <w:t xml:space="preserve">
орталығымен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657071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25242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231829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"Қордай" </w:t>
            </w:r>
            <w:r>
              <w:br/>
            </w:r>
            <w:r>
              <w:rPr>
                <w:rFonts w:ascii="Times New Roman"/>
                <w:b w:val="false"/>
                <w:i w:val="false"/>
                <w:color w:val="000000"/>
                <w:sz w:val="20"/>
              </w:rPr>
              <w:t xml:space="preserve">
кеденінің </w:t>
            </w:r>
            <w:r>
              <w:br/>
            </w:r>
            <w:r>
              <w:rPr>
                <w:rFonts w:ascii="Times New Roman"/>
                <w:b w:val="false"/>
                <w:i w:val="false"/>
                <w:color w:val="000000"/>
                <w:sz w:val="20"/>
              </w:rPr>
              <w:t xml:space="preserve">
"Ауқатты"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салу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225650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176450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"Қордай" </w:t>
            </w:r>
            <w:r>
              <w:br/>
            </w:r>
            <w:r>
              <w:rPr>
                <w:rFonts w:ascii="Times New Roman"/>
                <w:b w:val="false"/>
                <w:i w:val="false"/>
                <w:color w:val="000000"/>
                <w:sz w:val="20"/>
              </w:rPr>
              <w:t xml:space="preserve">
кеденінің </w:t>
            </w:r>
            <w:r>
              <w:br/>
            </w:r>
            <w:r>
              <w:rPr>
                <w:rFonts w:ascii="Times New Roman"/>
                <w:b w:val="false"/>
                <w:i w:val="false"/>
                <w:color w:val="000000"/>
                <w:sz w:val="20"/>
              </w:rPr>
              <w:t xml:space="preserve">
"Сортөбе"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салу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248727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48727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253"/>
        <w:gridCol w:w="1153"/>
        <w:gridCol w:w="1313"/>
        <w:gridCol w:w="1593"/>
        <w:gridCol w:w="1473"/>
        <w:gridCol w:w="1293"/>
        <w:gridCol w:w="1175"/>
        <w:gridCol w:w="1073"/>
        <w:gridCol w:w="13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"Жаңа жол"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бекетінде </w:t>
            </w:r>
            <w:r>
              <w:br/>
            </w:r>
            <w:r>
              <w:rPr>
                <w:rFonts w:ascii="Times New Roman"/>
                <w:b w:val="false"/>
                <w:i w:val="false"/>
                <w:color w:val="000000"/>
                <w:sz w:val="20"/>
              </w:rPr>
              <w:t xml:space="preserve">
жолаушылар </w:t>
            </w:r>
            <w:r>
              <w:br/>
            </w:r>
            <w:r>
              <w:rPr>
                <w:rFonts w:ascii="Times New Roman"/>
                <w:b w:val="false"/>
                <w:i w:val="false"/>
                <w:color w:val="000000"/>
                <w:sz w:val="20"/>
              </w:rPr>
              <w:t xml:space="preserve">
терминалын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325437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128752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196685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"Қарғас" </w:t>
            </w:r>
            <w:r>
              <w:br/>
            </w:r>
            <w:r>
              <w:rPr>
                <w:rFonts w:ascii="Times New Roman"/>
                <w:b w:val="false"/>
                <w:i w:val="false"/>
                <w:color w:val="000000"/>
                <w:sz w:val="20"/>
              </w:rPr>
              <w:t xml:space="preserve">
(2 дана) </w:t>
            </w:r>
            <w:r>
              <w:br/>
            </w:r>
            <w:r>
              <w:rPr>
                <w:rFonts w:ascii="Times New Roman"/>
                <w:b w:val="false"/>
                <w:i w:val="false"/>
                <w:color w:val="000000"/>
                <w:sz w:val="20"/>
              </w:rPr>
              <w:t xml:space="preserve">
кедені үшін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желілермен </w:t>
            </w:r>
            <w:r>
              <w:br/>
            </w:r>
            <w:r>
              <w:rPr>
                <w:rFonts w:ascii="Times New Roman"/>
                <w:b w:val="false"/>
                <w:i w:val="false"/>
                <w:color w:val="000000"/>
                <w:sz w:val="20"/>
              </w:rPr>
              <w:t xml:space="preserve">
қамтылған </w:t>
            </w:r>
            <w:r>
              <w:br/>
            </w:r>
            <w:r>
              <w:rPr>
                <w:rFonts w:ascii="Times New Roman"/>
                <w:b w:val="false"/>
                <w:i w:val="false"/>
                <w:color w:val="000000"/>
                <w:sz w:val="20"/>
              </w:rPr>
              <w:t xml:space="preserve">
18 пәтерлі </w:t>
            </w:r>
            <w:r>
              <w:br/>
            </w:r>
            <w:r>
              <w:rPr>
                <w:rFonts w:ascii="Times New Roman"/>
                <w:b w:val="false"/>
                <w:i w:val="false"/>
                <w:color w:val="000000"/>
                <w:sz w:val="20"/>
              </w:rPr>
              <w:t xml:space="preserve">
3 қабатты </w:t>
            </w:r>
            <w:r>
              <w:br/>
            </w:r>
            <w:r>
              <w:rPr>
                <w:rFonts w:ascii="Times New Roman"/>
                <w:b w:val="false"/>
                <w:i w:val="false"/>
                <w:color w:val="000000"/>
                <w:sz w:val="20"/>
              </w:rPr>
              <w:t xml:space="preserve">
үй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"Жібек </w:t>
            </w:r>
            <w:r>
              <w:br/>
            </w:r>
            <w:r>
              <w:rPr>
                <w:rFonts w:ascii="Times New Roman"/>
                <w:b w:val="false"/>
                <w:i w:val="false"/>
                <w:color w:val="000000"/>
                <w:sz w:val="20"/>
              </w:rPr>
              <w:t xml:space="preserve">
жолы"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бекетін </w:t>
            </w:r>
            <w:r>
              <w:br/>
            </w:r>
            <w:r>
              <w:rPr>
                <w:rFonts w:ascii="Times New Roman"/>
                <w:b w:val="false"/>
                <w:i w:val="false"/>
                <w:color w:val="000000"/>
                <w:sz w:val="20"/>
              </w:rPr>
              <w:t xml:space="preserve">
қайта құру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303239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баба"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бекетін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702047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475257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200090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"Тәжен"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бекетін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676144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449844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Қаржы </w:t>
            </w:r>
            <w:r>
              <w:br/>
            </w:r>
            <w:r>
              <w:rPr>
                <w:rFonts w:ascii="Times New Roman"/>
                <w:b w:val="false"/>
                <w:i w:val="false"/>
                <w:color w:val="000000"/>
                <w:sz w:val="20"/>
              </w:rPr>
              <w:t xml:space="preserve">
министрлігі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комитетінің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821978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821978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Қаржы </w:t>
            </w:r>
            <w:r>
              <w:br/>
            </w:r>
            <w:r>
              <w:rPr>
                <w:rFonts w:ascii="Times New Roman"/>
                <w:b w:val="false"/>
                <w:i w:val="false"/>
                <w:color w:val="000000"/>
                <w:sz w:val="20"/>
              </w:rPr>
              <w:t xml:space="preserve">
министрлігі </w:t>
            </w:r>
            <w:r>
              <w:br/>
            </w:r>
            <w:r>
              <w:rPr>
                <w:rFonts w:ascii="Times New Roman"/>
                <w:b w:val="false"/>
                <w:i w:val="false"/>
                <w:color w:val="000000"/>
                <w:sz w:val="20"/>
              </w:rPr>
              <w:t xml:space="preserve">
Қазынашылық </w:t>
            </w:r>
            <w:r>
              <w:br/>
            </w:r>
            <w:r>
              <w:rPr>
                <w:rFonts w:ascii="Times New Roman"/>
                <w:b w:val="false"/>
                <w:i w:val="false"/>
                <w:color w:val="000000"/>
                <w:sz w:val="20"/>
              </w:rPr>
              <w:t xml:space="preserve">
комитетінің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5215911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3509942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256031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Қаржы </w:t>
            </w:r>
            <w:r>
              <w:br/>
            </w:r>
            <w:r>
              <w:rPr>
                <w:rFonts w:ascii="Times New Roman"/>
                <w:b w:val="false"/>
                <w:i w:val="false"/>
                <w:color w:val="000000"/>
                <w:sz w:val="20"/>
              </w:rPr>
              <w:t xml:space="preserve">
министрлі-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2244337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1643721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308355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жаңғырту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7255158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1359598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1495558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1221638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339285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414643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467710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жүйелерді </w:t>
            </w:r>
            <w:r>
              <w:br/>
            </w:r>
            <w:r>
              <w:rPr>
                <w:rFonts w:ascii="Times New Roman"/>
                <w:b w:val="false"/>
                <w:i w:val="false"/>
                <w:color w:val="000000"/>
                <w:sz w:val="20"/>
              </w:rPr>
              <w:t xml:space="preserve">
жаңғырту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2150951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1151621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басқарушы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 мен </w:t>
            </w:r>
            <w:r>
              <w:br/>
            </w:r>
            <w:r>
              <w:rPr>
                <w:rFonts w:ascii="Times New Roman"/>
                <w:b w:val="false"/>
                <w:i w:val="false"/>
                <w:color w:val="000000"/>
                <w:sz w:val="20"/>
              </w:rPr>
              <w:t xml:space="preserve">
менеджер-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біліктілі- </w:t>
            </w:r>
            <w:r>
              <w:br/>
            </w:r>
            <w:r>
              <w:rPr>
                <w:rFonts w:ascii="Times New Roman"/>
                <w:b w:val="false"/>
                <w:i w:val="false"/>
                <w:color w:val="000000"/>
                <w:sz w:val="20"/>
              </w:rPr>
              <w:t xml:space="preserve">
гін арттыру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655088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163772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163772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163772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дық Токамак </w:t>
            </w:r>
            <w:r>
              <w:br/>
            </w:r>
            <w:r>
              <w:rPr>
                <w:rFonts w:ascii="Times New Roman"/>
                <w:b w:val="false"/>
                <w:i w:val="false"/>
                <w:color w:val="000000"/>
                <w:sz w:val="20"/>
              </w:rPr>
              <w:t xml:space="preserve">
термоядро- </w:t>
            </w:r>
            <w:r>
              <w:br/>
            </w:r>
            <w:r>
              <w:rPr>
                <w:rFonts w:ascii="Times New Roman"/>
                <w:b w:val="false"/>
                <w:i w:val="false"/>
                <w:color w:val="000000"/>
                <w:sz w:val="20"/>
              </w:rPr>
              <w:t xml:space="preserve">
лық мате- </w:t>
            </w:r>
            <w:r>
              <w:br/>
            </w:r>
            <w:r>
              <w:rPr>
                <w:rFonts w:ascii="Times New Roman"/>
                <w:b w:val="false"/>
                <w:i w:val="false"/>
                <w:color w:val="000000"/>
                <w:sz w:val="20"/>
              </w:rPr>
              <w:t xml:space="preserve">
риалтану </w:t>
            </w:r>
            <w:r>
              <w:br/>
            </w:r>
            <w:r>
              <w:rPr>
                <w:rFonts w:ascii="Times New Roman"/>
                <w:b w:val="false"/>
                <w:i w:val="false"/>
                <w:color w:val="000000"/>
                <w:sz w:val="20"/>
              </w:rPr>
              <w:t xml:space="preserve">
реакторын </w:t>
            </w:r>
            <w:r>
              <w:br/>
            </w:r>
            <w:r>
              <w:rPr>
                <w:rFonts w:ascii="Times New Roman"/>
                <w:b w:val="false"/>
                <w:i w:val="false"/>
                <w:color w:val="000000"/>
                <w:sz w:val="20"/>
              </w:rPr>
              <w:t xml:space="preserve">
құру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5760663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3651678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1350895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биофизика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құру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6936122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1290900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2595222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ядролық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РМК "Атом </w:t>
            </w:r>
            <w:r>
              <w:br/>
            </w:r>
            <w:r>
              <w:rPr>
                <w:rFonts w:ascii="Times New Roman"/>
                <w:b w:val="false"/>
                <w:i w:val="false"/>
                <w:color w:val="000000"/>
                <w:sz w:val="20"/>
              </w:rPr>
              <w:t xml:space="preserve">
энергиясы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ЕМК-ның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Курчатов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сұрыптау </w:t>
            </w:r>
            <w:r>
              <w:br/>
            </w:r>
            <w:r>
              <w:rPr>
                <w:rFonts w:ascii="Times New Roman"/>
                <w:b w:val="false"/>
                <w:i w:val="false"/>
                <w:color w:val="000000"/>
                <w:sz w:val="20"/>
              </w:rPr>
              <w:t xml:space="preserve">
алаңдарын-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тарда </w:t>
            </w:r>
            <w:r>
              <w:br/>
            </w:r>
            <w:r>
              <w:rPr>
                <w:rFonts w:ascii="Times New Roman"/>
                <w:b w:val="false"/>
                <w:i w:val="false"/>
                <w:color w:val="000000"/>
                <w:sz w:val="20"/>
              </w:rPr>
              <w:t xml:space="preserve">
"Байкал-1"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реакторла-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кешенінде </w:t>
            </w:r>
            <w:r>
              <w:br/>
            </w:r>
            <w:r>
              <w:rPr>
                <w:rFonts w:ascii="Times New Roman"/>
                <w:b w:val="false"/>
                <w:i w:val="false"/>
                <w:color w:val="000000"/>
                <w:sz w:val="20"/>
              </w:rPr>
              <w:t xml:space="preserve">
радиациялық </w:t>
            </w:r>
            <w:r>
              <w:br/>
            </w:r>
            <w:r>
              <w:rPr>
                <w:rFonts w:ascii="Times New Roman"/>
                <w:b w:val="false"/>
                <w:i w:val="false"/>
                <w:color w:val="000000"/>
                <w:sz w:val="20"/>
              </w:rPr>
              <w:t xml:space="preserve">
-қорғаныс </w:t>
            </w:r>
            <w:r>
              <w:br/>
            </w:r>
            <w:r>
              <w:rPr>
                <w:rFonts w:ascii="Times New Roman"/>
                <w:b w:val="false"/>
                <w:i w:val="false"/>
                <w:color w:val="000000"/>
                <w:sz w:val="20"/>
              </w:rPr>
              <w:t xml:space="preserve">
камерасы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радиоак-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материалдарды ұзақ уақыт сақтау пунктінің жарату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4320420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1940251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1779931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600238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 </w:t>
            </w:r>
            <w:r>
              <w:br/>
            </w:r>
            <w:r>
              <w:rPr>
                <w:rFonts w:ascii="Times New Roman"/>
                <w:b w:val="false"/>
                <w:i w:val="false"/>
                <w:color w:val="000000"/>
                <w:sz w:val="20"/>
              </w:rPr>
              <w:t xml:space="preserve">
және жер </w:t>
            </w:r>
            <w:r>
              <w:br/>
            </w:r>
            <w:r>
              <w:rPr>
                <w:rFonts w:ascii="Times New Roman"/>
                <w:b w:val="false"/>
                <w:i w:val="false"/>
                <w:color w:val="000000"/>
                <w:sz w:val="20"/>
              </w:rPr>
              <w:t xml:space="preserve">
қойнауын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749550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233149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249469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266932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Эн- </w:t>
            </w:r>
            <w:r>
              <w:br/>
            </w:r>
            <w:r>
              <w:rPr>
                <w:rFonts w:ascii="Times New Roman"/>
                <w:b w:val="false"/>
                <w:i w:val="false"/>
                <w:color w:val="000000"/>
                <w:sz w:val="20"/>
              </w:rPr>
              <w:t xml:space="preserve">
ерго" АҚ </w:t>
            </w:r>
            <w:r>
              <w:br/>
            </w:r>
            <w:r>
              <w:rPr>
                <w:rFonts w:ascii="Times New Roman"/>
                <w:b w:val="false"/>
                <w:i w:val="false"/>
                <w:color w:val="000000"/>
                <w:sz w:val="20"/>
              </w:rPr>
              <w:t xml:space="preserve">
несиелік </w:t>
            </w:r>
            <w:r>
              <w:br/>
            </w:r>
            <w:r>
              <w:rPr>
                <w:rFonts w:ascii="Times New Roman"/>
                <w:b w:val="false"/>
                <w:i w:val="false"/>
                <w:color w:val="000000"/>
                <w:sz w:val="20"/>
              </w:rPr>
              <w:t xml:space="preserve">
қорларды </w:t>
            </w:r>
            <w:r>
              <w:br/>
            </w:r>
            <w:r>
              <w:rPr>
                <w:rFonts w:ascii="Times New Roman"/>
                <w:b w:val="false"/>
                <w:i w:val="false"/>
                <w:color w:val="000000"/>
                <w:sz w:val="20"/>
              </w:rPr>
              <w:t xml:space="preserve">
ұсыну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салаларының энерготиімділігінің деңгейін арттыру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орта </w:t>
            </w:r>
            <w:r>
              <w:br/>
            </w:r>
            <w:r>
              <w:rPr>
                <w:rFonts w:ascii="Times New Roman"/>
                <w:b w:val="false"/>
                <w:i w:val="false"/>
                <w:color w:val="000000"/>
                <w:sz w:val="20"/>
              </w:rPr>
              <w:t xml:space="preserve">
білімнен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мамандарды </w:t>
            </w:r>
            <w:r>
              <w:br/>
            </w:r>
            <w:r>
              <w:rPr>
                <w:rFonts w:ascii="Times New Roman"/>
                <w:b w:val="false"/>
                <w:i w:val="false"/>
                <w:color w:val="000000"/>
                <w:sz w:val="20"/>
              </w:rPr>
              <w:t xml:space="preserve">
даярлау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697712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200789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226717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270206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қоса </w:t>
            </w:r>
            <w:r>
              <w:br/>
            </w:r>
            <w:r>
              <w:rPr>
                <w:rFonts w:ascii="Times New Roman"/>
                <w:b w:val="false"/>
                <w:i w:val="false"/>
                <w:color w:val="000000"/>
                <w:sz w:val="20"/>
              </w:rPr>
              <w:t xml:space="preserve">
салынған </w:t>
            </w:r>
            <w:r>
              <w:br/>
            </w:r>
            <w:r>
              <w:rPr>
                <w:rFonts w:ascii="Times New Roman"/>
                <w:b w:val="false"/>
                <w:i w:val="false"/>
                <w:color w:val="000000"/>
                <w:sz w:val="20"/>
              </w:rPr>
              <w:t xml:space="preserve">
үй-жайлары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гараждары </w:t>
            </w:r>
            <w:r>
              <w:br/>
            </w:r>
            <w:r>
              <w:rPr>
                <w:rFonts w:ascii="Times New Roman"/>
                <w:b w:val="false"/>
                <w:i w:val="false"/>
                <w:color w:val="000000"/>
                <w:sz w:val="20"/>
              </w:rPr>
              <w:t xml:space="preserve">
бар көп </w:t>
            </w:r>
            <w:r>
              <w:br/>
            </w:r>
            <w:r>
              <w:rPr>
                <w:rFonts w:ascii="Times New Roman"/>
                <w:b w:val="false"/>
                <w:i w:val="false"/>
                <w:color w:val="000000"/>
                <w:sz w:val="20"/>
              </w:rPr>
              <w:t xml:space="preserve">
пәтерлі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салуды </w:t>
            </w:r>
            <w:r>
              <w:br/>
            </w:r>
            <w:r>
              <w:rPr>
                <w:rFonts w:ascii="Times New Roman"/>
                <w:b w:val="false"/>
                <w:i w:val="false"/>
                <w:color w:val="000000"/>
                <w:sz w:val="20"/>
              </w:rPr>
              <w:t xml:space="preserve">
жоспарлау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881858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451153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430705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бюджеттің </w:t>
            </w:r>
            <w:r>
              <w:br/>
            </w:r>
            <w:r>
              <w:rPr>
                <w:rFonts w:ascii="Times New Roman"/>
                <w:b w:val="false"/>
                <w:i w:val="false"/>
                <w:color w:val="000000"/>
                <w:sz w:val="20"/>
              </w:rPr>
              <w:t xml:space="preserve">
атқарылуын </w:t>
            </w:r>
            <w:r>
              <w:br/>
            </w:r>
            <w:r>
              <w:rPr>
                <w:rFonts w:ascii="Times New Roman"/>
                <w:b w:val="false"/>
                <w:i w:val="false"/>
                <w:color w:val="000000"/>
                <w:sz w:val="20"/>
              </w:rPr>
              <w:t xml:space="preserve">
бақылайтын </w:t>
            </w:r>
            <w:r>
              <w:br/>
            </w:r>
            <w:r>
              <w:rPr>
                <w:rFonts w:ascii="Times New Roman"/>
                <w:b w:val="false"/>
                <w:i w:val="false"/>
                <w:color w:val="000000"/>
                <w:sz w:val="20"/>
              </w:rPr>
              <w:t xml:space="preserve">
есеп </w:t>
            </w:r>
            <w:r>
              <w:br/>
            </w:r>
            <w:r>
              <w:rPr>
                <w:rFonts w:ascii="Times New Roman"/>
                <w:b w:val="false"/>
                <w:i w:val="false"/>
                <w:color w:val="000000"/>
                <w:sz w:val="20"/>
              </w:rPr>
              <w:t xml:space="preserve">
комитетінің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дерекқорын </w:t>
            </w:r>
            <w:r>
              <w:br/>
            </w:r>
            <w:r>
              <w:rPr>
                <w:rFonts w:ascii="Times New Roman"/>
                <w:b w:val="false"/>
                <w:i w:val="false"/>
                <w:color w:val="000000"/>
                <w:sz w:val="20"/>
              </w:rPr>
              <w:t xml:space="preserve">
дамыту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коми- </w:t>
            </w:r>
            <w:r>
              <w:br/>
            </w:r>
            <w:r>
              <w:rPr>
                <w:rFonts w:ascii="Times New Roman"/>
                <w:b w:val="false"/>
                <w:i w:val="false"/>
                <w:color w:val="000000"/>
                <w:sz w:val="20"/>
              </w:rPr>
              <w:t xml:space="preserve">
теті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"Бүркіт" </w:t>
            </w:r>
            <w:r>
              <w:br/>
            </w:r>
            <w:r>
              <w:rPr>
                <w:rFonts w:ascii="Times New Roman"/>
                <w:b w:val="false"/>
                <w:i w:val="false"/>
                <w:color w:val="000000"/>
                <w:sz w:val="20"/>
              </w:rPr>
              <w:t xml:space="preserve">
авиакомпа- </w:t>
            </w:r>
            <w:r>
              <w:br/>
            </w:r>
            <w:r>
              <w:rPr>
                <w:rFonts w:ascii="Times New Roman"/>
                <w:b w:val="false"/>
                <w:i w:val="false"/>
                <w:color w:val="000000"/>
                <w:sz w:val="20"/>
              </w:rPr>
              <w:t xml:space="preserve">
ниясының </w:t>
            </w:r>
            <w:r>
              <w:br/>
            </w:r>
            <w:r>
              <w:rPr>
                <w:rFonts w:ascii="Times New Roman"/>
                <w:b w:val="false"/>
                <w:i w:val="false"/>
                <w:color w:val="000000"/>
                <w:sz w:val="20"/>
              </w:rPr>
              <w:t xml:space="preserve">
авиациялық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тұрағы және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1661881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519386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382266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760229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әуежайында </w:t>
            </w:r>
            <w:r>
              <w:br/>
            </w:r>
            <w:r>
              <w:rPr>
                <w:rFonts w:ascii="Times New Roman"/>
                <w:b w:val="false"/>
                <w:i w:val="false"/>
                <w:color w:val="000000"/>
                <w:sz w:val="20"/>
              </w:rPr>
              <w:t xml:space="preserve">
"Бүркіт" </w:t>
            </w:r>
            <w:r>
              <w:br/>
            </w:r>
            <w:r>
              <w:rPr>
                <w:rFonts w:ascii="Times New Roman"/>
                <w:b w:val="false"/>
                <w:i w:val="false"/>
                <w:color w:val="000000"/>
                <w:sz w:val="20"/>
              </w:rPr>
              <w:t xml:space="preserve">
авиакомпа- </w:t>
            </w:r>
            <w:r>
              <w:br/>
            </w:r>
            <w:r>
              <w:rPr>
                <w:rFonts w:ascii="Times New Roman"/>
                <w:b w:val="false"/>
                <w:i w:val="false"/>
                <w:color w:val="000000"/>
                <w:sz w:val="20"/>
              </w:rPr>
              <w:t xml:space="preserve">
ниясының </w:t>
            </w:r>
            <w:r>
              <w:br/>
            </w:r>
            <w:r>
              <w:rPr>
                <w:rFonts w:ascii="Times New Roman"/>
                <w:b w:val="false"/>
                <w:i w:val="false"/>
                <w:color w:val="000000"/>
                <w:sz w:val="20"/>
              </w:rPr>
              <w:t xml:space="preserve">
авиация </w:t>
            </w:r>
            <w:r>
              <w:br/>
            </w:r>
            <w:r>
              <w:rPr>
                <w:rFonts w:ascii="Times New Roman"/>
                <w:b w:val="false"/>
                <w:i w:val="false"/>
                <w:color w:val="000000"/>
                <w:sz w:val="20"/>
              </w:rPr>
              <w:t xml:space="preserve">
ангары және </w:t>
            </w:r>
            <w:r>
              <w:br/>
            </w:r>
            <w:r>
              <w:rPr>
                <w:rFonts w:ascii="Times New Roman"/>
                <w:b w:val="false"/>
                <w:i w:val="false"/>
                <w:color w:val="000000"/>
                <w:sz w:val="20"/>
              </w:rPr>
              <w:t xml:space="preserve">
авиациялық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тұрағын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2697457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1739050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890097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Премьер-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Канцеля- </w:t>
            </w:r>
            <w:r>
              <w:br/>
            </w:r>
            <w:r>
              <w:rPr>
                <w:rFonts w:ascii="Times New Roman"/>
                <w:b w:val="false"/>
                <w:i w:val="false"/>
                <w:color w:val="000000"/>
                <w:sz w:val="20"/>
              </w:rPr>
              <w:t xml:space="preserve">
риясы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 үшін </w:t>
            </w:r>
            <w:r>
              <w:br/>
            </w:r>
            <w:r>
              <w:rPr>
                <w:rFonts w:ascii="Times New Roman"/>
                <w:b w:val="false"/>
                <w:i w:val="false"/>
                <w:color w:val="000000"/>
                <w:sz w:val="20"/>
              </w:rPr>
              <w:t xml:space="preserve">
316 пәтерлі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Ессентуки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шипажайын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кеңейту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1039375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1039375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"Қараөткел"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кешенінде </w:t>
            </w:r>
            <w:r>
              <w:br/>
            </w:r>
            <w:r>
              <w:rPr>
                <w:rFonts w:ascii="Times New Roman"/>
                <w:b w:val="false"/>
                <w:i w:val="false"/>
                <w:color w:val="000000"/>
                <w:sz w:val="20"/>
              </w:rPr>
              <w:t xml:space="preserve">
240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728617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719527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Красноярка </w:t>
            </w:r>
            <w:r>
              <w:br/>
            </w:r>
            <w:r>
              <w:rPr>
                <w:rFonts w:ascii="Times New Roman"/>
                <w:b w:val="false"/>
                <w:i w:val="false"/>
                <w:color w:val="000000"/>
                <w:sz w:val="20"/>
              </w:rPr>
              <w:t xml:space="preserve">
селосы </w:t>
            </w:r>
            <w:r>
              <w:br/>
            </w:r>
            <w:r>
              <w:rPr>
                <w:rFonts w:ascii="Times New Roman"/>
                <w:b w:val="false"/>
                <w:i w:val="false"/>
                <w:color w:val="000000"/>
                <w:sz w:val="20"/>
              </w:rPr>
              <w:t xml:space="preserve">
аумағында </w:t>
            </w:r>
            <w:r>
              <w:br/>
            </w:r>
            <w:r>
              <w:rPr>
                <w:rFonts w:ascii="Times New Roman"/>
                <w:b w:val="false"/>
                <w:i w:val="false"/>
                <w:color w:val="000000"/>
                <w:sz w:val="20"/>
              </w:rPr>
              <w:t xml:space="preserve">
мал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өнімдерін </w:t>
            </w:r>
            <w:r>
              <w:br/>
            </w:r>
            <w:r>
              <w:rPr>
                <w:rFonts w:ascii="Times New Roman"/>
                <w:b w:val="false"/>
                <w:i w:val="false"/>
                <w:color w:val="000000"/>
                <w:sz w:val="20"/>
              </w:rPr>
              <w:t xml:space="preserve">
өндіру, </w:t>
            </w:r>
            <w:r>
              <w:br/>
            </w:r>
            <w:r>
              <w:rPr>
                <w:rFonts w:ascii="Times New Roman"/>
                <w:b w:val="false"/>
                <w:i w:val="false"/>
                <w:color w:val="000000"/>
                <w:sz w:val="20"/>
              </w:rPr>
              <w:t xml:space="preserve">
өңдеу жөне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ауылшаруа-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кластері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2307110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1030170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1248410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Щучинск- </w:t>
            </w:r>
            <w:r>
              <w:br/>
            </w:r>
            <w:r>
              <w:rPr>
                <w:rFonts w:ascii="Times New Roman"/>
                <w:b w:val="false"/>
                <w:i w:val="false"/>
                <w:color w:val="000000"/>
                <w:sz w:val="20"/>
              </w:rPr>
              <w:t xml:space="preserve">
Бурабай </w:t>
            </w:r>
            <w:r>
              <w:br/>
            </w:r>
            <w:r>
              <w:rPr>
                <w:rFonts w:ascii="Times New Roman"/>
                <w:b w:val="false"/>
                <w:i w:val="false"/>
                <w:color w:val="000000"/>
                <w:sz w:val="20"/>
              </w:rPr>
              <w:t xml:space="preserve">
курорттық </w:t>
            </w:r>
            <w:r>
              <w:br/>
            </w:r>
            <w:r>
              <w:rPr>
                <w:rFonts w:ascii="Times New Roman"/>
                <w:b w:val="false"/>
                <w:i w:val="false"/>
                <w:color w:val="000000"/>
                <w:sz w:val="20"/>
              </w:rPr>
              <w:t xml:space="preserve">
зона </w:t>
            </w:r>
            <w:r>
              <w:br/>
            </w:r>
            <w:r>
              <w:rPr>
                <w:rFonts w:ascii="Times New Roman"/>
                <w:b w:val="false"/>
                <w:i w:val="false"/>
                <w:color w:val="000000"/>
                <w:sz w:val="20"/>
              </w:rPr>
              <w:t xml:space="preserve">
(Щучье, </w:t>
            </w:r>
            <w:r>
              <w:br/>
            </w:r>
            <w:r>
              <w:rPr>
                <w:rFonts w:ascii="Times New Roman"/>
                <w:b w:val="false"/>
                <w:i w:val="false"/>
                <w:color w:val="000000"/>
                <w:sz w:val="20"/>
              </w:rPr>
              <w:t xml:space="preserve">
Бурабай, </w:t>
            </w:r>
            <w:r>
              <w:br/>
            </w:r>
            <w:r>
              <w:rPr>
                <w:rFonts w:ascii="Times New Roman"/>
                <w:b w:val="false"/>
                <w:i w:val="false"/>
                <w:color w:val="000000"/>
                <w:sz w:val="20"/>
              </w:rPr>
              <w:t xml:space="preserve">
Қарасу </w:t>
            </w:r>
            <w:r>
              <w:br/>
            </w:r>
            <w:r>
              <w:rPr>
                <w:rFonts w:ascii="Times New Roman"/>
                <w:b w:val="false"/>
                <w:i w:val="false"/>
                <w:color w:val="000000"/>
                <w:sz w:val="20"/>
              </w:rPr>
              <w:t xml:space="preserve">
көлдері) </w:t>
            </w:r>
            <w:r>
              <w:br/>
            </w:r>
            <w:r>
              <w:rPr>
                <w:rFonts w:ascii="Times New Roman"/>
                <w:b w:val="false"/>
                <w:i w:val="false"/>
                <w:color w:val="000000"/>
                <w:sz w:val="20"/>
              </w:rPr>
              <w:t xml:space="preserve">
су </w:t>
            </w:r>
            <w:r>
              <w:br/>
            </w:r>
            <w:r>
              <w:rPr>
                <w:rFonts w:ascii="Times New Roman"/>
                <w:b w:val="false"/>
                <w:i w:val="false"/>
                <w:color w:val="000000"/>
                <w:sz w:val="20"/>
              </w:rPr>
              <w:t xml:space="preserve">
қоймаларын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құжаттарын </w:t>
            </w:r>
            <w:r>
              <w:br/>
            </w:r>
            <w:r>
              <w:rPr>
                <w:rFonts w:ascii="Times New Roman"/>
                <w:b w:val="false"/>
                <w:i w:val="false"/>
                <w:color w:val="000000"/>
                <w:sz w:val="20"/>
              </w:rPr>
              <w:t xml:space="preserve">
дайындау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Шетелдерде </w:t>
            </w:r>
            <w:r>
              <w:br/>
            </w:r>
            <w:r>
              <w:rPr>
                <w:rFonts w:ascii="Times New Roman"/>
                <w:b w:val="false"/>
                <w:i w:val="false"/>
                <w:color w:val="000000"/>
                <w:sz w:val="20"/>
              </w:rPr>
              <w:t xml:space="preserve">
даярлау </w:t>
            </w:r>
            <w:r>
              <w:br/>
            </w:r>
            <w:r>
              <w:rPr>
                <w:rFonts w:ascii="Times New Roman"/>
                <w:b w:val="false"/>
                <w:i w:val="false"/>
                <w:color w:val="000000"/>
                <w:sz w:val="20"/>
              </w:rPr>
              <w:t xml:space="preserve">
және маман- </w:t>
            </w:r>
            <w:r>
              <w:br/>
            </w:r>
            <w:r>
              <w:rPr>
                <w:rFonts w:ascii="Times New Roman"/>
                <w:b w:val="false"/>
                <w:i w:val="false"/>
                <w:color w:val="000000"/>
                <w:sz w:val="20"/>
              </w:rPr>
              <w:t xml:space="preserve">
дандыру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 Прези- </w:t>
            </w:r>
            <w:r>
              <w:br/>
            </w:r>
            <w:r>
              <w:rPr>
                <w:rFonts w:ascii="Times New Roman"/>
                <w:b w:val="false"/>
                <w:i w:val="false"/>
                <w:color w:val="000000"/>
                <w:sz w:val="20"/>
              </w:rPr>
              <w:t xml:space="preserve">
денті Іс </w:t>
            </w:r>
            <w:r>
              <w:br/>
            </w:r>
            <w:r>
              <w:rPr>
                <w:rFonts w:ascii="Times New Roman"/>
                <w:b w:val="false"/>
                <w:i w:val="false"/>
                <w:color w:val="000000"/>
                <w:sz w:val="20"/>
              </w:rPr>
              <w:t xml:space="preserve">
басқармасы- </w:t>
            </w:r>
            <w:r>
              <w:br/>
            </w:r>
            <w:r>
              <w:rPr>
                <w:rFonts w:ascii="Times New Roman"/>
                <w:b w:val="false"/>
                <w:i w:val="false"/>
                <w:color w:val="000000"/>
                <w:sz w:val="20"/>
              </w:rPr>
              <w:t xml:space="preserve">
ның Медици- </w:t>
            </w:r>
            <w:r>
              <w:br/>
            </w:r>
            <w:r>
              <w:rPr>
                <w:rFonts w:ascii="Times New Roman"/>
                <w:b w:val="false"/>
                <w:i w:val="false"/>
                <w:color w:val="000000"/>
                <w:sz w:val="20"/>
              </w:rPr>
              <w:t xml:space="preserve">
налық орта- </w:t>
            </w:r>
            <w:r>
              <w:br/>
            </w:r>
            <w:r>
              <w:rPr>
                <w:rFonts w:ascii="Times New Roman"/>
                <w:b w:val="false"/>
                <w:i w:val="false"/>
                <w:color w:val="000000"/>
                <w:sz w:val="20"/>
              </w:rPr>
              <w:t xml:space="preserve">
лығының </w:t>
            </w:r>
            <w:r>
              <w:br/>
            </w:r>
            <w:r>
              <w:rPr>
                <w:rFonts w:ascii="Times New Roman"/>
                <w:b w:val="false"/>
                <w:i w:val="false"/>
                <w:color w:val="000000"/>
                <w:sz w:val="20"/>
              </w:rPr>
              <w:t xml:space="preserve">
Клиникалық- </w:t>
            </w:r>
            <w:r>
              <w:br/>
            </w:r>
            <w:r>
              <w:rPr>
                <w:rFonts w:ascii="Times New Roman"/>
                <w:b w:val="false"/>
                <w:i w:val="false"/>
                <w:color w:val="000000"/>
                <w:sz w:val="20"/>
              </w:rPr>
              <w:t xml:space="preserve">
реалибита-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кешені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36828735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652400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1566897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26604422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8005016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Щучинск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Бурабай </w:t>
            </w:r>
            <w:r>
              <w:br/>
            </w:r>
            <w:r>
              <w:rPr>
                <w:rFonts w:ascii="Times New Roman"/>
                <w:b w:val="false"/>
                <w:i w:val="false"/>
                <w:color w:val="000000"/>
                <w:sz w:val="20"/>
              </w:rPr>
              <w:t xml:space="preserve">
ауылы </w:t>
            </w:r>
            <w:r>
              <w:br/>
            </w:r>
            <w:r>
              <w:rPr>
                <w:rFonts w:ascii="Times New Roman"/>
                <w:b w:val="false"/>
                <w:i w:val="false"/>
                <w:color w:val="000000"/>
                <w:sz w:val="20"/>
              </w:rPr>
              <w:t xml:space="preserve">
Кенесары </w:t>
            </w:r>
            <w:r>
              <w:br/>
            </w:r>
            <w:r>
              <w:rPr>
                <w:rFonts w:ascii="Times New Roman"/>
                <w:b w:val="false"/>
                <w:i w:val="false"/>
                <w:color w:val="000000"/>
                <w:sz w:val="20"/>
              </w:rPr>
              <w:t xml:space="preserve">
көшесінде </w:t>
            </w:r>
            <w:r>
              <w:br/>
            </w:r>
            <w:r>
              <w:rPr>
                <w:rFonts w:ascii="Times New Roman"/>
                <w:b w:val="false"/>
                <w:i w:val="false"/>
                <w:color w:val="000000"/>
                <w:sz w:val="20"/>
              </w:rPr>
              <w:t xml:space="preserve">
табиғат </w:t>
            </w:r>
            <w:r>
              <w:br/>
            </w:r>
            <w:r>
              <w:rPr>
                <w:rFonts w:ascii="Times New Roman"/>
                <w:b w:val="false"/>
                <w:i w:val="false"/>
                <w:color w:val="000000"/>
                <w:sz w:val="20"/>
              </w:rPr>
              <w:t xml:space="preserve">
мұражайы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60331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жаңа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орталығында </w:t>
            </w:r>
            <w:r>
              <w:br/>
            </w:r>
            <w:r>
              <w:rPr>
                <w:rFonts w:ascii="Times New Roman"/>
                <w:b w:val="false"/>
                <w:i w:val="false"/>
                <w:color w:val="000000"/>
                <w:sz w:val="20"/>
              </w:rPr>
              <w:t xml:space="preserve">
Министрлік- </w:t>
            </w:r>
            <w:r>
              <w:br/>
            </w:r>
            <w:r>
              <w:rPr>
                <w:rFonts w:ascii="Times New Roman"/>
                <w:b w:val="false"/>
                <w:i w:val="false"/>
                <w:color w:val="000000"/>
                <w:sz w:val="20"/>
              </w:rPr>
              <w:t xml:space="preserve">
тер үйі.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Жаңа </w:t>
            </w:r>
            <w:r>
              <w:br/>
            </w:r>
            <w:r>
              <w:rPr>
                <w:rFonts w:ascii="Times New Roman"/>
                <w:b w:val="false"/>
                <w:i w:val="false"/>
                <w:color w:val="000000"/>
                <w:sz w:val="20"/>
              </w:rPr>
              <w:t xml:space="preserve">
орталығында </w:t>
            </w:r>
            <w:r>
              <w:br/>
            </w:r>
            <w:r>
              <w:rPr>
                <w:rFonts w:ascii="Times New Roman"/>
                <w:b w:val="false"/>
                <w:i w:val="false"/>
                <w:color w:val="000000"/>
                <w:sz w:val="20"/>
              </w:rPr>
              <w:t xml:space="preserve">
Министрлік- </w:t>
            </w:r>
            <w:r>
              <w:br/>
            </w:r>
            <w:r>
              <w:rPr>
                <w:rFonts w:ascii="Times New Roman"/>
                <w:b w:val="false"/>
                <w:i w:val="false"/>
                <w:color w:val="000000"/>
                <w:sz w:val="20"/>
              </w:rPr>
              <w:t xml:space="preserve">
тер үйінің </w:t>
            </w:r>
            <w:r>
              <w:br/>
            </w:r>
            <w:r>
              <w:rPr>
                <w:rFonts w:ascii="Times New Roman"/>
                <w:b w:val="false"/>
                <w:i w:val="false"/>
                <w:color w:val="000000"/>
                <w:sz w:val="20"/>
              </w:rPr>
              <w:t xml:space="preserve">
дизельдік </w:t>
            </w:r>
            <w:r>
              <w:br/>
            </w:r>
            <w:r>
              <w:rPr>
                <w:rFonts w:ascii="Times New Roman"/>
                <w:b w:val="false"/>
                <w:i w:val="false"/>
                <w:color w:val="000000"/>
                <w:sz w:val="20"/>
              </w:rPr>
              <w:t xml:space="preserve">
подстанция- </w:t>
            </w:r>
            <w:r>
              <w:br/>
            </w:r>
            <w:r>
              <w:rPr>
                <w:rFonts w:ascii="Times New Roman"/>
                <w:b w:val="false"/>
                <w:i w:val="false"/>
                <w:color w:val="000000"/>
                <w:sz w:val="20"/>
              </w:rPr>
              <w:t xml:space="preserve">
сын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Президен-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Резиден-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аумағында </w:t>
            </w:r>
            <w:r>
              <w:br/>
            </w:r>
            <w:r>
              <w:rPr>
                <w:rFonts w:ascii="Times New Roman"/>
                <w:b w:val="false"/>
                <w:i w:val="false"/>
                <w:color w:val="000000"/>
                <w:sz w:val="20"/>
              </w:rPr>
              <w:t xml:space="preserve">
Есіл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218719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санаторие- </w:t>
            </w:r>
            <w:r>
              <w:br/>
            </w:r>
            <w:r>
              <w:rPr>
                <w:rFonts w:ascii="Times New Roman"/>
                <w:b w:val="false"/>
                <w:i w:val="false"/>
                <w:color w:val="000000"/>
                <w:sz w:val="20"/>
              </w:rPr>
              <w:t xml:space="preserve">
сін қайта </w:t>
            </w:r>
            <w:r>
              <w:br/>
            </w:r>
            <w:r>
              <w:rPr>
                <w:rFonts w:ascii="Times New Roman"/>
                <w:b w:val="false"/>
                <w:i w:val="false"/>
                <w:color w:val="000000"/>
                <w:sz w:val="20"/>
              </w:rPr>
              <w:t xml:space="preserve">
құру мен </w:t>
            </w:r>
            <w:r>
              <w:br/>
            </w:r>
            <w:r>
              <w:rPr>
                <w:rFonts w:ascii="Times New Roman"/>
                <w:b w:val="false"/>
                <w:i w:val="false"/>
                <w:color w:val="000000"/>
                <w:sz w:val="20"/>
              </w:rPr>
              <w:t xml:space="preserve">
кеңейту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3531799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1841541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1575958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Шортанды- </w:t>
            </w:r>
            <w:r>
              <w:br/>
            </w:r>
            <w:r>
              <w:rPr>
                <w:rFonts w:ascii="Times New Roman"/>
                <w:b w:val="false"/>
                <w:i w:val="false"/>
                <w:color w:val="000000"/>
                <w:sz w:val="20"/>
              </w:rPr>
              <w:t xml:space="preserve">
Бурабай </w:t>
            </w:r>
            <w:r>
              <w:br/>
            </w:r>
            <w:r>
              <w:rPr>
                <w:rFonts w:ascii="Times New Roman"/>
                <w:b w:val="false"/>
                <w:i w:val="false"/>
                <w:color w:val="000000"/>
                <w:sz w:val="20"/>
              </w:rPr>
              <w:t xml:space="preserve">
шипажай </w:t>
            </w:r>
            <w:r>
              <w:br/>
            </w:r>
            <w:r>
              <w:rPr>
                <w:rFonts w:ascii="Times New Roman"/>
                <w:b w:val="false"/>
                <w:i w:val="false"/>
                <w:color w:val="000000"/>
                <w:sz w:val="20"/>
              </w:rPr>
              <w:t xml:space="preserve">
аймағының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w:t>
            </w:r>
            <w:r>
              <w:br/>
            </w:r>
            <w:r>
              <w:rPr>
                <w:rFonts w:ascii="Times New Roman"/>
                <w:b w:val="false"/>
                <w:i w:val="false"/>
                <w:color w:val="000000"/>
                <w:sz w:val="20"/>
              </w:rPr>
              <w:t xml:space="preserve">
дамыту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6414364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2901560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3512804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 </w:t>
            </w:r>
            <w:r>
              <w:br/>
            </w:r>
            <w:r>
              <w:rPr>
                <w:rFonts w:ascii="Times New Roman"/>
                <w:b w:val="false"/>
                <w:i w:val="false"/>
                <w:color w:val="000000"/>
                <w:sz w:val="20"/>
              </w:rPr>
              <w:t xml:space="preserve">
ласында 240 </w:t>
            </w:r>
            <w:r>
              <w:br/>
            </w:r>
            <w:r>
              <w:rPr>
                <w:rFonts w:ascii="Times New Roman"/>
                <w:b w:val="false"/>
                <w:i w:val="false"/>
                <w:color w:val="000000"/>
                <w:sz w:val="20"/>
              </w:rPr>
              <w:t xml:space="preserve">
орындық ба- </w:t>
            </w:r>
            <w:r>
              <w:br/>
            </w:r>
            <w:r>
              <w:rPr>
                <w:rFonts w:ascii="Times New Roman"/>
                <w:b w:val="false"/>
                <w:i w:val="false"/>
                <w:color w:val="000000"/>
                <w:sz w:val="20"/>
              </w:rPr>
              <w:t xml:space="preserve">
лабақшаға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қазандықты </w:t>
            </w:r>
            <w:r>
              <w:br/>
            </w:r>
            <w:r>
              <w:rPr>
                <w:rFonts w:ascii="Times New Roman"/>
                <w:b w:val="false"/>
                <w:i w:val="false"/>
                <w:color w:val="000000"/>
                <w:sz w:val="20"/>
              </w:rPr>
              <w:t xml:space="preserve">
жобалау жә- </w:t>
            </w:r>
            <w:r>
              <w:br/>
            </w:r>
            <w:r>
              <w:rPr>
                <w:rFonts w:ascii="Times New Roman"/>
                <w:b w:val="false"/>
                <w:i w:val="false"/>
                <w:color w:val="000000"/>
                <w:sz w:val="20"/>
              </w:rPr>
              <w:t xml:space="preserve">
не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 </w:t>
            </w:r>
            <w:r>
              <w:br/>
            </w:r>
            <w:r>
              <w:rPr>
                <w:rFonts w:ascii="Times New Roman"/>
                <w:b w:val="false"/>
                <w:i w:val="false"/>
                <w:color w:val="000000"/>
                <w:sz w:val="20"/>
              </w:rPr>
              <w:t xml:space="preserve">
ласының </w:t>
            </w:r>
            <w:r>
              <w:br/>
            </w:r>
            <w:r>
              <w:rPr>
                <w:rFonts w:ascii="Times New Roman"/>
                <w:b w:val="false"/>
                <w:i w:val="false"/>
                <w:color w:val="000000"/>
                <w:sz w:val="20"/>
              </w:rPr>
              <w:t xml:space="preserve">
Тельман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тапсырыс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аумағындағы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желісі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50891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50891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Парламент- </w:t>
            </w:r>
            <w:r>
              <w:br/>
            </w:r>
            <w:r>
              <w:rPr>
                <w:rFonts w:ascii="Times New Roman"/>
                <w:b w:val="false"/>
                <w:i w:val="false"/>
                <w:color w:val="000000"/>
                <w:sz w:val="20"/>
              </w:rPr>
              <w:t xml:space="preserve">
тің Шаруа-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басқарма-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гаражын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r>
              <w:br/>
            </w:r>
            <w:r>
              <w:rPr>
                <w:rFonts w:ascii="Times New Roman"/>
                <w:b w:val="false"/>
                <w:i w:val="false"/>
                <w:color w:val="000000"/>
                <w:sz w:val="20"/>
              </w:rPr>
              <w:t xml:space="preserve">
ла- </w:t>
            </w:r>
            <w:r>
              <w:br/>
            </w:r>
            <w:r>
              <w:rPr>
                <w:rFonts w:ascii="Times New Roman"/>
                <w:b w:val="false"/>
                <w:i w:val="false"/>
                <w:color w:val="000000"/>
                <w:sz w:val="20"/>
              </w:rPr>
              <w:t xml:space="preserve">
мент- </w:t>
            </w:r>
            <w:r>
              <w:br/>
            </w:r>
            <w:r>
              <w:rPr>
                <w:rFonts w:ascii="Times New Roman"/>
                <w:b w:val="false"/>
                <w:i w:val="false"/>
                <w:color w:val="000000"/>
                <w:sz w:val="20"/>
              </w:rPr>
              <w:t xml:space="preserve">
тің </w:t>
            </w:r>
            <w:r>
              <w:br/>
            </w:r>
            <w:r>
              <w:rPr>
                <w:rFonts w:ascii="Times New Roman"/>
                <w:b w:val="false"/>
                <w:i w:val="false"/>
                <w:color w:val="000000"/>
                <w:sz w:val="20"/>
              </w:rPr>
              <w:t xml:space="preserve">
Ша- </w:t>
            </w:r>
            <w:r>
              <w:br/>
            </w:r>
            <w:r>
              <w:rPr>
                <w:rFonts w:ascii="Times New Roman"/>
                <w:b w:val="false"/>
                <w:i w:val="false"/>
                <w:color w:val="000000"/>
                <w:sz w:val="20"/>
              </w:rPr>
              <w:t xml:space="preserve">
руа-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Заңжобала- </w:t>
            </w:r>
            <w:r>
              <w:br/>
            </w:r>
            <w:r>
              <w:rPr>
                <w:rFonts w:ascii="Times New Roman"/>
                <w:b w:val="false"/>
                <w:i w:val="false"/>
                <w:color w:val="000000"/>
                <w:sz w:val="20"/>
              </w:rPr>
              <w:t xml:space="preserve">
рын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теудің </w:t>
            </w:r>
            <w:r>
              <w:br/>
            </w:r>
            <w:r>
              <w:rPr>
                <w:rFonts w:ascii="Times New Roman"/>
                <w:b w:val="false"/>
                <w:i w:val="false"/>
                <w:color w:val="000000"/>
                <w:sz w:val="20"/>
              </w:rPr>
              <w:t xml:space="preserve">
автоматтан-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жасау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r>
              <w:br/>
            </w:r>
            <w:r>
              <w:rPr>
                <w:rFonts w:ascii="Times New Roman"/>
                <w:b w:val="false"/>
                <w:i w:val="false"/>
                <w:color w:val="000000"/>
                <w:sz w:val="20"/>
              </w:rPr>
              <w:t xml:space="preserve">
ла- </w:t>
            </w:r>
            <w:r>
              <w:br/>
            </w:r>
            <w:r>
              <w:rPr>
                <w:rFonts w:ascii="Times New Roman"/>
                <w:b w:val="false"/>
                <w:i w:val="false"/>
                <w:color w:val="000000"/>
                <w:sz w:val="20"/>
              </w:rPr>
              <w:t xml:space="preserve">
мент- </w:t>
            </w:r>
            <w:r>
              <w:br/>
            </w:r>
            <w:r>
              <w:rPr>
                <w:rFonts w:ascii="Times New Roman"/>
                <w:b w:val="false"/>
                <w:i w:val="false"/>
                <w:color w:val="000000"/>
                <w:sz w:val="20"/>
              </w:rPr>
              <w:t xml:space="preserve">
тің </w:t>
            </w:r>
            <w:r>
              <w:br/>
            </w:r>
            <w:r>
              <w:rPr>
                <w:rFonts w:ascii="Times New Roman"/>
                <w:b w:val="false"/>
                <w:i w:val="false"/>
                <w:color w:val="000000"/>
                <w:sz w:val="20"/>
              </w:rPr>
              <w:t xml:space="preserve">
Ша- </w:t>
            </w:r>
            <w:r>
              <w:br/>
            </w:r>
            <w:r>
              <w:rPr>
                <w:rFonts w:ascii="Times New Roman"/>
                <w:b w:val="false"/>
                <w:i w:val="false"/>
                <w:color w:val="000000"/>
                <w:sz w:val="20"/>
              </w:rPr>
              <w:t xml:space="preserve">
руа-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324042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151943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Бағдарламалардан тыс ЖИЫНЫ:          153181403 170244962 </w:t>
      </w:r>
      <w:r>
        <w:br/>
      </w:r>
      <w:r>
        <w:rPr>
          <w:rFonts w:ascii="Times New Roman"/>
          <w:b w:val="false"/>
          <w:i w:val="false"/>
          <w:color w:val="000000"/>
          <w:sz w:val="28"/>
        </w:rPr>
        <w:t>
</w:t>
      </w:r>
      <w:r>
        <w:rPr>
          <w:rFonts w:ascii="Times New Roman"/>
          <w:b/>
          <w:i w:val="false"/>
          <w:color w:val="000000"/>
          <w:sz w:val="28"/>
        </w:rPr>
        <w:t xml:space="preserve">                                                  156097011 </w:t>
      </w:r>
      <w:r>
        <w:br/>
      </w:r>
      <w:r>
        <w:rPr>
          <w:rFonts w:ascii="Times New Roman"/>
          <w:b w:val="false"/>
          <w:i w:val="false"/>
          <w:color w:val="000000"/>
          <w:sz w:val="28"/>
        </w:rPr>
        <w:t>
</w:t>
      </w:r>
      <w:r>
        <w:rPr>
          <w:rFonts w:ascii="Times New Roman"/>
          <w:b/>
          <w:i w:val="false"/>
          <w:color w:val="000000"/>
          <w:sz w:val="28"/>
        </w:rPr>
        <w:t xml:space="preserve">                                                      164701940 </w:t>
      </w:r>
    </w:p>
    <w:p>
      <w:pPr>
        <w:spacing w:after="0"/>
        <w:ind w:left="0"/>
        <w:jc w:val="both"/>
      </w:pPr>
      <w:r>
        <w:rPr>
          <w:rFonts w:ascii="Times New Roman"/>
          <w:b/>
          <w:i w:val="false"/>
          <w:color w:val="000000"/>
          <w:sz w:val="28"/>
        </w:rPr>
        <w:t xml:space="preserve">    Дамуға берілетін нысаналы трансферттер мен республикалық </w:t>
      </w:r>
      <w:r>
        <w:br/>
      </w:r>
      <w:r>
        <w:rPr>
          <w:rFonts w:ascii="Times New Roman"/>
          <w:b w:val="false"/>
          <w:i w:val="false"/>
          <w:color w:val="000000"/>
          <w:sz w:val="28"/>
        </w:rPr>
        <w:t>
</w:t>
      </w:r>
      <w:r>
        <w:rPr>
          <w:rFonts w:ascii="Times New Roman"/>
          <w:b/>
          <w:i w:val="false"/>
          <w:color w:val="000000"/>
          <w:sz w:val="28"/>
        </w:rPr>
        <w:t xml:space="preserve">        бюджеттен кредит беру есебінен қаржыландырылатын </w:t>
      </w:r>
      <w:r>
        <w:br/>
      </w:r>
      <w:r>
        <w:rPr>
          <w:rFonts w:ascii="Times New Roman"/>
          <w:b w:val="false"/>
          <w:i w:val="false"/>
          <w:color w:val="000000"/>
          <w:sz w:val="28"/>
        </w:rPr>
        <w:t>
</w:t>
      </w:r>
      <w:r>
        <w:rPr>
          <w:rFonts w:ascii="Times New Roman"/>
          <w:b/>
          <w:i w:val="false"/>
          <w:color w:val="000000"/>
          <w:sz w:val="28"/>
        </w:rPr>
        <w:t xml:space="preserve">         2008-2010 жылдарға арналған басымды жергілікті </w:t>
      </w:r>
      <w:r>
        <w:br/>
      </w:r>
      <w:r>
        <w:rPr>
          <w:rFonts w:ascii="Times New Roman"/>
          <w:b w:val="false"/>
          <w:i w:val="false"/>
          <w:color w:val="000000"/>
          <w:sz w:val="28"/>
        </w:rPr>
        <w:t>
</w:t>
      </w:r>
      <w:r>
        <w:rPr>
          <w:rFonts w:ascii="Times New Roman"/>
          <w:b/>
          <w:i w:val="false"/>
          <w:color w:val="000000"/>
          <w:sz w:val="28"/>
        </w:rPr>
        <w:t xml:space="preserve">      бюджеттік инвестициялық жобалардың (бағдарламалардың) </w:t>
      </w:r>
      <w:r>
        <w:br/>
      </w:r>
      <w:r>
        <w:rPr>
          <w:rFonts w:ascii="Times New Roman"/>
          <w:b w:val="false"/>
          <w:i w:val="false"/>
          <w:color w:val="000000"/>
          <w:sz w:val="28"/>
        </w:rPr>
        <w:t>
</w:t>
      </w:r>
      <w:r>
        <w:rPr>
          <w:rFonts w:ascii="Times New Roman"/>
          <w:b/>
          <w:i w:val="false"/>
          <w:color w:val="000000"/>
          <w:sz w:val="28"/>
        </w:rPr>
        <w:t xml:space="preserve">                               тізбесі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Тізбеге өзгерту енгізілді - Қазақстан Республикасы </w:t>
      </w:r>
      <w:r>
        <w:br/>
      </w:r>
      <w:r>
        <w:rPr>
          <w:rFonts w:ascii="Times New Roman"/>
          <w:b w:val="false"/>
          <w:i w:val="false"/>
          <w:color w:val="000000"/>
          <w:sz w:val="28"/>
        </w:rPr>
        <w:t>
</w:t>
      </w:r>
      <w:r>
        <w:rPr>
          <w:rFonts w:ascii="Times New Roman"/>
          <w:b w:val="false"/>
          <w:i w:val="false"/>
          <w:color w:val="ff0000"/>
          <w:sz w:val="28"/>
        </w:rPr>
        <w:t xml:space="preserve">Үкіметінің 2008.12.23 </w:t>
      </w:r>
      <w:r>
        <w:rPr>
          <w:rFonts w:ascii="Times New Roman"/>
          <w:b w:val="false"/>
          <w:i w:val="false"/>
          <w:color w:val="000000"/>
          <w:sz w:val="28"/>
        </w:rPr>
        <w:t xml:space="preserve">N 1205 </w:t>
      </w:r>
      <w:r>
        <w:rPr>
          <w:rFonts w:ascii="Times New Roman"/>
          <w:b w:val="false"/>
          <w:i w:val="false"/>
          <w:color w:val="ff0000"/>
          <w:sz w:val="28"/>
        </w:rPr>
        <w:t xml:space="preserve">Қаулысымен. </w:t>
      </w:r>
      <w:r>
        <w:br/>
      </w:r>
      <w:r>
        <w:rPr>
          <w:rFonts w:ascii="Times New Roman"/>
          <w:b w:val="false"/>
          <w:i w:val="false"/>
          <w:color w:val="000000"/>
          <w:sz w:val="28"/>
        </w:rPr>
        <w:t xml:space="preserve">
                                                       </w:t>
      </w:r>
      <w:r>
        <w:rPr>
          <w:rFonts w:ascii="Times New Roman"/>
          <w:b w:val="false"/>
          <w:i w:val="false"/>
          <w:color w:val="00008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87"/>
        <w:gridCol w:w="587"/>
        <w:gridCol w:w="587"/>
        <w:gridCol w:w="187"/>
        <w:gridCol w:w="587"/>
        <w:gridCol w:w="187"/>
        <w:gridCol w:w="587"/>
        <w:gridCol w:w="187"/>
        <w:gridCol w:w="320"/>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w:t>
            </w:r>
            <w:r>
              <w:br/>
            </w:r>
            <w:r>
              <w:rPr>
                <w:rFonts w:ascii="Times New Roman"/>
                <w:b w:val="false"/>
                <w:i w:val="false"/>
                <w:color w:val="000000"/>
                <w:sz w:val="20"/>
              </w:rPr>
              <w:t xml:space="preserve">
N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Жобаның </w:t>
            </w:r>
            <w:r>
              <w:br/>
            </w:r>
            <w:r>
              <w:rPr>
                <w:rFonts w:ascii="Times New Roman"/>
                <w:b/>
                <w:i w:val="false"/>
                <w:color w:val="000000"/>
                <w:sz w:val="20"/>
              </w:rPr>
              <w:t>
атауы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 </w:t>
            </w:r>
            <w:r>
              <w:br/>
            </w:r>
            <w:r>
              <w:rPr>
                <w:rFonts w:ascii="Times New Roman"/>
                <w:b/>
                <w:i w:val="false"/>
                <w:color w:val="000000"/>
                <w:sz w:val="20"/>
              </w:rPr>
              <w:t xml:space="preserve">
жет- </w:t>
            </w:r>
            <w:r>
              <w:br/>
            </w:r>
            <w:r>
              <w:rPr>
                <w:rFonts w:ascii="Times New Roman"/>
                <w:b/>
                <w:i w:val="false"/>
                <w:color w:val="000000"/>
                <w:sz w:val="20"/>
              </w:rPr>
              <w:t xml:space="preserve">
тік </w:t>
            </w:r>
            <w:r>
              <w:br/>
            </w:r>
            <w:r>
              <w:rPr>
                <w:rFonts w:ascii="Times New Roman"/>
                <w:b/>
                <w:i w:val="false"/>
                <w:color w:val="000000"/>
                <w:sz w:val="20"/>
              </w:rPr>
              <w:t xml:space="preserve">
бағ- </w:t>
            </w:r>
            <w:r>
              <w:br/>
            </w:r>
            <w:r>
              <w:rPr>
                <w:rFonts w:ascii="Times New Roman"/>
                <w:b/>
                <w:i w:val="false"/>
                <w:color w:val="000000"/>
                <w:sz w:val="20"/>
              </w:rPr>
              <w:t xml:space="preserve">
дар- </w:t>
            </w:r>
            <w:r>
              <w:br/>
            </w:r>
            <w:r>
              <w:rPr>
                <w:rFonts w:ascii="Times New Roman"/>
                <w:b/>
                <w:i w:val="false"/>
                <w:color w:val="000000"/>
                <w:sz w:val="20"/>
              </w:rPr>
              <w:t xml:space="preserve">
лама- </w:t>
            </w:r>
            <w:r>
              <w:br/>
            </w:r>
            <w:r>
              <w:rPr>
                <w:rFonts w:ascii="Times New Roman"/>
                <w:b/>
                <w:i w:val="false"/>
                <w:color w:val="000000"/>
                <w:sz w:val="20"/>
              </w:rPr>
              <w:t xml:space="preserve">
ның </w:t>
            </w:r>
            <w:r>
              <w:br/>
            </w:r>
            <w:r>
              <w:rPr>
                <w:rFonts w:ascii="Times New Roman"/>
                <w:b/>
                <w:i w:val="false"/>
                <w:color w:val="000000"/>
                <w:sz w:val="20"/>
              </w:rPr>
              <w:t xml:space="preserve">
әкім- </w:t>
            </w:r>
            <w:r>
              <w:br/>
            </w:r>
            <w:r>
              <w:rPr>
                <w:rFonts w:ascii="Times New Roman"/>
                <w:b/>
                <w:i w:val="false"/>
                <w:color w:val="000000"/>
                <w:sz w:val="20"/>
              </w:rPr>
              <w:t>
шісі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Іске </w:t>
            </w:r>
            <w:r>
              <w:br/>
            </w:r>
            <w:r>
              <w:rPr>
                <w:rFonts w:ascii="Times New Roman"/>
                <w:b/>
                <w:i w:val="false"/>
                <w:color w:val="000000"/>
                <w:sz w:val="20"/>
              </w:rPr>
              <w:t xml:space="preserve">
асыру </w:t>
            </w:r>
            <w:r>
              <w:br/>
            </w:r>
            <w:r>
              <w:rPr>
                <w:rFonts w:ascii="Times New Roman"/>
                <w:b/>
                <w:i w:val="false"/>
                <w:color w:val="000000"/>
                <w:sz w:val="20"/>
              </w:rPr>
              <w:t xml:space="preserve">
ке- </w:t>
            </w:r>
            <w:r>
              <w:br/>
            </w:r>
            <w:r>
              <w:rPr>
                <w:rFonts w:ascii="Times New Roman"/>
                <w:b/>
                <w:i w:val="false"/>
                <w:color w:val="000000"/>
                <w:sz w:val="20"/>
              </w:rPr>
              <w:t>
зеңі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br/>
            </w:r>
            <w:r>
              <w:rPr>
                <w:rFonts w:ascii="Times New Roman"/>
                <w:b/>
                <w:i w:val="false"/>
                <w:color w:val="000000"/>
                <w:sz w:val="20"/>
              </w:rPr>
              <w:t>
құны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xml:space="preserve">
жылға </w:t>
            </w:r>
            <w:r>
              <w:br/>
            </w:r>
            <w:r>
              <w:rPr>
                <w:rFonts w:ascii="Times New Roman"/>
                <w:b/>
                <w:i w:val="false"/>
                <w:color w:val="000000"/>
                <w:sz w:val="20"/>
              </w:rPr>
              <w:t>
дейін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xml:space="preserve">
жылдан </w:t>
            </w:r>
            <w:r>
              <w:br/>
            </w:r>
            <w:r>
              <w:rPr>
                <w:rFonts w:ascii="Times New Roman"/>
                <w:b/>
                <w:i w:val="false"/>
                <w:color w:val="000000"/>
                <w:sz w:val="20"/>
              </w:rPr>
              <w:t>
кейін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bl>
    <w:p>
      <w:pPr>
        <w:spacing w:after="0"/>
        <w:ind w:left="0"/>
        <w:jc w:val="both"/>
      </w:pPr>
      <w:r>
        <w:rPr>
          <w:rFonts w:ascii="Times New Roman"/>
          <w:b w:val="false"/>
          <w:i/>
          <w:color w:val="000000"/>
          <w:sz w:val="28"/>
        </w:rPr>
        <w:t xml:space="preserve">Қазақстан Республикасында Білім беруді дамытудың 2005 - 2007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393"/>
        <w:gridCol w:w="1153"/>
        <w:gridCol w:w="1293"/>
        <w:gridCol w:w="1633"/>
        <w:gridCol w:w="1493"/>
        <w:gridCol w:w="1333"/>
        <w:gridCol w:w="1093"/>
        <w:gridCol w:w="1053"/>
        <w:gridCol w:w="13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жалпы білім </w:t>
            </w:r>
            <w:r>
              <w:br/>
            </w:r>
            <w:r>
              <w:rPr>
                <w:rFonts w:ascii="Times New Roman"/>
                <w:b w:val="false"/>
                <w:i w:val="false"/>
                <w:color w:val="000000"/>
                <w:sz w:val="20"/>
              </w:rPr>
              <w:t xml:space="preserve">
беретін </w:t>
            </w:r>
            <w:r>
              <w:br/>
            </w:r>
            <w:r>
              <w:rPr>
                <w:rFonts w:ascii="Times New Roman"/>
                <w:b w:val="false"/>
                <w:i w:val="false"/>
                <w:color w:val="000000"/>
                <w:sz w:val="20"/>
              </w:rPr>
              <w:t xml:space="preserve">
мектеп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132284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455181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824335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Есіл </w:t>
            </w:r>
            <w:r>
              <w:br/>
            </w:r>
            <w:r>
              <w:rPr>
                <w:rFonts w:ascii="Times New Roman"/>
                <w:b w:val="false"/>
                <w:i w:val="false"/>
                <w:color w:val="000000"/>
                <w:sz w:val="20"/>
              </w:rPr>
              <w:t xml:space="preserve">
ауданы Есіл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520 орындық </w:t>
            </w:r>
            <w:r>
              <w:br/>
            </w:r>
            <w:r>
              <w:rPr>
                <w:rFonts w:ascii="Times New Roman"/>
                <w:b w:val="false"/>
                <w:i w:val="false"/>
                <w:color w:val="000000"/>
                <w:sz w:val="20"/>
              </w:rPr>
              <w:t xml:space="preserve">
жалпы білім </w:t>
            </w:r>
            <w:r>
              <w:br/>
            </w:r>
            <w:r>
              <w:rPr>
                <w:rFonts w:ascii="Times New Roman"/>
                <w:b w:val="false"/>
                <w:i w:val="false"/>
                <w:color w:val="000000"/>
                <w:sz w:val="20"/>
              </w:rPr>
              <w:t xml:space="preserve">
беретін </w:t>
            </w:r>
            <w:r>
              <w:br/>
            </w:r>
            <w:r>
              <w:rPr>
                <w:rFonts w:ascii="Times New Roman"/>
                <w:b w:val="false"/>
                <w:i w:val="false"/>
                <w:color w:val="000000"/>
                <w:sz w:val="20"/>
              </w:rPr>
              <w:t xml:space="preserve">
мектеп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593420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293420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Шанхай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Шалқар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Шалқар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Хромтау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504 орындық </w:t>
            </w:r>
            <w:r>
              <w:br/>
            </w:r>
            <w:r>
              <w:rPr>
                <w:rFonts w:ascii="Times New Roman"/>
                <w:b w:val="false"/>
                <w:i w:val="false"/>
                <w:color w:val="000000"/>
                <w:sz w:val="20"/>
              </w:rPr>
              <w:t xml:space="preserve">
жабдықтал- </w:t>
            </w:r>
            <w:r>
              <w:br/>
            </w:r>
            <w:r>
              <w:rPr>
                <w:rFonts w:ascii="Times New Roman"/>
                <w:b w:val="false"/>
                <w:i w:val="false"/>
                <w:color w:val="000000"/>
                <w:sz w:val="20"/>
              </w:rPr>
              <w:t xml:space="preserve">
ған орта </w:t>
            </w:r>
            <w:r>
              <w:br/>
            </w:r>
            <w:r>
              <w:rPr>
                <w:rFonts w:ascii="Times New Roman"/>
                <w:b w:val="false"/>
                <w:i w:val="false"/>
                <w:color w:val="000000"/>
                <w:sz w:val="20"/>
              </w:rPr>
              <w:t xml:space="preserve">
мектеп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Еңбекшіқа- </w:t>
            </w:r>
            <w:r>
              <w:br/>
            </w:r>
            <w:r>
              <w:rPr>
                <w:rFonts w:ascii="Times New Roman"/>
                <w:b w:val="false"/>
                <w:i w:val="false"/>
                <w:color w:val="000000"/>
                <w:sz w:val="20"/>
              </w:rPr>
              <w:t xml:space="preserve">
зақ ауданы </w:t>
            </w:r>
            <w:r>
              <w:br/>
            </w:r>
            <w:r>
              <w:rPr>
                <w:rFonts w:ascii="Times New Roman"/>
                <w:b w:val="false"/>
                <w:i w:val="false"/>
                <w:color w:val="000000"/>
                <w:sz w:val="20"/>
              </w:rPr>
              <w:t xml:space="preserve">
Есік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r>
              <w:br/>
            </w:r>
            <w:r>
              <w:rPr>
                <w:rFonts w:ascii="Times New Roman"/>
                <w:b w:val="false"/>
                <w:i w:val="false"/>
                <w:color w:val="000000"/>
                <w:sz w:val="20"/>
              </w:rPr>
              <w:t xml:space="preserve">
500 орындық </w:t>
            </w:r>
            <w:r>
              <w:br/>
            </w:r>
            <w:r>
              <w:rPr>
                <w:rFonts w:ascii="Times New Roman"/>
                <w:b w:val="false"/>
                <w:i w:val="false"/>
                <w:color w:val="000000"/>
                <w:sz w:val="20"/>
              </w:rPr>
              <w:t xml:space="preserve">
интернат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970853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759083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500 орындық </w:t>
            </w:r>
            <w:r>
              <w:br/>
            </w:r>
            <w:r>
              <w:rPr>
                <w:rFonts w:ascii="Times New Roman"/>
                <w:b w:val="false"/>
                <w:i w:val="false"/>
                <w:color w:val="000000"/>
                <w:sz w:val="20"/>
              </w:rPr>
              <w:t xml:space="preserve">
интернат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894472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682702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Талдықорған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1564653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1141113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Талдықорған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Қапшағай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1873055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1449515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Жылыой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Құлсары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мектеп салу. </w:t>
            </w:r>
            <w:r>
              <w:br/>
            </w:r>
            <w:r>
              <w:rPr>
                <w:rFonts w:ascii="Times New Roman"/>
                <w:b w:val="false"/>
                <w:i w:val="false"/>
                <w:color w:val="000000"/>
                <w:sz w:val="20"/>
              </w:rPr>
              <w:t xml:space="preserve">
400 орынға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интернат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493730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400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интернат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Центральный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493730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393"/>
        <w:gridCol w:w="1193"/>
        <w:gridCol w:w="1273"/>
        <w:gridCol w:w="1613"/>
        <w:gridCol w:w="1493"/>
        <w:gridCol w:w="1373"/>
        <w:gridCol w:w="1073"/>
        <w:gridCol w:w="1073"/>
        <w:gridCol w:w="137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400 орындық </w:t>
            </w:r>
            <w:r>
              <w:br/>
            </w:r>
            <w:r>
              <w:rPr>
                <w:rFonts w:ascii="Times New Roman"/>
                <w:b w:val="false"/>
                <w:i w:val="false"/>
                <w:color w:val="000000"/>
                <w:sz w:val="20"/>
              </w:rPr>
              <w:t xml:space="preserve">
интернат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сол жақ </w:t>
            </w:r>
            <w:r>
              <w:br/>
            </w:r>
            <w:r>
              <w:rPr>
                <w:rFonts w:ascii="Times New Roman"/>
                <w:b w:val="false"/>
                <w:i w:val="false"/>
                <w:color w:val="000000"/>
                <w:sz w:val="20"/>
              </w:rPr>
              <w:t xml:space="preserve">
жағалау </w:t>
            </w:r>
            <w:r>
              <w:br/>
            </w:r>
            <w:r>
              <w:rPr>
                <w:rFonts w:ascii="Times New Roman"/>
                <w:b w:val="false"/>
                <w:i w:val="false"/>
                <w:color w:val="000000"/>
                <w:sz w:val="20"/>
              </w:rPr>
              <w:t xml:space="preserve">
бөлігінде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1000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Холодный </w:t>
            </w:r>
            <w:r>
              <w:br/>
            </w:r>
            <w:r>
              <w:rPr>
                <w:rFonts w:ascii="Times New Roman"/>
                <w:b w:val="false"/>
                <w:i w:val="false"/>
                <w:color w:val="000000"/>
                <w:sz w:val="20"/>
              </w:rPr>
              <w:t xml:space="preserve">
ключ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400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орынды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1235936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812396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Шу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Шу қаласын- </w:t>
            </w:r>
            <w:r>
              <w:br/>
            </w:r>
            <w:r>
              <w:rPr>
                <w:rFonts w:ascii="Times New Roman"/>
                <w:b w:val="false"/>
                <w:i w:val="false"/>
                <w:color w:val="000000"/>
                <w:sz w:val="20"/>
              </w:rPr>
              <w:t xml:space="preserve">
да 700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мектеп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Орал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Желаево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360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380936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286648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Балқаш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1176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630339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382147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Сатпаев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орынды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1321408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1017868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Рудный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19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бассейні </w:t>
            </w:r>
            <w:r>
              <w:br/>
            </w:r>
            <w:r>
              <w:rPr>
                <w:rFonts w:ascii="Times New Roman"/>
                <w:b w:val="false"/>
                <w:i w:val="false"/>
                <w:color w:val="000000"/>
                <w:sz w:val="20"/>
              </w:rPr>
              <w:t xml:space="preserve">
бар 900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оқы- </w:t>
            </w:r>
            <w:r>
              <w:br/>
            </w:r>
            <w:r>
              <w:rPr>
                <w:rFonts w:ascii="Times New Roman"/>
                <w:b w:val="false"/>
                <w:i w:val="false"/>
                <w:color w:val="000000"/>
                <w:sz w:val="20"/>
              </w:rPr>
              <w:t xml:space="preserve">
татын орта </w:t>
            </w:r>
            <w:r>
              <w:br/>
            </w:r>
            <w:r>
              <w:rPr>
                <w:rFonts w:ascii="Times New Roman"/>
                <w:b w:val="false"/>
                <w:i w:val="false"/>
                <w:color w:val="000000"/>
                <w:sz w:val="20"/>
              </w:rPr>
              <w:t xml:space="preserve">
мектеп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"Алтынсарин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дарынды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Қостанайлық </w:t>
            </w:r>
            <w:r>
              <w:br/>
            </w:r>
            <w:r>
              <w:rPr>
                <w:rFonts w:ascii="Times New Roman"/>
                <w:b w:val="false"/>
                <w:i w:val="false"/>
                <w:color w:val="000000"/>
                <w:sz w:val="20"/>
              </w:rPr>
              <w:t xml:space="preserve">
мектеп-ин- </w:t>
            </w:r>
            <w:r>
              <w:br/>
            </w:r>
            <w:r>
              <w:rPr>
                <w:rFonts w:ascii="Times New Roman"/>
                <w:b w:val="false"/>
                <w:i w:val="false"/>
                <w:color w:val="000000"/>
                <w:sz w:val="20"/>
              </w:rPr>
              <w:t xml:space="preserve">
тернаты"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мекемесін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345931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Байқоңыр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738780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1849852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1615377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"Арай" жаңа </w:t>
            </w:r>
            <w:r>
              <w:br/>
            </w:r>
            <w:r>
              <w:rPr>
                <w:rFonts w:ascii="Times New Roman"/>
                <w:b w:val="false"/>
                <w:i w:val="false"/>
                <w:color w:val="000000"/>
                <w:sz w:val="20"/>
              </w:rPr>
              <w:t xml:space="preserve">
көпір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маңында </w:t>
            </w:r>
            <w:r>
              <w:br/>
            </w:r>
            <w:r>
              <w:rPr>
                <w:rFonts w:ascii="Times New Roman"/>
                <w:b w:val="false"/>
                <w:i w:val="false"/>
                <w:color w:val="000000"/>
                <w:sz w:val="20"/>
              </w:rPr>
              <w:t xml:space="preserve">
1248 </w:t>
            </w:r>
            <w:r>
              <w:br/>
            </w:r>
            <w:r>
              <w:rPr>
                <w:rFonts w:ascii="Times New Roman"/>
                <w:b w:val="false"/>
                <w:i w:val="false"/>
                <w:color w:val="000000"/>
                <w:sz w:val="20"/>
              </w:rPr>
              <w:t xml:space="preserve">
оқушыға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мектеп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1052916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652916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Түркістан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бойынан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91757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613843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393"/>
        <w:gridCol w:w="1173"/>
        <w:gridCol w:w="1313"/>
        <w:gridCol w:w="1553"/>
        <w:gridCol w:w="1573"/>
        <w:gridCol w:w="1313"/>
        <w:gridCol w:w="1113"/>
        <w:gridCol w:w="1093"/>
        <w:gridCol w:w="135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Жаңаөзен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"Рахат"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960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642932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Мұнайлы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орынды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1266991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843451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Жаңаөзен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"Арай"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1200 орынды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1391181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967641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Ақсу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орынды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761800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420 орындық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Мамлют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Мамлют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400 орынға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ұйықтайтын </w:t>
            </w:r>
            <w:r>
              <w:br/>
            </w:r>
            <w:r>
              <w:rPr>
                <w:rFonts w:ascii="Times New Roman"/>
                <w:b w:val="false"/>
                <w:i w:val="false"/>
                <w:color w:val="000000"/>
                <w:sz w:val="20"/>
              </w:rPr>
              <w:t xml:space="preserve">
корпусы бар </w:t>
            </w:r>
            <w:r>
              <w:br/>
            </w:r>
            <w:r>
              <w:rPr>
                <w:rFonts w:ascii="Times New Roman"/>
                <w:b w:val="false"/>
                <w:i w:val="false"/>
                <w:color w:val="000000"/>
                <w:sz w:val="20"/>
              </w:rPr>
              <w:t xml:space="preserve">
200 орындық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интернатсалу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1476994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580700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896294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Жайлау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336 орындық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"Құлагер"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1923991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1370921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Қарталы </w:t>
            </w:r>
            <w:r>
              <w:br/>
            </w:r>
            <w:r>
              <w:rPr>
                <w:rFonts w:ascii="Times New Roman"/>
                <w:b w:val="false"/>
                <w:i w:val="false"/>
                <w:color w:val="000000"/>
                <w:sz w:val="20"/>
              </w:rPr>
              <w:t xml:space="preserve">
көшесінде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1615153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713399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901754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Жангелдин </w:t>
            </w:r>
            <w:r>
              <w:br/>
            </w:r>
            <w:r>
              <w:rPr>
                <w:rFonts w:ascii="Times New Roman"/>
                <w:b w:val="false"/>
                <w:i w:val="false"/>
                <w:color w:val="000000"/>
                <w:sz w:val="20"/>
              </w:rPr>
              <w:t xml:space="preserve">
көшесінде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1619962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706441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913521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Ерейментау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Ерейментау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337141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71142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265999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Ақмола </w:t>
            </w:r>
            <w:r>
              <w:br/>
            </w:r>
            <w:r>
              <w:rPr>
                <w:rFonts w:ascii="Times New Roman"/>
                <w:b w:val="false"/>
                <w:i w:val="false"/>
                <w:color w:val="000000"/>
                <w:sz w:val="20"/>
              </w:rPr>
              <w:t xml:space="preserve">
(Малиновка)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балабақша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337141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81142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255999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Жарқиян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Державинск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140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137464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94856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Хромтау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140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Алакөл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Достық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сында 280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537363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Талдықорған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280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60867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279133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13"/>
        <w:gridCol w:w="1173"/>
        <w:gridCol w:w="1313"/>
        <w:gridCol w:w="1553"/>
        <w:gridCol w:w="1553"/>
        <w:gridCol w:w="1313"/>
        <w:gridCol w:w="1133"/>
        <w:gridCol w:w="1093"/>
        <w:gridCol w:w="133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Тарбағатай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Ақсуат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150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166299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166299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"Қарасу"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92240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Орал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7-шағын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280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бөбекжай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"Көгілдір </w:t>
            </w:r>
            <w:r>
              <w:br/>
            </w:r>
            <w:r>
              <w:rPr>
                <w:rFonts w:ascii="Times New Roman"/>
                <w:b w:val="false"/>
                <w:i w:val="false"/>
                <w:color w:val="000000"/>
                <w:sz w:val="20"/>
              </w:rPr>
              <w:t xml:space="preserve">
тоған"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290067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213047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Сатпаев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7-2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218319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74583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143736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"Наурыз"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140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187497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101583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балабақшаны </w:t>
            </w:r>
            <w:r>
              <w:br/>
            </w:r>
            <w:r>
              <w:rPr>
                <w:rFonts w:ascii="Times New Roman"/>
                <w:b w:val="false"/>
                <w:i w:val="false"/>
                <w:color w:val="000000"/>
                <w:sz w:val="20"/>
              </w:rPr>
              <w:t xml:space="preserve">
қайта құру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95867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124802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Тасбөгет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Жаңаөзен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280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349312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249312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Қарақия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Құрық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280 орындық </w:t>
            </w:r>
            <w:r>
              <w:br/>
            </w:r>
            <w:r>
              <w:rPr>
                <w:rFonts w:ascii="Times New Roman"/>
                <w:b w:val="false"/>
                <w:i w:val="false"/>
                <w:color w:val="000000"/>
                <w:sz w:val="20"/>
              </w:rPr>
              <w:t xml:space="preserve">
мектепке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мекеме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354602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106381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248221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Петропавл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Победа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бойынан </w:t>
            </w:r>
            <w:r>
              <w:br/>
            </w:r>
            <w:r>
              <w:rPr>
                <w:rFonts w:ascii="Times New Roman"/>
                <w:b w:val="false"/>
                <w:i w:val="false"/>
                <w:color w:val="000000"/>
                <w:sz w:val="20"/>
              </w:rPr>
              <w:t xml:space="preserve">
бассейні </w:t>
            </w:r>
            <w:r>
              <w:br/>
            </w:r>
            <w:r>
              <w:rPr>
                <w:rFonts w:ascii="Times New Roman"/>
                <w:b w:val="false"/>
                <w:i w:val="false"/>
                <w:color w:val="000000"/>
                <w:sz w:val="20"/>
              </w:rPr>
              <w:t xml:space="preserve">
бар 320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531256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281256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Петропав- </w:t>
            </w:r>
            <w:r>
              <w:br/>
            </w:r>
            <w:r>
              <w:rPr>
                <w:rFonts w:ascii="Times New Roman"/>
                <w:b w:val="false"/>
                <w:i w:val="false"/>
                <w:color w:val="000000"/>
                <w:sz w:val="20"/>
              </w:rPr>
              <w:t xml:space="preserve">
ловск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Победа-Уә- </w:t>
            </w:r>
            <w:r>
              <w:br/>
            </w:r>
            <w:r>
              <w:rPr>
                <w:rFonts w:ascii="Times New Roman"/>
                <w:b w:val="false"/>
                <w:i w:val="false"/>
                <w:color w:val="000000"/>
                <w:sz w:val="20"/>
              </w:rPr>
              <w:t xml:space="preserve">
лиханов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бойынан </w:t>
            </w:r>
            <w:r>
              <w:br/>
            </w:r>
            <w:r>
              <w:rPr>
                <w:rFonts w:ascii="Times New Roman"/>
                <w:b w:val="false"/>
                <w:i w:val="false"/>
                <w:color w:val="000000"/>
                <w:sz w:val="20"/>
              </w:rPr>
              <w:t xml:space="preserve">
бассейні </w:t>
            </w:r>
            <w:r>
              <w:br/>
            </w:r>
            <w:r>
              <w:rPr>
                <w:rFonts w:ascii="Times New Roman"/>
                <w:b w:val="false"/>
                <w:i w:val="false"/>
                <w:color w:val="000000"/>
                <w:sz w:val="20"/>
              </w:rPr>
              <w:t xml:space="preserve">
бар 320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481243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396243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"Нұрсәт"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280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бөбекжай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Арыс </w:t>
            </w:r>
            <w:r>
              <w:br/>
            </w:r>
            <w:r>
              <w:rPr>
                <w:rFonts w:ascii="Times New Roman"/>
                <w:b w:val="false"/>
                <w:i w:val="false"/>
                <w:color w:val="000000"/>
                <w:sz w:val="20"/>
              </w:rPr>
              <w:t xml:space="preserve">
ауданы Арыс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80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130837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130837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433"/>
        <w:gridCol w:w="1153"/>
        <w:gridCol w:w="1293"/>
        <w:gridCol w:w="1573"/>
        <w:gridCol w:w="1533"/>
        <w:gridCol w:w="1353"/>
        <w:gridCol w:w="1073"/>
        <w:gridCol w:w="1153"/>
        <w:gridCol w:w="13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Бәйдібек </w:t>
            </w:r>
            <w:r>
              <w:br/>
            </w:r>
            <w:r>
              <w:rPr>
                <w:rFonts w:ascii="Times New Roman"/>
                <w:b w:val="false"/>
                <w:i w:val="false"/>
                <w:color w:val="000000"/>
                <w:sz w:val="20"/>
              </w:rPr>
              <w:t xml:space="preserve">
ауданы Шаян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240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247053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 Шаян ауылында 140 орындық балабақша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Отырар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Шәуілдір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280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349498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"Шаңырақ"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280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"Мамыр"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сын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Казакова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бұрышы, </w:t>
            </w:r>
            <w:r>
              <w:br/>
            </w:r>
            <w:r>
              <w:rPr>
                <w:rFonts w:ascii="Times New Roman"/>
                <w:b w:val="false"/>
                <w:i w:val="false"/>
                <w:color w:val="000000"/>
                <w:sz w:val="20"/>
              </w:rPr>
              <w:t xml:space="preserve">
Райымбек </w:t>
            </w:r>
            <w:r>
              <w:br/>
            </w:r>
            <w:r>
              <w:rPr>
                <w:rFonts w:ascii="Times New Roman"/>
                <w:b w:val="false"/>
                <w:i w:val="false"/>
                <w:color w:val="000000"/>
                <w:sz w:val="20"/>
              </w:rPr>
              <w:t xml:space="preserve">
даңғылында </w:t>
            </w:r>
            <w:r>
              <w:br/>
            </w:r>
            <w:r>
              <w:rPr>
                <w:rFonts w:ascii="Times New Roman"/>
                <w:b w:val="false"/>
                <w:i w:val="false"/>
                <w:color w:val="000000"/>
                <w:sz w:val="20"/>
              </w:rPr>
              <w:t xml:space="preserve">
120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387941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"Шаңырақ-2"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347782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139149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"Құлагер"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 орындық </w:t>
            </w:r>
            <w:r>
              <w:br/>
            </w:r>
            <w:r>
              <w:rPr>
                <w:rFonts w:ascii="Times New Roman"/>
                <w:b w:val="false"/>
                <w:i w:val="false"/>
                <w:color w:val="000000"/>
                <w:sz w:val="20"/>
              </w:rPr>
              <w:t xml:space="preserve">
балабақша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276902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276902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бойынша ЖИЫНЫ:              27478124 10508461 </w:t>
            </w:r>
            <w:r>
              <w:br/>
            </w:r>
            <w:r>
              <w:rPr>
                <w:rFonts w:ascii="Times New Roman"/>
                <w:b w:val="false"/>
                <w:i w:val="false"/>
                <w:color w:val="000000"/>
                <w:sz w:val="20"/>
              </w:rPr>
              <w:t xml:space="preserve">
                                                    1234432  0 </w:t>
            </w:r>
          </w:p>
          <w:p>
            <w:pPr>
              <w:spacing w:after="20"/>
              <w:ind w:left="20"/>
              <w:jc w:val="both"/>
            </w:pPr>
            <w:r>
              <w:rPr>
                <w:rFonts w:ascii="Times New Roman"/>
                <w:b/>
                <w:i w:val="false"/>
                <w:color w:val="000000"/>
                <w:sz w:val="20"/>
              </w:rPr>
              <w:t xml:space="preserve">Денсаулық сақтау ісін реформалаудың және дамытудың 2005 - 2010 </w:t>
            </w:r>
            <w:r>
              <w:br/>
            </w:r>
            <w:r>
              <w:rPr>
                <w:rFonts w:ascii="Times New Roman"/>
                <w:b w:val="false"/>
                <w:i w:val="false"/>
                <w:color w:val="000000"/>
                <w:sz w:val="20"/>
              </w:rPr>
              <w:t xml:space="preserve">
жылдарға арналған мемлекеттік бағдарламасы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қан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2477062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1729086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547976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1065800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265800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50 төсектік </w:t>
            </w:r>
            <w:r>
              <w:br/>
            </w:r>
            <w:r>
              <w:rPr>
                <w:rFonts w:ascii="Times New Roman"/>
                <w:b w:val="false"/>
                <w:i w:val="false"/>
                <w:color w:val="000000"/>
                <w:sz w:val="20"/>
              </w:rPr>
              <w:t xml:space="preserve">
перзентхана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123839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Щучинск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1052900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Талдықорған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3039200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2539200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440566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1556667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1236667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2015730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412723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2436"/>
        <w:gridCol w:w="1204"/>
        <w:gridCol w:w="1325"/>
        <w:gridCol w:w="1608"/>
        <w:gridCol w:w="1508"/>
        <w:gridCol w:w="1366"/>
        <w:gridCol w:w="1125"/>
        <w:gridCol w:w="1124"/>
        <w:gridCol w:w="1328"/>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1181848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413950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767898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Алмагүл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100 көйкелі </w:t>
            </w:r>
            <w:r>
              <w:br/>
            </w:r>
            <w:r>
              <w:rPr>
                <w:rFonts w:ascii="Times New Roman"/>
                <w:b w:val="false"/>
                <w:i w:val="false"/>
                <w:color w:val="000000"/>
                <w:sz w:val="20"/>
              </w:rPr>
              <w:t xml:space="preserve">
перзентхана </w:t>
            </w:r>
            <w:r>
              <w:br/>
            </w:r>
            <w:r>
              <w:rPr>
                <w:rFonts w:ascii="Times New Roman"/>
                <w:b w:val="false"/>
                <w:i w:val="false"/>
                <w:color w:val="000000"/>
                <w:sz w:val="20"/>
              </w:rPr>
              <w:t xml:space="preserve">
үйін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2033493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1033493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онкология-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диспансер- </w:t>
            </w:r>
            <w:r>
              <w:br/>
            </w:r>
            <w:r>
              <w:rPr>
                <w:rFonts w:ascii="Times New Roman"/>
                <w:b w:val="false"/>
                <w:i w:val="false"/>
                <w:color w:val="000000"/>
                <w:sz w:val="20"/>
              </w:rPr>
              <w:t xml:space="preserve">
дің жанынан </w:t>
            </w:r>
            <w:r>
              <w:br/>
            </w:r>
            <w:r>
              <w:rPr>
                <w:rFonts w:ascii="Times New Roman"/>
                <w:b w:val="false"/>
                <w:i w:val="false"/>
                <w:color w:val="000000"/>
                <w:sz w:val="20"/>
              </w:rPr>
              <w:t xml:space="preserve">
сәулелі </w:t>
            </w:r>
            <w:r>
              <w:br/>
            </w:r>
            <w:r>
              <w:rPr>
                <w:rFonts w:ascii="Times New Roman"/>
                <w:b w:val="false"/>
                <w:i w:val="false"/>
                <w:color w:val="000000"/>
                <w:sz w:val="20"/>
              </w:rPr>
              <w:t xml:space="preserve">
терапия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1457990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55212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602778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1556000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49615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306385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1546700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46649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300051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2259300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348800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онкология- </w:t>
            </w:r>
            <w:r>
              <w:br/>
            </w:r>
            <w:r>
              <w:rPr>
                <w:rFonts w:ascii="Times New Roman"/>
                <w:b w:val="false"/>
                <w:i w:val="false"/>
                <w:color w:val="000000"/>
                <w:sz w:val="20"/>
              </w:rPr>
              <w:t xml:space="preserve">
лық диспан- </w:t>
            </w:r>
            <w:r>
              <w:br/>
            </w:r>
            <w:r>
              <w:rPr>
                <w:rFonts w:ascii="Times New Roman"/>
                <w:b w:val="false"/>
                <w:i w:val="false"/>
                <w:color w:val="000000"/>
                <w:sz w:val="20"/>
              </w:rPr>
              <w:t xml:space="preserve">
сердің </w:t>
            </w:r>
            <w:r>
              <w:br/>
            </w:r>
            <w:r>
              <w:rPr>
                <w:rFonts w:ascii="Times New Roman"/>
                <w:b w:val="false"/>
                <w:i w:val="false"/>
                <w:color w:val="000000"/>
                <w:sz w:val="20"/>
              </w:rPr>
              <w:t xml:space="preserve">
радиоло-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13578566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897200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740572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11940 794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2278300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359200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қан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2513042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1913042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200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балалы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ауруханасы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2034950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74950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қан орталы- </w:t>
            </w:r>
            <w:r>
              <w:br/>
            </w:r>
            <w:r>
              <w:rPr>
                <w:rFonts w:ascii="Times New Roman"/>
                <w:b w:val="false"/>
                <w:i w:val="false"/>
                <w:color w:val="000000"/>
                <w:sz w:val="20"/>
              </w:rPr>
              <w:t xml:space="preserve">
ғын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2484462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848142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848141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676979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1012500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балалы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3080600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80540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900060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3491400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1190000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1020000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онкология- </w:t>
            </w:r>
            <w:r>
              <w:br/>
            </w:r>
            <w:r>
              <w:rPr>
                <w:rFonts w:ascii="Times New Roman"/>
                <w:b w:val="false"/>
                <w:i w:val="false"/>
                <w:color w:val="000000"/>
                <w:sz w:val="20"/>
              </w:rPr>
              <w:t xml:space="preserve">
лық диспан- </w:t>
            </w:r>
            <w:r>
              <w:br/>
            </w:r>
            <w:r>
              <w:rPr>
                <w:rFonts w:ascii="Times New Roman"/>
                <w:b w:val="false"/>
                <w:i w:val="false"/>
                <w:color w:val="000000"/>
                <w:sz w:val="20"/>
              </w:rPr>
              <w:t xml:space="preserve">
сер салу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1325600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475600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33"/>
        <w:gridCol w:w="1193"/>
        <w:gridCol w:w="1293"/>
        <w:gridCol w:w="1633"/>
        <w:gridCol w:w="1453"/>
        <w:gridCol w:w="1393"/>
        <w:gridCol w:w="1093"/>
        <w:gridCol w:w="1133"/>
        <w:gridCol w:w="129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2956200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500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"Гүлдер"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1000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987374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487374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Теміртау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ауысымында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диагности-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бар қалалық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822761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642758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қан орталы- </w:t>
            </w:r>
            <w:r>
              <w:br/>
            </w:r>
            <w:r>
              <w:rPr>
                <w:rFonts w:ascii="Times New Roman"/>
                <w:b w:val="false"/>
                <w:i w:val="false"/>
                <w:color w:val="000000"/>
                <w:sz w:val="20"/>
              </w:rPr>
              <w:t xml:space="preserve">
ғын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2210962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287700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1873262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2130200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49064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181136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721406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575906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80643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Сатпаев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500 келімге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763597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150026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613571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Рудный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1371500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қан орталы- </w:t>
            </w:r>
            <w:r>
              <w:br/>
            </w:r>
            <w:r>
              <w:rPr>
                <w:rFonts w:ascii="Times New Roman"/>
                <w:b w:val="false"/>
                <w:i w:val="false"/>
                <w:color w:val="000000"/>
                <w:sz w:val="20"/>
              </w:rPr>
              <w:t xml:space="preserve">
ғын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2556562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1563340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843222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Рудный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1371500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Байқоңыр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әйелдер </w:t>
            </w:r>
            <w:r>
              <w:br/>
            </w:r>
            <w:r>
              <w:rPr>
                <w:rFonts w:ascii="Times New Roman"/>
                <w:b w:val="false"/>
                <w:i w:val="false"/>
                <w:color w:val="000000"/>
                <w:sz w:val="20"/>
              </w:rPr>
              <w:t xml:space="preserve">
консульта- </w:t>
            </w:r>
            <w:r>
              <w:br/>
            </w:r>
            <w:r>
              <w:rPr>
                <w:rFonts w:ascii="Times New Roman"/>
                <w:b w:val="false"/>
                <w:i w:val="false"/>
                <w:color w:val="000000"/>
                <w:sz w:val="20"/>
              </w:rPr>
              <w:t xml:space="preserve">
циясы бар </w:t>
            </w:r>
            <w:r>
              <w:br/>
            </w:r>
            <w:r>
              <w:rPr>
                <w:rFonts w:ascii="Times New Roman"/>
                <w:b w:val="false"/>
                <w:i w:val="false"/>
                <w:color w:val="000000"/>
                <w:sz w:val="20"/>
              </w:rPr>
              <w:t xml:space="preserve">
перзентхана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перината- </w:t>
            </w:r>
            <w:r>
              <w:br/>
            </w:r>
            <w:r>
              <w:rPr>
                <w:rFonts w:ascii="Times New Roman"/>
                <w:b w:val="false"/>
                <w:i w:val="false"/>
                <w:color w:val="000000"/>
                <w:sz w:val="20"/>
              </w:rPr>
              <w:t xml:space="preserve">
льдық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73"/>
        <w:gridCol w:w="1233"/>
        <w:gridCol w:w="1293"/>
        <w:gridCol w:w="1573"/>
        <w:gridCol w:w="1493"/>
        <w:gridCol w:w="1353"/>
        <w:gridCol w:w="1113"/>
        <w:gridCol w:w="1093"/>
        <w:gridCol w:w="13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3527500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3191500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2562000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2091000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Ақтау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2993394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облыстық қан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2435262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1435262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210 төсектік </w:t>
            </w:r>
            <w:r>
              <w:br/>
            </w:r>
            <w:r>
              <w:rPr>
                <w:rFonts w:ascii="Times New Roman"/>
                <w:b w:val="false"/>
                <w:i w:val="false"/>
                <w:color w:val="000000"/>
                <w:sz w:val="20"/>
              </w:rPr>
              <w:t xml:space="preserve">
және ауысым- </w:t>
            </w:r>
            <w:r>
              <w:br/>
            </w:r>
            <w:r>
              <w:rPr>
                <w:rFonts w:ascii="Times New Roman"/>
                <w:b w:val="false"/>
                <w:i w:val="false"/>
                <w:color w:val="000000"/>
                <w:sz w:val="20"/>
              </w:rPr>
              <w:t xml:space="preserve">
да 100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диспансер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1727412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877412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Ақсу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Петропавл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облыстық қан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2432262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1423262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Петропавл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490884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305684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107097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Түркістан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балалы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560060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200 төсекке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балалы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560060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500 рет </w:t>
            </w:r>
            <w:r>
              <w:br/>
            </w:r>
            <w:r>
              <w:rPr>
                <w:rFonts w:ascii="Times New Roman"/>
                <w:b w:val="false"/>
                <w:i w:val="false"/>
                <w:color w:val="000000"/>
                <w:sz w:val="20"/>
              </w:rPr>
              <w:t xml:space="preserve">
келуге N 3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емханасын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ауысымға 500 </w:t>
            </w:r>
            <w:r>
              <w:br/>
            </w:r>
            <w:r>
              <w:rPr>
                <w:rFonts w:ascii="Times New Roman"/>
                <w:b w:val="false"/>
                <w:i w:val="false"/>
                <w:color w:val="000000"/>
                <w:sz w:val="20"/>
              </w:rPr>
              <w:t xml:space="preserve">
рет келуге </w:t>
            </w:r>
            <w:r>
              <w:br/>
            </w:r>
            <w:r>
              <w:rPr>
                <w:rFonts w:ascii="Times New Roman"/>
                <w:b w:val="false"/>
                <w:i w:val="false"/>
                <w:color w:val="000000"/>
                <w:sz w:val="20"/>
              </w:rPr>
              <w:t xml:space="preserve">
N 6 қалалық </w:t>
            </w:r>
            <w:r>
              <w:br/>
            </w:r>
            <w:r>
              <w:rPr>
                <w:rFonts w:ascii="Times New Roman"/>
                <w:b w:val="false"/>
                <w:i w:val="false"/>
                <w:color w:val="000000"/>
                <w:sz w:val="20"/>
              </w:rPr>
              <w:t xml:space="preserve">
емханасын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ауысымға 500 </w:t>
            </w:r>
            <w:r>
              <w:br/>
            </w:r>
            <w:r>
              <w:rPr>
                <w:rFonts w:ascii="Times New Roman"/>
                <w:b w:val="false"/>
                <w:i w:val="false"/>
                <w:color w:val="000000"/>
                <w:sz w:val="20"/>
              </w:rPr>
              <w:t xml:space="preserve">
рет келуге N 7 қалалық </w:t>
            </w:r>
            <w:r>
              <w:br/>
            </w:r>
            <w:r>
              <w:rPr>
                <w:rFonts w:ascii="Times New Roman"/>
                <w:b w:val="false"/>
                <w:i w:val="false"/>
                <w:color w:val="000000"/>
                <w:sz w:val="20"/>
              </w:rPr>
              <w:t xml:space="preserve">
емханасын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240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емханасы бар </w:t>
            </w:r>
            <w:r>
              <w:br/>
            </w:r>
            <w:r>
              <w:rPr>
                <w:rFonts w:ascii="Times New Roman"/>
                <w:b w:val="false"/>
                <w:i w:val="false"/>
                <w:color w:val="000000"/>
                <w:sz w:val="20"/>
              </w:rPr>
              <w:t xml:space="preserve">
300 төсектік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3433135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2223707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1209428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қаласында қан Орталығын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1773489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305489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Бостандық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ауысымына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751830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751830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360 төсектік </w:t>
            </w:r>
            <w:r>
              <w:br/>
            </w:r>
            <w:r>
              <w:rPr>
                <w:rFonts w:ascii="Times New Roman"/>
                <w:b w:val="false"/>
                <w:i w:val="false"/>
                <w:color w:val="000000"/>
                <w:sz w:val="20"/>
              </w:rPr>
              <w:t xml:space="preserve">
көп бейінді </w:t>
            </w:r>
            <w:r>
              <w:br/>
            </w:r>
            <w:r>
              <w:rPr>
                <w:rFonts w:ascii="Times New Roman"/>
                <w:b w:val="false"/>
                <w:i w:val="false"/>
                <w:color w:val="000000"/>
                <w:sz w:val="20"/>
              </w:rPr>
              <w:t xml:space="preserve">
стационар </w:t>
            </w:r>
            <w:r>
              <w:br/>
            </w:r>
            <w:r>
              <w:rPr>
                <w:rFonts w:ascii="Times New Roman"/>
                <w:b w:val="false"/>
                <w:i w:val="false"/>
                <w:color w:val="000000"/>
                <w:sz w:val="20"/>
              </w:rPr>
              <w:t xml:space="preserve">
салу (сол </w:t>
            </w:r>
            <w:r>
              <w:br/>
            </w:r>
            <w:r>
              <w:rPr>
                <w:rFonts w:ascii="Times New Roman"/>
                <w:b w:val="false"/>
                <w:i w:val="false"/>
                <w:color w:val="000000"/>
                <w:sz w:val="20"/>
              </w:rPr>
              <w:t xml:space="preserve">
жақ жағалау)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3830111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1657129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1653920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амбулаторлық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кешен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бойынан </w:t>
            </w:r>
            <w:r>
              <w:br/>
            </w:r>
            <w:r>
              <w:rPr>
                <w:rFonts w:ascii="Times New Roman"/>
                <w:b w:val="false"/>
                <w:i w:val="false"/>
                <w:color w:val="000000"/>
                <w:sz w:val="20"/>
              </w:rPr>
              <w:t xml:space="preserve">
(Агроқалашық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350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150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салу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1701118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1318516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136845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225663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сол жақ жағалауда амбулаторлық-емханалық кешен (ауысымда 350 адам қабылдайтын ересектер емханасы, 150 адам қабылдайтын балалар емханасы)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751904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307078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14931198  77124927 </w:t>
      </w:r>
      <w:r>
        <w:br/>
      </w:r>
      <w:r>
        <w:rPr>
          <w:rFonts w:ascii="Times New Roman"/>
          <w:b w:val="false"/>
          <w:i w:val="false"/>
          <w:color w:val="000000"/>
          <w:sz w:val="28"/>
        </w:rPr>
        <w:t>
</w:t>
      </w:r>
      <w:r>
        <w:rPr>
          <w:rFonts w:ascii="Times New Roman"/>
          <w:b/>
          <w:i w:val="false"/>
          <w:color w:val="000000"/>
          <w:sz w:val="28"/>
        </w:rPr>
        <w:t xml:space="preserve">                                                    18700011 </w:t>
      </w:r>
      <w:r>
        <w:br/>
      </w:r>
      <w:r>
        <w:rPr>
          <w:rFonts w:ascii="Times New Roman"/>
          <w:b w:val="false"/>
          <w:i w:val="false"/>
          <w:color w:val="000000"/>
          <w:sz w:val="28"/>
        </w:rPr>
        <w:t>
</w:t>
      </w:r>
      <w:r>
        <w:rPr>
          <w:rFonts w:ascii="Times New Roman"/>
          <w:b/>
          <w:i w:val="false"/>
          <w:color w:val="000000"/>
          <w:sz w:val="28"/>
        </w:rPr>
        <w:t xml:space="preserve">                                                        3717159 </w:t>
      </w:r>
    </w:p>
    <w:p>
      <w:pPr>
        <w:spacing w:after="0"/>
        <w:ind w:left="0"/>
        <w:jc w:val="both"/>
      </w:pPr>
      <w:r>
        <w:rPr>
          <w:rFonts w:ascii="Times New Roman"/>
          <w:b/>
          <w:i w:val="false"/>
          <w:color w:val="000000"/>
          <w:sz w:val="28"/>
        </w:rPr>
        <w:t xml:space="preserve">Ауылдық аумақтарды дамытудың 2004 - 2010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93"/>
        <w:gridCol w:w="1273"/>
        <w:gridCol w:w="1273"/>
        <w:gridCol w:w="1573"/>
        <w:gridCol w:w="1473"/>
        <w:gridCol w:w="1353"/>
        <w:gridCol w:w="1113"/>
        <w:gridCol w:w="1113"/>
        <w:gridCol w:w="13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Жақсы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Жақсы ауы- </w:t>
            </w:r>
            <w:r>
              <w:br/>
            </w:r>
            <w:r>
              <w:rPr>
                <w:rFonts w:ascii="Times New Roman"/>
                <w:b w:val="false"/>
                <w:i w:val="false"/>
                <w:color w:val="000000"/>
                <w:sz w:val="20"/>
              </w:rPr>
              <w:t xml:space="preserve">
лында 900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859410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336110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Шортанды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Шортанды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1093300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311881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Аршалы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Александ- </w:t>
            </w:r>
            <w:r>
              <w:br/>
            </w:r>
            <w:r>
              <w:rPr>
                <w:rFonts w:ascii="Times New Roman"/>
                <w:b w:val="false"/>
                <w:i w:val="false"/>
                <w:color w:val="000000"/>
                <w:sz w:val="20"/>
              </w:rPr>
              <w:t xml:space="preserve">
ровка </w:t>
            </w:r>
            <w:r>
              <w:br/>
            </w:r>
            <w:r>
              <w:rPr>
                <w:rFonts w:ascii="Times New Roman"/>
                <w:b w:val="false"/>
                <w:i w:val="false"/>
                <w:color w:val="000000"/>
                <w:sz w:val="20"/>
              </w:rPr>
              <w:t xml:space="preserve">
ауылында 600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Ерейментау ауданының Малтабар ауылында 200 орындық орта мектеп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Әйтеке би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Аралтөбе </w:t>
            </w:r>
            <w:r>
              <w:br/>
            </w:r>
            <w:r>
              <w:rPr>
                <w:rFonts w:ascii="Times New Roman"/>
                <w:b w:val="false"/>
                <w:i w:val="false"/>
                <w:color w:val="000000"/>
                <w:sz w:val="20"/>
              </w:rPr>
              <w:t xml:space="preserve">
ауылында 270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Қызылжұлдыз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379241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179241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Әйтеке би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Құмқұдық </w:t>
            </w:r>
            <w:r>
              <w:br/>
            </w:r>
            <w:r>
              <w:rPr>
                <w:rFonts w:ascii="Times New Roman"/>
                <w:b w:val="false"/>
                <w:i w:val="false"/>
                <w:color w:val="000000"/>
                <w:sz w:val="20"/>
              </w:rPr>
              <w:t xml:space="preserve">
ауылында 504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Қарашатау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Темір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Шұбаршы </w:t>
            </w:r>
            <w:r>
              <w:br/>
            </w:r>
            <w:r>
              <w:rPr>
                <w:rFonts w:ascii="Times New Roman"/>
                <w:b w:val="false"/>
                <w:i w:val="false"/>
                <w:color w:val="000000"/>
                <w:sz w:val="20"/>
              </w:rPr>
              <w:t xml:space="preserve">
ауылында 320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Темір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Кеңқияқ </w:t>
            </w:r>
            <w:r>
              <w:br/>
            </w:r>
            <w:r>
              <w:rPr>
                <w:rFonts w:ascii="Times New Roman"/>
                <w:b w:val="false"/>
                <w:i w:val="false"/>
                <w:color w:val="000000"/>
                <w:sz w:val="20"/>
              </w:rPr>
              <w:t xml:space="preserve">
ауылында 504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Кеңқияқ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215869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Әйтей </w:t>
            </w:r>
            <w:r>
              <w:br/>
            </w:r>
            <w:r>
              <w:rPr>
                <w:rFonts w:ascii="Times New Roman"/>
                <w:b w:val="false"/>
                <w:i w:val="false"/>
                <w:color w:val="000000"/>
                <w:sz w:val="20"/>
              </w:rPr>
              <w:t xml:space="preserve">
ауылында 480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Қосынов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472279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322279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Іле ауданын- </w:t>
            </w:r>
            <w:r>
              <w:br/>
            </w:r>
            <w:r>
              <w:rPr>
                <w:rFonts w:ascii="Times New Roman"/>
                <w:b w:val="false"/>
                <w:i w:val="false"/>
                <w:color w:val="000000"/>
                <w:sz w:val="20"/>
              </w:rPr>
              <w:t xml:space="preserve">
да Боралдай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мекте- </w:t>
            </w:r>
            <w:r>
              <w:br/>
            </w:r>
            <w:r>
              <w:rPr>
                <w:rFonts w:ascii="Times New Roman"/>
                <w:b w:val="false"/>
                <w:i w:val="false"/>
                <w:color w:val="000000"/>
                <w:sz w:val="20"/>
              </w:rPr>
              <w:t xml:space="preserve">
бін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1898444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1474904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53"/>
        <w:gridCol w:w="1293"/>
        <w:gridCol w:w="1373"/>
        <w:gridCol w:w="1533"/>
        <w:gridCol w:w="1453"/>
        <w:gridCol w:w="1373"/>
        <w:gridCol w:w="1113"/>
        <w:gridCol w:w="1073"/>
        <w:gridCol w:w="139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Абай ауылын- </w:t>
            </w:r>
            <w:r>
              <w:br/>
            </w:r>
            <w:r>
              <w:rPr>
                <w:rFonts w:ascii="Times New Roman"/>
                <w:b w:val="false"/>
                <w:i w:val="false"/>
                <w:color w:val="000000"/>
                <w:sz w:val="20"/>
              </w:rPr>
              <w:t xml:space="preserve">
да 300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481650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375765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Ақжар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400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933383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721613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Райымбек </w:t>
            </w:r>
            <w:r>
              <w:br/>
            </w:r>
            <w:r>
              <w:rPr>
                <w:rFonts w:ascii="Times New Roman"/>
                <w:b w:val="false"/>
                <w:i w:val="false"/>
                <w:color w:val="000000"/>
                <w:sz w:val="20"/>
              </w:rPr>
              <w:t xml:space="preserve">
ауылында 300 </w:t>
            </w:r>
            <w:r>
              <w:br/>
            </w:r>
            <w:r>
              <w:rPr>
                <w:rFonts w:ascii="Times New Roman"/>
                <w:b w:val="false"/>
                <w:i w:val="false"/>
                <w:color w:val="000000"/>
                <w:sz w:val="20"/>
              </w:rPr>
              <w:t xml:space="preserve">
орын құрай- </w:t>
            </w:r>
            <w:r>
              <w:br/>
            </w:r>
            <w:r>
              <w:rPr>
                <w:rFonts w:ascii="Times New Roman"/>
                <w:b w:val="false"/>
                <w:i w:val="false"/>
                <w:color w:val="000000"/>
                <w:sz w:val="20"/>
              </w:rPr>
              <w:t xml:space="preserve">
тын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445166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Көксүй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Балпықби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Октябрь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400 орындық </w:t>
            </w:r>
            <w:r>
              <w:br/>
            </w:r>
            <w:r>
              <w:rPr>
                <w:rFonts w:ascii="Times New Roman"/>
                <w:b w:val="false"/>
                <w:i w:val="false"/>
                <w:color w:val="000000"/>
                <w:sz w:val="20"/>
              </w:rPr>
              <w:t xml:space="preserve">
Молдағұлова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Қарғалы </w:t>
            </w:r>
            <w:r>
              <w:br/>
            </w:r>
            <w:r>
              <w:rPr>
                <w:rFonts w:ascii="Times New Roman"/>
                <w:b w:val="false"/>
                <w:i w:val="false"/>
                <w:color w:val="000000"/>
                <w:sz w:val="20"/>
              </w:rPr>
              <w:t xml:space="preserve">
селосында </w:t>
            </w:r>
            <w:r>
              <w:br/>
            </w:r>
            <w:r>
              <w:rPr>
                <w:rFonts w:ascii="Times New Roman"/>
                <w:b w:val="false"/>
                <w:i w:val="false"/>
                <w:color w:val="000000"/>
                <w:sz w:val="20"/>
              </w:rPr>
              <w:t xml:space="preserve">
500 орындық </w:t>
            </w:r>
            <w:r>
              <w:br/>
            </w:r>
            <w:r>
              <w:rPr>
                <w:rFonts w:ascii="Times New Roman"/>
                <w:b w:val="false"/>
                <w:i w:val="false"/>
                <w:color w:val="000000"/>
                <w:sz w:val="20"/>
              </w:rPr>
              <w:t xml:space="preserve">
N 4 орта </w:t>
            </w:r>
            <w:r>
              <w:br/>
            </w:r>
            <w:r>
              <w:rPr>
                <w:rFonts w:ascii="Times New Roman"/>
                <w:b w:val="false"/>
                <w:i w:val="false"/>
                <w:color w:val="000000"/>
                <w:sz w:val="20"/>
              </w:rPr>
              <w:t xml:space="preserve">
мектеп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248998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106498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Индер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Индербор </w:t>
            </w:r>
            <w:r>
              <w:br/>
            </w:r>
            <w:r>
              <w:rPr>
                <w:rFonts w:ascii="Times New Roman"/>
                <w:b w:val="false"/>
                <w:i w:val="false"/>
                <w:color w:val="000000"/>
                <w:sz w:val="20"/>
              </w:rPr>
              <w:t xml:space="preserve">
кентінде 624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Уәлиханов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Сафон </w:t>
            </w:r>
            <w:r>
              <w:br/>
            </w:r>
            <w:r>
              <w:rPr>
                <w:rFonts w:ascii="Times New Roman"/>
                <w:b w:val="false"/>
                <w:i w:val="false"/>
                <w:color w:val="000000"/>
                <w:sz w:val="20"/>
              </w:rPr>
              <w:t xml:space="preserve">
ауылында 624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Энгельс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691334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431334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Кудряшов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округінде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Гоголь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737708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525938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Бірлік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Нысанбаев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r>
              <w:br/>
            </w:r>
            <w:r>
              <w:rPr>
                <w:rFonts w:ascii="Times New Roman"/>
                <w:b w:val="false"/>
                <w:i w:val="false"/>
                <w:color w:val="000000"/>
                <w:sz w:val="20"/>
              </w:rPr>
              <w:t xml:space="preserve">
400 орындық </w:t>
            </w:r>
            <w:r>
              <w:br/>
            </w:r>
            <w:r>
              <w:rPr>
                <w:rFonts w:ascii="Times New Roman"/>
                <w:b w:val="false"/>
                <w:i w:val="false"/>
                <w:color w:val="000000"/>
                <w:sz w:val="20"/>
              </w:rPr>
              <w:t xml:space="preserve">
интернат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493830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Редут </w:t>
            </w:r>
            <w:r>
              <w:br/>
            </w:r>
            <w:r>
              <w:rPr>
                <w:rFonts w:ascii="Times New Roman"/>
                <w:b w:val="false"/>
                <w:i w:val="false"/>
                <w:color w:val="000000"/>
                <w:sz w:val="20"/>
              </w:rPr>
              <w:t xml:space="preserve">
ауылында 250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Қызылқоға ауданының Миялы ауылында 250 орындық орта мектеп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407576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359577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Жұмыскер </w:t>
            </w:r>
            <w:r>
              <w:br/>
            </w:r>
            <w:r>
              <w:rPr>
                <w:rFonts w:ascii="Times New Roman"/>
                <w:b w:val="false"/>
                <w:i w:val="false"/>
                <w:color w:val="000000"/>
                <w:sz w:val="20"/>
              </w:rPr>
              <w:t xml:space="preserve">
ауылында 624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Тайманов </w:t>
            </w:r>
            <w:r>
              <w:br/>
            </w:r>
            <w:r>
              <w:rPr>
                <w:rFonts w:ascii="Times New Roman"/>
                <w:b w:val="false"/>
                <w:i w:val="false"/>
                <w:color w:val="000000"/>
                <w:sz w:val="20"/>
              </w:rPr>
              <w:t xml:space="preserve">
атындағы орта мектеп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Қызылқоға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Тайсойған </w:t>
            </w:r>
            <w:r>
              <w:br/>
            </w:r>
            <w:r>
              <w:rPr>
                <w:rFonts w:ascii="Times New Roman"/>
                <w:b w:val="false"/>
                <w:i w:val="false"/>
                <w:color w:val="000000"/>
                <w:sz w:val="20"/>
              </w:rPr>
              <w:t xml:space="preserve">
ауылында 220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Сланов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Талгарьян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220 орындық </w:t>
            </w:r>
            <w:r>
              <w:br/>
            </w:r>
            <w:r>
              <w:rPr>
                <w:rFonts w:ascii="Times New Roman"/>
                <w:b w:val="false"/>
                <w:i w:val="false"/>
                <w:color w:val="000000"/>
                <w:sz w:val="20"/>
              </w:rPr>
              <w:t xml:space="preserve">
Тайманов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Мақат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Мақат </w:t>
            </w:r>
            <w:r>
              <w:br/>
            </w:r>
            <w:r>
              <w:rPr>
                <w:rFonts w:ascii="Times New Roman"/>
                <w:b w:val="false"/>
                <w:i w:val="false"/>
                <w:color w:val="000000"/>
                <w:sz w:val="20"/>
              </w:rPr>
              <w:t xml:space="preserve">
кентінде 424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Шахатов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Благодарное </w:t>
            </w:r>
            <w:r>
              <w:br/>
            </w:r>
            <w:r>
              <w:rPr>
                <w:rFonts w:ascii="Times New Roman"/>
                <w:b w:val="false"/>
                <w:i w:val="false"/>
                <w:color w:val="000000"/>
                <w:sz w:val="20"/>
              </w:rPr>
              <w:t xml:space="preserve">
кентінде 320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33"/>
        <w:gridCol w:w="1333"/>
        <w:gridCol w:w="1393"/>
        <w:gridCol w:w="1513"/>
        <w:gridCol w:w="1493"/>
        <w:gridCol w:w="1353"/>
        <w:gridCol w:w="1113"/>
        <w:gridCol w:w="1053"/>
        <w:gridCol w:w="14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Бесқарағай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Бөген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360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Тарбағатай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Үштөбе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180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Үрджар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Қаракөл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712361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500591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Көкпекті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Көкпекті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697026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Жарман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Үшбиік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250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125295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Науалы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800 орындық </w:t>
            </w:r>
            <w:r>
              <w:br/>
            </w:r>
            <w:r>
              <w:rPr>
                <w:rFonts w:ascii="Times New Roman"/>
                <w:b w:val="false"/>
                <w:i w:val="false"/>
                <w:color w:val="000000"/>
                <w:sz w:val="20"/>
              </w:rPr>
              <w:t xml:space="preserve">
мектеп салу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құжаттама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200 орындық </w:t>
            </w:r>
            <w:r>
              <w:br/>
            </w:r>
            <w:r>
              <w:rPr>
                <w:rFonts w:ascii="Times New Roman"/>
                <w:b w:val="false"/>
                <w:i w:val="false"/>
                <w:color w:val="000000"/>
                <w:sz w:val="20"/>
              </w:rPr>
              <w:t xml:space="preserve">
интернат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Қатон-Қара- </w:t>
            </w:r>
            <w:r>
              <w:br/>
            </w:r>
            <w:r>
              <w:rPr>
                <w:rFonts w:ascii="Times New Roman"/>
                <w:b w:val="false"/>
                <w:i w:val="false"/>
                <w:color w:val="000000"/>
                <w:sz w:val="20"/>
              </w:rPr>
              <w:t xml:space="preserve">
ғай ауданы </w:t>
            </w:r>
            <w:r>
              <w:br/>
            </w:r>
            <w:r>
              <w:rPr>
                <w:rFonts w:ascii="Times New Roman"/>
                <w:b w:val="false"/>
                <w:i w:val="false"/>
                <w:color w:val="000000"/>
                <w:sz w:val="20"/>
              </w:rPr>
              <w:t xml:space="preserve">
Өріл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376320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199483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176837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Жалпақтөбе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834 орындық </w:t>
            </w:r>
            <w:r>
              <w:br/>
            </w:r>
            <w:r>
              <w:rPr>
                <w:rFonts w:ascii="Times New Roman"/>
                <w:b w:val="false"/>
                <w:i w:val="false"/>
                <w:color w:val="000000"/>
                <w:sz w:val="20"/>
              </w:rPr>
              <w:t xml:space="preserve">
Чкалов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289777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189777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Меркі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Сыпатай </w:t>
            </w:r>
            <w:r>
              <w:br/>
            </w:r>
            <w:r>
              <w:rPr>
                <w:rFonts w:ascii="Times New Roman"/>
                <w:b w:val="false"/>
                <w:i w:val="false"/>
                <w:color w:val="000000"/>
                <w:sz w:val="20"/>
              </w:rPr>
              <w:t xml:space="preserve">
бөлімшесін- </w:t>
            </w:r>
            <w:r>
              <w:br/>
            </w:r>
            <w:r>
              <w:rPr>
                <w:rFonts w:ascii="Times New Roman"/>
                <w:b w:val="false"/>
                <w:i w:val="false"/>
                <w:color w:val="000000"/>
                <w:sz w:val="20"/>
              </w:rPr>
              <w:t xml:space="preserve">
де 300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279844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208244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Шөлдала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200 орындық </w:t>
            </w:r>
            <w:r>
              <w:br/>
            </w:r>
            <w:r>
              <w:rPr>
                <w:rFonts w:ascii="Times New Roman"/>
                <w:b w:val="false"/>
                <w:i w:val="false"/>
                <w:color w:val="000000"/>
                <w:sz w:val="20"/>
              </w:rPr>
              <w:t xml:space="preserve">
интернат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Мойынқұм ауданының Ақбақай ауылында 502 орын құрайтын мектебін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268999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Шу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Төле би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780 орындық </w:t>
            </w:r>
            <w:r>
              <w:br/>
            </w:r>
            <w:r>
              <w:rPr>
                <w:rFonts w:ascii="Times New Roman"/>
                <w:b w:val="false"/>
                <w:i w:val="false"/>
                <w:color w:val="000000"/>
                <w:sz w:val="20"/>
              </w:rPr>
              <w:t xml:space="preserve">
Мақатаев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мектеп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Жуалы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 Момышұлы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250 орындық </w:t>
            </w:r>
            <w:r>
              <w:br/>
            </w:r>
            <w:r>
              <w:rPr>
                <w:rFonts w:ascii="Times New Roman"/>
                <w:b w:val="false"/>
                <w:i w:val="false"/>
                <w:color w:val="000000"/>
                <w:sz w:val="20"/>
              </w:rPr>
              <w:t xml:space="preserve">
жаңа орта </w:t>
            </w:r>
            <w:r>
              <w:br/>
            </w:r>
            <w:r>
              <w:rPr>
                <w:rFonts w:ascii="Times New Roman"/>
                <w:b w:val="false"/>
                <w:i w:val="false"/>
                <w:color w:val="000000"/>
                <w:sz w:val="20"/>
              </w:rPr>
              <w:t xml:space="preserve">
мектеп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Жуалы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Дүйсебай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Амангелді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180 орындық </w:t>
            </w:r>
            <w:r>
              <w:br/>
            </w:r>
            <w:r>
              <w:rPr>
                <w:rFonts w:ascii="Times New Roman"/>
                <w:b w:val="false"/>
                <w:i w:val="false"/>
                <w:color w:val="000000"/>
                <w:sz w:val="20"/>
              </w:rPr>
              <w:t xml:space="preserve">
мектеп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Жуалы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Қолбастау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А.Гайдар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330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269148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110488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53"/>
        <w:gridCol w:w="1333"/>
        <w:gridCol w:w="1413"/>
        <w:gridCol w:w="1493"/>
        <w:gridCol w:w="1493"/>
        <w:gridCol w:w="1373"/>
        <w:gridCol w:w="1113"/>
        <w:gridCol w:w="1113"/>
        <w:gridCol w:w="13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Теректі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Подстепное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345 орындық </w:t>
            </w:r>
            <w:r>
              <w:br/>
            </w:r>
            <w:r>
              <w:rPr>
                <w:rFonts w:ascii="Times New Roman"/>
                <w:b w:val="false"/>
                <w:i w:val="false"/>
                <w:color w:val="000000"/>
                <w:sz w:val="20"/>
              </w:rPr>
              <w:t xml:space="preserve">
мектеп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416850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385226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Бөкейорда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Сайхин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Жангелдин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Ақкөл ауы- </w:t>
            </w:r>
            <w:r>
              <w:br/>
            </w:r>
            <w:r>
              <w:rPr>
                <w:rFonts w:ascii="Times New Roman"/>
                <w:b w:val="false"/>
                <w:i w:val="false"/>
                <w:color w:val="000000"/>
                <w:sz w:val="20"/>
              </w:rPr>
              <w:t xml:space="preserve">
лында қазақ </w:t>
            </w:r>
            <w:r>
              <w:br/>
            </w:r>
            <w:r>
              <w:rPr>
                <w:rFonts w:ascii="Times New Roman"/>
                <w:b w:val="false"/>
                <w:i w:val="false"/>
                <w:color w:val="000000"/>
                <w:sz w:val="20"/>
              </w:rPr>
              <w:t xml:space="preserve">
тілінде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250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410132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Жангелдин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Қарасу </w:t>
            </w:r>
            <w:r>
              <w:br/>
            </w:r>
            <w:r>
              <w:rPr>
                <w:rFonts w:ascii="Times New Roman"/>
                <w:b w:val="false"/>
                <w:i w:val="false"/>
                <w:color w:val="000000"/>
                <w:sz w:val="20"/>
              </w:rPr>
              <w:t xml:space="preserve">
ауылында 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Жангелді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Милысай </w:t>
            </w:r>
            <w:r>
              <w:br/>
            </w:r>
            <w:r>
              <w:rPr>
                <w:rFonts w:ascii="Times New Roman"/>
                <w:b w:val="false"/>
                <w:i w:val="false"/>
                <w:color w:val="000000"/>
                <w:sz w:val="20"/>
              </w:rPr>
              <w:t xml:space="preserve">
ауылында 180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339619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166951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172668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Семеновка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Қамысты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Қамысты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Әйтеке би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N 249 орта </w:t>
            </w:r>
            <w:r>
              <w:br/>
            </w:r>
            <w:r>
              <w:rPr>
                <w:rFonts w:ascii="Times New Roman"/>
                <w:b w:val="false"/>
                <w:i w:val="false"/>
                <w:color w:val="000000"/>
                <w:sz w:val="20"/>
              </w:rPr>
              <w:t xml:space="preserve">
мектепке </w:t>
            </w:r>
            <w:r>
              <w:br/>
            </w:r>
            <w:r>
              <w:rPr>
                <w:rFonts w:ascii="Times New Roman"/>
                <w:b w:val="false"/>
                <w:i w:val="false"/>
                <w:color w:val="000000"/>
                <w:sz w:val="20"/>
              </w:rPr>
              <w:t xml:space="preserve">
1200 орындық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құрылыс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1833224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1698449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Жалағаш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Жалағаш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1200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интернат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1813367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144773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1668594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Қызылжарма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орта мекте- </w:t>
            </w:r>
            <w:r>
              <w:br/>
            </w:r>
            <w:r>
              <w:rPr>
                <w:rFonts w:ascii="Times New Roman"/>
                <w:b w:val="false"/>
                <w:i w:val="false"/>
                <w:color w:val="000000"/>
                <w:sz w:val="20"/>
              </w:rPr>
              <w:t xml:space="preserve">
бін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1656472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1521660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Қармақшы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Жосалы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1766699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1631624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Шиелі </w:t>
            </w:r>
            <w:r>
              <w:br/>
            </w:r>
            <w:r>
              <w:rPr>
                <w:rFonts w:ascii="Times New Roman"/>
                <w:b w:val="false"/>
                <w:i w:val="false"/>
                <w:color w:val="000000"/>
                <w:sz w:val="20"/>
              </w:rPr>
              <w:t xml:space="preserve">
ауданы Шиелі </w:t>
            </w:r>
            <w:r>
              <w:br/>
            </w:r>
            <w:r>
              <w:rPr>
                <w:rFonts w:ascii="Times New Roman"/>
                <w:b w:val="false"/>
                <w:i w:val="false"/>
                <w:color w:val="000000"/>
                <w:sz w:val="20"/>
              </w:rPr>
              <w:t xml:space="preserve">
кентінде 640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704218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Әйтеке би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N 216 орта </w:t>
            </w:r>
            <w:r>
              <w:br/>
            </w:r>
            <w:r>
              <w:rPr>
                <w:rFonts w:ascii="Times New Roman"/>
                <w:b w:val="false"/>
                <w:i w:val="false"/>
                <w:color w:val="000000"/>
                <w:sz w:val="20"/>
              </w:rPr>
              <w:t xml:space="preserve">
мектепке 400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құрылыс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Шиелі </w:t>
            </w:r>
            <w:r>
              <w:br/>
            </w:r>
            <w:r>
              <w:rPr>
                <w:rFonts w:ascii="Times New Roman"/>
                <w:b w:val="false"/>
                <w:i w:val="false"/>
                <w:color w:val="000000"/>
                <w:sz w:val="20"/>
              </w:rPr>
              <w:t xml:space="preserve">
ауданы Шиелі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N 47 орта </w:t>
            </w:r>
            <w:r>
              <w:br/>
            </w:r>
            <w:r>
              <w:rPr>
                <w:rFonts w:ascii="Times New Roman"/>
                <w:b w:val="false"/>
                <w:i w:val="false"/>
                <w:color w:val="000000"/>
                <w:sz w:val="20"/>
              </w:rPr>
              <w:t xml:space="preserve">
мектепке 250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қосымша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13"/>
        <w:gridCol w:w="1313"/>
        <w:gridCol w:w="1393"/>
        <w:gridCol w:w="1473"/>
        <w:gridCol w:w="1533"/>
        <w:gridCol w:w="1333"/>
        <w:gridCol w:w="1153"/>
        <w:gridCol w:w="1113"/>
        <w:gridCol w:w="13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1200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494689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Сырдария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Тереңөзек </w:t>
            </w:r>
            <w:r>
              <w:br/>
            </w:r>
            <w:r>
              <w:rPr>
                <w:rFonts w:ascii="Times New Roman"/>
                <w:b w:val="false"/>
                <w:i w:val="false"/>
                <w:color w:val="000000"/>
                <w:sz w:val="20"/>
              </w:rPr>
              <w:t xml:space="preserve">
аулында 1200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494689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Әйтеке би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1200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1549170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233752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Қарақиян </w:t>
            </w:r>
            <w:r>
              <w:br/>
            </w:r>
            <w:r>
              <w:rPr>
                <w:rFonts w:ascii="Times New Roman"/>
                <w:b w:val="false"/>
                <w:i w:val="false"/>
                <w:color w:val="000000"/>
                <w:sz w:val="20"/>
              </w:rPr>
              <w:t xml:space="preserve">
ауданы Құрық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орын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интернат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1337949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914409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Түпқараған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С.Шапағатов </w:t>
            </w:r>
            <w:r>
              <w:br/>
            </w:r>
            <w:r>
              <w:rPr>
                <w:rFonts w:ascii="Times New Roman"/>
                <w:b w:val="false"/>
                <w:i w:val="false"/>
                <w:color w:val="000000"/>
                <w:sz w:val="20"/>
              </w:rPr>
              <w:t xml:space="preserve">
ауылында 320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448540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Баянауыл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Баянауыл </w:t>
            </w:r>
            <w:r>
              <w:br/>
            </w:r>
            <w:r>
              <w:rPr>
                <w:rFonts w:ascii="Times New Roman"/>
                <w:b w:val="false"/>
                <w:i w:val="false"/>
                <w:color w:val="000000"/>
                <w:sz w:val="20"/>
              </w:rPr>
              <w:t xml:space="preserve">
ауылында 600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мектеп-ин- </w:t>
            </w:r>
            <w:r>
              <w:br/>
            </w:r>
            <w:r>
              <w:rPr>
                <w:rFonts w:ascii="Times New Roman"/>
                <w:b w:val="false"/>
                <w:i w:val="false"/>
                <w:color w:val="000000"/>
                <w:sz w:val="20"/>
              </w:rPr>
              <w:t xml:space="preserve">
тернат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1548113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612350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685763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Май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Көктөбе </w:t>
            </w:r>
            <w:r>
              <w:br/>
            </w:r>
            <w:r>
              <w:rPr>
                <w:rFonts w:ascii="Times New Roman"/>
                <w:b w:val="false"/>
                <w:i w:val="false"/>
                <w:color w:val="000000"/>
                <w:sz w:val="20"/>
              </w:rPr>
              <w:t xml:space="preserve">
ауылында 350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608885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408885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аймағы </w:t>
            </w:r>
            <w:r>
              <w:br/>
            </w:r>
            <w:r>
              <w:rPr>
                <w:rFonts w:ascii="Times New Roman"/>
                <w:b w:val="false"/>
                <w:i w:val="false"/>
                <w:color w:val="000000"/>
                <w:sz w:val="20"/>
              </w:rPr>
              <w:t xml:space="preserve">
ауылында 420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Пески </w:t>
            </w:r>
            <w:r>
              <w:br/>
            </w:r>
            <w:r>
              <w:rPr>
                <w:rFonts w:ascii="Times New Roman"/>
                <w:b w:val="false"/>
                <w:i w:val="false"/>
                <w:color w:val="000000"/>
                <w:sz w:val="20"/>
              </w:rPr>
              <w:t xml:space="preserve">
ауылында 250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Сейфуллин </w:t>
            </w:r>
            <w:r>
              <w:br/>
            </w:r>
            <w:r>
              <w:rPr>
                <w:rFonts w:ascii="Times New Roman"/>
                <w:b w:val="false"/>
                <w:i w:val="false"/>
                <w:color w:val="000000"/>
                <w:sz w:val="20"/>
              </w:rPr>
              <w:t xml:space="preserve">
ауылында 350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Сейфуллин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мектепті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278372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208372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Отрар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Қостерек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Мұратбаев </w:t>
            </w:r>
            <w:r>
              <w:br/>
            </w:r>
            <w:r>
              <w:rPr>
                <w:rFonts w:ascii="Times New Roman"/>
                <w:b w:val="false"/>
                <w:i w:val="false"/>
                <w:color w:val="000000"/>
                <w:sz w:val="20"/>
              </w:rPr>
              <w:t xml:space="preserve">
атындағы 260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331363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Асықата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991446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921446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Достық </w:t>
            </w:r>
            <w:r>
              <w:br/>
            </w:r>
            <w:r>
              <w:rPr>
                <w:rFonts w:ascii="Times New Roman"/>
                <w:b w:val="false"/>
                <w:i w:val="false"/>
                <w:color w:val="000000"/>
                <w:sz w:val="20"/>
              </w:rPr>
              <w:t xml:space="preserve">
кентінде 260 </w:t>
            </w:r>
            <w:r>
              <w:br/>
            </w:r>
            <w:r>
              <w:rPr>
                <w:rFonts w:ascii="Times New Roman"/>
                <w:b w:val="false"/>
                <w:i w:val="false"/>
                <w:color w:val="000000"/>
                <w:sz w:val="20"/>
              </w:rPr>
              <w:t xml:space="preserve">
орындық N </w:t>
            </w:r>
            <w:r>
              <w:br/>
            </w:r>
            <w:r>
              <w:rPr>
                <w:rFonts w:ascii="Times New Roman"/>
                <w:b w:val="false"/>
                <w:i w:val="false"/>
                <w:color w:val="000000"/>
                <w:sz w:val="20"/>
              </w:rPr>
              <w:t xml:space="preserve">
138 орта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380089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305873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ауданының Ахмет Яссави атындағы бөліміндегі "Пахтакор" учаскесінде 900 орындық Хусанов атындағы орта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508770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470954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Созақ ауданының Жуантөбе ауылында Сейфуллин </w:t>
            </w:r>
            <w:r>
              <w:br/>
            </w:r>
            <w:r>
              <w:rPr>
                <w:rFonts w:ascii="Times New Roman"/>
                <w:b w:val="false"/>
                <w:i w:val="false"/>
                <w:color w:val="000000"/>
                <w:sz w:val="20"/>
              </w:rPr>
              <w:t xml:space="preserve">
атындағы 622 орындық орта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335601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Бәйдібек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Шаян ауылын- </w:t>
            </w:r>
            <w:r>
              <w:br/>
            </w:r>
            <w:r>
              <w:rPr>
                <w:rFonts w:ascii="Times New Roman"/>
                <w:b w:val="false"/>
                <w:i w:val="false"/>
                <w:color w:val="000000"/>
                <w:sz w:val="20"/>
              </w:rPr>
              <w:t xml:space="preserve">
да N 700 орындық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1033761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676261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Көктөбе </w:t>
            </w:r>
            <w:r>
              <w:br/>
            </w:r>
            <w:r>
              <w:rPr>
                <w:rFonts w:ascii="Times New Roman"/>
                <w:b w:val="false"/>
                <w:i w:val="false"/>
                <w:color w:val="000000"/>
                <w:sz w:val="20"/>
              </w:rPr>
              <w:t xml:space="preserve">
ауылында 250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Шұғыла </w:t>
            </w:r>
            <w:r>
              <w:br/>
            </w:r>
            <w:r>
              <w:rPr>
                <w:rFonts w:ascii="Times New Roman"/>
                <w:b w:val="false"/>
                <w:i w:val="false"/>
                <w:color w:val="000000"/>
                <w:sz w:val="20"/>
              </w:rPr>
              <w:t xml:space="preserve">
ауылында 250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Мақатаев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33"/>
        <w:gridCol w:w="1293"/>
        <w:gridCol w:w="1453"/>
        <w:gridCol w:w="1453"/>
        <w:gridCol w:w="1493"/>
        <w:gridCol w:w="1333"/>
        <w:gridCol w:w="1153"/>
        <w:gridCol w:w="1153"/>
        <w:gridCol w:w="131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Арыс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Ақдала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С.Ерубаев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800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475280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Бәйдібек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Қазата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250 орындық </w:t>
            </w:r>
            <w:r>
              <w:br/>
            </w:r>
            <w:r>
              <w:rPr>
                <w:rFonts w:ascii="Times New Roman"/>
                <w:b w:val="false"/>
                <w:i w:val="false"/>
                <w:color w:val="000000"/>
                <w:sz w:val="20"/>
              </w:rPr>
              <w:t xml:space="preserve">
Тұрмыс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Қазығұрт </w:t>
            </w:r>
            <w:r>
              <w:br/>
            </w:r>
            <w:r>
              <w:rPr>
                <w:rFonts w:ascii="Times New Roman"/>
                <w:b w:val="false"/>
                <w:i w:val="false"/>
                <w:color w:val="000000"/>
                <w:sz w:val="20"/>
              </w:rPr>
              <w:t xml:space="preserve">
ауданы Рабат </w:t>
            </w:r>
            <w:r>
              <w:br/>
            </w:r>
            <w:r>
              <w:rPr>
                <w:rFonts w:ascii="Times New Roman"/>
                <w:b w:val="false"/>
                <w:i w:val="false"/>
                <w:color w:val="000000"/>
                <w:sz w:val="20"/>
              </w:rPr>
              <w:t xml:space="preserve">
ауылында 400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Тәжібаев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Достық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Мүсірепов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мектепті 400 </w:t>
            </w:r>
            <w:r>
              <w:br/>
            </w:r>
            <w:r>
              <w:rPr>
                <w:rFonts w:ascii="Times New Roman"/>
                <w:b w:val="false"/>
                <w:i w:val="false"/>
                <w:color w:val="000000"/>
                <w:sz w:val="20"/>
              </w:rPr>
              <w:t xml:space="preserve">
орынға </w:t>
            </w:r>
            <w:r>
              <w:br/>
            </w:r>
            <w:r>
              <w:rPr>
                <w:rFonts w:ascii="Times New Roman"/>
                <w:b w:val="false"/>
                <w:i w:val="false"/>
                <w:color w:val="000000"/>
                <w:sz w:val="20"/>
              </w:rPr>
              <w:t xml:space="preserve">
кеңейту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ҚазССР-інің </w:t>
            </w:r>
            <w:r>
              <w:br/>
            </w:r>
            <w:r>
              <w:rPr>
                <w:rFonts w:ascii="Times New Roman"/>
                <w:b w:val="false"/>
                <w:i w:val="false"/>
                <w:color w:val="000000"/>
                <w:sz w:val="20"/>
              </w:rPr>
              <w:t xml:space="preserve">
40 жылдығы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250 орындық </w:t>
            </w:r>
            <w:r>
              <w:br/>
            </w:r>
            <w:r>
              <w:rPr>
                <w:rFonts w:ascii="Times New Roman"/>
                <w:b w:val="false"/>
                <w:i w:val="false"/>
                <w:color w:val="000000"/>
                <w:sz w:val="20"/>
              </w:rPr>
              <w:t xml:space="preserve">
Науай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Атакент </w:t>
            </w:r>
            <w:r>
              <w:br/>
            </w:r>
            <w:r>
              <w:rPr>
                <w:rFonts w:ascii="Times New Roman"/>
                <w:b w:val="false"/>
                <w:i w:val="false"/>
                <w:color w:val="000000"/>
                <w:sz w:val="20"/>
              </w:rPr>
              <w:t xml:space="preserve">
ауылында 400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кеңейту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Сайрам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Көлкент </w:t>
            </w:r>
            <w:r>
              <w:br/>
            </w:r>
            <w:r>
              <w:rPr>
                <w:rFonts w:ascii="Times New Roman"/>
                <w:b w:val="false"/>
                <w:i w:val="false"/>
                <w:color w:val="000000"/>
                <w:sz w:val="20"/>
              </w:rPr>
              <w:t xml:space="preserve">
ауылында 250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Құрбанов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Сайрам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Коммуна </w:t>
            </w:r>
            <w:r>
              <w:br/>
            </w:r>
            <w:r>
              <w:rPr>
                <w:rFonts w:ascii="Times New Roman"/>
                <w:b w:val="false"/>
                <w:i w:val="false"/>
                <w:color w:val="000000"/>
                <w:sz w:val="20"/>
              </w:rPr>
              <w:t xml:space="preserve">
ауылында 250 </w:t>
            </w:r>
            <w:r>
              <w:br/>
            </w:r>
            <w:r>
              <w:rPr>
                <w:rFonts w:ascii="Times New Roman"/>
                <w:b w:val="false"/>
                <w:i w:val="false"/>
                <w:color w:val="000000"/>
                <w:sz w:val="20"/>
              </w:rPr>
              <w:t xml:space="preserve">
орындық орта </w:t>
            </w:r>
            <w:r>
              <w:br/>
            </w:r>
            <w:r>
              <w:rPr>
                <w:rFonts w:ascii="Times New Roman"/>
                <w:b w:val="false"/>
                <w:i w:val="false"/>
                <w:color w:val="000000"/>
                <w:sz w:val="20"/>
              </w:rPr>
              <w:t xml:space="preserve">
мектеп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Қызылжар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N 53 орта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900 орынға </w:t>
            </w:r>
            <w:r>
              <w:br/>
            </w:r>
            <w:r>
              <w:rPr>
                <w:rFonts w:ascii="Times New Roman"/>
                <w:b w:val="false"/>
                <w:i w:val="false"/>
                <w:color w:val="000000"/>
                <w:sz w:val="20"/>
              </w:rPr>
              <w:t xml:space="preserve">
кеңейту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Құрсай </w:t>
            </w:r>
            <w:r>
              <w:br/>
            </w:r>
            <w:r>
              <w:rPr>
                <w:rFonts w:ascii="Times New Roman"/>
                <w:b w:val="false"/>
                <w:i w:val="false"/>
                <w:color w:val="000000"/>
                <w:sz w:val="20"/>
              </w:rPr>
              <w:t xml:space="preserve">
кентіндегі </w:t>
            </w:r>
            <w:r>
              <w:br/>
            </w:r>
            <w:r>
              <w:rPr>
                <w:rFonts w:ascii="Times New Roman"/>
                <w:b w:val="false"/>
                <w:i w:val="false"/>
                <w:color w:val="000000"/>
                <w:sz w:val="20"/>
              </w:rPr>
              <w:t xml:space="preserve">
N 49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900 орынға </w:t>
            </w:r>
            <w:r>
              <w:br/>
            </w:r>
            <w:r>
              <w:rPr>
                <w:rFonts w:ascii="Times New Roman"/>
                <w:b w:val="false"/>
                <w:i w:val="false"/>
                <w:color w:val="000000"/>
                <w:sz w:val="20"/>
              </w:rPr>
              <w:t xml:space="preserve">
кеңейту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Куйбышев </w:t>
            </w:r>
            <w:r>
              <w:br/>
            </w:r>
            <w:r>
              <w:rPr>
                <w:rFonts w:ascii="Times New Roman"/>
                <w:b w:val="false"/>
                <w:i w:val="false"/>
                <w:color w:val="000000"/>
                <w:sz w:val="20"/>
              </w:rPr>
              <w:t xml:space="preserve">
ауылдағы N </w:t>
            </w:r>
            <w:r>
              <w:br/>
            </w:r>
            <w:r>
              <w:rPr>
                <w:rFonts w:ascii="Times New Roman"/>
                <w:b w:val="false"/>
                <w:i w:val="false"/>
                <w:color w:val="000000"/>
                <w:sz w:val="20"/>
              </w:rPr>
              <w:t xml:space="preserve">
52 мектепті </w:t>
            </w:r>
            <w:r>
              <w:br/>
            </w:r>
            <w:r>
              <w:rPr>
                <w:rFonts w:ascii="Times New Roman"/>
                <w:b w:val="false"/>
                <w:i w:val="false"/>
                <w:color w:val="000000"/>
                <w:sz w:val="20"/>
              </w:rPr>
              <w:t xml:space="preserve">
600 орынға </w:t>
            </w:r>
            <w:r>
              <w:br/>
            </w:r>
            <w:r>
              <w:rPr>
                <w:rFonts w:ascii="Times New Roman"/>
                <w:b w:val="false"/>
                <w:i w:val="false"/>
                <w:color w:val="000000"/>
                <w:sz w:val="20"/>
              </w:rPr>
              <w:t xml:space="preserve">
кеңейту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Ленин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N 56 орта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400 орынға </w:t>
            </w:r>
            <w:r>
              <w:br/>
            </w:r>
            <w:r>
              <w:rPr>
                <w:rFonts w:ascii="Times New Roman"/>
                <w:b w:val="false"/>
                <w:i w:val="false"/>
                <w:color w:val="000000"/>
                <w:sz w:val="20"/>
              </w:rPr>
              <w:t xml:space="preserve">
кеңейту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Наурыз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N 48 орта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250 орынға </w:t>
            </w:r>
            <w:r>
              <w:br/>
            </w:r>
            <w:r>
              <w:rPr>
                <w:rFonts w:ascii="Times New Roman"/>
                <w:b w:val="false"/>
                <w:i w:val="false"/>
                <w:color w:val="000000"/>
                <w:sz w:val="20"/>
              </w:rPr>
              <w:t xml:space="preserve">
кеңейту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Ғ. Мұратбаев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жаңа мектеп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730964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730964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округіндегі </w:t>
            </w:r>
            <w:r>
              <w:br/>
            </w:r>
            <w:r>
              <w:rPr>
                <w:rFonts w:ascii="Times New Roman"/>
                <w:b w:val="false"/>
                <w:i w:val="false"/>
                <w:color w:val="000000"/>
                <w:sz w:val="20"/>
              </w:rPr>
              <w:t xml:space="preserve">
Ащыкөл елді </w:t>
            </w:r>
            <w:r>
              <w:br/>
            </w:r>
            <w:r>
              <w:rPr>
                <w:rFonts w:ascii="Times New Roman"/>
                <w:b w:val="false"/>
                <w:i w:val="false"/>
                <w:color w:val="000000"/>
                <w:sz w:val="20"/>
              </w:rPr>
              <w:t xml:space="preserve">
қонысында </w:t>
            </w:r>
            <w:r>
              <w:br/>
            </w:r>
            <w:r>
              <w:rPr>
                <w:rFonts w:ascii="Times New Roman"/>
                <w:b w:val="false"/>
                <w:i w:val="false"/>
                <w:color w:val="000000"/>
                <w:sz w:val="20"/>
              </w:rPr>
              <w:t xml:space="preserve">
Н.Шойбеков </w:t>
            </w:r>
            <w:r>
              <w:br/>
            </w:r>
            <w:r>
              <w:rPr>
                <w:rFonts w:ascii="Times New Roman"/>
                <w:b w:val="false"/>
                <w:i w:val="false"/>
                <w:color w:val="000000"/>
                <w:sz w:val="20"/>
              </w:rPr>
              <w:t xml:space="preserve">
атындағы 300 </w:t>
            </w:r>
            <w:r>
              <w:br/>
            </w:r>
            <w:r>
              <w:rPr>
                <w:rFonts w:ascii="Times New Roman"/>
                <w:b w:val="false"/>
                <w:i w:val="false"/>
                <w:color w:val="000000"/>
                <w:sz w:val="20"/>
              </w:rPr>
              <w:t xml:space="preserve">
орындық жаңа </w:t>
            </w:r>
            <w:r>
              <w:br/>
            </w:r>
            <w:r>
              <w:rPr>
                <w:rFonts w:ascii="Times New Roman"/>
                <w:b w:val="false"/>
                <w:i w:val="false"/>
                <w:color w:val="000000"/>
                <w:sz w:val="20"/>
              </w:rPr>
              <w:t xml:space="preserve">
мектеп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410193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410193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53"/>
        <w:gridCol w:w="1253"/>
        <w:gridCol w:w="1513"/>
        <w:gridCol w:w="1413"/>
        <w:gridCol w:w="1513"/>
        <w:gridCol w:w="1373"/>
        <w:gridCol w:w="1133"/>
        <w:gridCol w:w="1173"/>
        <w:gridCol w:w="12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Лесбек батыр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округінде </w:t>
            </w:r>
            <w:r>
              <w:br/>
            </w:r>
            <w:r>
              <w:rPr>
                <w:rFonts w:ascii="Times New Roman"/>
                <w:b w:val="false"/>
                <w:i w:val="false"/>
                <w:color w:val="000000"/>
                <w:sz w:val="20"/>
              </w:rPr>
              <w:t xml:space="preserve">
Л.Жолдасов </w:t>
            </w:r>
            <w:r>
              <w:br/>
            </w:r>
            <w:r>
              <w:rPr>
                <w:rFonts w:ascii="Times New Roman"/>
                <w:b w:val="false"/>
                <w:i w:val="false"/>
                <w:color w:val="000000"/>
                <w:sz w:val="20"/>
              </w:rPr>
              <w:t xml:space="preserve">
атындағы 900 </w:t>
            </w:r>
            <w:r>
              <w:br/>
            </w:r>
            <w:r>
              <w:rPr>
                <w:rFonts w:ascii="Times New Roman"/>
                <w:b w:val="false"/>
                <w:i w:val="false"/>
                <w:color w:val="000000"/>
                <w:sz w:val="20"/>
              </w:rPr>
              <w:t xml:space="preserve">
орындық жаңа </w:t>
            </w:r>
            <w:r>
              <w:br/>
            </w:r>
            <w:r>
              <w:rPr>
                <w:rFonts w:ascii="Times New Roman"/>
                <w:b w:val="false"/>
                <w:i w:val="false"/>
                <w:color w:val="000000"/>
                <w:sz w:val="20"/>
              </w:rPr>
              <w:t xml:space="preserve">
мектеп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1226942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1206490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20452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Бірлік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округіндегі </w:t>
            </w:r>
            <w:r>
              <w:br/>
            </w:r>
            <w:r>
              <w:rPr>
                <w:rFonts w:ascii="Times New Roman"/>
                <w:b w:val="false"/>
                <w:i w:val="false"/>
                <w:color w:val="000000"/>
                <w:sz w:val="20"/>
              </w:rPr>
              <w:t xml:space="preserve">
Жаңа </w:t>
            </w:r>
            <w:r>
              <w:br/>
            </w:r>
            <w:r>
              <w:rPr>
                <w:rFonts w:ascii="Times New Roman"/>
                <w:b w:val="false"/>
                <w:i w:val="false"/>
                <w:color w:val="000000"/>
                <w:sz w:val="20"/>
              </w:rPr>
              <w:t xml:space="preserve">
Тіршілік </w:t>
            </w:r>
            <w:r>
              <w:br/>
            </w:r>
            <w:r>
              <w:rPr>
                <w:rFonts w:ascii="Times New Roman"/>
                <w:b w:val="false"/>
                <w:i w:val="false"/>
                <w:color w:val="000000"/>
                <w:sz w:val="20"/>
              </w:rPr>
              <w:t xml:space="preserve">
елді </w:t>
            </w:r>
            <w:r>
              <w:br/>
            </w:r>
            <w:r>
              <w:rPr>
                <w:rFonts w:ascii="Times New Roman"/>
                <w:b w:val="false"/>
                <w:i w:val="false"/>
                <w:color w:val="000000"/>
                <w:sz w:val="20"/>
              </w:rPr>
              <w:t xml:space="preserve">
қонысында </w:t>
            </w:r>
            <w:r>
              <w:br/>
            </w:r>
            <w:r>
              <w:rPr>
                <w:rFonts w:ascii="Times New Roman"/>
                <w:b w:val="false"/>
                <w:i w:val="false"/>
                <w:color w:val="000000"/>
                <w:sz w:val="20"/>
              </w:rPr>
              <w:t xml:space="preserve">
Белгібаев </w:t>
            </w:r>
            <w:r>
              <w:br/>
            </w:r>
            <w:r>
              <w:rPr>
                <w:rFonts w:ascii="Times New Roman"/>
                <w:b w:val="false"/>
                <w:i w:val="false"/>
                <w:color w:val="000000"/>
                <w:sz w:val="20"/>
              </w:rPr>
              <w:t xml:space="preserve">
атындағы 300 </w:t>
            </w:r>
            <w:r>
              <w:br/>
            </w:r>
            <w:r>
              <w:rPr>
                <w:rFonts w:ascii="Times New Roman"/>
                <w:b w:val="false"/>
                <w:i w:val="false"/>
                <w:color w:val="000000"/>
                <w:sz w:val="20"/>
              </w:rPr>
              <w:t xml:space="preserve">
орындық жаңа </w:t>
            </w:r>
            <w:r>
              <w:br/>
            </w:r>
            <w:r>
              <w:rPr>
                <w:rFonts w:ascii="Times New Roman"/>
                <w:b w:val="false"/>
                <w:i w:val="false"/>
                <w:color w:val="000000"/>
                <w:sz w:val="20"/>
              </w:rPr>
              <w:t xml:space="preserve">
мектеп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421747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Қараспан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округіндегі </w:t>
            </w:r>
            <w:r>
              <w:br/>
            </w:r>
            <w:r>
              <w:rPr>
                <w:rFonts w:ascii="Times New Roman"/>
                <w:b w:val="false"/>
                <w:i w:val="false"/>
                <w:color w:val="000000"/>
                <w:sz w:val="20"/>
              </w:rPr>
              <w:t xml:space="preserve">
Батыр ата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I.Есенберлин </w:t>
            </w:r>
            <w:r>
              <w:br/>
            </w:r>
            <w:r>
              <w:rPr>
                <w:rFonts w:ascii="Times New Roman"/>
                <w:b w:val="false"/>
                <w:i w:val="false"/>
                <w:color w:val="000000"/>
                <w:sz w:val="20"/>
              </w:rPr>
              <w:t xml:space="preserve">
атындағы 300 </w:t>
            </w:r>
            <w:r>
              <w:br/>
            </w:r>
            <w:r>
              <w:rPr>
                <w:rFonts w:ascii="Times New Roman"/>
                <w:b w:val="false"/>
                <w:i w:val="false"/>
                <w:color w:val="000000"/>
                <w:sz w:val="20"/>
              </w:rPr>
              <w:t xml:space="preserve">
орындық жаңа </w:t>
            </w:r>
            <w:r>
              <w:br/>
            </w:r>
            <w:r>
              <w:rPr>
                <w:rFonts w:ascii="Times New Roman"/>
                <w:b w:val="false"/>
                <w:i w:val="false"/>
                <w:color w:val="000000"/>
                <w:sz w:val="20"/>
              </w:rPr>
              <w:t xml:space="preserve">
мектеп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408622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408622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Қажымұқан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округіндегі </w:t>
            </w:r>
            <w:r>
              <w:br/>
            </w:r>
            <w:r>
              <w:rPr>
                <w:rFonts w:ascii="Times New Roman"/>
                <w:b w:val="false"/>
                <w:i w:val="false"/>
                <w:color w:val="000000"/>
                <w:sz w:val="20"/>
              </w:rPr>
              <w:t xml:space="preserve">
Амангелді </w:t>
            </w:r>
            <w:r>
              <w:br/>
            </w:r>
            <w:r>
              <w:rPr>
                <w:rFonts w:ascii="Times New Roman"/>
                <w:b w:val="false"/>
                <w:i w:val="false"/>
                <w:color w:val="000000"/>
                <w:sz w:val="20"/>
              </w:rPr>
              <w:t xml:space="preserve">
ауылында 300 </w:t>
            </w:r>
            <w:r>
              <w:br/>
            </w:r>
            <w:r>
              <w:rPr>
                <w:rFonts w:ascii="Times New Roman"/>
                <w:b w:val="false"/>
                <w:i w:val="false"/>
                <w:color w:val="000000"/>
                <w:sz w:val="20"/>
              </w:rPr>
              <w:t xml:space="preserve">
орындық жаңа </w:t>
            </w:r>
            <w:r>
              <w:br/>
            </w:r>
            <w:r>
              <w:rPr>
                <w:rFonts w:ascii="Times New Roman"/>
                <w:b w:val="false"/>
                <w:i w:val="false"/>
                <w:color w:val="000000"/>
                <w:sz w:val="20"/>
              </w:rPr>
              <w:t xml:space="preserve">
мектеп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414815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414815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Қараспан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округіндегі </w:t>
            </w:r>
            <w:r>
              <w:br/>
            </w:r>
            <w:r>
              <w:rPr>
                <w:rFonts w:ascii="Times New Roman"/>
                <w:b w:val="false"/>
                <w:i w:val="false"/>
                <w:color w:val="000000"/>
                <w:sz w:val="20"/>
              </w:rPr>
              <w:t xml:space="preserve">
Семхоз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Қ. Сәтпаев </w:t>
            </w:r>
            <w:r>
              <w:br/>
            </w:r>
            <w:r>
              <w:rPr>
                <w:rFonts w:ascii="Times New Roman"/>
                <w:b w:val="false"/>
                <w:i w:val="false"/>
                <w:color w:val="000000"/>
                <w:sz w:val="20"/>
              </w:rPr>
              <w:t xml:space="preserve">
атындағы 300 </w:t>
            </w:r>
            <w:r>
              <w:br/>
            </w:r>
            <w:r>
              <w:rPr>
                <w:rFonts w:ascii="Times New Roman"/>
                <w:b w:val="false"/>
                <w:i w:val="false"/>
                <w:color w:val="000000"/>
                <w:sz w:val="20"/>
              </w:rPr>
              <w:t xml:space="preserve">
орындық жаңа </w:t>
            </w:r>
            <w:r>
              <w:br/>
            </w:r>
            <w:r>
              <w:rPr>
                <w:rFonts w:ascii="Times New Roman"/>
                <w:b w:val="false"/>
                <w:i w:val="false"/>
                <w:color w:val="000000"/>
                <w:sz w:val="20"/>
              </w:rPr>
              <w:t xml:space="preserve">
мектеп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419478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419478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Щучье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Бурабай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"Бурабай" </w:t>
            </w:r>
            <w:r>
              <w:br/>
            </w:r>
            <w:r>
              <w:rPr>
                <w:rFonts w:ascii="Times New Roman"/>
                <w:b w:val="false"/>
                <w:i w:val="false"/>
                <w:color w:val="000000"/>
                <w:sz w:val="20"/>
              </w:rPr>
              <w:t xml:space="preserve">
санаториесін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Жарқиян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Державинск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150 төсектік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Ақмол </w:t>
            </w:r>
            <w:r>
              <w:br/>
            </w:r>
            <w:r>
              <w:rPr>
                <w:rFonts w:ascii="Times New Roman"/>
                <w:b w:val="false"/>
                <w:i w:val="false"/>
                <w:color w:val="000000"/>
                <w:sz w:val="20"/>
              </w:rPr>
              <w:t xml:space="preserve">
(Малиновка)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150 төсектік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1941300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Ойыл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Ойыл </w:t>
            </w:r>
            <w:r>
              <w:br/>
            </w:r>
            <w:r>
              <w:rPr>
                <w:rFonts w:ascii="Times New Roman"/>
                <w:b w:val="false"/>
                <w:i w:val="false"/>
                <w:color w:val="000000"/>
                <w:sz w:val="20"/>
              </w:rPr>
              <w:t xml:space="preserve">
ауылында 60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671041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621041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Алакөл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Достық </w:t>
            </w:r>
            <w:r>
              <w:br/>
            </w:r>
            <w:r>
              <w:rPr>
                <w:rFonts w:ascii="Times New Roman"/>
                <w:b w:val="false"/>
                <w:i w:val="false"/>
                <w:color w:val="000000"/>
                <w:sz w:val="20"/>
              </w:rPr>
              <w:t xml:space="preserve">
кентінде 50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1003700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408700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Еңбекшіқазақ </w:t>
            </w:r>
            <w:r>
              <w:br/>
            </w:r>
            <w:r>
              <w:rPr>
                <w:rFonts w:ascii="Times New Roman"/>
                <w:b w:val="false"/>
                <w:i w:val="false"/>
                <w:color w:val="000000"/>
                <w:sz w:val="20"/>
              </w:rPr>
              <w:t xml:space="preserve">
ауданы Есік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250 төсектік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2816571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1694171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150 төсектік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2424994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1212900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1212094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Райымбек </w:t>
            </w:r>
            <w:r>
              <w:br/>
            </w:r>
            <w:r>
              <w:rPr>
                <w:rFonts w:ascii="Times New Roman"/>
                <w:b w:val="false"/>
                <w:i w:val="false"/>
                <w:color w:val="000000"/>
                <w:sz w:val="20"/>
              </w:rPr>
              <w:t xml:space="preserve">
ауданы Кеген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ауысымына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1397800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53"/>
        <w:gridCol w:w="1293"/>
        <w:gridCol w:w="1513"/>
        <w:gridCol w:w="1453"/>
        <w:gridCol w:w="1493"/>
        <w:gridCol w:w="1373"/>
        <w:gridCol w:w="1113"/>
        <w:gridCol w:w="1173"/>
        <w:gridCol w:w="12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Іле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Өтеген батыр </w:t>
            </w:r>
            <w:r>
              <w:br/>
            </w:r>
            <w:r>
              <w:rPr>
                <w:rFonts w:ascii="Times New Roman"/>
                <w:b w:val="false"/>
                <w:i w:val="false"/>
                <w:color w:val="000000"/>
                <w:sz w:val="20"/>
              </w:rPr>
              <w:t xml:space="preserve">
ауылында 200 </w:t>
            </w:r>
            <w:r>
              <w:br/>
            </w:r>
            <w:r>
              <w:rPr>
                <w:rFonts w:ascii="Times New Roman"/>
                <w:b w:val="false"/>
                <w:i w:val="false"/>
                <w:color w:val="000000"/>
                <w:sz w:val="20"/>
              </w:rPr>
              <w:t xml:space="preserve">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3274370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2172370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Жылыой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Құлсары </w:t>
            </w:r>
            <w:r>
              <w:br/>
            </w:r>
            <w:r>
              <w:rPr>
                <w:rFonts w:ascii="Times New Roman"/>
                <w:b w:val="false"/>
                <w:i w:val="false"/>
                <w:color w:val="000000"/>
                <w:sz w:val="20"/>
              </w:rPr>
              <w:t xml:space="preserve">
кентінде 75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984950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734950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Мақат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Доссор </w:t>
            </w:r>
            <w:r>
              <w:br/>
            </w:r>
            <w:r>
              <w:rPr>
                <w:rFonts w:ascii="Times New Roman"/>
                <w:b w:val="false"/>
                <w:i w:val="false"/>
                <w:color w:val="000000"/>
                <w:sz w:val="20"/>
              </w:rPr>
              <w:t xml:space="preserve">
кентінде 40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721380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389350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Ганюшкино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Қызылкөгін </w:t>
            </w:r>
            <w:r>
              <w:br/>
            </w:r>
            <w:r>
              <w:rPr>
                <w:rFonts w:ascii="Times New Roman"/>
                <w:b w:val="false"/>
                <w:i w:val="false"/>
                <w:color w:val="000000"/>
                <w:sz w:val="20"/>
              </w:rPr>
              <w:t xml:space="preserve">
ауданы Миялы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Қызылқоғат ауданы Миялы ауылында 30 төсектік туберкулез ауруханасын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526094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342737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Мақат </w:t>
            </w:r>
            <w:r>
              <w:br/>
            </w:r>
            <w:r>
              <w:rPr>
                <w:rFonts w:ascii="Times New Roman"/>
                <w:b w:val="false"/>
                <w:i w:val="false"/>
                <w:color w:val="000000"/>
                <w:sz w:val="20"/>
              </w:rPr>
              <w:t xml:space="preserve">
ауданы Мақат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Сарытоғай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ауданаралық </w:t>
            </w:r>
            <w:r>
              <w:br/>
            </w:r>
            <w:r>
              <w:rPr>
                <w:rFonts w:ascii="Times New Roman"/>
                <w:b w:val="false"/>
                <w:i w:val="false"/>
                <w:color w:val="000000"/>
                <w:sz w:val="20"/>
              </w:rPr>
              <w:t xml:space="preserve">
туберкулезді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1009950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411950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Исатай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Аққыстау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Бесқарағай ауданының Большая Владимировка ауылында орталық аудандық аурухананың 50 төсектік стационарлық корпусын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628938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496294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Көкпекті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Көкпекті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150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бар 100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1102880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452880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Катон-Қара- </w:t>
            </w:r>
            <w:r>
              <w:br/>
            </w:r>
            <w:r>
              <w:rPr>
                <w:rFonts w:ascii="Times New Roman"/>
                <w:b w:val="false"/>
                <w:i w:val="false"/>
                <w:color w:val="000000"/>
                <w:sz w:val="20"/>
              </w:rPr>
              <w:t xml:space="preserve">
ғай ауданы- </w:t>
            </w:r>
            <w:r>
              <w:br/>
            </w:r>
            <w:r>
              <w:rPr>
                <w:rFonts w:ascii="Times New Roman"/>
                <w:b w:val="false"/>
                <w:i w:val="false"/>
                <w:color w:val="000000"/>
                <w:sz w:val="20"/>
              </w:rPr>
              <w:t xml:space="preserve">
ның Катон- </w:t>
            </w:r>
            <w:r>
              <w:br/>
            </w:r>
            <w:r>
              <w:rPr>
                <w:rFonts w:ascii="Times New Roman"/>
                <w:b w:val="false"/>
                <w:i w:val="false"/>
                <w:color w:val="000000"/>
                <w:sz w:val="20"/>
              </w:rPr>
              <w:t xml:space="preserve">
Қарағай </w:t>
            </w:r>
            <w:r>
              <w:br/>
            </w:r>
            <w:r>
              <w:rPr>
                <w:rFonts w:ascii="Times New Roman"/>
                <w:b w:val="false"/>
                <w:i w:val="false"/>
                <w:color w:val="000000"/>
                <w:sz w:val="20"/>
              </w:rPr>
              <w:t xml:space="preserve">
ауылында 75 </w:t>
            </w:r>
            <w:r>
              <w:br/>
            </w:r>
            <w:r>
              <w:rPr>
                <w:rFonts w:ascii="Times New Roman"/>
                <w:b w:val="false"/>
                <w:i w:val="false"/>
                <w:color w:val="000000"/>
                <w:sz w:val="20"/>
              </w:rPr>
              <w:t xml:space="preserve">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1031300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429289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Тарбағатай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Ақсуат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75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100 келімге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емханасы бар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723495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520843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Тарбағатай </w:t>
            </w:r>
            <w:r>
              <w:br/>
            </w:r>
            <w:r>
              <w:rPr>
                <w:rFonts w:ascii="Times New Roman"/>
                <w:b w:val="false"/>
                <w:i w:val="false"/>
                <w:color w:val="000000"/>
                <w:sz w:val="20"/>
              </w:rPr>
              <w:t xml:space="preserve">
ауданы Ақжар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50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194549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100191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Шу </w:t>
            </w:r>
            <w:r>
              <w:br/>
            </w:r>
            <w:r>
              <w:rPr>
                <w:rFonts w:ascii="Times New Roman"/>
                <w:b w:val="false"/>
                <w:i w:val="false"/>
                <w:color w:val="000000"/>
                <w:sz w:val="20"/>
              </w:rPr>
              <w:t xml:space="preserve">
ауданы Төле </w:t>
            </w:r>
            <w:r>
              <w:br/>
            </w:r>
            <w:r>
              <w:rPr>
                <w:rFonts w:ascii="Times New Roman"/>
                <w:b w:val="false"/>
                <w:i w:val="false"/>
                <w:color w:val="000000"/>
                <w:sz w:val="20"/>
              </w:rPr>
              <w:t xml:space="preserve">
би ауылында </w:t>
            </w:r>
            <w:r>
              <w:br/>
            </w:r>
            <w:r>
              <w:rPr>
                <w:rFonts w:ascii="Times New Roman"/>
                <w:b w:val="false"/>
                <w:i w:val="false"/>
                <w:color w:val="000000"/>
                <w:sz w:val="20"/>
              </w:rPr>
              <w:t xml:space="preserve">
150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950735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93"/>
        <w:gridCol w:w="1293"/>
        <w:gridCol w:w="1533"/>
        <w:gridCol w:w="1453"/>
        <w:gridCol w:w="1473"/>
        <w:gridCol w:w="1333"/>
        <w:gridCol w:w="1173"/>
        <w:gridCol w:w="1153"/>
        <w:gridCol w:w="12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ауданы Аса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Жаңақала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Жаңақала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келтіріп </w:t>
            </w:r>
            <w:r>
              <w:br/>
            </w:r>
            <w:r>
              <w:rPr>
                <w:rFonts w:ascii="Times New Roman"/>
                <w:b w:val="false"/>
                <w:i w:val="false"/>
                <w:color w:val="000000"/>
                <w:sz w:val="20"/>
              </w:rPr>
              <w:t xml:space="preserve">
емдейтін </w:t>
            </w:r>
            <w:r>
              <w:br/>
            </w:r>
            <w:r>
              <w:rPr>
                <w:rFonts w:ascii="Times New Roman"/>
                <w:b w:val="false"/>
                <w:i w:val="false"/>
                <w:color w:val="000000"/>
                <w:sz w:val="20"/>
              </w:rPr>
              <w:t xml:space="preserve">
100 төсектік </w:t>
            </w:r>
            <w:r>
              <w:br/>
            </w:r>
            <w:r>
              <w:rPr>
                <w:rFonts w:ascii="Times New Roman"/>
                <w:b w:val="false"/>
                <w:i w:val="false"/>
                <w:color w:val="000000"/>
                <w:sz w:val="20"/>
              </w:rPr>
              <w:t xml:space="preserve">
ауданаралық </w:t>
            </w:r>
            <w:r>
              <w:br/>
            </w:r>
            <w:r>
              <w:rPr>
                <w:rFonts w:ascii="Times New Roman"/>
                <w:b w:val="false"/>
                <w:i w:val="false"/>
                <w:color w:val="000000"/>
                <w:sz w:val="20"/>
              </w:rPr>
              <w:t xml:space="preserve">
аурухана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773590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186795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336795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Зеленовский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Переметное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1057600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402265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Теректі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Ақжайық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Ақжайық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Чапаев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250 келімге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223277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Бұқар </w:t>
            </w:r>
            <w:r>
              <w:br/>
            </w:r>
            <w:r>
              <w:rPr>
                <w:rFonts w:ascii="Times New Roman"/>
                <w:b w:val="false"/>
                <w:i w:val="false"/>
                <w:color w:val="000000"/>
                <w:sz w:val="20"/>
              </w:rPr>
              <w:t xml:space="preserve">
жырау ауда- </w:t>
            </w:r>
            <w:r>
              <w:br/>
            </w:r>
            <w:r>
              <w:rPr>
                <w:rFonts w:ascii="Times New Roman"/>
                <w:b w:val="false"/>
                <w:i w:val="false"/>
                <w:color w:val="000000"/>
                <w:sz w:val="20"/>
              </w:rPr>
              <w:t xml:space="preserve">
нының </w:t>
            </w:r>
            <w:r>
              <w:br/>
            </w:r>
            <w:r>
              <w:rPr>
                <w:rFonts w:ascii="Times New Roman"/>
                <w:b w:val="false"/>
                <w:i w:val="false"/>
                <w:color w:val="000000"/>
                <w:sz w:val="20"/>
              </w:rPr>
              <w:t xml:space="preserve">
Ботақара </w:t>
            </w:r>
            <w:r>
              <w:br/>
            </w:r>
            <w:r>
              <w:rPr>
                <w:rFonts w:ascii="Times New Roman"/>
                <w:b w:val="false"/>
                <w:i w:val="false"/>
                <w:color w:val="000000"/>
                <w:sz w:val="20"/>
              </w:rPr>
              <w:t xml:space="preserve">
кентінде 100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766912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129894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137018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Затобольск кентінде 100 төсектік туберкулез ауруханасын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683737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538590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145147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Қармақшы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Жосалы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323800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Арал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100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726545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191478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Қарақия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Жетібай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ауысымында </w:t>
            </w:r>
            <w:r>
              <w:br/>
            </w:r>
            <w:r>
              <w:rPr>
                <w:rFonts w:ascii="Times New Roman"/>
                <w:b w:val="false"/>
                <w:i w:val="false"/>
                <w:color w:val="000000"/>
                <w:sz w:val="20"/>
              </w:rPr>
              <w:t xml:space="preserve">
150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50 төсектік </w:t>
            </w:r>
            <w:r>
              <w:br/>
            </w:r>
            <w:r>
              <w:rPr>
                <w:rFonts w:ascii="Times New Roman"/>
                <w:b w:val="false"/>
                <w:i w:val="false"/>
                <w:color w:val="000000"/>
                <w:sz w:val="20"/>
              </w:rPr>
              <w:t xml:space="preserve">
күндізгі </w:t>
            </w:r>
            <w:r>
              <w:br/>
            </w:r>
            <w:r>
              <w:rPr>
                <w:rFonts w:ascii="Times New Roman"/>
                <w:b w:val="false"/>
                <w:i w:val="false"/>
                <w:color w:val="000000"/>
                <w:sz w:val="20"/>
              </w:rPr>
              <w:t xml:space="preserve">
стационары </w:t>
            </w:r>
            <w:r>
              <w:br/>
            </w:r>
            <w:r>
              <w:rPr>
                <w:rFonts w:ascii="Times New Roman"/>
                <w:b w:val="false"/>
                <w:i w:val="false"/>
                <w:color w:val="000000"/>
                <w:sz w:val="20"/>
              </w:rPr>
              <w:t xml:space="preserve">
бар емхана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350846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236846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Түпқараған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Форт-Шевчен- </w:t>
            </w:r>
            <w:r>
              <w:br/>
            </w:r>
            <w:r>
              <w:rPr>
                <w:rFonts w:ascii="Times New Roman"/>
                <w:b w:val="false"/>
                <w:i w:val="false"/>
                <w:color w:val="000000"/>
                <w:sz w:val="20"/>
              </w:rPr>
              <w:t xml:space="preserve">
ко қаласында </w:t>
            </w:r>
            <w:r>
              <w:br/>
            </w:r>
            <w:r>
              <w:rPr>
                <w:rFonts w:ascii="Times New Roman"/>
                <w:b w:val="false"/>
                <w:i w:val="false"/>
                <w:color w:val="000000"/>
                <w:sz w:val="20"/>
              </w:rPr>
              <w:t xml:space="preserve">
30 төсектік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Шетпе </w:t>
            </w:r>
            <w:r>
              <w:br/>
            </w:r>
            <w:r>
              <w:rPr>
                <w:rFonts w:ascii="Times New Roman"/>
                <w:b w:val="false"/>
                <w:i w:val="false"/>
                <w:color w:val="000000"/>
                <w:sz w:val="20"/>
              </w:rPr>
              <w:t xml:space="preserve">
кентінде 150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Құрық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ауысымына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65669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Май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Көктөбе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100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емханасы бар </w:t>
            </w:r>
            <w:r>
              <w:br/>
            </w:r>
            <w:r>
              <w:rPr>
                <w:rFonts w:ascii="Times New Roman"/>
                <w:b w:val="false"/>
                <w:i w:val="false"/>
                <w:color w:val="000000"/>
                <w:sz w:val="20"/>
              </w:rPr>
              <w:t xml:space="preserve">
75 төсектік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833697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507177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200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858455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678455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13"/>
        <w:gridCol w:w="1273"/>
        <w:gridCol w:w="1573"/>
        <w:gridCol w:w="1433"/>
        <w:gridCol w:w="1473"/>
        <w:gridCol w:w="1313"/>
        <w:gridCol w:w="1193"/>
        <w:gridCol w:w="1173"/>
        <w:gridCol w:w="12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Железинка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Железинка </w:t>
            </w:r>
            <w:r>
              <w:br/>
            </w:r>
            <w:r>
              <w:rPr>
                <w:rFonts w:ascii="Times New Roman"/>
                <w:b w:val="false"/>
                <w:i w:val="false"/>
                <w:color w:val="000000"/>
                <w:sz w:val="20"/>
              </w:rPr>
              <w:t xml:space="preserve">
ауылында 60 </w:t>
            </w:r>
            <w:r>
              <w:br/>
            </w:r>
            <w:r>
              <w:rPr>
                <w:rFonts w:ascii="Times New Roman"/>
                <w:b w:val="false"/>
                <w:i w:val="false"/>
                <w:color w:val="000000"/>
                <w:sz w:val="20"/>
              </w:rPr>
              <w:t xml:space="preserve">
төсекке және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100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Пресновка </w:t>
            </w:r>
            <w:r>
              <w:br/>
            </w:r>
            <w:r>
              <w:rPr>
                <w:rFonts w:ascii="Times New Roman"/>
                <w:b w:val="false"/>
                <w:i w:val="false"/>
                <w:color w:val="000000"/>
                <w:sz w:val="20"/>
              </w:rPr>
              <w:t xml:space="preserve">
ауылында 90 </w:t>
            </w:r>
            <w:r>
              <w:br/>
            </w:r>
            <w:r>
              <w:rPr>
                <w:rFonts w:ascii="Times New Roman"/>
                <w:b w:val="false"/>
                <w:i w:val="false"/>
                <w:color w:val="000000"/>
                <w:sz w:val="20"/>
              </w:rPr>
              <w:t xml:space="preserve">
адам қабыл- </w:t>
            </w:r>
            <w:r>
              <w:br/>
            </w:r>
            <w:r>
              <w:rPr>
                <w:rFonts w:ascii="Times New Roman"/>
                <w:b w:val="false"/>
                <w:i w:val="false"/>
                <w:color w:val="000000"/>
                <w:sz w:val="20"/>
              </w:rPr>
              <w:t xml:space="preserve">
дайтын 100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диспансер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Ғ. Мүсірепов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ауданның </w:t>
            </w:r>
            <w:r>
              <w:br/>
            </w:r>
            <w:r>
              <w:rPr>
                <w:rFonts w:ascii="Times New Roman"/>
                <w:b w:val="false"/>
                <w:i w:val="false"/>
                <w:color w:val="000000"/>
                <w:sz w:val="20"/>
              </w:rPr>
              <w:t xml:space="preserve">
Новоишим </w:t>
            </w:r>
            <w:r>
              <w:br/>
            </w:r>
            <w:r>
              <w:rPr>
                <w:rFonts w:ascii="Times New Roman"/>
                <w:b w:val="false"/>
                <w:i w:val="false"/>
                <w:color w:val="000000"/>
                <w:sz w:val="20"/>
              </w:rPr>
              <w:t xml:space="preserve">
ауылында 90 </w:t>
            </w:r>
            <w:r>
              <w:br/>
            </w:r>
            <w:r>
              <w:rPr>
                <w:rFonts w:ascii="Times New Roman"/>
                <w:b w:val="false"/>
                <w:i w:val="false"/>
                <w:color w:val="000000"/>
                <w:sz w:val="20"/>
              </w:rPr>
              <w:t xml:space="preserve">
адам қабыл- </w:t>
            </w:r>
            <w:r>
              <w:br/>
            </w:r>
            <w:r>
              <w:rPr>
                <w:rFonts w:ascii="Times New Roman"/>
                <w:b w:val="false"/>
                <w:i w:val="false"/>
                <w:color w:val="000000"/>
                <w:sz w:val="20"/>
              </w:rPr>
              <w:t xml:space="preserve">
дайтын </w:t>
            </w:r>
            <w:r>
              <w:br/>
            </w:r>
            <w:r>
              <w:rPr>
                <w:rFonts w:ascii="Times New Roman"/>
                <w:b w:val="false"/>
                <w:i w:val="false"/>
                <w:color w:val="000000"/>
                <w:sz w:val="20"/>
              </w:rPr>
              <w:t xml:space="preserve">
емханасы бар </w:t>
            </w:r>
            <w:r>
              <w:br/>
            </w:r>
            <w:r>
              <w:rPr>
                <w:rFonts w:ascii="Times New Roman"/>
                <w:b w:val="false"/>
                <w:i w:val="false"/>
                <w:color w:val="000000"/>
                <w:sz w:val="20"/>
              </w:rPr>
              <w:t xml:space="preserve">
100 төсектік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диспансер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Ақжайық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Смирнов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344863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244863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Есіл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Явленко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емхана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344943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244943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Ленгер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150 төсекке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Темірлан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емханасы бар </w:t>
            </w:r>
            <w:r>
              <w:br/>
            </w:r>
            <w:r>
              <w:rPr>
                <w:rFonts w:ascii="Times New Roman"/>
                <w:b w:val="false"/>
                <w:i w:val="false"/>
                <w:color w:val="000000"/>
                <w:sz w:val="20"/>
              </w:rPr>
              <w:t xml:space="preserve">
240 төсектік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2878739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1897020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981719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Жетісай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салуды </w:t>
            </w:r>
            <w:r>
              <w:br/>
            </w:r>
            <w:r>
              <w:rPr>
                <w:rFonts w:ascii="Times New Roman"/>
                <w:b w:val="false"/>
                <w:i w:val="false"/>
                <w:color w:val="000000"/>
                <w:sz w:val="20"/>
              </w:rPr>
              <w:t xml:space="preserve">
аяқтау </w:t>
            </w:r>
            <w:r>
              <w:br/>
            </w:r>
            <w:r>
              <w:rPr>
                <w:rFonts w:ascii="Times New Roman"/>
                <w:b w:val="false"/>
                <w:i w:val="false"/>
                <w:color w:val="000000"/>
                <w:sz w:val="20"/>
              </w:rPr>
              <w:t xml:space="preserve">
(жобаны 150 </w:t>
            </w:r>
            <w:r>
              <w:br/>
            </w:r>
            <w:r>
              <w:rPr>
                <w:rFonts w:ascii="Times New Roman"/>
                <w:b w:val="false"/>
                <w:i w:val="false"/>
                <w:color w:val="000000"/>
                <w:sz w:val="20"/>
              </w:rPr>
              <w:t xml:space="preserve">
төсектіктен </w:t>
            </w:r>
            <w:r>
              <w:br/>
            </w:r>
            <w:r>
              <w:rPr>
                <w:rFonts w:ascii="Times New Roman"/>
                <w:b w:val="false"/>
                <w:i w:val="false"/>
                <w:color w:val="000000"/>
                <w:sz w:val="20"/>
              </w:rPr>
              <w:t xml:space="preserve">
ауысымда 500 </w:t>
            </w:r>
            <w:r>
              <w:br/>
            </w:r>
            <w:r>
              <w:rPr>
                <w:rFonts w:ascii="Times New Roman"/>
                <w:b w:val="false"/>
                <w:i w:val="false"/>
                <w:color w:val="000000"/>
                <w:sz w:val="20"/>
              </w:rPr>
              <w:t xml:space="preserve">
адам қабыл- </w:t>
            </w:r>
            <w:r>
              <w:br/>
            </w:r>
            <w:r>
              <w:rPr>
                <w:rFonts w:ascii="Times New Roman"/>
                <w:b w:val="false"/>
                <w:i w:val="false"/>
                <w:color w:val="000000"/>
                <w:sz w:val="20"/>
              </w:rPr>
              <w:t xml:space="preserve">
дайтын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бар 240 </w:t>
            </w:r>
            <w:r>
              <w:br/>
            </w:r>
            <w:r>
              <w:rPr>
                <w:rFonts w:ascii="Times New Roman"/>
                <w:b w:val="false"/>
                <w:i w:val="false"/>
                <w:color w:val="000000"/>
                <w:sz w:val="20"/>
              </w:rPr>
              <w:t xml:space="preserve">
төсектікке </w:t>
            </w:r>
            <w:r>
              <w:br/>
            </w:r>
            <w:r>
              <w:rPr>
                <w:rFonts w:ascii="Times New Roman"/>
                <w:b w:val="false"/>
                <w:i w:val="false"/>
                <w:color w:val="000000"/>
                <w:sz w:val="20"/>
              </w:rPr>
              <w:t xml:space="preserve">
түзету)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2581348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1644480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936868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Арыс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Арыс қала- </w:t>
            </w:r>
            <w:r>
              <w:br/>
            </w:r>
            <w:r>
              <w:rPr>
                <w:rFonts w:ascii="Times New Roman"/>
                <w:b w:val="false"/>
                <w:i w:val="false"/>
                <w:color w:val="000000"/>
                <w:sz w:val="20"/>
              </w:rPr>
              <w:t xml:space="preserve">
сында 150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Отырар ауданының Шәуілдір ауылында 50 төсектік туберкулез ауруханасын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1251372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661348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ауданының Абай ауылында ауысымда 200 адам қабылдайтын емханасы бар 150 төсектік орталық аудандық аурухана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1700376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1024580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675796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Арыс ауданының Арыс қаласында 50 төсектік туберкулез ауруханасын салу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1083347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573847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509500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 Қосшы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желілері мен </w:t>
            </w:r>
            <w:r>
              <w:br/>
            </w:r>
            <w:r>
              <w:rPr>
                <w:rFonts w:ascii="Times New Roman"/>
                <w:b w:val="false"/>
                <w:i w:val="false"/>
                <w:color w:val="000000"/>
                <w:sz w:val="20"/>
              </w:rPr>
              <w:t xml:space="preserve">
құрылыстарын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467890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100133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184867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Красноярка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құрама </w:t>
            </w:r>
            <w:r>
              <w:br/>
            </w:r>
            <w:r>
              <w:rPr>
                <w:rFonts w:ascii="Times New Roman"/>
                <w:b w:val="false"/>
                <w:i w:val="false"/>
                <w:color w:val="000000"/>
                <w:sz w:val="20"/>
              </w:rPr>
              <w:t xml:space="preserve">
блок-моду- </w:t>
            </w:r>
            <w:r>
              <w:br/>
            </w:r>
            <w:r>
              <w:rPr>
                <w:rFonts w:ascii="Times New Roman"/>
                <w:b w:val="false"/>
                <w:i w:val="false"/>
                <w:color w:val="000000"/>
                <w:sz w:val="20"/>
              </w:rPr>
              <w:t xml:space="preserve">
льді орнату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53"/>
        <w:gridCol w:w="1293"/>
        <w:gridCol w:w="1533"/>
        <w:gridCol w:w="1433"/>
        <w:gridCol w:w="1513"/>
        <w:gridCol w:w="1313"/>
        <w:gridCol w:w="1213"/>
        <w:gridCol w:w="1093"/>
        <w:gridCol w:w="12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Ақмол </w:t>
            </w:r>
            <w:r>
              <w:br/>
            </w:r>
            <w:r>
              <w:rPr>
                <w:rFonts w:ascii="Times New Roman"/>
                <w:b w:val="false"/>
                <w:i w:val="false"/>
                <w:color w:val="000000"/>
                <w:sz w:val="20"/>
              </w:rPr>
              <w:t xml:space="preserve">
(Малиновка)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Ақмола </w:t>
            </w:r>
            <w:r>
              <w:br/>
            </w:r>
            <w:r>
              <w:rPr>
                <w:rFonts w:ascii="Times New Roman"/>
                <w:b w:val="false"/>
                <w:i w:val="false"/>
                <w:color w:val="000000"/>
                <w:sz w:val="20"/>
              </w:rPr>
              <w:t xml:space="preserve">
(Малиновка)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үшін су тарту </w:t>
            </w:r>
            <w:r>
              <w:br/>
            </w:r>
            <w:r>
              <w:rPr>
                <w:rFonts w:ascii="Times New Roman"/>
                <w:b w:val="false"/>
                <w:i w:val="false"/>
                <w:color w:val="000000"/>
                <w:sz w:val="20"/>
              </w:rPr>
              <w:t xml:space="preserve">
имараттары- </w:t>
            </w:r>
            <w:r>
              <w:br/>
            </w:r>
            <w:r>
              <w:rPr>
                <w:rFonts w:ascii="Times New Roman"/>
                <w:b w:val="false"/>
                <w:i w:val="false"/>
                <w:color w:val="000000"/>
                <w:sz w:val="20"/>
              </w:rPr>
              <w:t xml:space="preserve">
ның құрылысы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Воздвиженка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құбыры желісі </w:t>
            </w:r>
            <w:r>
              <w:br/>
            </w:r>
            <w:r>
              <w:rPr>
                <w:rFonts w:ascii="Times New Roman"/>
                <w:b w:val="false"/>
                <w:i w:val="false"/>
                <w:color w:val="000000"/>
                <w:sz w:val="20"/>
              </w:rPr>
              <w:t xml:space="preserve">
мен имаратта- </w:t>
            </w:r>
            <w:r>
              <w:br/>
            </w:r>
            <w:r>
              <w:rPr>
                <w:rFonts w:ascii="Times New Roman"/>
                <w:b w:val="false"/>
                <w:i w:val="false"/>
                <w:color w:val="000000"/>
                <w:sz w:val="20"/>
              </w:rPr>
              <w:t xml:space="preserve">
рын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Жалғызқұдық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суды тазарту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құрама </w:t>
            </w:r>
            <w:r>
              <w:br/>
            </w:r>
            <w:r>
              <w:rPr>
                <w:rFonts w:ascii="Times New Roman"/>
                <w:b w:val="false"/>
                <w:i w:val="false"/>
                <w:color w:val="000000"/>
                <w:sz w:val="20"/>
              </w:rPr>
              <w:t xml:space="preserve">
блок-модульді </w:t>
            </w:r>
            <w:r>
              <w:br/>
            </w:r>
            <w:r>
              <w:rPr>
                <w:rFonts w:ascii="Times New Roman"/>
                <w:b w:val="false"/>
                <w:i w:val="false"/>
                <w:color w:val="000000"/>
                <w:sz w:val="20"/>
              </w:rPr>
              <w:t xml:space="preserve">
орнату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Сарыкөл </w:t>
            </w:r>
            <w:r>
              <w:br/>
            </w:r>
            <w:r>
              <w:rPr>
                <w:rFonts w:ascii="Times New Roman"/>
                <w:b w:val="false"/>
                <w:i w:val="false"/>
                <w:color w:val="000000"/>
                <w:sz w:val="20"/>
              </w:rPr>
              <w:t xml:space="preserve">
(Павлоградка)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суды тазарту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құрама </w:t>
            </w:r>
            <w:r>
              <w:br/>
            </w:r>
            <w:r>
              <w:rPr>
                <w:rFonts w:ascii="Times New Roman"/>
                <w:b w:val="false"/>
                <w:i w:val="false"/>
                <w:color w:val="000000"/>
                <w:sz w:val="20"/>
              </w:rPr>
              <w:t xml:space="preserve">
блок-модульді </w:t>
            </w:r>
            <w:r>
              <w:br/>
            </w:r>
            <w:r>
              <w:rPr>
                <w:rFonts w:ascii="Times New Roman"/>
                <w:b w:val="false"/>
                <w:i w:val="false"/>
                <w:color w:val="000000"/>
                <w:sz w:val="20"/>
              </w:rPr>
              <w:t xml:space="preserve">
орнату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29834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Щучье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Кенесары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65689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Аршалы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Раздолье </w:t>
            </w:r>
            <w:r>
              <w:br/>
            </w:r>
            <w:r>
              <w:rPr>
                <w:rFonts w:ascii="Times New Roman"/>
                <w:b w:val="false"/>
                <w:i w:val="false"/>
                <w:color w:val="000000"/>
                <w:sz w:val="20"/>
              </w:rPr>
              <w:t xml:space="preserve">
және Байдалы </w:t>
            </w:r>
            <w:r>
              <w:br/>
            </w:r>
            <w:r>
              <w:rPr>
                <w:rFonts w:ascii="Times New Roman"/>
                <w:b w:val="false"/>
                <w:i w:val="false"/>
                <w:color w:val="000000"/>
                <w:sz w:val="20"/>
              </w:rPr>
              <w:t xml:space="preserve">
ауылдарындағы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152358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Раздольное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салу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139527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109527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Егіндікөл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Полтавское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құрылымдары- </w:t>
            </w:r>
            <w:r>
              <w:br/>
            </w:r>
            <w:r>
              <w:rPr>
                <w:rFonts w:ascii="Times New Roman"/>
                <w:b w:val="false"/>
                <w:i w:val="false"/>
                <w:color w:val="000000"/>
                <w:sz w:val="20"/>
              </w:rPr>
              <w:t xml:space="preserve">
ның алаңын </w:t>
            </w:r>
            <w:r>
              <w:br/>
            </w:r>
            <w:r>
              <w:rPr>
                <w:rFonts w:ascii="Times New Roman"/>
                <w:b w:val="false"/>
                <w:i w:val="false"/>
                <w:color w:val="000000"/>
                <w:sz w:val="20"/>
              </w:rPr>
              <w:t xml:space="preserve">
және кенттік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Егіндікөл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Спиридоновка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жүргізгі- </w:t>
            </w:r>
            <w:r>
              <w:br/>
            </w:r>
            <w:r>
              <w:rPr>
                <w:rFonts w:ascii="Times New Roman"/>
                <w:b w:val="false"/>
                <w:i w:val="false"/>
                <w:color w:val="000000"/>
                <w:sz w:val="20"/>
              </w:rPr>
              <w:t xml:space="preserve">
шін, кенттік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қамтитын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және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құрылымдары- </w:t>
            </w:r>
            <w:r>
              <w:br/>
            </w:r>
            <w:r>
              <w:rPr>
                <w:rFonts w:ascii="Times New Roman"/>
                <w:b w:val="false"/>
                <w:i w:val="false"/>
                <w:color w:val="000000"/>
                <w:sz w:val="20"/>
              </w:rPr>
              <w:t xml:space="preserve">
ның алаңшасын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Егіндікөл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Буревестник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және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құрылымдары- </w:t>
            </w:r>
            <w:r>
              <w:br/>
            </w:r>
            <w:r>
              <w:rPr>
                <w:rFonts w:ascii="Times New Roman"/>
                <w:b w:val="false"/>
                <w:i w:val="false"/>
                <w:color w:val="000000"/>
                <w:sz w:val="20"/>
              </w:rPr>
              <w:t xml:space="preserve">
ның алаңын </w:t>
            </w:r>
            <w:r>
              <w:br/>
            </w:r>
            <w:r>
              <w:rPr>
                <w:rFonts w:ascii="Times New Roman"/>
                <w:b w:val="false"/>
                <w:i w:val="false"/>
                <w:color w:val="000000"/>
                <w:sz w:val="20"/>
              </w:rPr>
              <w:t xml:space="preserve">
қайта құру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59119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Егіндікөл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Ұзынкөл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құрылысының </w:t>
            </w:r>
            <w:r>
              <w:br/>
            </w:r>
            <w:r>
              <w:rPr>
                <w:rFonts w:ascii="Times New Roman"/>
                <w:b w:val="false"/>
                <w:i w:val="false"/>
                <w:color w:val="000000"/>
                <w:sz w:val="20"/>
              </w:rPr>
              <w:t xml:space="preserve">
аумағын және </w:t>
            </w:r>
            <w:r>
              <w:br/>
            </w:r>
            <w:r>
              <w:rPr>
                <w:rFonts w:ascii="Times New Roman"/>
                <w:b w:val="false"/>
                <w:i w:val="false"/>
                <w:color w:val="000000"/>
                <w:sz w:val="20"/>
              </w:rPr>
              <w:t xml:space="preserve">
кентін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желілерін </w:t>
            </w:r>
            <w:r>
              <w:br/>
            </w:r>
            <w:r>
              <w:rPr>
                <w:rFonts w:ascii="Times New Roman"/>
                <w:b w:val="false"/>
                <w:i w:val="false"/>
                <w:color w:val="000000"/>
                <w:sz w:val="20"/>
              </w:rPr>
              <w:t xml:space="preserve">
жаңалау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77281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52281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Егіндікөл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Қазақстанға </w:t>
            </w:r>
            <w:r>
              <w:br/>
            </w:r>
            <w:r>
              <w:rPr>
                <w:rFonts w:ascii="Times New Roman"/>
                <w:b w:val="false"/>
                <w:i w:val="false"/>
                <w:color w:val="000000"/>
                <w:sz w:val="20"/>
              </w:rPr>
              <w:t xml:space="preserve">
30 жыл </w:t>
            </w:r>
            <w:r>
              <w:br/>
            </w:r>
            <w:r>
              <w:rPr>
                <w:rFonts w:ascii="Times New Roman"/>
                <w:b w:val="false"/>
                <w:i w:val="false"/>
                <w:color w:val="000000"/>
                <w:sz w:val="20"/>
              </w:rPr>
              <w:t xml:space="preserve">
(Таганас)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кенттік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дырылатын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және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құрылымдары- </w:t>
            </w:r>
            <w:r>
              <w:br/>
            </w:r>
            <w:r>
              <w:rPr>
                <w:rFonts w:ascii="Times New Roman"/>
                <w:b w:val="false"/>
                <w:i w:val="false"/>
                <w:color w:val="000000"/>
                <w:sz w:val="20"/>
              </w:rPr>
              <w:t xml:space="preserve">
ның алаңшасын </w:t>
            </w:r>
            <w:r>
              <w:br/>
            </w:r>
            <w:r>
              <w:rPr>
                <w:rFonts w:ascii="Times New Roman"/>
                <w:b w:val="false"/>
                <w:i w:val="false"/>
                <w:color w:val="000000"/>
                <w:sz w:val="20"/>
              </w:rPr>
              <w:t xml:space="preserve">
қайта құру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33"/>
        <w:gridCol w:w="1373"/>
        <w:gridCol w:w="1553"/>
        <w:gridCol w:w="1373"/>
        <w:gridCol w:w="1513"/>
        <w:gridCol w:w="1313"/>
        <w:gridCol w:w="1253"/>
        <w:gridCol w:w="1093"/>
        <w:gridCol w:w="12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Еңбекшілдер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Аңдықожа </w:t>
            </w:r>
            <w:r>
              <w:br/>
            </w:r>
            <w:r>
              <w:rPr>
                <w:rFonts w:ascii="Times New Roman"/>
                <w:b w:val="false"/>
                <w:i w:val="false"/>
                <w:color w:val="000000"/>
                <w:sz w:val="20"/>
              </w:rPr>
              <w:t xml:space="preserve">
батыр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Зеренді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Симферопо- </w:t>
            </w:r>
            <w:r>
              <w:br/>
            </w:r>
            <w:r>
              <w:rPr>
                <w:rFonts w:ascii="Times New Roman"/>
                <w:b w:val="false"/>
                <w:i w:val="false"/>
                <w:color w:val="000000"/>
                <w:sz w:val="20"/>
              </w:rPr>
              <w:t xml:space="preserve">
льское </w:t>
            </w:r>
            <w:r>
              <w:br/>
            </w:r>
            <w:r>
              <w:rPr>
                <w:rFonts w:ascii="Times New Roman"/>
                <w:b w:val="false"/>
                <w:i w:val="false"/>
                <w:color w:val="000000"/>
                <w:sz w:val="20"/>
              </w:rPr>
              <w:t xml:space="preserve">
селосындағы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жүйеле- </w:t>
            </w:r>
            <w:r>
              <w:br/>
            </w:r>
            <w:r>
              <w:rPr>
                <w:rFonts w:ascii="Times New Roman"/>
                <w:b w:val="false"/>
                <w:i w:val="false"/>
                <w:color w:val="000000"/>
                <w:sz w:val="20"/>
              </w:rPr>
              <w:t xml:space="preserve">
рін қайта </w:t>
            </w:r>
            <w:r>
              <w:br/>
            </w:r>
            <w:r>
              <w:rPr>
                <w:rFonts w:ascii="Times New Roman"/>
                <w:b w:val="false"/>
                <w:i w:val="false"/>
                <w:color w:val="000000"/>
                <w:sz w:val="20"/>
              </w:rPr>
              <w:t xml:space="preserve">
жаңарту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Зеренді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Зеренді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 </w:t>
            </w:r>
            <w:r>
              <w:br/>
            </w:r>
            <w:r>
              <w:rPr>
                <w:rFonts w:ascii="Times New Roman"/>
                <w:b w:val="false"/>
                <w:i w:val="false"/>
                <w:color w:val="000000"/>
                <w:sz w:val="20"/>
              </w:rPr>
              <w:t xml:space="preserve">
рын тарату </w:t>
            </w:r>
            <w:r>
              <w:br/>
            </w:r>
            <w:r>
              <w:rPr>
                <w:rFonts w:ascii="Times New Roman"/>
                <w:b w:val="false"/>
                <w:i w:val="false"/>
                <w:color w:val="000000"/>
                <w:sz w:val="20"/>
              </w:rPr>
              <w:t xml:space="preserve">
тораптарының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және реконс- </w:t>
            </w:r>
            <w:r>
              <w:br/>
            </w:r>
            <w:r>
              <w:rPr>
                <w:rFonts w:ascii="Times New Roman"/>
                <w:b w:val="false"/>
                <w:i w:val="false"/>
                <w:color w:val="000000"/>
                <w:sz w:val="20"/>
              </w:rPr>
              <w:t xml:space="preserve">
трукциясы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155067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130067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Шортанды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Жолымбет </w:t>
            </w:r>
            <w:r>
              <w:br/>
            </w:r>
            <w:r>
              <w:rPr>
                <w:rFonts w:ascii="Times New Roman"/>
                <w:b w:val="false"/>
                <w:i w:val="false"/>
                <w:color w:val="000000"/>
                <w:sz w:val="20"/>
              </w:rPr>
              <w:t xml:space="preserve">
кентіндегі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130949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70949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Шортанды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Научный </w:t>
            </w:r>
            <w:r>
              <w:br/>
            </w:r>
            <w:r>
              <w:rPr>
                <w:rFonts w:ascii="Times New Roman"/>
                <w:b w:val="false"/>
                <w:i w:val="false"/>
                <w:color w:val="000000"/>
                <w:sz w:val="20"/>
              </w:rPr>
              <w:t xml:space="preserve">
кентімен </w:t>
            </w:r>
            <w:r>
              <w:br/>
            </w:r>
            <w:r>
              <w:rPr>
                <w:rFonts w:ascii="Times New Roman"/>
                <w:b w:val="false"/>
                <w:i w:val="false"/>
                <w:color w:val="000000"/>
                <w:sz w:val="20"/>
              </w:rPr>
              <w:t xml:space="preserve">
Дамаса, </w:t>
            </w:r>
            <w:r>
              <w:br/>
            </w:r>
            <w:r>
              <w:rPr>
                <w:rFonts w:ascii="Times New Roman"/>
                <w:b w:val="false"/>
                <w:i w:val="false"/>
                <w:color w:val="000000"/>
                <w:sz w:val="20"/>
              </w:rPr>
              <w:t xml:space="preserve">
Степное </w:t>
            </w:r>
            <w:r>
              <w:br/>
            </w:r>
            <w:r>
              <w:rPr>
                <w:rFonts w:ascii="Times New Roman"/>
                <w:b w:val="false"/>
                <w:i w:val="false"/>
                <w:color w:val="000000"/>
                <w:sz w:val="20"/>
              </w:rPr>
              <w:t xml:space="preserve">
селоларын- </w:t>
            </w:r>
            <w:r>
              <w:br/>
            </w:r>
            <w:r>
              <w:rPr>
                <w:rFonts w:ascii="Times New Roman"/>
                <w:b w:val="false"/>
                <w:i w:val="false"/>
                <w:color w:val="000000"/>
                <w:sz w:val="20"/>
              </w:rPr>
              <w:t xml:space="preserve">
дағы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(2 кезегі)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Шортанды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Елизаветинка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суөткізгіш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құру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289280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274280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Шортанды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Новокубанка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дандыру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156403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Астрахан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Петровка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Жақсы </w:t>
            </w:r>
            <w:r>
              <w:br/>
            </w:r>
            <w:r>
              <w:rPr>
                <w:rFonts w:ascii="Times New Roman"/>
                <w:b w:val="false"/>
                <w:i w:val="false"/>
                <w:color w:val="000000"/>
                <w:sz w:val="20"/>
              </w:rPr>
              <w:t xml:space="preserve">
ауданы Жақсы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таратушы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Жақсы </w:t>
            </w:r>
            <w:r>
              <w:br/>
            </w:r>
            <w:r>
              <w:rPr>
                <w:rFonts w:ascii="Times New Roman"/>
                <w:b w:val="false"/>
                <w:i w:val="false"/>
                <w:color w:val="000000"/>
                <w:sz w:val="20"/>
              </w:rPr>
              <w:t xml:space="preserve">
ауданы Жаңа </w:t>
            </w:r>
            <w:r>
              <w:br/>
            </w:r>
            <w:r>
              <w:rPr>
                <w:rFonts w:ascii="Times New Roman"/>
                <w:b w:val="false"/>
                <w:i w:val="false"/>
                <w:color w:val="000000"/>
                <w:sz w:val="20"/>
              </w:rPr>
              <w:t xml:space="preserve">
қима және </w:t>
            </w:r>
            <w:r>
              <w:br/>
            </w:r>
            <w:r>
              <w:rPr>
                <w:rFonts w:ascii="Times New Roman"/>
                <w:b w:val="false"/>
                <w:i w:val="false"/>
                <w:color w:val="000000"/>
                <w:sz w:val="20"/>
              </w:rPr>
              <w:t xml:space="preserve">
Қима ауыл- </w:t>
            </w:r>
            <w:r>
              <w:br/>
            </w:r>
            <w:r>
              <w:rPr>
                <w:rFonts w:ascii="Times New Roman"/>
                <w:b w:val="false"/>
                <w:i w:val="false"/>
                <w:color w:val="000000"/>
                <w:sz w:val="20"/>
              </w:rPr>
              <w:t xml:space="preserve">
дарда тара- </w:t>
            </w:r>
            <w:r>
              <w:br/>
            </w:r>
            <w:r>
              <w:rPr>
                <w:rFonts w:ascii="Times New Roman"/>
                <w:b w:val="false"/>
                <w:i w:val="false"/>
                <w:color w:val="000000"/>
                <w:sz w:val="20"/>
              </w:rPr>
              <w:t xml:space="preserve">
тушы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жаңарту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Жарқайын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Далабай </w:t>
            </w:r>
            <w:r>
              <w:br/>
            </w:r>
            <w:r>
              <w:rPr>
                <w:rFonts w:ascii="Times New Roman"/>
                <w:b w:val="false"/>
                <w:i w:val="false"/>
                <w:color w:val="000000"/>
                <w:sz w:val="20"/>
              </w:rPr>
              <w:t xml:space="preserve">
ауылын жер </w:t>
            </w:r>
            <w:r>
              <w:br/>
            </w:r>
            <w:r>
              <w:rPr>
                <w:rFonts w:ascii="Times New Roman"/>
                <w:b w:val="false"/>
                <w:i w:val="false"/>
                <w:color w:val="000000"/>
                <w:sz w:val="20"/>
              </w:rPr>
              <w:t xml:space="preserve">
асты көзінен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дандырылуын </w:t>
            </w:r>
            <w:r>
              <w:br/>
            </w:r>
            <w:r>
              <w:rPr>
                <w:rFonts w:ascii="Times New Roman"/>
                <w:b w:val="false"/>
                <w:i w:val="false"/>
                <w:color w:val="000000"/>
                <w:sz w:val="20"/>
              </w:rPr>
              <w:t xml:space="preserve">
қайта құру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76995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51995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Жарқайын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Пятигорск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сумен қам- </w:t>
            </w:r>
            <w:r>
              <w:br/>
            </w:r>
            <w:r>
              <w:rPr>
                <w:rFonts w:ascii="Times New Roman"/>
                <w:b w:val="false"/>
                <w:i w:val="false"/>
                <w:color w:val="000000"/>
                <w:sz w:val="20"/>
              </w:rPr>
              <w:t xml:space="preserve">
сыздандыру </w:t>
            </w:r>
            <w:r>
              <w:br/>
            </w:r>
            <w:r>
              <w:rPr>
                <w:rFonts w:ascii="Times New Roman"/>
                <w:b w:val="false"/>
                <w:i w:val="false"/>
                <w:color w:val="000000"/>
                <w:sz w:val="20"/>
              </w:rPr>
              <w:t xml:space="preserve">
желілері мен </w:t>
            </w:r>
            <w:r>
              <w:br/>
            </w:r>
            <w:r>
              <w:rPr>
                <w:rFonts w:ascii="Times New Roman"/>
                <w:b w:val="false"/>
                <w:i w:val="false"/>
                <w:color w:val="000000"/>
                <w:sz w:val="20"/>
              </w:rPr>
              <w:t xml:space="preserve">
сутартқышты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Жарқайын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Гастелло </w:t>
            </w:r>
            <w:r>
              <w:br/>
            </w:r>
            <w:r>
              <w:rPr>
                <w:rFonts w:ascii="Times New Roman"/>
                <w:b w:val="false"/>
                <w:i w:val="false"/>
                <w:color w:val="000000"/>
                <w:sz w:val="20"/>
              </w:rPr>
              <w:t xml:space="preserve">
ауылын жер </w:t>
            </w:r>
            <w:r>
              <w:br/>
            </w:r>
            <w:r>
              <w:rPr>
                <w:rFonts w:ascii="Times New Roman"/>
                <w:b w:val="false"/>
                <w:i w:val="false"/>
                <w:color w:val="000000"/>
                <w:sz w:val="20"/>
              </w:rPr>
              <w:t xml:space="preserve">
асты көзінен </w:t>
            </w:r>
            <w:r>
              <w:br/>
            </w:r>
            <w:r>
              <w:rPr>
                <w:rFonts w:ascii="Times New Roman"/>
                <w:b w:val="false"/>
                <w:i w:val="false"/>
                <w:color w:val="000000"/>
                <w:sz w:val="20"/>
              </w:rPr>
              <w:t xml:space="preserve">
сумен қамта- </w:t>
            </w:r>
            <w:r>
              <w:br/>
            </w:r>
            <w:r>
              <w:rPr>
                <w:rFonts w:ascii="Times New Roman"/>
                <w:b w:val="false"/>
                <w:i w:val="false"/>
                <w:color w:val="000000"/>
                <w:sz w:val="20"/>
              </w:rPr>
              <w:t xml:space="preserve">
масызданды- </w:t>
            </w:r>
            <w:r>
              <w:br/>
            </w:r>
            <w:r>
              <w:rPr>
                <w:rFonts w:ascii="Times New Roman"/>
                <w:b w:val="false"/>
                <w:i w:val="false"/>
                <w:color w:val="000000"/>
                <w:sz w:val="20"/>
              </w:rPr>
              <w:t xml:space="preserve">
рылуын қайта </w:t>
            </w:r>
            <w:r>
              <w:br/>
            </w:r>
            <w:r>
              <w:rPr>
                <w:rFonts w:ascii="Times New Roman"/>
                <w:b w:val="false"/>
                <w:i w:val="false"/>
                <w:color w:val="000000"/>
                <w:sz w:val="20"/>
              </w:rPr>
              <w:t xml:space="preserve">
құру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Ақкөл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Новорыбинка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ұңғымалық су </w:t>
            </w:r>
            <w:r>
              <w:br/>
            </w:r>
            <w:r>
              <w:rPr>
                <w:rFonts w:ascii="Times New Roman"/>
                <w:b w:val="false"/>
                <w:i w:val="false"/>
                <w:color w:val="000000"/>
                <w:sz w:val="20"/>
              </w:rPr>
              <w:t xml:space="preserve">
бөгеті мен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жаңарту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Ақкөл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Наумовка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құру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33"/>
        <w:gridCol w:w="1433"/>
        <w:gridCol w:w="1493"/>
        <w:gridCol w:w="1413"/>
        <w:gridCol w:w="1513"/>
        <w:gridCol w:w="1293"/>
        <w:gridCol w:w="1233"/>
        <w:gridCol w:w="1113"/>
        <w:gridCol w:w="12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Ақкөл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Амангелді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Ақкөл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Ивановское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Сандықтау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Максимовка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Буланды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Воробьевка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Журавлевка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227988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187988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Благодарный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округінің </w:t>
            </w:r>
            <w:r>
              <w:br/>
            </w:r>
            <w:r>
              <w:rPr>
                <w:rFonts w:ascii="Times New Roman"/>
                <w:b w:val="false"/>
                <w:i w:val="false"/>
                <w:color w:val="000000"/>
                <w:sz w:val="20"/>
              </w:rPr>
              <w:t xml:space="preserve">
Новостепа- </w:t>
            </w:r>
            <w:r>
              <w:br/>
            </w:r>
            <w:r>
              <w:rPr>
                <w:rFonts w:ascii="Times New Roman"/>
                <w:b w:val="false"/>
                <w:i w:val="false"/>
                <w:color w:val="000000"/>
                <w:sz w:val="20"/>
              </w:rPr>
              <w:t xml:space="preserve">
новка </w:t>
            </w:r>
            <w:r>
              <w:br/>
            </w:r>
            <w:r>
              <w:rPr>
                <w:rFonts w:ascii="Times New Roman"/>
                <w:b w:val="false"/>
                <w:i w:val="false"/>
                <w:color w:val="000000"/>
                <w:sz w:val="20"/>
              </w:rPr>
              <w:t xml:space="preserve">
кентінің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254679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204826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Қарғалы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Бадамша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Қарғалы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Херсон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Шалқар </w:t>
            </w:r>
            <w:r>
              <w:br/>
            </w:r>
            <w:r>
              <w:rPr>
                <w:rFonts w:ascii="Times New Roman"/>
                <w:b w:val="false"/>
                <w:i w:val="false"/>
                <w:color w:val="000000"/>
                <w:sz w:val="20"/>
              </w:rPr>
              <w:t xml:space="preserve">
ауданы Бозой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құрылғыларын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Әйтеке би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Қарабұтақ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және ғима- </w:t>
            </w:r>
            <w:r>
              <w:br/>
            </w:r>
            <w:r>
              <w:rPr>
                <w:rFonts w:ascii="Times New Roman"/>
                <w:b w:val="false"/>
                <w:i w:val="false"/>
                <w:color w:val="000000"/>
                <w:sz w:val="20"/>
              </w:rPr>
              <w:t xml:space="preserve">
раттарын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248287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108287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Ырғыз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"Ырғыз ауылы </w:t>
            </w:r>
            <w:r>
              <w:br/>
            </w:r>
            <w:r>
              <w:rPr>
                <w:rFonts w:ascii="Times New Roman"/>
                <w:b w:val="false"/>
                <w:i w:val="false"/>
                <w:color w:val="000000"/>
                <w:sz w:val="20"/>
              </w:rPr>
              <w:t xml:space="preserve">
-Тельман </w:t>
            </w:r>
            <w:r>
              <w:br/>
            </w:r>
            <w:r>
              <w:rPr>
                <w:rFonts w:ascii="Times New Roman"/>
                <w:b w:val="false"/>
                <w:i w:val="false"/>
                <w:color w:val="000000"/>
                <w:sz w:val="20"/>
              </w:rPr>
              <w:t xml:space="preserve">
ауылы </w:t>
            </w:r>
            <w:r>
              <w:br/>
            </w:r>
            <w:r>
              <w:rPr>
                <w:rFonts w:ascii="Times New Roman"/>
                <w:b w:val="false"/>
                <w:i w:val="false"/>
                <w:color w:val="000000"/>
                <w:sz w:val="20"/>
              </w:rPr>
              <w:t xml:space="preserve">
-Коминтерн"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магистралды </w:t>
            </w:r>
            <w:r>
              <w:br/>
            </w:r>
            <w:r>
              <w:rPr>
                <w:rFonts w:ascii="Times New Roman"/>
                <w:b w:val="false"/>
                <w:i w:val="false"/>
                <w:color w:val="000000"/>
                <w:sz w:val="20"/>
              </w:rPr>
              <w:t xml:space="preserve">
су тарту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399423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Ырғыз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171772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146772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Темір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Алтықарасу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Темір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Шұбарқұдық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 мен </w:t>
            </w:r>
            <w:r>
              <w:br/>
            </w:r>
            <w:r>
              <w:rPr>
                <w:rFonts w:ascii="Times New Roman"/>
                <w:b w:val="false"/>
                <w:i w:val="false"/>
                <w:color w:val="000000"/>
                <w:sz w:val="20"/>
              </w:rPr>
              <w:t xml:space="preserve">
ажырасу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Темір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Сарыкөл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35643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Қарғалы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Алимбетовка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қайта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Ойыл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Сарбие </w:t>
            </w:r>
            <w:r>
              <w:br/>
            </w:r>
            <w:r>
              <w:rPr>
                <w:rFonts w:ascii="Times New Roman"/>
                <w:b w:val="false"/>
                <w:i w:val="false"/>
                <w:color w:val="000000"/>
                <w:sz w:val="20"/>
              </w:rPr>
              <w:t xml:space="preserve">
кентіндегі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қайта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110186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413"/>
        <w:gridCol w:w="1493"/>
        <w:gridCol w:w="1433"/>
        <w:gridCol w:w="1493"/>
        <w:gridCol w:w="1313"/>
        <w:gridCol w:w="1233"/>
        <w:gridCol w:w="1113"/>
        <w:gridCol w:w="12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Ойыл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Саралжин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кешенін қайта </w:t>
            </w:r>
            <w:r>
              <w:br/>
            </w:r>
            <w:r>
              <w:rPr>
                <w:rFonts w:ascii="Times New Roman"/>
                <w:b w:val="false"/>
                <w:i w:val="false"/>
                <w:color w:val="000000"/>
                <w:sz w:val="20"/>
              </w:rPr>
              <w:t xml:space="preserve">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Мұғалжар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Қандыағаш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 мен </w:t>
            </w:r>
            <w:r>
              <w:br/>
            </w:r>
            <w:r>
              <w:rPr>
                <w:rFonts w:ascii="Times New Roman"/>
                <w:b w:val="false"/>
                <w:i w:val="false"/>
                <w:color w:val="000000"/>
                <w:sz w:val="20"/>
              </w:rPr>
              <w:t xml:space="preserve">
қондырғыларын </w:t>
            </w:r>
            <w:r>
              <w:br/>
            </w:r>
            <w:r>
              <w:rPr>
                <w:rFonts w:ascii="Times New Roman"/>
                <w:b w:val="false"/>
                <w:i w:val="false"/>
                <w:color w:val="000000"/>
                <w:sz w:val="20"/>
              </w:rPr>
              <w:t xml:space="preserve">
қайта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Ашекеев </w:t>
            </w:r>
            <w:r>
              <w:br/>
            </w:r>
            <w:r>
              <w:rPr>
                <w:rFonts w:ascii="Times New Roman"/>
                <w:b w:val="false"/>
                <w:i w:val="false"/>
                <w:color w:val="000000"/>
                <w:sz w:val="20"/>
              </w:rPr>
              <w:t xml:space="preserve">
Бекболат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жүйелері- </w:t>
            </w:r>
            <w:r>
              <w:br/>
            </w:r>
            <w:r>
              <w:rPr>
                <w:rFonts w:ascii="Times New Roman"/>
                <w:b w:val="false"/>
                <w:i w:val="false"/>
                <w:color w:val="000000"/>
                <w:sz w:val="20"/>
              </w:rPr>
              <w:t xml:space="preserve">
нің құрылысы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жаңғырту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Ұйғыр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Шонжа ауылын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жүйелері- </w:t>
            </w:r>
            <w:r>
              <w:br/>
            </w:r>
            <w:r>
              <w:rPr>
                <w:rFonts w:ascii="Times New Roman"/>
                <w:b w:val="false"/>
                <w:i w:val="false"/>
                <w:color w:val="000000"/>
                <w:sz w:val="20"/>
              </w:rPr>
              <w:t xml:space="preserve">
нің құрылысы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137319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106390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Қаратал </w:t>
            </w:r>
            <w:r>
              <w:br/>
            </w:r>
            <w:r>
              <w:rPr>
                <w:rFonts w:ascii="Times New Roman"/>
                <w:b w:val="false"/>
                <w:i w:val="false"/>
                <w:color w:val="000000"/>
                <w:sz w:val="20"/>
              </w:rPr>
              <w:t xml:space="preserve">
ауданы Үштөбе </w:t>
            </w:r>
            <w:r>
              <w:br/>
            </w:r>
            <w:r>
              <w:rPr>
                <w:rFonts w:ascii="Times New Roman"/>
                <w:b w:val="false"/>
                <w:i w:val="false"/>
                <w:color w:val="000000"/>
                <w:sz w:val="20"/>
              </w:rPr>
              <w:t xml:space="preserve">
қаласында су </w:t>
            </w:r>
            <w:r>
              <w:br/>
            </w:r>
            <w:r>
              <w:rPr>
                <w:rFonts w:ascii="Times New Roman"/>
                <w:b w:val="false"/>
                <w:i w:val="false"/>
                <w:color w:val="000000"/>
                <w:sz w:val="20"/>
              </w:rPr>
              <w:t xml:space="preserve">
құбырларын </w:t>
            </w:r>
            <w:r>
              <w:br/>
            </w:r>
            <w:r>
              <w:rPr>
                <w:rFonts w:ascii="Times New Roman"/>
                <w:b w:val="false"/>
                <w:i w:val="false"/>
                <w:color w:val="000000"/>
                <w:sz w:val="20"/>
              </w:rPr>
              <w:t xml:space="preserve">
және су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және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808165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344952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363213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Қаратал </w:t>
            </w:r>
            <w:r>
              <w:br/>
            </w:r>
            <w:r>
              <w:rPr>
                <w:rFonts w:ascii="Times New Roman"/>
                <w:b w:val="false"/>
                <w:i w:val="false"/>
                <w:color w:val="000000"/>
                <w:sz w:val="20"/>
              </w:rPr>
              <w:t xml:space="preserve">
ауданы Алмалы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Балқаш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Желтораңғы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69293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Балқаш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Бақбақты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Көксу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Жетіжал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38094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Кербұлақ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Сарыөзек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суқұбыры </w:t>
            </w:r>
            <w:r>
              <w:br/>
            </w:r>
            <w:r>
              <w:rPr>
                <w:rFonts w:ascii="Times New Roman"/>
                <w:b w:val="false"/>
                <w:i w:val="false"/>
                <w:color w:val="000000"/>
                <w:sz w:val="20"/>
              </w:rPr>
              <w:t xml:space="preserve">
жүйесін салу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106385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Алакөл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Қабанбай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Өрлі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шығыр су </w:t>
            </w:r>
            <w:r>
              <w:br/>
            </w:r>
            <w:r>
              <w:rPr>
                <w:rFonts w:ascii="Times New Roman"/>
                <w:b w:val="false"/>
                <w:i w:val="false"/>
                <w:color w:val="000000"/>
                <w:sz w:val="20"/>
              </w:rPr>
              <w:t xml:space="preserve">
тазартқыш </w:t>
            </w:r>
            <w:r>
              <w:br/>
            </w:r>
            <w:r>
              <w:rPr>
                <w:rFonts w:ascii="Times New Roman"/>
                <w:b w:val="false"/>
                <w:i w:val="false"/>
                <w:color w:val="000000"/>
                <w:sz w:val="20"/>
              </w:rPr>
              <w:t xml:space="preserve">
және кент </w:t>
            </w:r>
            <w:r>
              <w:br/>
            </w:r>
            <w:r>
              <w:rPr>
                <w:rFonts w:ascii="Times New Roman"/>
                <w:b w:val="false"/>
                <w:i w:val="false"/>
                <w:color w:val="000000"/>
                <w:sz w:val="20"/>
              </w:rPr>
              <w:t xml:space="preserve">
ішіндегі су </w:t>
            </w:r>
            <w:r>
              <w:br/>
            </w:r>
            <w:r>
              <w:rPr>
                <w:rFonts w:ascii="Times New Roman"/>
                <w:b w:val="false"/>
                <w:i w:val="false"/>
                <w:color w:val="000000"/>
                <w:sz w:val="20"/>
              </w:rPr>
              <w:t xml:space="preserve">
құбырлары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88172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Нұржау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шығыр су </w:t>
            </w:r>
            <w:r>
              <w:br/>
            </w:r>
            <w:r>
              <w:rPr>
                <w:rFonts w:ascii="Times New Roman"/>
                <w:b w:val="false"/>
                <w:i w:val="false"/>
                <w:color w:val="000000"/>
                <w:sz w:val="20"/>
              </w:rPr>
              <w:t xml:space="preserve">
тазартқыш </w:t>
            </w:r>
            <w:r>
              <w:br/>
            </w:r>
            <w:r>
              <w:rPr>
                <w:rFonts w:ascii="Times New Roman"/>
                <w:b w:val="false"/>
                <w:i w:val="false"/>
                <w:color w:val="000000"/>
                <w:sz w:val="20"/>
              </w:rPr>
              <w:t xml:space="preserve">
және кент </w:t>
            </w:r>
            <w:r>
              <w:br/>
            </w:r>
            <w:r>
              <w:rPr>
                <w:rFonts w:ascii="Times New Roman"/>
                <w:b w:val="false"/>
                <w:i w:val="false"/>
                <w:color w:val="000000"/>
                <w:sz w:val="20"/>
              </w:rPr>
              <w:t xml:space="preserve">
ішіндегі су </w:t>
            </w:r>
            <w:r>
              <w:br/>
            </w:r>
            <w:r>
              <w:rPr>
                <w:rFonts w:ascii="Times New Roman"/>
                <w:b w:val="false"/>
                <w:i w:val="false"/>
                <w:color w:val="000000"/>
                <w:sz w:val="20"/>
              </w:rPr>
              <w:t xml:space="preserve">
құбырлары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Дашино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шығыр су </w:t>
            </w:r>
            <w:r>
              <w:br/>
            </w:r>
            <w:r>
              <w:rPr>
                <w:rFonts w:ascii="Times New Roman"/>
                <w:b w:val="false"/>
                <w:i w:val="false"/>
                <w:color w:val="000000"/>
                <w:sz w:val="20"/>
              </w:rPr>
              <w:t xml:space="preserve">
тазартқыш </w:t>
            </w:r>
            <w:r>
              <w:br/>
            </w:r>
            <w:r>
              <w:rPr>
                <w:rFonts w:ascii="Times New Roman"/>
                <w:b w:val="false"/>
                <w:i w:val="false"/>
                <w:color w:val="000000"/>
                <w:sz w:val="20"/>
              </w:rPr>
              <w:t xml:space="preserve">
және кент </w:t>
            </w:r>
            <w:r>
              <w:br/>
            </w:r>
            <w:r>
              <w:rPr>
                <w:rFonts w:ascii="Times New Roman"/>
                <w:b w:val="false"/>
                <w:i w:val="false"/>
                <w:color w:val="000000"/>
                <w:sz w:val="20"/>
              </w:rPr>
              <w:t xml:space="preserve">
ішіндегі су </w:t>
            </w:r>
            <w:r>
              <w:br/>
            </w:r>
            <w:r>
              <w:rPr>
                <w:rFonts w:ascii="Times New Roman"/>
                <w:b w:val="false"/>
                <w:i w:val="false"/>
                <w:color w:val="000000"/>
                <w:sz w:val="20"/>
              </w:rPr>
              <w:t xml:space="preserve">
құбырлары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116486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Сафоновка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шығыр су </w:t>
            </w:r>
            <w:r>
              <w:br/>
            </w:r>
            <w:r>
              <w:rPr>
                <w:rFonts w:ascii="Times New Roman"/>
                <w:b w:val="false"/>
                <w:i w:val="false"/>
                <w:color w:val="000000"/>
                <w:sz w:val="20"/>
              </w:rPr>
              <w:t xml:space="preserve">
тазартқыш </w:t>
            </w:r>
            <w:r>
              <w:br/>
            </w:r>
            <w:r>
              <w:rPr>
                <w:rFonts w:ascii="Times New Roman"/>
                <w:b w:val="false"/>
                <w:i w:val="false"/>
                <w:color w:val="000000"/>
                <w:sz w:val="20"/>
              </w:rPr>
              <w:t xml:space="preserve">
және кент </w:t>
            </w:r>
            <w:r>
              <w:br/>
            </w:r>
            <w:r>
              <w:rPr>
                <w:rFonts w:ascii="Times New Roman"/>
                <w:b w:val="false"/>
                <w:i w:val="false"/>
                <w:color w:val="000000"/>
                <w:sz w:val="20"/>
              </w:rPr>
              <w:t xml:space="preserve">
ішіндегі су </w:t>
            </w:r>
            <w:r>
              <w:br/>
            </w:r>
            <w:r>
              <w:rPr>
                <w:rFonts w:ascii="Times New Roman"/>
                <w:b w:val="false"/>
                <w:i w:val="false"/>
                <w:color w:val="000000"/>
                <w:sz w:val="20"/>
              </w:rPr>
              <w:t xml:space="preserve">
құбырлары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61883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93"/>
        <w:gridCol w:w="1433"/>
        <w:gridCol w:w="1453"/>
        <w:gridCol w:w="1413"/>
        <w:gridCol w:w="1533"/>
        <w:gridCol w:w="1293"/>
        <w:gridCol w:w="1233"/>
        <w:gridCol w:w="1133"/>
        <w:gridCol w:w="12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Көптоғай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шығыр су </w:t>
            </w:r>
            <w:r>
              <w:br/>
            </w:r>
            <w:r>
              <w:rPr>
                <w:rFonts w:ascii="Times New Roman"/>
                <w:b w:val="false"/>
                <w:i w:val="false"/>
                <w:color w:val="000000"/>
                <w:sz w:val="20"/>
              </w:rPr>
              <w:t xml:space="preserve">
тазартқышы </w:t>
            </w:r>
            <w:r>
              <w:br/>
            </w:r>
            <w:r>
              <w:rPr>
                <w:rFonts w:ascii="Times New Roman"/>
                <w:b w:val="false"/>
                <w:i w:val="false"/>
                <w:color w:val="000000"/>
                <w:sz w:val="20"/>
              </w:rPr>
              <w:t xml:space="preserve">
және кент </w:t>
            </w:r>
            <w:r>
              <w:br/>
            </w:r>
            <w:r>
              <w:rPr>
                <w:rFonts w:ascii="Times New Roman"/>
                <w:b w:val="false"/>
                <w:i w:val="false"/>
                <w:color w:val="000000"/>
                <w:sz w:val="20"/>
              </w:rPr>
              <w:t xml:space="preserve">
ішіндегі су </w:t>
            </w:r>
            <w:r>
              <w:br/>
            </w:r>
            <w:r>
              <w:rPr>
                <w:rFonts w:ascii="Times New Roman"/>
                <w:b w:val="false"/>
                <w:i w:val="false"/>
                <w:color w:val="000000"/>
                <w:sz w:val="20"/>
              </w:rPr>
              <w:t xml:space="preserve">
құбырлары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Индер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Индербор </w:t>
            </w:r>
            <w:r>
              <w:br/>
            </w:r>
            <w:r>
              <w:rPr>
                <w:rFonts w:ascii="Times New Roman"/>
                <w:b w:val="false"/>
                <w:i w:val="false"/>
                <w:color w:val="000000"/>
                <w:sz w:val="20"/>
              </w:rPr>
              <w:t xml:space="preserve">
кентіндегі </w:t>
            </w:r>
            <w:r>
              <w:br/>
            </w:r>
            <w:r>
              <w:rPr>
                <w:rFonts w:ascii="Times New Roman"/>
                <w:b w:val="false"/>
                <w:i w:val="false"/>
                <w:color w:val="000000"/>
                <w:sz w:val="20"/>
              </w:rPr>
              <w:t xml:space="preserve">
шығыр су </w:t>
            </w:r>
            <w:r>
              <w:br/>
            </w:r>
            <w:r>
              <w:rPr>
                <w:rFonts w:ascii="Times New Roman"/>
                <w:b w:val="false"/>
                <w:i w:val="false"/>
                <w:color w:val="000000"/>
                <w:sz w:val="20"/>
              </w:rPr>
              <w:t xml:space="preserve">
тазартқышы </w:t>
            </w:r>
            <w:r>
              <w:br/>
            </w:r>
            <w:r>
              <w:rPr>
                <w:rFonts w:ascii="Times New Roman"/>
                <w:b w:val="false"/>
                <w:i w:val="false"/>
                <w:color w:val="000000"/>
                <w:sz w:val="20"/>
              </w:rPr>
              <w:t xml:space="preserve">
және кент </w:t>
            </w:r>
            <w:r>
              <w:br/>
            </w:r>
            <w:r>
              <w:rPr>
                <w:rFonts w:ascii="Times New Roman"/>
                <w:b w:val="false"/>
                <w:i w:val="false"/>
                <w:color w:val="000000"/>
                <w:sz w:val="20"/>
              </w:rPr>
              <w:t xml:space="preserve">
ішіндегі су </w:t>
            </w:r>
            <w:r>
              <w:br/>
            </w:r>
            <w:r>
              <w:rPr>
                <w:rFonts w:ascii="Times New Roman"/>
                <w:b w:val="false"/>
                <w:i w:val="false"/>
                <w:color w:val="000000"/>
                <w:sz w:val="20"/>
              </w:rPr>
              <w:t xml:space="preserve">
құбырлары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341782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r>
              <w:br/>
            </w:r>
            <w:r>
              <w:rPr>
                <w:rFonts w:ascii="Times New Roman"/>
                <w:b w:val="false"/>
                <w:i w:val="false"/>
                <w:color w:val="000000"/>
                <w:sz w:val="20"/>
              </w:rPr>
              <w:t xml:space="preserve">
Бесікті </w:t>
            </w:r>
            <w:r>
              <w:br/>
            </w:r>
            <w:r>
              <w:rPr>
                <w:rFonts w:ascii="Times New Roman"/>
                <w:b w:val="false"/>
                <w:i w:val="false"/>
                <w:color w:val="000000"/>
                <w:sz w:val="20"/>
              </w:rPr>
              <w:t xml:space="preserve">
кентіндегі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және "Талқай- </w:t>
            </w:r>
            <w:r>
              <w:br/>
            </w:r>
            <w:r>
              <w:rPr>
                <w:rFonts w:ascii="Times New Roman"/>
                <w:b w:val="false"/>
                <w:i w:val="false"/>
                <w:color w:val="000000"/>
                <w:sz w:val="20"/>
              </w:rPr>
              <w:t xml:space="preserve">
ран-Бесікті" </w:t>
            </w:r>
            <w:r>
              <w:br/>
            </w:r>
            <w:r>
              <w:rPr>
                <w:rFonts w:ascii="Times New Roman"/>
                <w:b w:val="false"/>
                <w:i w:val="false"/>
                <w:color w:val="000000"/>
                <w:sz w:val="20"/>
              </w:rPr>
              <w:t xml:space="preserve">
магистралды </w:t>
            </w:r>
            <w:r>
              <w:br/>
            </w:r>
            <w:r>
              <w:rPr>
                <w:rFonts w:ascii="Times New Roman"/>
                <w:b w:val="false"/>
                <w:i w:val="false"/>
                <w:color w:val="000000"/>
                <w:sz w:val="20"/>
              </w:rPr>
              <w:t xml:space="preserve">
су құбыры"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Береке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желісімен су </w:t>
            </w:r>
            <w:r>
              <w:br/>
            </w:r>
            <w:r>
              <w:rPr>
                <w:rFonts w:ascii="Times New Roman"/>
                <w:b w:val="false"/>
                <w:i w:val="false"/>
                <w:color w:val="000000"/>
                <w:sz w:val="20"/>
              </w:rPr>
              <w:t xml:space="preserve">
тартқыш </w:t>
            </w:r>
            <w:r>
              <w:br/>
            </w:r>
            <w:r>
              <w:rPr>
                <w:rFonts w:ascii="Times New Roman"/>
                <w:b w:val="false"/>
                <w:i w:val="false"/>
                <w:color w:val="000000"/>
                <w:sz w:val="20"/>
              </w:rPr>
              <w:t xml:space="preserve">
құрылғылары </w:t>
            </w:r>
            <w:r>
              <w:br/>
            </w:r>
            <w:r>
              <w:rPr>
                <w:rFonts w:ascii="Times New Roman"/>
                <w:b w:val="false"/>
                <w:i w:val="false"/>
                <w:color w:val="000000"/>
                <w:sz w:val="20"/>
              </w:rPr>
              <w:t xml:space="preserve">
құрылысы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Ақкөл ауылдық </w:t>
            </w:r>
            <w:r>
              <w:br/>
            </w:r>
            <w:r>
              <w:rPr>
                <w:rFonts w:ascii="Times New Roman"/>
                <w:b w:val="false"/>
                <w:i w:val="false"/>
                <w:color w:val="000000"/>
                <w:sz w:val="20"/>
              </w:rPr>
              <w:t xml:space="preserve">
округі Ақкөл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блоктық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құрылғыларын </w:t>
            </w:r>
            <w:r>
              <w:br/>
            </w:r>
            <w:r>
              <w:rPr>
                <w:rFonts w:ascii="Times New Roman"/>
                <w:b w:val="false"/>
                <w:i w:val="false"/>
                <w:color w:val="000000"/>
                <w:sz w:val="20"/>
              </w:rPr>
              <w:t xml:space="preserve">
және ауыл </w:t>
            </w:r>
            <w:r>
              <w:br/>
            </w:r>
            <w:r>
              <w:rPr>
                <w:rFonts w:ascii="Times New Roman"/>
                <w:b w:val="false"/>
                <w:i w:val="false"/>
                <w:color w:val="000000"/>
                <w:sz w:val="20"/>
              </w:rPr>
              <w:t xml:space="preserve">
іші су құбыр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218513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еңбекші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аймағындағы </w:t>
            </w:r>
            <w:r>
              <w:br/>
            </w:r>
            <w:r>
              <w:rPr>
                <w:rFonts w:ascii="Times New Roman"/>
                <w:b w:val="false"/>
                <w:i w:val="false"/>
                <w:color w:val="000000"/>
                <w:sz w:val="20"/>
              </w:rPr>
              <w:t xml:space="preserve">
Дәулеткерей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қолданып </w:t>
            </w:r>
            <w:r>
              <w:br/>
            </w:r>
            <w:r>
              <w:rPr>
                <w:rFonts w:ascii="Times New Roman"/>
                <w:b w:val="false"/>
                <w:i w:val="false"/>
                <w:color w:val="000000"/>
                <w:sz w:val="20"/>
              </w:rPr>
              <w:t xml:space="preserve">
отырған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құрылымдарын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жаңартумен </w:t>
            </w:r>
            <w:r>
              <w:br/>
            </w:r>
            <w:r>
              <w:rPr>
                <w:rFonts w:ascii="Times New Roman"/>
                <w:b w:val="false"/>
                <w:i w:val="false"/>
                <w:color w:val="000000"/>
                <w:sz w:val="20"/>
              </w:rPr>
              <w:t xml:space="preserve">
Жаңа ауыл, </w:t>
            </w:r>
            <w:r>
              <w:br/>
            </w:r>
            <w:r>
              <w:rPr>
                <w:rFonts w:ascii="Times New Roman"/>
                <w:b w:val="false"/>
                <w:i w:val="false"/>
                <w:color w:val="000000"/>
                <w:sz w:val="20"/>
              </w:rPr>
              <w:t xml:space="preserve">
Дәулеткерей </w:t>
            </w:r>
            <w:r>
              <w:br/>
            </w:r>
            <w:r>
              <w:rPr>
                <w:rFonts w:ascii="Times New Roman"/>
                <w:b w:val="false"/>
                <w:i w:val="false"/>
                <w:color w:val="000000"/>
                <w:sz w:val="20"/>
              </w:rPr>
              <w:t xml:space="preserve">
Еңбекші елді </w:t>
            </w:r>
            <w:r>
              <w:br/>
            </w:r>
            <w:r>
              <w:rPr>
                <w:rFonts w:ascii="Times New Roman"/>
                <w:b w:val="false"/>
                <w:i w:val="false"/>
                <w:color w:val="000000"/>
                <w:sz w:val="20"/>
              </w:rPr>
              <w:t xml:space="preserve">
мекендерінің </w:t>
            </w:r>
            <w:r>
              <w:br/>
            </w:r>
            <w:r>
              <w:rPr>
                <w:rFonts w:ascii="Times New Roman"/>
                <w:b w:val="false"/>
                <w:i w:val="false"/>
                <w:color w:val="000000"/>
                <w:sz w:val="20"/>
              </w:rPr>
              <w:t xml:space="preserve">
су мұнарала- </w:t>
            </w:r>
            <w:r>
              <w:br/>
            </w:r>
            <w:r>
              <w:rPr>
                <w:rFonts w:ascii="Times New Roman"/>
                <w:b w:val="false"/>
                <w:i w:val="false"/>
                <w:color w:val="000000"/>
                <w:sz w:val="20"/>
              </w:rPr>
              <w:t xml:space="preserve">
рын және </w:t>
            </w:r>
            <w:r>
              <w:br/>
            </w:r>
            <w:r>
              <w:rPr>
                <w:rFonts w:ascii="Times New Roman"/>
                <w:b w:val="false"/>
                <w:i w:val="false"/>
                <w:color w:val="000000"/>
                <w:sz w:val="20"/>
              </w:rPr>
              <w:t xml:space="preserve">
кентішілік </w:t>
            </w:r>
            <w:r>
              <w:br/>
            </w:r>
            <w:r>
              <w:rPr>
                <w:rFonts w:ascii="Times New Roman"/>
                <w:b w:val="false"/>
                <w:i w:val="false"/>
                <w:color w:val="000000"/>
                <w:sz w:val="20"/>
              </w:rPr>
              <w:t xml:space="preserve">
су құбырла- </w:t>
            </w:r>
            <w:r>
              <w:br/>
            </w:r>
            <w:r>
              <w:rPr>
                <w:rFonts w:ascii="Times New Roman"/>
                <w:b w:val="false"/>
                <w:i w:val="false"/>
                <w:color w:val="000000"/>
                <w:sz w:val="20"/>
              </w:rPr>
              <w:t xml:space="preserve">
рын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36984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Исатай ауданы </w:t>
            </w:r>
            <w:r>
              <w:br/>
            </w:r>
            <w:r>
              <w:rPr>
                <w:rFonts w:ascii="Times New Roman"/>
                <w:b w:val="false"/>
                <w:i w:val="false"/>
                <w:color w:val="000000"/>
                <w:sz w:val="20"/>
              </w:rPr>
              <w:t xml:space="preserve">
Забурунье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құрылғылары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Жыланды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қондырғылары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Қызылоба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қондырғылары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Индер ауданы- </w:t>
            </w:r>
            <w:r>
              <w:br/>
            </w:r>
            <w:r>
              <w:rPr>
                <w:rFonts w:ascii="Times New Roman"/>
                <w:b w:val="false"/>
                <w:i w:val="false"/>
                <w:color w:val="000000"/>
                <w:sz w:val="20"/>
              </w:rPr>
              <w:t xml:space="preserve">
ның елді </w:t>
            </w:r>
            <w:r>
              <w:br/>
            </w:r>
            <w:r>
              <w:rPr>
                <w:rFonts w:ascii="Times New Roman"/>
                <w:b w:val="false"/>
                <w:i w:val="false"/>
                <w:color w:val="000000"/>
                <w:sz w:val="20"/>
              </w:rPr>
              <w:t xml:space="preserve">
мекендерінің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мен </w:t>
            </w:r>
            <w:r>
              <w:br/>
            </w:r>
            <w:r>
              <w:rPr>
                <w:rFonts w:ascii="Times New Roman"/>
                <w:b w:val="false"/>
                <w:i w:val="false"/>
                <w:color w:val="000000"/>
                <w:sz w:val="20"/>
              </w:rPr>
              <w:t xml:space="preserve">
қайта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Индер ауданы </w:t>
            </w:r>
            <w:r>
              <w:br/>
            </w:r>
            <w:r>
              <w:rPr>
                <w:rFonts w:ascii="Times New Roman"/>
                <w:b w:val="false"/>
                <w:i w:val="false"/>
                <w:color w:val="000000"/>
                <w:sz w:val="20"/>
              </w:rPr>
              <w:t xml:space="preserve">
Аққала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қондырғыларын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Индер ауданы </w:t>
            </w:r>
            <w:r>
              <w:br/>
            </w:r>
            <w:r>
              <w:rPr>
                <w:rFonts w:ascii="Times New Roman"/>
                <w:b w:val="false"/>
                <w:i w:val="false"/>
                <w:color w:val="000000"/>
                <w:sz w:val="20"/>
              </w:rPr>
              <w:t xml:space="preserve">
Гребенщик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қондырғылары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Индер ауданы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қондырғылары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413"/>
        <w:gridCol w:w="1393"/>
        <w:gridCol w:w="1433"/>
        <w:gridCol w:w="1513"/>
        <w:gridCol w:w="1373"/>
        <w:gridCol w:w="1193"/>
        <w:gridCol w:w="1173"/>
        <w:gridCol w:w="12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Исатай ауданы </w:t>
            </w:r>
            <w:r>
              <w:br/>
            </w:r>
            <w:r>
              <w:rPr>
                <w:rFonts w:ascii="Times New Roman"/>
                <w:b w:val="false"/>
                <w:i w:val="false"/>
                <w:color w:val="000000"/>
                <w:sz w:val="20"/>
              </w:rPr>
              <w:t xml:space="preserve">
X. Ерғалиев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қондырғылары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Исатай ауданы </w:t>
            </w:r>
            <w:r>
              <w:br/>
            </w:r>
            <w:r>
              <w:rPr>
                <w:rFonts w:ascii="Times New Roman"/>
                <w:b w:val="false"/>
                <w:i w:val="false"/>
                <w:color w:val="000000"/>
                <w:sz w:val="20"/>
              </w:rPr>
              <w:t xml:space="preserve">
Гран станция- </w:t>
            </w:r>
            <w:r>
              <w:br/>
            </w:r>
            <w:r>
              <w:rPr>
                <w:rFonts w:ascii="Times New Roman"/>
                <w:b w:val="false"/>
                <w:i w:val="false"/>
                <w:color w:val="000000"/>
                <w:sz w:val="20"/>
              </w:rPr>
              <w:t xml:space="preserve">
сының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қондырғылары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Исатай ауданы </w:t>
            </w:r>
            <w:r>
              <w:br/>
            </w:r>
            <w:r>
              <w:rPr>
                <w:rFonts w:ascii="Times New Roman"/>
                <w:b w:val="false"/>
                <w:i w:val="false"/>
                <w:color w:val="000000"/>
                <w:sz w:val="20"/>
              </w:rPr>
              <w:t xml:space="preserve">
Чапаево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қондырғыларын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Қызылқоға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Мұздыбұлақ- </w:t>
            </w:r>
            <w:r>
              <w:br/>
            </w:r>
            <w:r>
              <w:rPr>
                <w:rFonts w:ascii="Times New Roman"/>
                <w:b w:val="false"/>
                <w:i w:val="false"/>
                <w:color w:val="000000"/>
                <w:sz w:val="20"/>
              </w:rPr>
              <w:t xml:space="preserve">
Қарабау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Қызылқоға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Кереген-Сағыз </w:t>
            </w:r>
            <w:r>
              <w:br/>
            </w:r>
            <w:r>
              <w:rPr>
                <w:rFonts w:ascii="Times New Roman"/>
                <w:b w:val="false"/>
                <w:i w:val="false"/>
                <w:color w:val="000000"/>
                <w:sz w:val="20"/>
              </w:rPr>
              <w:t xml:space="preserve">
-Жамансор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Жарма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Георгиевка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604797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254797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Аягөз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Қосағаш,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Бидайық </w:t>
            </w:r>
            <w:r>
              <w:br/>
            </w:r>
            <w:r>
              <w:rPr>
                <w:rFonts w:ascii="Times New Roman"/>
                <w:b w:val="false"/>
                <w:i w:val="false"/>
                <w:color w:val="000000"/>
                <w:sz w:val="20"/>
              </w:rPr>
              <w:t xml:space="preserve">
ауылдардың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Бородулиха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Бородулиха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r>
              <w:br/>
            </w:r>
            <w:r>
              <w:rPr>
                <w:rFonts w:ascii="Times New Roman"/>
                <w:b w:val="false"/>
                <w:i w:val="false"/>
                <w:color w:val="000000"/>
                <w:sz w:val="20"/>
              </w:rPr>
              <w:t xml:space="preserve">
(2-ші кезегі)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122583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Бородулиха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Дмитриевка </w:t>
            </w:r>
            <w:r>
              <w:br/>
            </w:r>
            <w:r>
              <w:rPr>
                <w:rFonts w:ascii="Times New Roman"/>
                <w:b w:val="false"/>
                <w:i w:val="false"/>
                <w:color w:val="000000"/>
                <w:sz w:val="20"/>
              </w:rPr>
              <w:t xml:space="preserve">
селосының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Бородулиха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Қоростел </w:t>
            </w:r>
            <w:r>
              <w:br/>
            </w:r>
            <w:r>
              <w:rPr>
                <w:rFonts w:ascii="Times New Roman"/>
                <w:b w:val="false"/>
                <w:i w:val="false"/>
                <w:color w:val="000000"/>
                <w:sz w:val="20"/>
              </w:rPr>
              <w:t xml:space="preserve">
селосын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Үржар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мен </w:t>
            </w:r>
            <w:r>
              <w:br/>
            </w:r>
            <w:r>
              <w:rPr>
                <w:rFonts w:ascii="Times New Roman"/>
                <w:b w:val="false"/>
                <w:i w:val="false"/>
                <w:color w:val="000000"/>
                <w:sz w:val="20"/>
              </w:rPr>
              <w:t xml:space="preserve">
канализацияны </w:t>
            </w:r>
            <w:r>
              <w:br/>
            </w:r>
            <w:r>
              <w:rPr>
                <w:rFonts w:ascii="Times New Roman"/>
                <w:b w:val="false"/>
                <w:i w:val="false"/>
                <w:color w:val="000000"/>
                <w:sz w:val="20"/>
              </w:rPr>
              <w:t xml:space="preserve">
қайта жаңарту </w:t>
            </w:r>
            <w:r>
              <w:br/>
            </w:r>
            <w:r>
              <w:rPr>
                <w:rFonts w:ascii="Times New Roman"/>
                <w:b w:val="false"/>
                <w:i w:val="false"/>
                <w:color w:val="000000"/>
                <w:sz w:val="20"/>
              </w:rPr>
              <w:t xml:space="preserve">
(құрылыстың </w:t>
            </w:r>
            <w:r>
              <w:br/>
            </w:r>
            <w:r>
              <w:rPr>
                <w:rFonts w:ascii="Times New Roman"/>
                <w:b w:val="false"/>
                <w:i w:val="false"/>
                <w:color w:val="000000"/>
                <w:sz w:val="20"/>
              </w:rPr>
              <w:t xml:space="preserve">
2 кезегі -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-1,2,3 іске </w:t>
            </w:r>
            <w:r>
              <w:br/>
            </w:r>
            <w:r>
              <w:rPr>
                <w:rFonts w:ascii="Times New Roman"/>
                <w:b w:val="false"/>
                <w:i w:val="false"/>
                <w:color w:val="000000"/>
                <w:sz w:val="20"/>
              </w:rPr>
              <w:t xml:space="preserve">
қосылатын </w:t>
            </w:r>
            <w:r>
              <w:br/>
            </w:r>
            <w:r>
              <w:rPr>
                <w:rFonts w:ascii="Times New Roman"/>
                <w:b w:val="false"/>
                <w:i w:val="false"/>
                <w:color w:val="000000"/>
                <w:sz w:val="20"/>
              </w:rPr>
              <w:t xml:space="preserve">
кешендер)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160649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100649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Үржар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Көктерек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Үржар </w:t>
            </w:r>
            <w:r>
              <w:br/>
            </w:r>
            <w:r>
              <w:rPr>
                <w:rFonts w:ascii="Times New Roman"/>
                <w:b w:val="false"/>
                <w:i w:val="false"/>
                <w:color w:val="000000"/>
                <w:sz w:val="20"/>
              </w:rPr>
              <w:t xml:space="preserve">
ауданы Южное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57062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Үржар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Тас-Арық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Үржар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Алтыншоқы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170567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93"/>
        <w:gridCol w:w="1413"/>
        <w:gridCol w:w="1413"/>
        <w:gridCol w:w="1433"/>
        <w:gridCol w:w="1533"/>
        <w:gridCol w:w="1353"/>
        <w:gridCol w:w="1233"/>
        <w:gridCol w:w="1153"/>
        <w:gridCol w:w="129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Үржар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Аксаковка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89244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64244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Үржар </w:t>
            </w:r>
            <w:r>
              <w:br/>
            </w:r>
            <w:r>
              <w:rPr>
                <w:rFonts w:ascii="Times New Roman"/>
                <w:b w:val="false"/>
                <w:i w:val="false"/>
                <w:color w:val="000000"/>
                <w:sz w:val="20"/>
              </w:rPr>
              <w:t xml:space="preserve">
ауданы Науалы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Аягөз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бас тоғанды </w:t>
            </w:r>
            <w:r>
              <w:br/>
            </w:r>
            <w:r>
              <w:rPr>
                <w:rFonts w:ascii="Times New Roman"/>
                <w:b w:val="false"/>
                <w:i w:val="false"/>
                <w:color w:val="000000"/>
                <w:sz w:val="20"/>
              </w:rPr>
              <w:t xml:space="preserve">
кенттік су </w:t>
            </w:r>
            <w:r>
              <w:br/>
            </w:r>
            <w:r>
              <w:rPr>
                <w:rFonts w:ascii="Times New Roman"/>
                <w:b w:val="false"/>
                <w:i w:val="false"/>
                <w:color w:val="000000"/>
                <w:sz w:val="20"/>
              </w:rPr>
              <w:t xml:space="preserve">
құбырын қайта </w:t>
            </w:r>
            <w:r>
              <w:br/>
            </w:r>
            <w:r>
              <w:rPr>
                <w:rFonts w:ascii="Times New Roman"/>
                <w:b w:val="false"/>
                <w:i w:val="false"/>
                <w:color w:val="000000"/>
                <w:sz w:val="20"/>
              </w:rPr>
              <w:t xml:space="preserve">
жаңғырту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59926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34926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Зырян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Октябрьский </w:t>
            </w:r>
            <w:r>
              <w:br/>
            </w:r>
            <w:r>
              <w:rPr>
                <w:rFonts w:ascii="Times New Roman"/>
                <w:b w:val="false"/>
                <w:i w:val="false"/>
                <w:color w:val="000000"/>
                <w:sz w:val="20"/>
              </w:rPr>
              <w:t xml:space="preserve">
кентінде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жаңалау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141293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Ұлан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Алмасай </w:t>
            </w:r>
            <w:r>
              <w:br/>
            </w:r>
            <w:r>
              <w:rPr>
                <w:rFonts w:ascii="Times New Roman"/>
                <w:b w:val="false"/>
                <w:i w:val="false"/>
                <w:color w:val="000000"/>
                <w:sz w:val="20"/>
              </w:rPr>
              <w:t xml:space="preserve">
ауылды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жаңалау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87053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Аягөз ауданы </w:t>
            </w:r>
            <w:r>
              <w:br/>
            </w:r>
            <w:r>
              <w:rPr>
                <w:rFonts w:ascii="Times New Roman"/>
                <w:b w:val="false"/>
                <w:i w:val="false"/>
                <w:color w:val="000000"/>
                <w:sz w:val="20"/>
              </w:rPr>
              <w:t xml:space="preserve">
Айғыз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кенттік су </w:t>
            </w:r>
            <w:r>
              <w:br/>
            </w:r>
            <w:r>
              <w:rPr>
                <w:rFonts w:ascii="Times New Roman"/>
                <w:b w:val="false"/>
                <w:i w:val="false"/>
                <w:color w:val="000000"/>
                <w:sz w:val="20"/>
              </w:rPr>
              <w:t xml:space="preserve">
құбырымен </w:t>
            </w:r>
            <w:r>
              <w:br/>
            </w:r>
            <w:r>
              <w:rPr>
                <w:rFonts w:ascii="Times New Roman"/>
                <w:b w:val="false"/>
                <w:i w:val="false"/>
                <w:color w:val="000000"/>
                <w:sz w:val="20"/>
              </w:rPr>
              <w:t xml:space="preserve">
суіркуішін </w:t>
            </w:r>
            <w:r>
              <w:br/>
            </w:r>
            <w:r>
              <w:rPr>
                <w:rFonts w:ascii="Times New Roman"/>
                <w:b w:val="false"/>
                <w:i w:val="false"/>
                <w:color w:val="000000"/>
                <w:sz w:val="20"/>
              </w:rPr>
              <w:t xml:space="preserve">
қайта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107362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77362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Тарбағатай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Көкжыра </w:t>
            </w:r>
            <w:r>
              <w:br/>
            </w:r>
            <w:r>
              <w:rPr>
                <w:rFonts w:ascii="Times New Roman"/>
                <w:b w:val="false"/>
                <w:i w:val="false"/>
                <w:color w:val="000000"/>
                <w:sz w:val="20"/>
              </w:rPr>
              <w:t xml:space="preserve">
ауылындағы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120134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Тарбағатай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бас тоғанды </w:t>
            </w:r>
            <w:r>
              <w:br/>
            </w:r>
            <w:r>
              <w:rPr>
                <w:rFonts w:ascii="Times New Roman"/>
                <w:b w:val="false"/>
                <w:i w:val="false"/>
                <w:color w:val="000000"/>
                <w:sz w:val="20"/>
              </w:rPr>
              <w:t xml:space="preserve">
кенттік </w:t>
            </w:r>
            <w:r>
              <w:br/>
            </w:r>
            <w:r>
              <w:rPr>
                <w:rFonts w:ascii="Times New Roman"/>
                <w:b w:val="false"/>
                <w:i w:val="false"/>
                <w:color w:val="000000"/>
                <w:sz w:val="20"/>
              </w:rPr>
              <w:t xml:space="preserve">
құбырын қайта </w:t>
            </w:r>
            <w:r>
              <w:br/>
            </w:r>
            <w:r>
              <w:rPr>
                <w:rFonts w:ascii="Times New Roman"/>
                <w:b w:val="false"/>
                <w:i w:val="false"/>
                <w:color w:val="000000"/>
                <w:sz w:val="20"/>
              </w:rPr>
              <w:t xml:space="preserve">
жаңғырту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Мерке ауданы </w:t>
            </w:r>
            <w:r>
              <w:br/>
            </w:r>
            <w:r>
              <w:rPr>
                <w:rFonts w:ascii="Times New Roman"/>
                <w:b w:val="false"/>
                <w:i w:val="false"/>
                <w:color w:val="000000"/>
                <w:sz w:val="20"/>
              </w:rPr>
              <w:t xml:space="preserve">
Сурат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Мерке ауданы </w:t>
            </w:r>
            <w:r>
              <w:br/>
            </w:r>
            <w:r>
              <w:rPr>
                <w:rFonts w:ascii="Times New Roman"/>
                <w:b w:val="false"/>
                <w:i w:val="false"/>
                <w:color w:val="000000"/>
                <w:sz w:val="20"/>
              </w:rPr>
              <w:t xml:space="preserve">
Интернациа- </w:t>
            </w:r>
            <w:r>
              <w:br/>
            </w:r>
            <w:r>
              <w:rPr>
                <w:rFonts w:ascii="Times New Roman"/>
                <w:b w:val="false"/>
                <w:i w:val="false"/>
                <w:color w:val="000000"/>
                <w:sz w:val="20"/>
              </w:rPr>
              <w:t xml:space="preserve">
нальное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Т. Рысқұлов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Көгершін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қайта жаңарту </w:t>
            </w:r>
            <w:r>
              <w:br/>
            </w:r>
            <w:r>
              <w:rPr>
                <w:rFonts w:ascii="Times New Roman"/>
                <w:b w:val="false"/>
                <w:i w:val="false"/>
                <w:color w:val="000000"/>
                <w:sz w:val="20"/>
              </w:rPr>
              <w:t xml:space="preserve">
(екінші </w:t>
            </w:r>
            <w:r>
              <w:br/>
            </w:r>
            <w:r>
              <w:rPr>
                <w:rFonts w:ascii="Times New Roman"/>
                <w:b w:val="false"/>
                <w:i w:val="false"/>
                <w:color w:val="000000"/>
                <w:sz w:val="20"/>
              </w:rPr>
              <w:t xml:space="preserve">
кезек)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196934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Сарысу ауданы </w:t>
            </w:r>
            <w:r>
              <w:br/>
            </w:r>
            <w:r>
              <w:rPr>
                <w:rFonts w:ascii="Times New Roman"/>
                <w:b w:val="false"/>
                <w:i w:val="false"/>
                <w:color w:val="000000"/>
                <w:sz w:val="20"/>
              </w:rPr>
              <w:t xml:space="preserve">
Жайылма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Маятас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топтық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жаңарту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құжаттаманы </w:t>
            </w:r>
            <w:r>
              <w:br/>
            </w:r>
            <w:r>
              <w:rPr>
                <w:rFonts w:ascii="Times New Roman"/>
                <w:b w:val="false"/>
                <w:i w:val="false"/>
                <w:color w:val="000000"/>
                <w:sz w:val="20"/>
              </w:rPr>
              <w:t xml:space="preserve">
қайта санау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Талас ауданы </w:t>
            </w:r>
            <w:r>
              <w:br/>
            </w:r>
            <w:r>
              <w:rPr>
                <w:rFonts w:ascii="Times New Roman"/>
                <w:b w:val="false"/>
                <w:i w:val="false"/>
                <w:color w:val="000000"/>
                <w:sz w:val="20"/>
              </w:rPr>
              <w:t xml:space="preserve">
Ақкөл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желілері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құрылысының </w:t>
            </w:r>
            <w:r>
              <w:br/>
            </w:r>
            <w:r>
              <w:rPr>
                <w:rFonts w:ascii="Times New Roman"/>
                <w:b w:val="false"/>
                <w:i w:val="false"/>
                <w:color w:val="000000"/>
                <w:sz w:val="20"/>
              </w:rPr>
              <w:t xml:space="preserve">
екінші </w:t>
            </w:r>
            <w:r>
              <w:br/>
            </w:r>
            <w:r>
              <w:rPr>
                <w:rFonts w:ascii="Times New Roman"/>
                <w:b w:val="false"/>
                <w:i w:val="false"/>
                <w:color w:val="000000"/>
                <w:sz w:val="20"/>
              </w:rPr>
              <w:t xml:space="preserve">
кезеңін қайта </w:t>
            </w:r>
            <w:r>
              <w:br/>
            </w:r>
            <w:r>
              <w:rPr>
                <w:rFonts w:ascii="Times New Roman"/>
                <w:b w:val="false"/>
                <w:i w:val="false"/>
                <w:color w:val="000000"/>
                <w:sz w:val="20"/>
              </w:rPr>
              <w:t xml:space="preserve">
жаңғырту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Жамбыл ауданы </w:t>
            </w:r>
            <w:r>
              <w:br/>
            </w:r>
            <w:r>
              <w:rPr>
                <w:rFonts w:ascii="Times New Roman"/>
                <w:b w:val="false"/>
                <w:i w:val="false"/>
                <w:color w:val="000000"/>
                <w:sz w:val="20"/>
              </w:rPr>
              <w:t xml:space="preserve">
Бірлесу Еңбек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42476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Т. Рысқұлов </w:t>
            </w:r>
            <w:r>
              <w:br/>
            </w:r>
            <w:r>
              <w:rPr>
                <w:rFonts w:ascii="Times New Roman"/>
                <w:b w:val="false"/>
                <w:i w:val="false"/>
                <w:color w:val="000000"/>
                <w:sz w:val="20"/>
              </w:rPr>
              <w:t xml:space="preserve">
ауданы Өрнек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имараттары </w:t>
            </w:r>
            <w:r>
              <w:br/>
            </w:r>
            <w:r>
              <w:rPr>
                <w:rFonts w:ascii="Times New Roman"/>
                <w:b w:val="false"/>
                <w:i w:val="false"/>
                <w:color w:val="000000"/>
                <w:sz w:val="20"/>
              </w:rPr>
              <w:t xml:space="preserve">
және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13"/>
        <w:gridCol w:w="1393"/>
        <w:gridCol w:w="1433"/>
        <w:gridCol w:w="1413"/>
        <w:gridCol w:w="1533"/>
        <w:gridCol w:w="1373"/>
        <w:gridCol w:w="1193"/>
        <w:gridCol w:w="1153"/>
        <w:gridCol w:w="13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Талас ауданы </w:t>
            </w:r>
            <w:r>
              <w:br/>
            </w:r>
            <w:r>
              <w:rPr>
                <w:rFonts w:ascii="Times New Roman"/>
                <w:b w:val="false"/>
                <w:i w:val="false"/>
                <w:color w:val="000000"/>
                <w:sz w:val="20"/>
              </w:rPr>
              <w:t xml:space="preserve">
Тамды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жаңғырту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Байзақ ауданы </w:t>
            </w:r>
            <w:r>
              <w:br/>
            </w:r>
            <w:r>
              <w:rPr>
                <w:rFonts w:ascii="Times New Roman"/>
                <w:b w:val="false"/>
                <w:i w:val="false"/>
                <w:color w:val="000000"/>
                <w:sz w:val="20"/>
              </w:rPr>
              <w:t xml:space="preserve">
Ынтымақ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қайта </w:t>
            </w:r>
            <w:r>
              <w:br/>
            </w:r>
            <w:r>
              <w:rPr>
                <w:rFonts w:ascii="Times New Roman"/>
                <w:b w:val="false"/>
                <w:i w:val="false"/>
                <w:color w:val="000000"/>
                <w:sz w:val="20"/>
              </w:rPr>
              <w:t xml:space="preserve">
жаңғырту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398152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126592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Талас ауданы </w:t>
            </w:r>
            <w:r>
              <w:br/>
            </w:r>
            <w:r>
              <w:rPr>
                <w:rFonts w:ascii="Times New Roman"/>
                <w:b w:val="false"/>
                <w:i w:val="false"/>
                <w:color w:val="000000"/>
                <w:sz w:val="20"/>
              </w:rPr>
              <w:t xml:space="preserve">
Үшарал ауылын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123057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Мойынқұм </w:t>
            </w:r>
            <w:r>
              <w:br/>
            </w:r>
            <w:r>
              <w:rPr>
                <w:rFonts w:ascii="Times New Roman"/>
                <w:b w:val="false"/>
                <w:i w:val="false"/>
                <w:color w:val="000000"/>
                <w:sz w:val="20"/>
              </w:rPr>
              <w:t xml:space="preserve">
ауданы Қеңес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салу (2 </w:t>
            </w:r>
            <w:r>
              <w:br/>
            </w:r>
            <w:r>
              <w:rPr>
                <w:rFonts w:ascii="Times New Roman"/>
                <w:b w:val="false"/>
                <w:i w:val="false"/>
                <w:color w:val="000000"/>
                <w:sz w:val="20"/>
              </w:rPr>
              <w:t xml:space="preserve">
кезек)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Мойынқұм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Құмөзек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жүйелерін </w:t>
            </w:r>
            <w:r>
              <w:br/>
            </w:r>
            <w:r>
              <w:rPr>
                <w:rFonts w:ascii="Times New Roman"/>
                <w:b w:val="false"/>
                <w:i w:val="false"/>
                <w:color w:val="000000"/>
                <w:sz w:val="20"/>
              </w:rPr>
              <w:t xml:space="preserve">
және су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имараттарын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Шу ауданы </w:t>
            </w:r>
            <w:r>
              <w:br/>
            </w:r>
            <w:r>
              <w:rPr>
                <w:rFonts w:ascii="Times New Roman"/>
                <w:b w:val="false"/>
                <w:i w:val="false"/>
                <w:color w:val="000000"/>
                <w:sz w:val="20"/>
              </w:rPr>
              <w:t xml:space="preserve">
Төле би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(2 кезек)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304794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Шу ауданы </w:t>
            </w:r>
            <w:r>
              <w:br/>
            </w:r>
            <w:r>
              <w:rPr>
                <w:rFonts w:ascii="Times New Roman"/>
                <w:b w:val="false"/>
                <w:i w:val="false"/>
                <w:color w:val="000000"/>
                <w:sz w:val="20"/>
              </w:rPr>
              <w:t xml:space="preserve">
Белбасар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114648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Шу ауданы </w:t>
            </w:r>
            <w:r>
              <w:br/>
            </w:r>
            <w:r>
              <w:rPr>
                <w:rFonts w:ascii="Times New Roman"/>
                <w:b w:val="false"/>
                <w:i w:val="false"/>
                <w:color w:val="000000"/>
                <w:sz w:val="20"/>
              </w:rPr>
              <w:t xml:space="preserve">
Жаңажол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құбырларын </w:t>
            </w:r>
            <w:r>
              <w:br/>
            </w:r>
            <w:r>
              <w:rPr>
                <w:rFonts w:ascii="Times New Roman"/>
                <w:b w:val="false"/>
                <w:i w:val="false"/>
                <w:color w:val="000000"/>
                <w:sz w:val="20"/>
              </w:rPr>
              <w:t xml:space="preserve">
және су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имараттарын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64621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Ақжайық </w:t>
            </w:r>
            <w:r>
              <w:br/>
            </w:r>
            <w:r>
              <w:rPr>
                <w:rFonts w:ascii="Times New Roman"/>
                <w:b w:val="false"/>
                <w:i w:val="false"/>
                <w:color w:val="000000"/>
                <w:sz w:val="20"/>
              </w:rPr>
              <w:t xml:space="preserve">
ауданы Тайпақ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238479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198479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Теректі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Ақжайық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жабдықтауын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81247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Бөрілі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Тихоновка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құбырының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салу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28870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Бөрлі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Қызыл-Тал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суөткізгіштің </w:t>
            </w:r>
            <w:r>
              <w:br/>
            </w:r>
            <w:r>
              <w:rPr>
                <w:rFonts w:ascii="Times New Roman"/>
                <w:b w:val="false"/>
                <w:i w:val="false"/>
                <w:color w:val="000000"/>
                <w:sz w:val="20"/>
              </w:rPr>
              <w:t xml:space="preserve">
құрылысы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71965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Зеленов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Ростоши </w:t>
            </w:r>
            <w:r>
              <w:br/>
            </w:r>
            <w:r>
              <w:rPr>
                <w:rFonts w:ascii="Times New Roman"/>
                <w:b w:val="false"/>
                <w:i w:val="false"/>
                <w:color w:val="000000"/>
                <w:sz w:val="20"/>
              </w:rPr>
              <w:t xml:space="preserve">
ауылдағы су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құбырын қайта </w:t>
            </w:r>
            <w:r>
              <w:br/>
            </w:r>
            <w:r>
              <w:rPr>
                <w:rFonts w:ascii="Times New Roman"/>
                <w:b w:val="false"/>
                <w:i w:val="false"/>
                <w:color w:val="000000"/>
                <w:sz w:val="20"/>
              </w:rPr>
              <w:t xml:space="preserve">
жаңарту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56749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Сырым </w:t>
            </w:r>
            <w:r>
              <w:br/>
            </w:r>
            <w:r>
              <w:rPr>
                <w:rFonts w:ascii="Times New Roman"/>
                <w:b w:val="false"/>
                <w:i w:val="false"/>
                <w:color w:val="000000"/>
                <w:sz w:val="20"/>
              </w:rPr>
              <w:t xml:space="preserve">
ауданы Қособа </w:t>
            </w:r>
            <w:r>
              <w:br/>
            </w:r>
            <w:r>
              <w:rPr>
                <w:rFonts w:ascii="Times New Roman"/>
                <w:b w:val="false"/>
                <w:i w:val="false"/>
                <w:color w:val="000000"/>
                <w:sz w:val="20"/>
              </w:rPr>
              <w:t xml:space="preserve">
ауылын сумен жабдықтау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40171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Сырым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Коминтерн </w:t>
            </w:r>
            <w:r>
              <w:br/>
            </w:r>
            <w:r>
              <w:rPr>
                <w:rFonts w:ascii="Times New Roman"/>
                <w:b w:val="false"/>
                <w:i w:val="false"/>
                <w:color w:val="000000"/>
                <w:sz w:val="20"/>
              </w:rPr>
              <w:t xml:space="preserve">
ауылдағы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жақсарту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Тасқала </w:t>
            </w:r>
            <w:r>
              <w:br/>
            </w:r>
            <w:r>
              <w:rPr>
                <w:rFonts w:ascii="Times New Roman"/>
                <w:b w:val="false"/>
                <w:i w:val="false"/>
                <w:color w:val="000000"/>
                <w:sz w:val="20"/>
              </w:rPr>
              <w:t xml:space="preserve">
ауданы Чижа </w:t>
            </w:r>
            <w:r>
              <w:br/>
            </w:r>
            <w:r>
              <w:rPr>
                <w:rFonts w:ascii="Times New Roman"/>
                <w:b w:val="false"/>
                <w:i w:val="false"/>
                <w:color w:val="000000"/>
                <w:sz w:val="20"/>
              </w:rPr>
              <w:t xml:space="preserve">
2 ауылын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94479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93"/>
        <w:gridCol w:w="1433"/>
        <w:gridCol w:w="1433"/>
        <w:gridCol w:w="1413"/>
        <w:gridCol w:w="1533"/>
        <w:gridCol w:w="1353"/>
        <w:gridCol w:w="1233"/>
        <w:gridCol w:w="1073"/>
        <w:gridCol w:w="13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Шыңғырлау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Лубенка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Сұлукөл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(сметалық </w:t>
            </w:r>
            <w:r>
              <w:br/>
            </w:r>
            <w:r>
              <w:rPr>
                <w:rFonts w:ascii="Times New Roman"/>
                <w:b w:val="false"/>
                <w:i w:val="false"/>
                <w:color w:val="000000"/>
                <w:sz w:val="20"/>
              </w:rPr>
              <w:t xml:space="preserve">
құжатын </w:t>
            </w:r>
            <w:r>
              <w:br/>
            </w:r>
            <w:r>
              <w:rPr>
                <w:rFonts w:ascii="Times New Roman"/>
                <w:b w:val="false"/>
                <w:i w:val="false"/>
                <w:color w:val="000000"/>
                <w:sz w:val="20"/>
              </w:rPr>
              <w:t xml:space="preserve">
өзгерту)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Қаратөбе </w:t>
            </w:r>
            <w:r>
              <w:br/>
            </w:r>
            <w:r>
              <w:rPr>
                <w:rFonts w:ascii="Times New Roman"/>
                <w:b w:val="false"/>
                <w:i w:val="false"/>
                <w:color w:val="000000"/>
                <w:sz w:val="20"/>
              </w:rPr>
              <w:t xml:space="preserve">
ауданы Қоскөл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құрылысы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77763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Бөрлі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Киров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құрылымын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Қазталовка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Жаңажол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дандыру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34198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Казталов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Жалпақтал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Шыңғырлау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Новопетровка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жабдықтау </w:t>
            </w:r>
            <w:r>
              <w:br/>
            </w:r>
            <w:r>
              <w:rPr>
                <w:rFonts w:ascii="Times New Roman"/>
                <w:b w:val="false"/>
                <w:i w:val="false"/>
                <w:color w:val="000000"/>
                <w:sz w:val="20"/>
              </w:rPr>
              <w:t xml:space="preserve">
құрылысы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Сырым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Бұлан ауылын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64322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Сортировка </w:t>
            </w:r>
            <w:r>
              <w:br/>
            </w:r>
            <w:r>
              <w:rPr>
                <w:rFonts w:ascii="Times New Roman"/>
                <w:b w:val="false"/>
                <w:i w:val="false"/>
                <w:color w:val="000000"/>
                <w:sz w:val="20"/>
              </w:rPr>
              <w:t xml:space="preserve">
кентінде су </w:t>
            </w:r>
            <w:r>
              <w:br/>
            </w:r>
            <w:r>
              <w:rPr>
                <w:rFonts w:ascii="Times New Roman"/>
                <w:b w:val="false"/>
                <w:i w:val="false"/>
                <w:color w:val="000000"/>
                <w:sz w:val="20"/>
              </w:rPr>
              <w:t xml:space="preserve">
құбырын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244953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Шахан </w:t>
            </w:r>
            <w:r>
              <w:br/>
            </w:r>
            <w:r>
              <w:rPr>
                <w:rFonts w:ascii="Times New Roman"/>
                <w:b w:val="false"/>
                <w:i w:val="false"/>
                <w:color w:val="000000"/>
                <w:sz w:val="20"/>
              </w:rPr>
              <w:t xml:space="preserve">
ауылы. Ішкі </w:t>
            </w:r>
            <w:r>
              <w:br/>
            </w:r>
            <w:r>
              <w:rPr>
                <w:rFonts w:ascii="Times New Roman"/>
                <w:b w:val="false"/>
                <w:i w:val="false"/>
                <w:color w:val="000000"/>
                <w:sz w:val="20"/>
              </w:rPr>
              <w:t xml:space="preserve">
кварталдық </w:t>
            </w:r>
            <w:r>
              <w:br/>
            </w:r>
            <w:r>
              <w:rPr>
                <w:rFonts w:ascii="Times New Roman"/>
                <w:b w:val="false"/>
                <w:i w:val="false"/>
                <w:color w:val="000000"/>
                <w:sz w:val="20"/>
              </w:rPr>
              <w:t xml:space="preserve">
су құбырлар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3-кезегі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87782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Абай </w:t>
            </w:r>
            <w:r>
              <w:br/>
            </w:r>
            <w:r>
              <w:rPr>
                <w:rFonts w:ascii="Times New Roman"/>
                <w:b w:val="false"/>
                <w:i w:val="false"/>
                <w:color w:val="000000"/>
                <w:sz w:val="20"/>
              </w:rPr>
              <w:t xml:space="preserve">
ауданы Топар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суөткізгіш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құрылысы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378009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Бұхар-Жырау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Көкпекті </w:t>
            </w:r>
            <w:r>
              <w:br/>
            </w:r>
            <w:r>
              <w:rPr>
                <w:rFonts w:ascii="Times New Roman"/>
                <w:b w:val="false"/>
                <w:i w:val="false"/>
                <w:color w:val="000000"/>
                <w:sz w:val="20"/>
              </w:rPr>
              <w:t xml:space="preserve">
ауылдағы су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Нұра </w:t>
            </w:r>
            <w:r>
              <w:br/>
            </w:r>
            <w:r>
              <w:rPr>
                <w:rFonts w:ascii="Times New Roman"/>
                <w:b w:val="false"/>
                <w:i w:val="false"/>
                <w:color w:val="000000"/>
                <w:sz w:val="20"/>
              </w:rPr>
              <w:t xml:space="preserve">
ауданы Киевка </w:t>
            </w:r>
            <w:r>
              <w:br/>
            </w:r>
            <w:r>
              <w:rPr>
                <w:rFonts w:ascii="Times New Roman"/>
                <w:b w:val="false"/>
                <w:i w:val="false"/>
                <w:color w:val="000000"/>
                <w:sz w:val="20"/>
              </w:rPr>
              <w:t xml:space="preserve">
кентіндегі </w:t>
            </w:r>
            <w:r>
              <w:br/>
            </w:r>
            <w:r>
              <w:rPr>
                <w:rFonts w:ascii="Times New Roman"/>
                <w:b w:val="false"/>
                <w:i w:val="false"/>
                <w:color w:val="000000"/>
                <w:sz w:val="20"/>
              </w:rPr>
              <w:t xml:space="preserve">
су құбырлар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68179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Нұра </w:t>
            </w:r>
            <w:r>
              <w:br/>
            </w:r>
            <w:r>
              <w:rPr>
                <w:rFonts w:ascii="Times New Roman"/>
                <w:b w:val="false"/>
                <w:i w:val="false"/>
                <w:color w:val="000000"/>
                <w:sz w:val="20"/>
              </w:rPr>
              <w:t xml:space="preserve">
ауданы Киевка </w:t>
            </w:r>
            <w:r>
              <w:br/>
            </w:r>
            <w:r>
              <w:rPr>
                <w:rFonts w:ascii="Times New Roman"/>
                <w:b w:val="false"/>
                <w:i w:val="false"/>
                <w:color w:val="000000"/>
                <w:sz w:val="20"/>
              </w:rPr>
              <w:t xml:space="preserve">
кентінің </w:t>
            </w:r>
            <w:r>
              <w:br/>
            </w:r>
            <w:r>
              <w:rPr>
                <w:rFonts w:ascii="Times New Roman"/>
                <w:b w:val="false"/>
                <w:i w:val="false"/>
                <w:color w:val="000000"/>
                <w:sz w:val="20"/>
              </w:rPr>
              <w:t xml:space="preserve">
кентішілік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желілері мен </w:t>
            </w:r>
            <w:r>
              <w:br/>
            </w:r>
            <w:r>
              <w:rPr>
                <w:rFonts w:ascii="Times New Roman"/>
                <w:b w:val="false"/>
                <w:i w:val="false"/>
                <w:color w:val="000000"/>
                <w:sz w:val="20"/>
              </w:rPr>
              <w:t xml:space="preserve">
су қабылдағыш </w:t>
            </w:r>
            <w:r>
              <w:br/>
            </w:r>
            <w:r>
              <w:rPr>
                <w:rFonts w:ascii="Times New Roman"/>
                <w:b w:val="false"/>
                <w:i w:val="false"/>
                <w:color w:val="000000"/>
                <w:sz w:val="20"/>
              </w:rPr>
              <w:t xml:space="preserve">
имараттарының </w:t>
            </w:r>
            <w:r>
              <w:br/>
            </w:r>
            <w:r>
              <w:rPr>
                <w:rFonts w:ascii="Times New Roman"/>
                <w:b w:val="false"/>
                <w:i w:val="false"/>
                <w:color w:val="000000"/>
                <w:sz w:val="20"/>
              </w:rPr>
              <w:t xml:space="preserve">
құрылысы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358936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333936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Нұра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Пржевальское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187757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Нұра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Майоровка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жаңғырту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55494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Осакаровка </w:t>
            </w:r>
            <w:r>
              <w:br/>
            </w:r>
            <w:r>
              <w:rPr>
                <w:rFonts w:ascii="Times New Roman"/>
                <w:b w:val="false"/>
                <w:i w:val="false"/>
                <w:color w:val="000000"/>
                <w:sz w:val="20"/>
              </w:rPr>
              <w:t xml:space="preserve">
кентінің су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құрылымдау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111759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93"/>
        <w:gridCol w:w="1413"/>
        <w:gridCol w:w="1473"/>
        <w:gridCol w:w="1433"/>
        <w:gridCol w:w="1493"/>
        <w:gridCol w:w="1373"/>
        <w:gridCol w:w="1233"/>
        <w:gridCol w:w="1073"/>
        <w:gridCol w:w="13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Южный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ішкі квартал- </w:t>
            </w:r>
            <w:r>
              <w:br/>
            </w:r>
            <w:r>
              <w:rPr>
                <w:rFonts w:ascii="Times New Roman"/>
                <w:b w:val="false"/>
                <w:i w:val="false"/>
                <w:color w:val="000000"/>
                <w:sz w:val="20"/>
              </w:rPr>
              <w:t xml:space="preserve">
дарының су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r>
              <w:br/>
            </w:r>
            <w:r>
              <w:rPr>
                <w:rFonts w:ascii="Times New Roman"/>
                <w:b w:val="false"/>
                <w:i w:val="false"/>
                <w:color w:val="000000"/>
                <w:sz w:val="20"/>
              </w:rPr>
              <w:t xml:space="preserve">
(2-кезегі)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Ақтоғай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Шашубай </w:t>
            </w:r>
            <w:r>
              <w:br/>
            </w:r>
            <w:r>
              <w:rPr>
                <w:rFonts w:ascii="Times New Roman"/>
                <w:b w:val="false"/>
                <w:i w:val="false"/>
                <w:color w:val="000000"/>
                <w:sz w:val="20"/>
              </w:rPr>
              <w:t xml:space="preserve">
кентінің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желісін қайта </w:t>
            </w:r>
            <w:r>
              <w:br/>
            </w:r>
            <w:r>
              <w:rPr>
                <w:rFonts w:ascii="Times New Roman"/>
                <w:b w:val="false"/>
                <w:i w:val="false"/>
                <w:color w:val="000000"/>
                <w:sz w:val="20"/>
              </w:rPr>
              <w:t xml:space="preserve">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Ақтоғай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Нұркен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Ақтоғай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Сарышаған </w:t>
            </w:r>
            <w:r>
              <w:br/>
            </w:r>
            <w:r>
              <w:rPr>
                <w:rFonts w:ascii="Times New Roman"/>
                <w:b w:val="false"/>
                <w:i w:val="false"/>
                <w:color w:val="000000"/>
                <w:sz w:val="20"/>
              </w:rPr>
              <w:t xml:space="preserve">
ауылішілік </w:t>
            </w:r>
            <w:r>
              <w:br/>
            </w:r>
            <w:r>
              <w:rPr>
                <w:rFonts w:ascii="Times New Roman"/>
                <w:b w:val="false"/>
                <w:i w:val="false"/>
                <w:color w:val="000000"/>
                <w:sz w:val="20"/>
              </w:rPr>
              <w:t xml:space="preserve">
су жүйелерін </w:t>
            </w:r>
            <w:r>
              <w:br/>
            </w:r>
            <w:r>
              <w:rPr>
                <w:rFonts w:ascii="Times New Roman"/>
                <w:b w:val="false"/>
                <w:i w:val="false"/>
                <w:color w:val="000000"/>
                <w:sz w:val="20"/>
              </w:rPr>
              <w:t xml:space="preserve">
қайта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Қарқаралы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Егіндібұлақ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115694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Қарқаралы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Теректі </w:t>
            </w:r>
            <w:r>
              <w:br/>
            </w:r>
            <w:r>
              <w:rPr>
                <w:rFonts w:ascii="Times New Roman"/>
                <w:b w:val="false"/>
                <w:i w:val="false"/>
                <w:color w:val="000000"/>
                <w:sz w:val="20"/>
              </w:rPr>
              <w:t xml:space="preserve">
ауылындағы су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жүйелерінің </w:t>
            </w:r>
            <w:r>
              <w:br/>
            </w:r>
            <w:r>
              <w:rPr>
                <w:rFonts w:ascii="Times New Roman"/>
                <w:b w:val="false"/>
                <w:i w:val="false"/>
                <w:color w:val="000000"/>
                <w:sz w:val="20"/>
              </w:rPr>
              <w:t xml:space="preserve">
құрылысы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74437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Қарқаралы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Аппаз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74395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Ұлытау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Байқоңыр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 </w:t>
            </w:r>
            <w:r>
              <w:br/>
            </w:r>
            <w:r>
              <w:rPr>
                <w:rFonts w:ascii="Times New Roman"/>
                <w:b w:val="false"/>
                <w:i w:val="false"/>
                <w:color w:val="000000"/>
                <w:sz w:val="20"/>
              </w:rPr>
              <w:t xml:space="preserve">
жүйелерінің </w:t>
            </w:r>
            <w:r>
              <w:br/>
            </w:r>
            <w:r>
              <w:rPr>
                <w:rFonts w:ascii="Times New Roman"/>
                <w:b w:val="false"/>
                <w:i w:val="false"/>
                <w:color w:val="000000"/>
                <w:sz w:val="20"/>
              </w:rPr>
              <w:t xml:space="preserve">
құрылысы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56738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Шет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Өспен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Шет </w:t>
            </w:r>
            <w:r>
              <w:br/>
            </w:r>
            <w:r>
              <w:rPr>
                <w:rFonts w:ascii="Times New Roman"/>
                <w:b w:val="false"/>
                <w:i w:val="false"/>
                <w:color w:val="000000"/>
                <w:sz w:val="20"/>
              </w:rPr>
              <w:t xml:space="preserve">
ауданы Ақадыр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құрылымдау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Жаңаарқа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Байдалы би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Ақтау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 өткізу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73821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Әулиекөл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Құсмұрын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объектілерін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119468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Жетіқара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Мықтыкөл, </w:t>
            </w:r>
            <w:r>
              <w:br/>
            </w:r>
            <w:r>
              <w:rPr>
                <w:rFonts w:ascii="Times New Roman"/>
                <w:b w:val="false"/>
                <w:i w:val="false"/>
                <w:color w:val="000000"/>
                <w:sz w:val="20"/>
              </w:rPr>
              <w:t xml:space="preserve">
Волгоград </w:t>
            </w:r>
            <w:r>
              <w:br/>
            </w:r>
            <w:r>
              <w:rPr>
                <w:rFonts w:ascii="Times New Roman"/>
                <w:b w:val="false"/>
                <w:i w:val="false"/>
                <w:color w:val="000000"/>
                <w:sz w:val="20"/>
              </w:rPr>
              <w:t xml:space="preserve">
ауылдары </w:t>
            </w:r>
            <w:r>
              <w:br/>
            </w:r>
            <w:r>
              <w:rPr>
                <w:rFonts w:ascii="Times New Roman"/>
                <w:b w:val="false"/>
                <w:i w:val="false"/>
                <w:color w:val="000000"/>
                <w:sz w:val="20"/>
              </w:rPr>
              <w:t xml:space="preserve">
Волгоград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қайта </w:t>
            </w:r>
            <w:r>
              <w:br/>
            </w:r>
            <w:r>
              <w:rPr>
                <w:rFonts w:ascii="Times New Roman"/>
                <w:b w:val="false"/>
                <w:i w:val="false"/>
                <w:color w:val="000000"/>
                <w:sz w:val="20"/>
              </w:rPr>
              <w:t xml:space="preserve">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282844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Қамысты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Қамысты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433"/>
        <w:gridCol w:w="1433"/>
        <w:gridCol w:w="1453"/>
        <w:gridCol w:w="1513"/>
        <w:gridCol w:w="1413"/>
        <w:gridCol w:w="1173"/>
        <w:gridCol w:w="1093"/>
        <w:gridCol w:w="13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Целинное, </w:t>
            </w:r>
            <w:r>
              <w:br/>
            </w:r>
            <w:r>
              <w:rPr>
                <w:rFonts w:ascii="Times New Roman"/>
                <w:b w:val="false"/>
                <w:i w:val="false"/>
                <w:color w:val="000000"/>
                <w:sz w:val="20"/>
              </w:rPr>
              <w:t xml:space="preserve">
Прогресс, </w:t>
            </w:r>
            <w:r>
              <w:br/>
            </w:r>
            <w:r>
              <w:rPr>
                <w:rFonts w:ascii="Times New Roman"/>
                <w:b w:val="false"/>
                <w:i w:val="false"/>
                <w:color w:val="000000"/>
                <w:sz w:val="20"/>
              </w:rPr>
              <w:t xml:space="preserve">
Челгаши, </w:t>
            </w:r>
            <w:r>
              <w:br/>
            </w:r>
            <w:r>
              <w:rPr>
                <w:rFonts w:ascii="Times New Roman"/>
                <w:b w:val="false"/>
                <w:i w:val="false"/>
                <w:color w:val="000000"/>
                <w:sz w:val="20"/>
              </w:rPr>
              <w:t xml:space="preserve">
Октябрьское, </w:t>
            </w:r>
            <w:r>
              <w:br/>
            </w:r>
            <w:r>
              <w:rPr>
                <w:rFonts w:ascii="Times New Roman"/>
                <w:b w:val="false"/>
                <w:i w:val="false"/>
                <w:color w:val="000000"/>
                <w:sz w:val="20"/>
              </w:rPr>
              <w:t xml:space="preserve">
Железнодорож- </w:t>
            </w:r>
            <w:r>
              <w:br/>
            </w:r>
            <w:r>
              <w:rPr>
                <w:rFonts w:ascii="Times New Roman"/>
                <w:b w:val="false"/>
                <w:i w:val="false"/>
                <w:color w:val="000000"/>
                <w:sz w:val="20"/>
              </w:rPr>
              <w:t xml:space="preserve">
ное, Жаныспай </w:t>
            </w:r>
            <w:r>
              <w:br/>
            </w:r>
            <w:r>
              <w:rPr>
                <w:rFonts w:ascii="Times New Roman"/>
                <w:b w:val="false"/>
                <w:i w:val="false"/>
                <w:color w:val="000000"/>
                <w:sz w:val="20"/>
              </w:rPr>
              <w:t xml:space="preserve">
ауылдары </w:t>
            </w:r>
            <w:r>
              <w:br/>
            </w:r>
            <w:r>
              <w:rPr>
                <w:rFonts w:ascii="Times New Roman"/>
                <w:b w:val="false"/>
                <w:i w:val="false"/>
                <w:color w:val="000000"/>
                <w:sz w:val="20"/>
              </w:rPr>
              <w:t xml:space="preserve">
Тютінгүр жер </w:t>
            </w:r>
            <w:r>
              <w:br/>
            </w:r>
            <w:r>
              <w:rPr>
                <w:rFonts w:ascii="Times New Roman"/>
                <w:b w:val="false"/>
                <w:i w:val="false"/>
                <w:color w:val="000000"/>
                <w:sz w:val="20"/>
              </w:rPr>
              <w:t xml:space="preserve">
асты су </w:t>
            </w:r>
            <w:r>
              <w:br/>
            </w:r>
            <w:r>
              <w:rPr>
                <w:rFonts w:ascii="Times New Roman"/>
                <w:b w:val="false"/>
                <w:i w:val="false"/>
                <w:color w:val="000000"/>
                <w:sz w:val="20"/>
              </w:rPr>
              <w:t xml:space="preserve">
кенішінен </w:t>
            </w:r>
            <w:r>
              <w:br/>
            </w:r>
            <w:r>
              <w:rPr>
                <w:rFonts w:ascii="Times New Roman"/>
                <w:b w:val="false"/>
                <w:i w:val="false"/>
                <w:color w:val="000000"/>
                <w:sz w:val="20"/>
              </w:rPr>
              <w:t xml:space="preserve">
Железнодорож- </w:t>
            </w:r>
            <w:r>
              <w:br/>
            </w:r>
            <w:r>
              <w:rPr>
                <w:rFonts w:ascii="Times New Roman"/>
                <w:b w:val="false"/>
                <w:i w:val="false"/>
                <w:color w:val="000000"/>
                <w:sz w:val="20"/>
              </w:rPr>
              <w:t xml:space="preserve">
ный топтық </w:t>
            </w:r>
            <w:r>
              <w:br/>
            </w:r>
            <w:r>
              <w:rPr>
                <w:rFonts w:ascii="Times New Roman"/>
                <w:b w:val="false"/>
                <w:i w:val="false"/>
                <w:color w:val="000000"/>
                <w:sz w:val="20"/>
              </w:rPr>
              <w:t xml:space="preserve">
су құбырын </w:t>
            </w:r>
            <w:r>
              <w:br/>
            </w:r>
            <w:r>
              <w:rPr>
                <w:rFonts w:ascii="Times New Roman"/>
                <w:b w:val="false"/>
                <w:i w:val="false"/>
                <w:color w:val="000000"/>
                <w:sz w:val="20"/>
              </w:rPr>
              <w:t xml:space="preserve">
қайта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58807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Сарыколь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Сарыколь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суөткізгіш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торабын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120923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Федоров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Федоровка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торап су </w:t>
            </w:r>
            <w:r>
              <w:br/>
            </w:r>
            <w:r>
              <w:rPr>
                <w:rFonts w:ascii="Times New Roman"/>
                <w:b w:val="false"/>
                <w:i w:val="false"/>
                <w:color w:val="000000"/>
                <w:sz w:val="20"/>
              </w:rPr>
              <w:t xml:space="preserve">
өткізгішін </w:t>
            </w:r>
            <w:r>
              <w:br/>
            </w:r>
            <w:r>
              <w:rPr>
                <w:rFonts w:ascii="Times New Roman"/>
                <w:b w:val="false"/>
                <w:i w:val="false"/>
                <w:color w:val="000000"/>
                <w:sz w:val="20"/>
              </w:rPr>
              <w:t xml:space="preserve">
қайта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Әулиекөл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Әулиекөл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425851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295851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Озерное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етуді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Таранов </w:t>
            </w:r>
            <w:r>
              <w:br/>
            </w:r>
            <w:r>
              <w:rPr>
                <w:rFonts w:ascii="Times New Roman"/>
                <w:b w:val="false"/>
                <w:i w:val="false"/>
                <w:color w:val="000000"/>
                <w:sz w:val="20"/>
              </w:rPr>
              <w:t xml:space="preserve">
ауданы Баталы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етуді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88538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63538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Жангелді </w:t>
            </w:r>
            <w:r>
              <w:br/>
            </w:r>
            <w:r>
              <w:rPr>
                <w:rFonts w:ascii="Times New Roman"/>
                <w:b w:val="false"/>
                <w:i w:val="false"/>
                <w:color w:val="000000"/>
                <w:sz w:val="20"/>
              </w:rPr>
              <w:t xml:space="preserve">
ауданы Қарасу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етуді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Қазалы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Басықара елді </w:t>
            </w:r>
            <w:r>
              <w:br/>
            </w:r>
            <w:r>
              <w:rPr>
                <w:rFonts w:ascii="Times New Roman"/>
                <w:b w:val="false"/>
                <w:i w:val="false"/>
                <w:color w:val="000000"/>
                <w:sz w:val="20"/>
              </w:rPr>
              <w:t xml:space="preserve">
мекенін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Қазалы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Примова елді </w:t>
            </w:r>
            <w:r>
              <w:br/>
            </w:r>
            <w:r>
              <w:rPr>
                <w:rFonts w:ascii="Times New Roman"/>
                <w:b w:val="false"/>
                <w:i w:val="false"/>
                <w:color w:val="000000"/>
                <w:sz w:val="20"/>
              </w:rPr>
              <w:t xml:space="preserve">
мекенін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56975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Қармақшы </w:t>
            </w:r>
            <w:r>
              <w:br/>
            </w:r>
            <w:r>
              <w:rPr>
                <w:rFonts w:ascii="Times New Roman"/>
                <w:b w:val="false"/>
                <w:i w:val="false"/>
                <w:color w:val="000000"/>
                <w:sz w:val="20"/>
              </w:rPr>
              <w:t xml:space="preserve">
ауданы Жосалы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орталығындағы </w:t>
            </w:r>
            <w:r>
              <w:br/>
            </w:r>
            <w:r>
              <w:rPr>
                <w:rFonts w:ascii="Times New Roman"/>
                <w:b w:val="false"/>
                <w:i w:val="false"/>
                <w:color w:val="000000"/>
                <w:sz w:val="20"/>
              </w:rPr>
              <w:t xml:space="preserve">
су құбырының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Қыстақішілік </w:t>
            </w:r>
            <w:r>
              <w:br/>
            </w:r>
            <w:r>
              <w:rPr>
                <w:rFonts w:ascii="Times New Roman"/>
                <w:b w:val="false"/>
                <w:i w:val="false"/>
                <w:color w:val="000000"/>
                <w:sz w:val="20"/>
              </w:rPr>
              <w:t xml:space="preserve">
тораптар </w:t>
            </w:r>
            <w:r>
              <w:br/>
            </w:r>
            <w:r>
              <w:rPr>
                <w:rFonts w:ascii="Times New Roman"/>
                <w:b w:val="false"/>
                <w:i w:val="false"/>
                <w:color w:val="000000"/>
                <w:sz w:val="20"/>
              </w:rPr>
              <w:t xml:space="preserve">
(3-ші кезең)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445604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135604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Қармақшы </w:t>
            </w:r>
            <w:r>
              <w:br/>
            </w:r>
            <w:r>
              <w:rPr>
                <w:rFonts w:ascii="Times New Roman"/>
                <w:b w:val="false"/>
                <w:i w:val="false"/>
                <w:color w:val="000000"/>
                <w:sz w:val="20"/>
              </w:rPr>
              <w:t xml:space="preserve">
ауданы Ақтөбе </w:t>
            </w:r>
            <w:r>
              <w:br/>
            </w:r>
            <w:r>
              <w:rPr>
                <w:rFonts w:ascii="Times New Roman"/>
                <w:b w:val="false"/>
                <w:i w:val="false"/>
                <w:color w:val="000000"/>
                <w:sz w:val="20"/>
              </w:rPr>
              <w:t xml:space="preserve">
елді мекенін- </w:t>
            </w:r>
            <w:r>
              <w:br/>
            </w:r>
            <w:r>
              <w:rPr>
                <w:rFonts w:ascii="Times New Roman"/>
                <w:b w:val="false"/>
                <w:i w:val="false"/>
                <w:color w:val="000000"/>
                <w:sz w:val="20"/>
              </w:rPr>
              <w:t xml:space="preserve">
дегі сумен </w:t>
            </w:r>
            <w:r>
              <w:br/>
            </w:r>
            <w:r>
              <w:rPr>
                <w:rFonts w:ascii="Times New Roman"/>
                <w:b w:val="false"/>
                <w:i w:val="false"/>
                <w:color w:val="000000"/>
                <w:sz w:val="20"/>
              </w:rPr>
              <w:t xml:space="preserve">
қамту жүйесінің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Қыстақішілік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60481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35481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Қармақшы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Тұрмағамбет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сумен қамту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Қыстақішілік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Қармақшы </w:t>
            </w:r>
            <w:r>
              <w:br/>
            </w:r>
            <w:r>
              <w:rPr>
                <w:rFonts w:ascii="Times New Roman"/>
                <w:b w:val="false"/>
                <w:i w:val="false"/>
                <w:color w:val="000000"/>
                <w:sz w:val="20"/>
              </w:rPr>
              <w:t xml:space="preserve">
ауданы Ақжар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сумен қамту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Қыстақішілік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89"/>
        <w:gridCol w:w="1432"/>
        <w:gridCol w:w="1453"/>
        <w:gridCol w:w="1433"/>
        <w:gridCol w:w="1493"/>
        <w:gridCol w:w="1413"/>
        <w:gridCol w:w="1213"/>
        <w:gridCol w:w="1053"/>
        <w:gridCol w:w="139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Жалағаш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"Жалағаш"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орталығындағы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торабын </w:t>
            </w:r>
            <w:r>
              <w:br/>
            </w:r>
            <w:r>
              <w:rPr>
                <w:rFonts w:ascii="Times New Roman"/>
                <w:b w:val="false"/>
                <w:i w:val="false"/>
                <w:color w:val="000000"/>
                <w:sz w:val="20"/>
              </w:rPr>
              <w:t xml:space="preserve">
кеңейту. </w:t>
            </w:r>
            <w:r>
              <w:br/>
            </w:r>
            <w:r>
              <w:rPr>
                <w:rFonts w:ascii="Times New Roman"/>
                <w:b w:val="false"/>
                <w:i w:val="false"/>
                <w:color w:val="000000"/>
                <w:sz w:val="20"/>
              </w:rPr>
              <w:t xml:space="preserve">
Қыстық </w:t>
            </w:r>
            <w:r>
              <w:br/>
            </w:r>
            <w:r>
              <w:rPr>
                <w:rFonts w:ascii="Times New Roman"/>
                <w:b w:val="false"/>
                <w:i w:val="false"/>
                <w:color w:val="000000"/>
                <w:sz w:val="20"/>
              </w:rPr>
              <w:t xml:space="preserve">
ішіндегі </w:t>
            </w:r>
            <w:r>
              <w:br/>
            </w:r>
            <w:r>
              <w:rPr>
                <w:rFonts w:ascii="Times New Roman"/>
                <w:b w:val="false"/>
                <w:i w:val="false"/>
                <w:color w:val="000000"/>
                <w:sz w:val="20"/>
              </w:rPr>
              <w:t xml:space="preserve">
тораптар. </w:t>
            </w:r>
            <w:r>
              <w:br/>
            </w:r>
            <w:r>
              <w:rPr>
                <w:rFonts w:ascii="Times New Roman"/>
                <w:b w:val="false"/>
                <w:i w:val="false"/>
                <w:color w:val="000000"/>
                <w:sz w:val="20"/>
              </w:rPr>
              <w:t xml:space="preserve">
3-ші кезең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Сырдария </w:t>
            </w:r>
            <w:r>
              <w:br/>
            </w:r>
            <w:r>
              <w:rPr>
                <w:rFonts w:ascii="Times New Roman"/>
                <w:b w:val="false"/>
                <w:i w:val="false"/>
                <w:color w:val="000000"/>
                <w:sz w:val="20"/>
              </w:rPr>
              <w:t xml:space="preserve">
ауданы Нағи </w:t>
            </w:r>
            <w:r>
              <w:br/>
            </w:r>
            <w:r>
              <w:rPr>
                <w:rFonts w:ascii="Times New Roman"/>
                <w:b w:val="false"/>
                <w:i w:val="false"/>
                <w:color w:val="000000"/>
                <w:sz w:val="20"/>
              </w:rPr>
              <w:t xml:space="preserve">
Ілиясов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сумен қамту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кеңейту және </w:t>
            </w:r>
            <w:r>
              <w:br/>
            </w:r>
            <w:r>
              <w:rPr>
                <w:rFonts w:ascii="Times New Roman"/>
                <w:b w:val="false"/>
                <w:i w:val="false"/>
                <w:color w:val="000000"/>
                <w:sz w:val="20"/>
              </w:rPr>
              <w:t xml:space="preserve">
қайта жаңарту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70338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Сырдария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Сейфуллин </w:t>
            </w:r>
            <w:r>
              <w:br/>
            </w:r>
            <w:r>
              <w:rPr>
                <w:rFonts w:ascii="Times New Roman"/>
                <w:b w:val="false"/>
                <w:i w:val="false"/>
                <w:color w:val="000000"/>
                <w:sz w:val="20"/>
              </w:rPr>
              <w:t xml:space="preserve">
елді мекенін- </w:t>
            </w:r>
            <w:r>
              <w:br/>
            </w:r>
            <w:r>
              <w:rPr>
                <w:rFonts w:ascii="Times New Roman"/>
                <w:b w:val="false"/>
                <w:i w:val="false"/>
                <w:color w:val="000000"/>
                <w:sz w:val="20"/>
              </w:rPr>
              <w:t xml:space="preserve">
дегі сумен </w:t>
            </w:r>
            <w:r>
              <w:br/>
            </w:r>
            <w:r>
              <w:rPr>
                <w:rFonts w:ascii="Times New Roman"/>
                <w:b w:val="false"/>
                <w:i w:val="false"/>
                <w:color w:val="000000"/>
                <w:sz w:val="20"/>
              </w:rPr>
              <w:t xml:space="preserve">
қамту жүйесін </w:t>
            </w:r>
            <w:r>
              <w:br/>
            </w:r>
            <w:r>
              <w:rPr>
                <w:rFonts w:ascii="Times New Roman"/>
                <w:b w:val="false"/>
                <w:i w:val="false"/>
                <w:color w:val="000000"/>
                <w:sz w:val="20"/>
              </w:rPr>
              <w:t xml:space="preserve">
қайта құры- </w:t>
            </w:r>
            <w:r>
              <w:br/>
            </w:r>
            <w:r>
              <w:rPr>
                <w:rFonts w:ascii="Times New Roman"/>
                <w:b w:val="false"/>
                <w:i w:val="false"/>
                <w:color w:val="000000"/>
                <w:sz w:val="20"/>
              </w:rPr>
              <w:t xml:space="preserve">
лымдау және </w:t>
            </w:r>
            <w:r>
              <w:br/>
            </w:r>
            <w:r>
              <w:rPr>
                <w:rFonts w:ascii="Times New Roman"/>
                <w:b w:val="false"/>
                <w:i w:val="false"/>
                <w:color w:val="000000"/>
                <w:sz w:val="20"/>
              </w:rPr>
              <w:t xml:space="preserve">
кеңейту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247281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Сырдария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Айдарлы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сумен қамту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құрылымдау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Сырдария </w:t>
            </w:r>
            <w:r>
              <w:br/>
            </w:r>
            <w:r>
              <w:rPr>
                <w:rFonts w:ascii="Times New Roman"/>
                <w:b w:val="false"/>
                <w:i w:val="false"/>
                <w:color w:val="000000"/>
                <w:sz w:val="20"/>
              </w:rPr>
              <w:t xml:space="preserve">
ауданы Шаған </w:t>
            </w:r>
            <w:r>
              <w:br/>
            </w:r>
            <w:r>
              <w:rPr>
                <w:rFonts w:ascii="Times New Roman"/>
                <w:b w:val="false"/>
                <w:i w:val="false"/>
                <w:color w:val="000000"/>
                <w:sz w:val="20"/>
              </w:rPr>
              <w:t xml:space="preserve">
елді мекенін- </w:t>
            </w:r>
            <w:r>
              <w:br/>
            </w:r>
            <w:r>
              <w:rPr>
                <w:rFonts w:ascii="Times New Roman"/>
                <w:b w:val="false"/>
                <w:i w:val="false"/>
                <w:color w:val="000000"/>
                <w:sz w:val="20"/>
              </w:rPr>
              <w:t xml:space="preserve">
дегі сумен </w:t>
            </w:r>
            <w:r>
              <w:br/>
            </w:r>
            <w:r>
              <w:rPr>
                <w:rFonts w:ascii="Times New Roman"/>
                <w:b w:val="false"/>
                <w:i w:val="false"/>
                <w:color w:val="000000"/>
                <w:sz w:val="20"/>
              </w:rPr>
              <w:t xml:space="preserve">
қамту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291945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266945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Сырдария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Қоғалыкөл </w:t>
            </w:r>
            <w:r>
              <w:br/>
            </w:r>
            <w:r>
              <w:rPr>
                <w:rFonts w:ascii="Times New Roman"/>
                <w:b w:val="false"/>
                <w:i w:val="false"/>
                <w:color w:val="000000"/>
                <w:sz w:val="20"/>
              </w:rPr>
              <w:t xml:space="preserve">
елді мекенін- </w:t>
            </w:r>
            <w:r>
              <w:br/>
            </w:r>
            <w:r>
              <w:rPr>
                <w:rFonts w:ascii="Times New Roman"/>
                <w:b w:val="false"/>
                <w:i w:val="false"/>
                <w:color w:val="000000"/>
                <w:sz w:val="20"/>
              </w:rPr>
              <w:t xml:space="preserve">
дегі сумен </w:t>
            </w:r>
            <w:r>
              <w:br/>
            </w:r>
            <w:r>
              <w:rPr>
                <w:rFonts w:ascii="Times New Roman"/>
                <w:b w:val="false"/>
                <w:i w:val="false"/>
                <w:color w:val="000000"/>
                <w:sz w:val="20"/>
              </w:rPr>
              <w:t xml:space="preserve">
қамту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r>
              <w:br/>
            </w:r>
            <w:r>
              <w:rPr>
                <w:rFonts w:ascii="Times New Roman"/>
                <w:b w:val="false"/>
                <w:i w:val="false"/>
                <w:color w:val="000000"/>
                <w:sz w:val="20"/>
              </w:rPr>
              <w:t xml:space="preserve">
және кеңейту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176209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Сырдария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Шіркейлі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сумен қамту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кеңейту және </w:t>
            </w:r>
            <w:r>
              <w:br/>
            </w:r>
            <w:r>
              <w:rPr>
                <w:rFonts w:ascii="Times New Roman"/>
                <w:b w:val="false"/>
                <w:i w:val="false"/>
                <w:color w:val="000000"/>
                <w:sz w:val="20"/>
              </w:rPr>
              <w:t xml:space="preserve">
қайта жаңарту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153829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қыстағындағы </w:t>
            </w:r>
            <w:r>
              <w:br/>
            </w:r>
            <w:r>
              <w:rPr>
                <w:rFonts w:ascii="Times New Roman"/>
                <w:b w:val="false"/>
                <w:i w:val="false"/>
                <w:color w:val="000000"/>
                <w:sz w:val="20"/>
              </w:rPr>
              <w:t xml:space="preserve">
сумен қамту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Қыстақішілік </w:t>
            </w:r>
            <w:r>
              <w:br/>
            </w:r>
            <w:r>
              <w:rPr>
                <w:rFonts w:ascii="Times New Roman"/>
                <w:b w:val="false"/>
                <w:i w:val="false"/>
                <w:color w:val="000000"/>
                <w:sz w:val="20"/>
              </w:rPr>
              <w:t xml:space="preserve">
су өткізгіш </w:t>
            </w:r>
            <w:r>
              <w:br/>
            </w:r>
            <w:r>
              <w:rPr>
                <w:rFonts w:ascii="Times New Roman"/>
                <w:b w:val="false"/>
                <w:i w:val="false"/>
                <w:color w:val="000000"/>
                <w:sz w:val="20"/>
              </w:rPr>
              <w:t xml:space="preserve">
жүйесі. </w:t>
            </w:r>
            <w:r>
              <w:br/>
            </w:r>
            <w:r>
              <w:rPr>
                <w:rFonts w:ascii="Times New Roman"/>
                <w:b w:val="false"/>
                <w:i w:val="false"/>
                <w:color w:val="000000"/>
                <w:sz w:val="20"/>
              </w:rPr>
              <w:t xml:space="preserve">
3-кезең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183481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ЖТС құрамын- </w:t>
            </w:r>
            <w:r>
              <w:br/>
            </w:r>
            <w:r>
              <w:rPr>
                <w:rFonts w:ascii="Times New Roman"/>
                <w:b w:val="false"/>
                <w:i w:val="false"/>
                <w:color w:val="000000"/>
                <w:sz w:val="20"/>
              </w:rPr>
              <w:t xml:space="preserve">
дағы Шиелі </w:t>
            </w:r>
            <w:r>
              <w:br/>
            </w:r>
            <w:r>
              <w:rPr>
                <w:rFonts w:ascii="Times New Roman"/>
                <w:b w:val="false"/>
                <w:i w:val="false"/>
                <w:color w:val="000000"/>
                <w:sz w:val="20"/>
              </w:rPr>
              <w:t xml:space="preserve">
кентіндегі </w:t>
            </w:r>
            <w:r>
              <w:br/>
            </w:r>
            <w:r>
              <w:rPr>
                <w:rFonts w:ascii="Times New Roman"/>
                <w:b w:val="false"/>
                <w:i w:val="false"/>
                <w:color w:val="000000"/>
                <w:sz w:val="20"/>
              </w:rPr>
              <w:t xml:space="preserve">
кентішілік </w:t>
            </w:r>
            <w:r>
              <w:br/>
            </w:r>
            <w:r>
              <w:rPr>
                <w:rFonts w:ascii="Times New Roman"/>
                <w:b w:val="false"/>
                <w:i w:val="false"/>
                <w:color w:val="000000"/>
                <w:sz w:val="20"/>
              </w:rPr>
              <w:t xml:space="preserve">
су өткізу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r>
              <w:br/>
            </w:r>
            <w:r>
              <w:rPr>
                <w:rFonts w:ascii="Times New Roman"/>
                <w:b w:val="false"/>
                <w:i w:val="false"/>
                <w:color w:val="000000"/>
                <w:sz w:val="20"/>
              </w:rPr>
              <w:t xml:space="preserve">
Көкшоқы </w:t>
            </w:r>
            <w:r>
              <w:br/>
            </w:r>
            <w:r>
              <w:rPr>
                <w:rFonts w:ascii="Times New Roman"/>
                <w:b w:val="false"/>
                <w:i w:val="false"/>
                <w:color w:val="000000"/>
                <w:sz w:val="20"/>
              </w:rPr>
              <w:t xml:space="preserve">
шағын ауданы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116345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35865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Сексеуіл </w:t>
            </w:r>
            <w:r>
              <w:br/>
            </w:r>
            <w:r>
              <w:rPr>
                <w:rFonts w:ascii="Times New Roman"/>
                <w:b w:val="false"/>
                <w:i w:val="false"/>
                <w:color w:val="000000"/>
                <w:sz w:val="20"/>
              </w:rPr>
              <w:t xml:space="preserve">
кентінің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құру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Арал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Арал-Сарыбұ- </w:t>
            </w:r>
            <w:r>
              <w:br/>
            </w:r>
            <w:r>
              <w:rPr>
                <w:rFonts w:ascii="Times New Roman"/>
                <w:b w:val="false"/>
                <w:i w:val="false"/>
                <w:color w:val="000000"/>
                <w:sz w:val="20"/>
              </w:rPr>
              <w:t xml:space="preserve">
лақ топтық </w:t>
            </w:r>
            <w:r>
              <w:br/>
            </w:r>
            <w:r>
              <w:rPr>
                <w:rFonts w:ascii="Times New Roman"/>
                <w:b w:val="false"/>
                <w:i w:val="false"/>
                <w:color w:val="000000"/>
                <w:sz w:val="20"/>
              </w:rPr>
              <w:t xml:space="preserve">
суқұбырының </w:t>
            </w:r>
            <w:r>
              <w:br/>
            </w:r>
            <w:r>
              <w:rPr>
                <w:rFonts w:ascii="Times New Roman"/>
                <w:b w:val="false"/>
                <w:i w:val="false"/>
                <w:color w:val="000000"/>
                <w:sz w:val="20"/>
              </w:rPr>
              <w:t xml:space="preserve">
сорғы </w:t>
            </w:r>
            <w:r>
              <w:br/>
            </w:r>
            <w:r>
              <w:rPr>
                <w:rFonts w:ascii="Times New Roman"/>
                <w:b w:val="false"/>
                <w:i w:val="false"/>
                <w:color w:val="000000"/>
                <w:sz w:val="20"/>
              </w:rPr>
              <w:t xml:space="preserve">
бекетінен </w:t>
            </w:r>
            <w:r>
              <w:br/>
            </w:r>
            <w:r>
              <w:rPr>
                <w:rFonts w:ascii="Times New Roman"/>
                <w:b w:val="false"/>
                <w:i w:val="false"/>
                <w:color w:val="000000"/>
                <w:sz w:val="20"/>
              </w:rPr>
              <w:t xml:space="preserve">
Жақсықылыш </w:t>
            </w:r>
            <w:r>
              <w:br/>
            </w:r>
            <w:r>
              <w:rPr>
                <w:rFonts w:ascii="Times New Roman"/>
                <w:b w:val="false"/>
                <w:i w:val="false"/>
                <w:color w:val="000000"/>
                <w:sz w:val="20"/>
              </w:rPr>
              <w:t xml:space="preserve">
қыстағына </w:t>
            </w:r>
            <w:r>
              <w:br/>
            </w:r>
            <w:r>
              <w:rPr>
                <w:rFonts w:ascii="Times New Roman"/>
                <w:b w:val="false"/>
                <w:i w:val="false"/>
                <w:color w:val="000000"/>
                <w:sz w:val="20"/>
              </w:rPr>
              <w:t xml:space="preserve">
дейінгі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жолдарын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119252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Қожакент елді </w:t>
            </w:r>
            <w:r>
              <w:br/>
            </w:r>
            <w:r>
              <w:rPr>
                <w:rFonts w:ascii="Times New Roman"/>
                <w:b w:val="false"/>
                <w:i w:val="false"/>
                <w:color w:val="000000"/>
                <w:sz w:val="20"/>
              </w:rPr>
              <w:t xml:space="preserve">
мекенінің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құру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88481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48481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05"/>
        <w:gridCol w:w="1389"/>
        <w:gridCol w:w="1471"/>
        <w:gridCol w:w="1392"/>
        <w:gridCol w:w="1551"/>
        <w:gridCol w:w="1372"/>
        <w:gridCol w:w="1272"/>
        <w:gridCol w:w="991"/>
        <w:gridCol w:w="142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Жаңаарық елді </w:t>
            </w:r>
            <w:r>
              <w:br/>
            </w:r>
            <w:r>
              <w:rPr>
                <w:rFonts w:ascii="Times New Roman"/>
                <w:b w:val="false"/>
                <w:i w:val="false"/>
                <w:color w:val="000000"/>
                <w:sz w:val="20"/>
              </w:rPr>
              <w:t xml:space="preserve">
мекенінің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желісін қайта </w:t>
            </w:r>
            <w:r>
              <w:br/>
            </w:r>
            <w:r>
              <w:rPr>
                <w:rFonts w:ascii="Times New Roman"/>
                <w:b w:val="false"/>
                <w:i w:val="false"/>
                <w:color w:val="000000"/>
                <w:sz w:val="20"/>
              </w:rPr>
              <w:t xml:space="preserve">
құру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164725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124725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Сунақата елді </w:t>
            </w:r>
            <w:r>
              <w:br/>
            </w:r>
            <w:r>
              <w:rPr>
                <w:rFonts w:ascii="Times New Roman"/>
                <w:b w:val="false"/>
                <w:i w:val="false"/>
                <w:color w:val="000000"/>
                <w:sz w:val="20"/>
              </w:rPr>
              <w:t xml:space="preserve">
мекенінің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құру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52339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32339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Бесарық елді </w:t>
            </w:r>
            <w:r>
              <w:br/>
            </w:r>
            <w:r>
              <w:rPr>
                <w:rFonts w:ascii="Times New Roman"/>
                <w:b w:val="false"/>
                <w:i w:val="false"/>
                <w:color w:val="000000"/>
                <w:sz w:val="20"/>
              </w:rPr>
              <w:t xml:space="preserve">
мекенінің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құру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95452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70452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Екпінді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қазіргі бар </w:t>
            </w:r>
            <w:r>
              <w:br/>
            </w:r>
            <w:r>
              <w:rPr>
                <w:rFonts w:ascii="Times New Roman"/>
                <w:b w:val="false"/>
                <w:i w:val="false"/>
                <w:color w:val="000000"/>
                <w:sz w:val="20"/>
              </w:rPr>
              <w:t xml:space="preserve">
суқұбыры </w:t>
            </w:r>
            <w:r>
              <w:br/>
            </w:r>
            <w:r>
              <w:rPr>
                <w:rFonts w:ascii="Times New Roman"/>
                <w:b w:val="false"/>
                <w:i w:val="false"/>
                <w:color w:val="000000"/>
                <w:sz w:val="20"/>
              </w:rPr>
              <w:t xml:space="preserve">
желісін қайта </w:t>
            </w:r>
            <w:r>
              <w:br/>
            </w:r>
            <w:r>
              <w:rPr>
                <w:rFonts w:ascii="Times New Roman"/>
                <w:b w:val="false"/>
                <w:i w:val="false"/>
                <w:color w:val="000000"/>
                <w:sz w:val="20"/>
              </w:rPr>
              <w:t xml:space="preserve">
құрылымдау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41768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41768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Төменарық </w:t>
            </w:r>
            <w:r>
              <w:br/>
            </w:r>
            <w:r>
              <w:rPr>
                <w:rFonts w:ascii="Times New Roman"/>
                <w:b w:val="false"/>
                <w:i w:val="false"/>
                <w:color w:val="000000"/>
                <w:sz w:val="20"/>
              </w:rPr>
              <w:t xml:space="preserve">
елді мекенін- </w:t>
            </w:r>
            <w:r>
              <w:br/>
            </w:r>
            <w:r>
              <w:rPr>
                <w:rFonts w:ascii="Times New Roman"/>
                <w:b w:val="false"/>
                <w:i w:val="false"/>
                <w:color w:val="000000"/>
                <w:sz w:val="20"/>
              </w:rPr>
              <w:t xml:space="preserve">
дегі сумен </w:t>
            </w:r>
            <w:r>
              <w:br/>
            </w:r>
            <w:r>
              <w:rPr>
                <w:rFonts w:ascii="Times New Roman"/>
                <w:b w:val="false"/>
                <w:i w:val="false"/>
                <w:color w:val="000000"/>
                <w:sz w:val="20"/>
              </w:rPr>
              <w:t xml:space="preserve">
қамту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208066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183066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Сүттіқұдық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сумен қамту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құрылымдау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85954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60954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Жаңақорған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Қожамберді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сумен қамту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құрылымдау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30719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30719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Тасбөгет </w:t>
            </w:r>
            <w:r>
              <w:br/>
            </w:r>
            <w:r>
              <w:rPr>
                <w:rFonts w:ascii="Times New Roman"/>
                <w:b w:val="false"/>
                <w:i w:val="false"/>
                <w:color w:val="000000"/>
                <w:sz w:val="20"/>
              </w:rPr>
              <w:t xml:space="preserve">
кентінің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субұрма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кеңейту мен </w:t>
            </w:r>
            <w:r>
              <w:br/>
            </w:r>
            <w:r>
              <w:rPr>
                <w:rFonts w:ascii="Times New Roman"/>
                <w:b w:val="false"/>
                <w:i w:val="false"/>
                <w:color w:val="000000"/>
                <w:sz w:val="20"/>
              </w:rPr>
              <w:t xml:space="preserve">
қайта құру. </w:t>
            </w:r>
            <w:r>
              <w:br/>
            </w:r>
            <w:r>
              <w:rPr>
                <w:rFonts w:ascii="Times New Roman"/>
                <w:b w:val="false"/>
                <w:i w:val="false"/>
                <w:color w:val="000000"/>
                <w:sz w:val="20"/>
              </w:rPr>
              <w:t xml:space="preserve">
2-кезек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631068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114333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166735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Қарақиян </w:t>
            </w:r>
            <w:r>
              <w:br/>
            </w:r>
            <w:r>
              <w:rPr>
                <w:rFonts w:ascii="Times New Roman"/>
                <w:b w:val="false"/>
                <w:i w:val="false"/>
                <w:color w:val="000000"/>
                <w:sz w:val="20"/>
              </w:rPr>
              <w:t xml:space="preserve">
ауданы Құрық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"Ақтау-Құрық" </w:t>
            </w:r>
            <w:r>
              <w:br/>
            </w:r>
            <w:r>
              <w:rPr>
                <w:rFonts w:ascii="Times New Roman"/>
                <w:b w:val="false"/>
                <w:i w:val="false"/>
                <w:color w:val="000000"/>
                <w:sz w:val="20"/>
              </w:rPr>
              <w:t xml:space="preserve">
су тарту </w:t>
            </w:r>
            <w:r>
              <w:br/>
            </w:r>
            <w:r>
              <w:rPr>
                <w:rFonts w:ascii="Times New Roman"/>
                <w:b w:val="false"/>
                <w:i w:val="false"/>
                <w:color w:val="000000"/>
                <w:sz w:val="20"/>
              </w:rPr>
              <w:t xml:space="preserve">
құбырының </w:t>
            </w:r>
            <w:r>
              <w:br/>
            </w:r>
            <w:r>
              <w:rPr>
                <w:rFonts w:ascii="Times New Roman"/>
                <w:b w:val="false"/>
                <w:i w:val="false"/>
                <w:color w:val="000000"/>
                <w:sz w:val="20"/>
              </w:rPr>
              <w:t xml:space="preserve">
екінші </w:t>
            </w:r>
            <w:r>
              <w:br/>
            </w:r>
            <w:r>
              <w:rPr>
                <w:rFonts w:ascii="Times New Roman"/>
                <w:b w:val="false"/>
                <w:i w:val="false"/>
                <w:color w:val="000000"/>
                <w:sz w:val="20"/>
              </w:rPr>
              <w:t xml:space="preserve">
тармағының </w:t>
            </w:r>
            <w:r>
              <w:br/>
            </w:r>
            <w:r>
              <w:rPr>
                <w:rFonts w:ascii="Times New Roman"/>
                <w:b w:val="false"/>
                <w:i w:val="false"/>
                <w:color w:val="000000"/>
                <w:sz w:val="20"/>
              </w:rPr>
              <w:t xml:space="preserve">
құрылысы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164126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34126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Қарақия </w:t>
            </w:r>
            <w:r>
              <w:br/>
            </w:r>
            <w:r>
              <w:rPr>
                <w:rFonts w:ascii="Times New Roman"/>
                <w:b w:val="false"/>
                <w:i w:val="false"/>
                <w:color w:val="000000"/>
                <w:sz w:val="20"/>
              </w:rPr>
              <w:t xml:space="preserve">
ауданы Бұрма, </w:t>
            </w:r>
            <w:r>
              <w:br/>
            </w:r>
            <w:r>
              <w:rPr>
                <w:rFonts w:ascii="Times New Roman"/>
                <w:b w:val="false"/>
                <w:i w:val="false"/>
                <w:color w:val="000000"/>
                <w:sz w:val="20"/>
              </w:rPr>
              <w:t xml:space="preserve">
Қолқа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сумен қамту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110116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70116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Бейнеу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Ақжігіт-Май- </w:t>
            </w:r>
            <w:r>
              <w:br/>
            </w:r>
            <w:r>
              <w:rPr>
                <w:rFonts w:ascii="Times New Roman"/>
                <w:b w:val="false"/>
                <w:i w:val="false"/>
                <w:color w:val="000000"/>
                <w:sz w:val="20"/>
              </w:rPr>
              <w:t xml:space="preserve">
линск топтық </w:t>
            </w:r>
            <w:r>
              <w:br/>
            </w:r>
            <w:r>
              <w:rPr>
                <w:rFonts w:ascii="Times New Roman"/>
                <w:b w:val="false"/>
                <w:i w:val="false"/>
                <w:color w:val="000000"/>
                <w:sz w:val="20"/>
              </w:rPr>
              <w:t xml:space="preserve">
су құбырының </w:t>
            </w:r>
            <w:r>
              <w:br/>
            </w:r>
            <w:r>
              <w:rPr>
                <w:rFonts w:ascii="Times New Roman"/>
                <w:b w:val="false"/>
                <w:i w:val="false"/>
                <w:color w:val="000000"/>
                <w:sz w:val="20"/>
              </w:rPr>
              <w:t xml:space="preserve">
басты </w:t>
            </w:r>
            <w:r>
              <w:br/>
            </w:r>
            <w:r>
              <w:rPr>
                <w:rFonts w:ascii="Times New Roman"/>
                <w:b w:val="false"/>
                <w:i w:val="false"/>
                <w:color w:val="000000"/>
                <w:sz w:val="20"/>
              </w:rPr>
              <w:t xml:space="preserve">
насостық </w:t>
            </w:r>
            <w:r>
              <w:br/>
            </w:r>
            <w:r>
              <w:rPr>
                <w:rFonts w:ascii="Times New Roman"/>
                <w:b w:val="false"/>
                <w:i w:val="false"/>
                <w:color w:val="000000"/>
                <w:sz w:val="20"/>
              </w:rPr>
              <w:t xml:space="preserve">
станциясын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46340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Бейнеу </w:t>
            </w:r>
            <w:r>
              <w:br/>
            </w:r>
            <w:r>
              <w:rPr>
                <w:rFonts w:ascii="Times New Roman"/>
                <w:b w:val="false"/>
                <w:i w:val="false"/>
                <w:color w:val="000000"/>
                <w:sz w:val="20"/>
              </w:rPr>
              <w:t xml:space="preserve">
ауданы Тәжен, </w:t>
            </w:r>
            <w:r>
              <w:br/>
            </w:r>
            <w:r>
              <w:rPr>
                <w:rFonts w:ascii="Times New Roman"/>
                <w:b w:val="false"/>
                <w:i w:val="false"/>
                <w:color w:val="000000"/>
                <w:sz w:val="20"/>
              </w:rPr>
              <w:t xml:space="preserve">
Ақшымырау </w:t>
            </w:r>
            <w:r>
              <w:br/>
            </w:r>
            <w:r>
              <w:rPr>
                <w:rFonts w:ascii="Times New Roman"/>
                <w:b w:val="false"/>
                <w:i w:val="false"/>
                <w:color w:val="000000"/>
                <w:sz w:val="20"/>
              </w:rPr>
              <w:t xml:space="preserve">
елді мекенде- </w:t>
            </w:r>
            <w:r>
              <w:br/>
            </w:r>
            <w:r>
              <w:rPr>
                <w:rFonts w:ascii="Times New Roman"/>
                <w:b w:val="false"/>
                <w:i w:val="false"/>
                <w:color w:val="000000"/>
                <w:sz w:val="20"/>
              </w:rPr>
              <w:t xml:space="preserve">
рін сумен </w:t>
            </w:r>
            <w:r>
              <w:br/>
            </w:r>
            <w:r>
              <w:rPr>
                <w:rFonts w:ascii="Times New Roman"/>
                <w:b w:val="false"/>
                <w:i w:val="false"/>
                <w:color w:val="000000"/>
                <w:sz w:val="20"/>
              </w:rPr>
              <w:t xml:space="preserve">
қамту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81246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41246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Боздақ, </w:t>
            </w:r>
            <w:r>
              <w:br/>
            </w:r>
            <w:r>
              <w:rPr>
                <w:rFonts w:ascii="Times New Roman"/>
                <w:b w:val="false"/>
                <w:i w:val="false"/>
                <w:color w:val="000000"/>
                <w:sz w:val="20"/>
              </w:rPr>
              <w:t xml:space="preserve">
15-бекет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дегі суды </w:t>
            </w:r>
            <w:r>
              <w:br/>
            </w:r>
            <w:r>
              <w:rPr>
                <w:rFonts w:ascii="Times New Roman"/>
                <w:b w:val="false"/>
                <w:i w:val="false"/>
                <w:color w:val="000000"/>
                <w:sz w:val="20"/>
              </w:rPr>
              <w:t xml:space="preserve">
даярлау </w:t>
            </w:r>
            <w:r>
              <w:br/>
            </w:r>
            <w:r>
              <w:rPr>
                <w:rFonts w:ascii="Times New Roman"/>
                <w:b w:val="false"/>
                <w:i w:val="false"/>
                <w:color w:val="000000"/>
                <w:sz w:val="20"/>
              </w:rPr>
              <w:t xml:space="preserve">
жүйелерінің, </w:t>
            </w:r>
            <w:r>
              <w:br/>
            </w:r>
            <w:r>
              <w:rPr>
                <w:rFonts w:ascii="Times New Roman"/>
                <w:b w:val="false"/>
                <w:i w:val="false"/>
                <w:color w:val="000000"/>
                <w:sz w:val="20"/>
              </w:rPr>
              <w:t xml:space="preserve">
сутартқыш </w:t>
            </w:r>
            <w:r>
              <w:br/>
            </w:r>
            <w:r>
              <w:rPr>
                <w:rFonts w:ascii="Times New Roman"/>
                <w:b w:val="false"/>
                <w:i w:val="false"/>
                <w:color w:val="000000"/>
                <w:sz w:val="20"/>
              </w:rPr>
              <w:t xml:space="preserve">
имараттары- </w:t>
            </w:r>
            <w:r>
              <w:br/>
            </w:r>
            <w:r>
              <w:rPr>
                <w:rFonts w:ascii="Times New Roman"/>
                <w:b w:val="false"/>
                <w:i w:val="false"/>
                <w:color w:val="000000"/>
                <w:sz w:val="20"/>
              </w:rPr>
              <w:t xml:space="preserve">
ның, желгене- </w:t>
            </w:r>
            <w:r>
              <w:br/>
            </w:r>
            <w:r>
              <w:rPr>
                <w:rFonts w:ascii="Times New Roman"/>
                <w:b w:val="false"/>
                <w:i w:val="false"/>
                <w:color w:val="000000"/>
                <w:sz w:val="20"/>
              </w:rPr>
              <w:t xml:space="preserve">
раторларының, </w:t>
            </w:r>
            <w:r>
              <w:br/>
            </w:r>
            <w:r>
              <w:rPr>
                <w:rFonts w:ascii="Times New Roman"/>
                <w:b w:val="false"/>
                <w:i w:val="false"/>
                <w:color w:val="000000"/>
                <w:sz w:val="20"/>
              </w:rPr>
              <w:t xml:space="preserve">
құрылысы және </w:t>
            </w:r>
            <w:r>
              <w:br/>
            </w:r>
            <w:r>
              <w:rPr>
                <w:rFonts w:ascii="Times New Roman"/>
                <w:b w:val="false"/>
                <w:i w:val="false"/>
                <w:color w:val="000000"/>
                <w:sz w:val="20"/>
              </w:rPr>
              <w:t xml:space="preserve">
ұңғымаларды </w:t>
            </w:r>
            <w:r>
              <w:br/>
            </w:r>
            <w:r>
              <w:rPr>
                <w:rFonts w:ascii="Times New Roman"/>
                <w:b w:val="false"/>
                <w:i w:val="false"/>
                <w:color w:val="000000"/>
                <w:sz w:val="20"/>
              </w:rPr>
              <w:t xml:space="preserve">
бұрғылау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190643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150643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Қарақиян ауданы Құрық ауылда көлемі 1000 текше метр құрама темірбетон және кентішілік торабқа су беруге арналған сорғы станциясының құрылысы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106715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66715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89"/>
        <w:gridCol w:w="1392"/>
        <w:gridCol w:w="1473"/>
        <w:gridCol w:w="1393"/>
        <w:gridCol w:w="1593"/>
        <w:gridCol w:w="1353"/>
        <w:gridCol w:w="1293"/>
        <w:gridCol w:w="953"/>
        <w:gridCol w:w="14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Қарақиян </w:t>
            </w:r>
            <w:r>
              <w:br/>
            </w:r>
            <w:r>
              <w:rPr>
                <w:rFonts w:ascii="Times New Roman"/>
                <w:b w:val="false"/>
                <w:i w:val="false"/>
                <w:color w:val="000000"/>
                <w:sz w:val="20"/>
              </w:rPr>
              <w:t xml:space="preserve">
ауданы Құрық </w:t>
            </w:r>
            <w:r>
              <w:br/>
            </w:r>
            <w:r>
              <w:rPr>
                <w:rFonts w:ascii="Times New Roman"/>
                <w:b w:val="false"/>
                <w:i w:val="false"/>
                <w:color w:val="000000"/>
                <w:sz w:val="20"/>
              </w:rPr>
              <w:t xml:space="preserve">
ауылында 2-ші </w:t>
            </w:r>
            <w:r>
              <w:br/>
            </w:r>
            <w:r>
              <w:rPr>
                <w:rFonts w:ascii="Times New Roman"/>
                <w:b w:val="false"/>
                <w:i w:val="false"/>
                <w:color w:val="000000"/>
                <w:sz w:val="20"/>
              </w:rPr>
              <w:t xml:space="preserve">
көтерме сорғы </w:t>
            </w:r>
            <w:r>
              <w:br/>
            </w:r>
            <w:r>
              <w:rPr>
                <w:rFonts w:ascii="Times New Roman"/>
                <w:b w:val="false"/>
                <w:i w:val="false"/>
                <w:color w:val="000000"/>
                <w:sz w:val="20"/>
              </w:rPr>
              <w:t xml:space="preserve">
станциясынан </w:t>
            </w:r>
            <w:r>
              <w:br/>
            </w:r>
            <w:r>
              <w:rPr>
                <w:rFonts w:ascii="Times New Roman"/>
                <w:b w:val="false"/>
                <w:i w:val="false"/>
                <w:color w:val="000000"/>
                <w:sz w:val="20"/>
              </w:rPr>
              <w:t xml:space="preserve">
басталатын </w:t>
            </w:r>
            <w:r>
              <w:br/>
            </w:r>
            <w:r>
              <w:rPr>
                <w:rFonts w:ascii="Times New Roman"/>
                <w:b w:val="false"/>
                <w:i w:val="false"/>
                <w:color w:val="000000"/>
                <w:sz w:val="20"/>
              </w:rPr>
              <w:t xml:space="preserve">
ұзындығы 16 </w:t>
            </w:r>
            <w:r>
              <w:br/>
            </w:r>
            <w:r>
              <w:rPr>
                <w:rFonts w:ascii="Times New Roman"/>
                <w:b w:val="false"/>
                <w:i w:val="false"/>
                <w:color w:val="000000"/>
                <w:sz w:val="20"/>
              </w:rPr>
              <w:t xml:space="preserve">
км магистрал- </w:t>
            </w:r>
            <w:r>
              <w:br/>
            </w:r>
            <w:r>
              <w:rPr>
                <w:rFonts w:ascii="Times New Roman"/>
                <w:b w:val="false"/>
                <w:i w:val="false"/>
                <w:color w:val="000000"/>
                <w:sz w:val="20"/>
              </w:rPr>
              <w:t xml:space="preserve">
ды су тазарт- </w:t>
            </w:r>
            <w:r>
              <w:br/>
            </w:r>
            <w:r>
              <w:rPr>
                <w:rFonts w:ascii="Times New Roman"/>
                <w:b w:val="false"/>
                <w:i w:val="false"/>
                <w:color w:val="000000"/>
                <w:sz w:val="20"/>
              </w:rPr>
              <w:t xml:space="preserve">
қыш салу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140882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Шарбақты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Шарбақты </w:t>
            </w:r>
            <w:r>
              <w:br/>
            </w:r>
            <w:r>
              <w:rPr>
                <w:rFonts w:ascii="Times New Roman"/>
                <w:b w:val="false"/>
                <w:i w:val="false"/>
                <w:color w:val="000000"/>
                <w:sz w:val="20"/>
              </w:rPr>
              <w:t xml:space="preserve">
ауылда су </w:t>
            </w:r>
            <w:r>
              <w:br/>
            </w:r>
            <w:r>
              <w:rPr>
                <w:rFonts w:ascii="Times New Roman"/>
                <w:b w:val="false"/>
                <w:i w:val="false"/>
                <w:color w:val="000000"/>
                <w:sz w:val="20"/>
              </w:rPr>
              <w:t xml:space="preserve">
құбырын және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құрылыстарын </w:t>
            </w:r>
            <w:r>
              <w:br/>
            </w:r>
            <w:r>
              <w:rPr>
                <w:rFonts w:ascii="Times New Roman"/>
                <w:b w:val="false"/>
                <w:i w:val="false"/>
                <w:color w:val="000000"/>
                <w:sz w:val="20"/>
              </w:rPr>
              <w:t xml:space="preserve">
қайта жаңарту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397774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257774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Қашыр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Байқоныс </w:t>
            </w:r>
            <w:r>
              <w:br/>
            </w:r>
            <w:r>
              <w:rPr>
                <w:rFonts w:ascii="Times New Roman"/>
                <w:b w:val="false"/>
                <w:i w:val="false"/>
                <w:color w:val="000000"/>
                <w:sz w:val="20"/>
              </w:rPr>
              <w:t xml:space="preserve">
ауылы су </w:t>
            </w:r>
            <w:r>
              <w:br/>
            </w:r>
            <w:r>
              <w:rPr>
                <w:rFonts w:ascii="Times New Roman"/>
                <w:b w:val="false"/>
                <w:i w:val="false"/>
                <w:color w:val="000000"/>
                <w:sz w:val="20"/>
              </w:rPr>
              <w:t xml:space="preserve">
құбырларын </w:t>
            </w:r>
            <w:r>
              <w:br/>
            </w:r>
            <w:r>
              <w:rPr>
                <w:rFonts w:ascii="Times New Roman"/>
                <w:b w:val="false"/>
                <w:i w:val="false"/>
                <w:color w:val="000000"/>
                <w:sz w:val="20"/>
              </w:rPr>
              <w:t xml:space="preserve">
және су </w:t>
            </w:r>
            <w:r>
              <w:br/>
            </w:r>
            <w:r>
              <w:rPr>
                <w:rFonts w:ascii="Times New Roman"/>
                <w:b w:val="false"/>
                <w:i w:val="false"/>
                <w:color w:val="000000"/>
                <w:sz w:val="20"/>
              </w:rPr>
              <w:t xml:space="preserve">
тазартқыш </w:t>
            </w:r>
            <w:r>
              <w:br/>
            </w:r>
            <w:r>
              <w:rPr>
                <w:rFonts w:ascii="Times New Roman"/>
                <w:b w:val="false"/>
                <w:i w:val="false"/>
                <w:color w:val="000000"/>
                <w:sz w:val="20"/>
              </w:rPr>
              <w:t xml:space="preserve">
жабдықтарын </w:t>
            </w:r>
            <w:r>
              <w:br/>
            </w:r>
            <w:r>
              <w:rPr>
                <w:rFonts w:ascii="Times New Roman"/>
                <w:b w:val="false"/>
                <w:i w:val="false"/>
                <w:color w:val="000000"/>
                <w:sz w:val="20"/>
              </w:rPr>
              <w:t xml:space="preserve">
қайта жаңарту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77578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Павлодәр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Шідерті </w:t>
            </w:r>
            <w:r>
              <w:br/>
            </w:r>
            <w:r>
              <w:rPr>
                <w:rFonts w:ascii="Times New Roman"/>
                <w:b w:val="false"/>
                <w:i w:val="false"/>
                <w:color w:val="000000"/>
                <w:sz w:val="20"/>
              </w:rPr>
              <w:t xml:space="preserve">
кентінің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субұрма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кеңейту мен </w:t>
            </w:r>
            <w:r>
              <w:br/>
            </w:r>
            <w:r>
              <w:rPr>
                <w:rFonts w:ascii="Times New Roman"/>
                <w:b w:val="false"/>
                <w:i w:val="false"/>
                <w:color w:val="000000"/>
                <w:sz w:val="20"/>
              </w:rPr>
              <w:t xml:space="preserve">
қайта құру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650988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300988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Павлодәр </w:t>
            </w:r>
            <w:r>
              <w:br/>
            </w:r>
            <w:r>
              <w:rPr>
                <w:rFonts w:ascii="Times New Roman"/>
                <w:b w:val="false"/>
                <w:i w:val="false"/>
                <w:color w:val="000000"/>
                <w:sz w:val="20"/>
              </w:rPr>
              <w:t xml:space="preserve">
облысы Қашыр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Песчаное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суқұбыры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насос </w:t>
            </w:r>
            <w:r>
              <w:br/>
            </w:r>
            <w:r>
              <w:rPr>
                <w:rFonts w:ascii="Times New Roman"/>
                <w:b w:val="false"/>
                <w:i w:val="false"/>
                <w:color w:val="000000"/>
                <w:sz w:val="20"/>
              </w:rPr>
              <w:t xml:space="preserve">
стансиясының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көтермесі мен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модерниза- </w:t>
            </w:r>
            <w:r>
              <w:br/>
            </w:r>
            <w:r>
              <w:rPr>
                <w:rFonts w:ascii="Times New Roman"/>
                <w:b w:val="false"/>
                <w:i w:val="false"/>
                <w:color w:val="000000"/>
                <w:sz w:val="20"/>
              </w:rPr>
              <w:t xml:space="preserve">
циялау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Қашыр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Львовка ауылы </w:t>
            </w:r>
            <w:r>
              <w:br/>
            </w:r>
            <w:r>
              <w:rPr>
                <w:rFonts w:ascii="Times New Roman"/>
                <w:b w:val="false"/>
                <w:i w:val="false"/>
                <w:color w:val="000000"/>
                <w:sz w:val="20"/>
              </w:rPr>
              <w:t xml:space="preserve">
су құбырларын </w:t>
            </w:r>
            <w:r>
              <w:br/>
            </w:r>
            <w:r>
              <w:rPr>
                <w:rFonts w:ascii="Times New Roman"/>
                <w:b w:val="false"/>
                <w:i w:val="false"/>
                <w:color w:val="000000"/>
                <w:sz w:val="20"/>
              </w:rPr>
              <w:t xml:space="preserve">
қайта жаңарту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Қашыр ауданы Октябрьское ауылында су құбырын және су құбыры имараттарын қайта жаңарту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322171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297171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Железинка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Железинка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құбырын қайта </w:t>
            </w:r>
            <w:r>
              <w:br/>
            </w:r>
            <w:r>
              <w:rPr>
                <w:rFonts w:ascii="Times New Roman"/>
                <w:b w:val="false"/>
                <w:i w:val="false"/>
                <w:color w:val="000000"/>
                <w:sz w:val="20"/>
              </w:rPr>
              <w:t xml:space="preserve">
құру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Шарбақты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Жылы-бұлақ </w:t>
            </w:r>
            <w:r>
              <w:br/>
            </w:r>
            <w:r>
              <w:rPr>
                <w:rFonts w:ascii="Times New Roman"/>
                <w:b w:val="false"/>
                <w:i w:val="false"/>
                <w:color w:val="000000"/>
                <w:sz w:val="20"/>
              </w:rPr>
              <w:t xml:space="preserve">
ауылды су </w:t>
            </w:r>
            <w:r>
              <w:br/>
            </w:r>
            <w:r>
              <w:rPr>
                <w:rFonts w:ascii="Times New Roman"/>
                <w:b w:val="false"/>
                <w:i w:val="false"/>
                <w:color w:val="000000"/>
                <w:sz w:val="20"/>
              </w:rPr>
              <w:t xml:space="preserve">
құбырын қайта </w:t>
            </w:r>
            <w:r>
              <w:br/>
            </w:r>
            <w:r>
              <w:rPr>
                <w:rFonts w:ascii="Times New Roman"/>
                <w:b w:val="false"/>
                <w:i w:val="false"/>
                <w:color w:val="000000"/>
                <w:sz w:val="20"/>
              </w:rPr>
              <w:t xml:space="preserve">
жаңарту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Шарбақты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Сосновка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құбырын қайта </w:t>
            </w:r>
            <w:r>
              <w:br/>
            </w:r>
            <w:r>
              <w:rPr>
                <w:rFonts w:ascii="Times New Roman"/>
                <w:b w:val="false"/>
                <w:i w:val="false"/>
                <w:color w:val="000000"/>
                <w:sz w:val="20"/>
              </w:rPr>
              <w:t xml:space="preserve">
құру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81043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56043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Лебяжі </w:t>
            </w:r>
            <w:r>
              <w:br/>
            </w:r>
            <w:r>
              <w:rPr>
                <w:rFonts w:ascii="Times New Roman"/>
                <w:b w:val="false"/>
                <w:i w:val="false"/>
                <w:color w:val="000000"/>
                <w:sz w:val="20"/>
              </w:rPr>
              <w:t xml:space="preserve">
ауданы Черное </w:t>
            </w:r>
            <w:r>
              <w:br/>
            </w:r>
            <w:r>
              <w:rPr>
                <w:rFonts w:ascii="Times New Roman"/>
                <w:b w:val="false"/>
                <w:i w:val="false"/>
                <w:color w:val="000000"/>
                <w:sz w:val="20"/>
              </w:rPr>
              <w:t xml:space="preserve">
ауылындағы су </w:t>
            </w:r>
            <w:r>
              <w:br/>
            </w:r>
            <w:r>
              <w:rPr>
                <w:rFonts w:ascii="Times New Roman"/>
                <w:b w:val="false"/>
                <w:i w:val="false"/>
                <w:color w:val="000000"/>
                <w:sz w:val="20"/>
              </w:rPr>
              <w:t xml:space="preserve">
құбырларын қайта құру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99221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Лебяжі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Малыбай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құбырының </w:t>
            </w:r>
            <w:r>
              <w:br/>
            </w:r>
            <w:r>
              <w:rPr>
                <w:rFonts w:ascii="Times New Roman"/>
                <w:b w:val="false"/>
                <w:i w:val="false"/>
                <w:color w:val="000000"/>
                <w:sz w:val="20"/>
              </w:rPr>
              <w:t xml:space="preserve">
құрылысы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108424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Успенка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Тимирязево </w:t>
            </w:r>
            <w:r>
              <w:br/>
            </w:r>
            <w:r>
              <w:rPr>
                <w:rFonts w:ascii="Times New Roman"/>
                <w:b w:val="false"/>
                <w:i w:val="false"/>
                <w:color w:val="000000"/>
                <w:sz w:val="20"/>
              </w:rPr>
              <w:t xml:space="preserve">
ауылының су </w:t>
            </w:r>
            <w:r>
              <w:br/>
            </w:r>
            <w:r>
              <w:rPr>
                <w:rFonts w:ascii="Times New Roman"/>
                <w:b w:val="false"/>
                <w:i w:val="false"/>
                <w:color w:val="000000"/>
                <w:sz w:val="20"/>
              </w:rPr>
              <w:t xml:space="preserve">
құбырларын </w:t>
            </w:r>
            <w:r>
              <w:br/>
            </w:r>
            <w:r>
              <w:rPr>
                <w:rFonts w:ascii="Times New Roman"/>
                <w:b w:val="false"/>
                <w:i w:val="false"/>
                <w:color w:val="000000"/>
                <w:sz w:val="20"/>
              </w:rPr>
              <w:t xml:space="preserve">
қайта құру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109838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Уәлиханов </w:t>
            </w:r>
            <w:r>
              <w:br/>
            </w:r>
            <w:r>
              <w:rPr>
                <w:rFonts w:ascii="Times New Roman"/>
                <w:b w:val="false"/>
                <w:i w:val="false"/>
                <w:color w:val="000000"/>
                <w:sz w:val="20"/>
              </w:rPr>
              <w:t xml:space="preserve">
және Ақжар </w:t>
            </w:r>
            <w:r>
              <w:br/>
            </w:r>
            <w:r>
              <w:rPr>
                <w:rFonts w:ascii="Times New Roman"/>
                <w:b w:val="false"/>
                <w:i w:val="false"/>
                <w:color w:val="000000"/>
                <w:sz w:val="20"/>
              </w:rPr>
              <w:t xml:space="preserve">
аудандарының </w:t>
            </w:r>
            <w:r>
              <w:br/>
            </w:r>
            <w:r>
              <w:rPr>
                <w:rFonts w:ascii="Times New Roman"/>
                <w:b w:val="false"/>
                <w:i w:val="false"/>
                <w:color w:val="000000"/>
                <w:sz w:val="20"/>
              </w:rPr>
              <w:t xml:space="preserve">
ауылдық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(II кезек). </w:t>
            </w:r>
            <w:r>
              <w:br/>
            </w:r>
            <w:r>
              <w:rPr>
                <w:rFonts w:ascii="Times New Roman"/>
                <w:b w:val="false"/>
                <w:i w:val="false"/>
                <w:color w:val="000000"/>
                <w:sz w:val="20"/>
              </w:rPr>
              <w:t xml:space="preserve">
"Чехово </w:t>
            </w:r>
            <w:r>
              <w:br/>
            </w:r>
            <w:r>
              <w:rPr>
                <w:rFonts w:ascii="Times New Roman"/>
                <w:b w:val="false"/>
                <w:i w:val="false"/>
                <w:color w:val="000000"/>
                <w:sz w:val="20"/>
              </w:rPr>
              <w:t xml:space="preserve">
ауылында 2 </w:t>
            </w:r>
            <w:r>
              <w:br/>
            </w:r>
            <w:r>
              <w:rPr>
                <w:rFonts w:ascii="Times New Roman"/>
                <w:b w:val="false"/>
                <w:i w:val="false"/>
                <w:color w:val="000000"/>
                <w:sz w:val="20"/>
              </w:rPr>
              <w:t xml:space="preserve">
көтергішті су </w:t>
            </w:r>
            <w:r>
              <w:br/>
            </w:r>
            <w:r>
              <w:rPr>
                <w:rFonts w:ascii="Times New Roman"/>
                <w:b w:val="false"/>
                <w:i w:val="false"/>
                <w:color w:val="000000"/>
                <w:sz w:val="20"/>
              </w:rPr>
              <w:t xml:space="preserve">
тарту-сорғы </w:t>
            </w:r>
            <w:r>
              <w:br/>
            </w:r>
            <w:r>
              <w:rPr>
                <w:rFonts w:ascii="Times New Roman"/>
                <w:b w:val="false"/>
                <w:i w:val="false"/>
                <w:color w:val="000000"/>
                <w:sz w:val="20"/>
              </w:rPr>
              <w:t xml:space="preserve">
станциясы" </w:t>
            </w:r>
            <w:r>
              <w:br/>
            </w:r>
            <w:r>
              <w:rPr>
                <w:rFonts w:ascii="Times New Roman"/>
                <w:b w:val="false"/>
                <w:i w:val="false"/>
                <w:color w:val="000000"/>
                <w:sz w:val="20"/>
              </w:rPr>
              <w:t xml:space="preserve">
Уәлиханов </w:t>
            </w:r>
            <w:r>
              <w:br/>
            </w:r>
            <w:r>
              <w:rPr>
                <w:rFonts w:ascii="Times New Roman"/>
                <w:b w:val="false"/>
                <w:i w:val="false"/>
                <w:color w:val="000000"/>
                <w:sz w:val="20"/>
              </w:rPr>
              <w:t xml:space="preserve">
ауданы Чехово </w:t>
            </w:r>
            <w:r>
              <w:br/>
            </w:r>
            <w:r>
              <w:rPr>
                <w:rFonts w:ascii="Times New Roman"/>
                <w:b w:val="false"/>
                <w:i w:val="false"/>
                <w:color w:val="000000"/>
                <w:sz w:val="20"/>
              </w:rPr>
              <w:t xml:space="preserve">
ауылы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89"/>
        <w:gridCol w:w="1412"/>
        <w:gridCol w:w="1473"/>
        <w:gridCol w:w="1393"/>
        <w:gridCol w:w="1553"/>
        <w:gridCol w:w="1373"/>
        <w:gridCol w:w="1313"/>
        <w:gridCol w:w="913"/>
        <w:gridCol w:w="14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Жамбыл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кусталық </w:t>
            </w:r>
            <w:r>
              <w:br/>
            </w:r>
            <w:r>
              <w:rPr>
                <w:rFonts w:ascii="Times New Roman"/>
                <w:b w:val="false"/>
                <w:i w:val="false"/>
                <w:color w:val="000000"/>
                <w:sz w:val="20"/>
              </w:rPr>
              <w:t xml:space="preserve">
бұрғылау су </w:t>
            </w:r>
            <w:r>
              <w:br/>
            </w:r>
            <w:r>
              <w:rPr>
                <w:rFonts w:ascii="Times New Roman"/>
                <w:b w:val="false"/>
                <w:i w:val="false"/>
                <w:color w:val="000000"/>
                <w:sz w:val="20"/>
              </w:rPr>
              <w:t xml:space="preserve">
тоғанының </w:t>
            </w:r>
            <w:r>
              <w:br/>
            </w:r>
            <w:r>
              <w:rPr>
                <w:rFonts w:ascii="Times New Roman"/>
                <w:b w:val="false"/>
                <w:i w:val="false"/>
                <w:color w:val="000000"/>
                <w:sz w:val="20"/>
              </w:rPr>
              <w:t xml:space="preserve">
құрылысы (II кезең). </w:t>
            </w:r>
            <w:r>
              <w:br/>
            </w:r>
            <w:r>
              <w:rPr>
                <w:rFonts w:ascii="Times New Roman"/>
                <w:b w:val="false"/>
                <w:i w:val="false"/>
                <w:color w:val="000000"/>
                <w:sz w:val="20"/>
              </w:rPr>
              <w:t xml:space="preserve">
Жамбыл ауданы </w:t>
            </w:r>
            <w:r>
              <w:br/>
            </w:r>
            <w:r>
              <w:rPr>
                <w:rFonts w:ascii="Times New Roman"/>
                <w:b w:val="false"/>
                <w:i w:val="false"/>
                <w:color w:val="000000"/>
                <w:sz w:val="20"/>
              </w:rPr>
              <w:t xml:space="preserve">
Светлое, </w:t>
            </w:r>
            <w:r>
              <w:br/>
            </w:r>
            <w:r>
              <w:rPr>
                <w:rFonts w:ascii="Times New Roman"/>
                <w:b w:val="false"/>
                <w:i w:val="false"/>
                <w:color w:val="000000"/>
                <w:sz w:val="20"/>
              </w:rPr>
              <w:t xml:space="preserve">
Матросово, </w:t>
            </w:r>
            <w:r>
              <w:br/>
            </w:r>
            <w:r>
              <w:rPr>
                <w:rFonts w:ascii="Times New Roman"/>
                <w:b w:val="false"/>
                <w:i w:val="false"/>
                <w:color w:val="000000"/>
                <w:sz w:val="20"/>
              </w:rPr>
              <w:t xml:space="preserve">
Екатериновка, </w:t>
            </w:r>
            <w:r>
              <w:br/>
            </w:r>
            <w:r>
              <w:rPr>
                <w:rFonts w:ascii="Times New Roman"/>
                <w:b w:val="false"/>
                <w:i w:val="false"/>
                <w:color w:val="000000"/>
                <w:sz w:val="20"/>
              </w:rPr>
              <w:t xml:space="preserve">
Чапаево, </w:t>
            </w:r>
            <w:r>
              <w:br/>
            </w:r>
            <w:r>
              <w:rPr>
                <w:rFonts w:ascii="Times New Roman"/>
                <w:b w:val="false"/>
                <w:i w:val="false"/>
                <w:color w:val="000000"/>
                <w:sz w:val="20"/>
              </w:rPr>
              <w:t xml:space="preserve">
Сәбит, </w:t>
            </w:r>
            <w:r>
              <w:br/>
            </w:r>
            <w:r>
              <w:rPr>
                <w:rFonts w:ascii="Times New Roman"/>
                <w:b w:val="false"/>
                <w:i w:val="false"/>
                <w:color w:val="000000"/>
                <w:sz w:val="20"/>
              </w:rPr>
              <w:t xml:space="preserve">
Святодуховка, </w:t>
            </w:r>
            <w:r>
              <w:br/>
            </w:r>
            <w:r>
              <w:rPr>
                <w:rFonts w:ascii="Times New Roman"/>
                <w:b w:val="false"/>
                <w:i w:val="false"/>
                <w:color w:val="000000"/>
                <w:sz w:val="20"/>
              </w:rPr>
              <w:t xml:space="preserve">
Зеленая роща </w:t>
            </w:r>
            <w:r>
              <w:br/>
            </w:r>
            <w:r>
              <w:rPr>
                <w:rFonts w:ascii="Times New Roman"/>
                <w:b w:val="false"/>
                <w:i w:val="false"/>
                <w:color w:val="000000"/>
                <w:sz w:val="20"/>
              </w:rPr>
              <w:t xml:space="preserve">
ауылдарындағы </w:t>
            </w:r>
            <w:r>
              <w:br/>
            </w:r>
            <w:r>
              <w:rPr>
                <w:rFonts w:ascii="Times New Roman"/>
                <w:b w:val="false"/>
                <w:i w:val="false"/>
                <w:color w:val="000000"/>
                <w:sz w:val="20"/>
              </w:rPr>
              <w:t xml:space="preserve">
Екатериновка </w:t>
            </w:r>
            <w:r>
              <w:br/>
            </w:r>
            <w:r>
              <w:rPr>
                <w:rFonts w:ascii="Times New Roman"/>
                <w:b w:val="false"/>
                <w:i w:val="false"/>
                <w:color w:val="000000"/>
                <w:sz w:val="20"/>
              </w:rPr>
              <w:t xml:space="preserve">
жер асты </w:t>
            </w:r>
            <w:r>
              <w:br/>
            </w:r>
            <w:r>
              <w:rPr>
                <w:rFonts w:ascii="Times New Roman"/>
                <w:b w:val="false"/>
                <w:i w:val="false"/>
                <w:color w:val="000000"/>
                <w:sz w:val="20"/>
              </w:rPr>
              <w:t xml:space="preserve">
сулары </w:t>
            </w:r>
            <w:r>
              <w:br/>
            </w:r>
            <w:r>
              <w:rPr>
                <w:rFonts w:ascii="Times New Roman"/>
                <w:b w:val="false"/>
                <w:i w:val="false"/>
                <w:color w:val="000000"/>
                <w:sz w:val="20"/>
              </w:rPr>
              <w:t xml:space="preserve">
учаскесі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103346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Булаев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(3 </w:t>
            </w:r>
            <w:r>
              <w:br/>
            </w:r>
            <w:r>
              <w:rPr>
                <w:rFonts w:ascii="Times New Roman"/>
                <w:b w:val="false"/>
                <w:i w:val="false"/>
                <w:color w:val="000000"/>
                <w:sz w:val="20"/>
              </w:rPr>
              <w:t xml:space="preserve">
кезек)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(жобаны </w:t>
            </w:r>
            <w:r>
              <w:br/>
            </w:r>
            <w:r>
              <w:rPr>
                <w:rFonts w:ascii="Times New Roman"/>
                <w:b w:val="false"/>
                <w:i w:val="false"/>
                <w:color w:val="000000"/>
                <w:sz w:val="20"/>
              </w:rPr>
              <w:t xml:space="preserve">
түзету)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491501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341501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Бишкуль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құру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742308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Ғ. Мүсірепов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Новоишимское </w:t>
            </w:r>
            <w:r>
              <w:br/>
            </w:r>
            <w:r>
              <w:rPr>
                <w:rFonts w:ascii="Times New Roman"/>
                <w:b w:val="false"/>
                <w:i w:val="false"/>
                <w:color w:val="000000"/>
                <w:sz w:val="20"/>
              </w:rPr>
              <w:t xml:space="preserve">
ауылдағы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торларын </w:t>
            </w:r>
            <w:r>
              <w:br/>
            </w:r>
            <w:r>
              <w:rPr>
                <w:rFonts w:ascii="Times New Roman"/>
                <w:b w:val="false"/>
                <w:i w:val="false"/>
                <w:color w:val="000000"/>
                <w:sz w:val="20"/>
              </w:rPr>
              <w:t xml:space="preserve">
қайта жөндеу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өркендету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370892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120892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Аққайын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Смирнов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құбырлары </w:t>
            </w:r>
            <w:r>
              <w:br/>
            </w:r>
            <w:r>
              <w:rPr>
                <w:rFonts w:ascii="Times New Roman"/>
                <w:b w:val="false"/>
                <w:i w:val="false"/>
                <w:color w:val="000000"/>
                <w:sz w:val="20"/>
              </w:rPr>
              <w:t xml:space="preserve">
торларын </w:t>
            </w:r>
            <w:r>
              <w:br/>
            </w:r>
            <w:r>
              <w:rPr>
                <w:rFonts w:ascii="Times New Roman"/>
                <w:b w:val="false"/>
                <w:i w:val="false"/>
                <w:color w:val="000000"/>
                <w:sz w:val="20"/>
              </w:rPr>
              <w:t xml:space="preserve">
қайта жөндеу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өркендету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211444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38762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151444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Жамбыл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Пресновка </w:t>
            </w:r>
            <w:r>
              <w:br/>
            </w:r>
            <w:r>
              <w:rPr>
                <w:rFonts w:ascii="Times New Roman"/>
                <w:b w:val="false"/>
                <w:i w:val="false"/>
                <w:color w:val="000000"/>
                <w:sz w:val="20"/>
              </w:rPr>
              <w:t xml:space="preserve">
ауылдағы су </w:t>
            </w:r>
            <w:r>
              <w:br/>
            </w:r>
            <w:r>
              <w:rPr>
                <w:rFonts w:ascii="Times New Roman"/>
                <w:b w:val="false"/>
                <w:i w:val="false"/>
                <w:color w:val="000000"/>
                <w:sz w:val="20"/>
              </w:rPr>
              <w:t xml:space="preserve">
құбырлары </w:t>
            </w:r>
            <w:r>
              <w:br/>
            </w:r>
            <w:r>
              <w:rPr>
                <w:rFonts w:ascii="Times New Roman"/>
                <w:b w:val="false"/>
                <w:i w:val="false"/>
                <w:color w:val="000000"/>
                <w:sz w:val="20"/>
              </w:rPr>
              <w:t xml:space="preserve">
торларын </w:t>
            </w:r>
            <w:r>
              <w:br/>
            </w:r>
            <w:r>
              <w:rPr>
                <w:rFonts w:ascii="Times New Roman"/>
                <w:b w:val="false"/>
                <w:i w:val="false"/>
                <w:color w:val="000000"/>
                <w:sz w:val="20"/>
              </w:rPr>
              <w:t xml:space="preserve">
қайта жөндеу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өркендету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69638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Уалихан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Кішкенекөл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су құбырлары </w:t>
            </w:r>
            <w:r>
              <w:br/>
            </w:r>
            <w:r>
              <w:rPr>
                <w:rFonts w:ascii="Times New Roman"/>
                <w:b w:val="false"/>
                <w:i w:val="false"/>
                <w:color w:val="000000"/>
                <w:sz w:val="20"/>
              </w:rPr>
              <w:t xml:space="preserve">
торларын </w:t>
            </w:r>
            <w:r>
              <w:br/>
            </w:r>
            <w:r>
              <w:rPr>
                <w:rFonts w:ascii="Times New Roman"/>
                <w:b w:val="false"/>
                <w:i w:val="false"/>
                <w:color w:val="000000"/>
                <w:sz w:val="20"/>
              </w:rPr>
              <w:t xml:space="preserve">
қайта жөндеу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өркендету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267055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Есіл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Тарангүл және </w:t>
            </w:r>
            <w:r>
              <w:br/>
            </w:r>
            <w:r>
              <w:rPr>
                <w:rFonts w:ascii="Times New Roman"/>
                <w:b w:val="false"/>
                <w:i w:val="false"/>
                <w:color w:val="000000"/>
                <w:sz w:val="20"/>
              </w:rPr>
              <w:t xml:space="preserve">
Двинск </w:t>
            </w:r>
            <w:r>
              <w:br/>
            </w:r>
            <w:r>
              <w:rPr>
                <w:rFonts w:ascii="Times New Roman"/>
                <w:b w:val="false"/>
                <w:i w:val="false"/>
                <w:color w:val="000000"/>
                <w:sz w:val="20"/>
              </w:rPr>
              <w:t xml:space="preserve">
ауылдарындағы </w:t>
            </w:r>
            <w:r>
              <w:br/>
            </w:r>
            <w:r>
              <w:rPr>
                <w:rFonts w:ascii="Times New Roman"/>
                <w:b w:val="false"/>
                <w:i w:val="false"/>
                <w:color w:val="000000"/>
                <w:sz w:val="20"/>
              </w:rPr>
              <w:t xml:space="preserve">
бетбұрысты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166124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Мамлют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Дубровное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бетбұрысты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Мамлют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Афонькино, </w:t>
            </w:r>
            <w:r>
              <w:br/>
            </w:r>
            <w:r>
              <w:rPr>
                <w:rFonts w:ascii="Times New Roman"/>
                <w:b w:val="false"/>
                <w:i w:val="false"/>
                <w:color w:val="000000"/>
                <w:sz w:val="20"/>
              </w:rPr>
              <w:t xml:space="preserve">
Пробуждение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Новоукраинка </w:t>
            </w:r>
            <w:r>
              <w:br/>
            </w:r>
            <w:r>
              <w:rPr>
                <w:rFonts w:ascii="Times New Roman"/>
                <w:b w:val="false"/>
                <w:i w:val="false"/>
                <w:color w:val="000000"/>
                <w:sz w:val="20"/>
              </w:rPr>
              <w:t xml:space="preserve">
ауылдарындағы </w:t>
            </w:r>
            <w:r>
              <w:br/>
            </w:r>
            <w:r>
              <w:rPr>
                <w:rFonts w:ascii="Times New Roman"/>
                <w:b w:val="false"/>
                <w:i w:val="false"/>
                <w:color w:val="000000"/>
                <w:sz w:val="20"/>
              </w:rPr>
              <w:t xml:space="preserve">
бетбұрысты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113953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Ақжар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Менжинское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бетбұрысты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Сайрам </w:t>
            </w:r>
            <w:r>
              <w:br/>
            </w:r>
            <w:r>
              <w:rPr>
                <w:rFonts w:ascii="Times New Roman"/>
                <w:b w:val="false"/>
                <w:i w:val="false"/>
                <w:color w:val="000000"/>
                <w:sz w:val="20"/>
              </w:rPr>
              <w:t xml:space="preserve">
ауданы Сайрам </w:t>
            </w:r>
            <w:r>
              <w:br/>
            </w:r>
            <w:r>
              <w:rPr>
                <w:rFonts w:ascii="Times New Roman"/>
                <w:b w:val="false"/>
                <w:i w:val="false"/>
                <w:color w:val="000000"/>
                <w:sz w:val="20"/>
              </w:rPr>
              <w:t xml:space="preserve">
ауылында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желісін салу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997499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542676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Қазығұрт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Алтынтөбе, </w:t>
            </w:r>
            <w:r>
              <w:br/>
            </w:r>
            <w:r>
              <w:rPr>
                <w:rFonts w:ascii="Times New Roman"/>
                <w:b w:val="false"/>
                <w:i w:val="false"/>
                <w:color w:val="000000"/>
                <w:sz w:val="20"/>
              </w:rPr>
              <w:t xml:space="preserve">
Қаржан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125082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54943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89"/>
        <w:gridCol w:w="1372"/>
        <w:gridCol w:w="1513"/>
        <w:gridCol w:w="1393"/>
        <w:gridCol w:w="1553"/>
        <w:gridCol w:w="1353"/>
        <w:gridCol w:w="1293"/>
        <w:gridCol w:w="933"/>
        <w:gridCol w:w="14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Абай ауылы </w:t>
            </w:r>
            <w:r>
              <w:br/>
            </w:r>
            <w:r>
              <w:rPr>
                <w:rFonts w:ascii="Times New Roman"/>
                <w:b w:val="false"/>
                <w:i w:val="false"/>
                <w:color w:val="000000"/>
                <w:sz w:val="20"/>
              </w:rPr>
              <w:t xml:space="preserve">
мен іргелес </w:t>
            </w:r>
            <w:r>
              <w:br/>
            </w:r>
            <w:r>
              <w:rPr>
                <w:rFonts w:ascii="Times New Roman"/>
                <w:b w:val="false"/>
                <w:i w:val="false"/>
                <w:color w:val="000000"/>
                <w:sz w:val="20"/>
              </w:rPr>
              <w:t xml:space="preserve">
ауылдарын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(аяқтау)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408566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115499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Созақ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Шолақ-Қорған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Құрылыстың </w:t>
            </w:r>
            <w:r>
              <w:br/>
            </w:r>
            <w:r>
              <w:rPr>
                <w:rFonts w:ascii="Times New Roman"/>
                <w:b w:val="false"/>
                <w:i w:val="false"/>
                <w:color w:val="000000"/>
                <w:sz w:val="20"/>
              </w:rPr>
              <w:t xml:space="preserve">
2-ші кезегі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Қарақұм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 құбырлары- </w:t>
            </w:r>
            <w:r>
              <w:br/>
            </w:r>
            <w:r>
              <w:rPr>
                <w:rFonts w:ascii="Times New Roman"/>
                <w:b w:val="false"/>
                <w:i w:val="false"/>
                <w:color w:val="000000"/>
                <w:sz w:val="20"/>
              </w:rPr>
              <w:t xml:space="preserve">
ның жүйесін </w:t>
            </w:r>
            <w:r>
              <w:br/>
            </w:r>
            <w:r>
              <w:rPr>
                <w:rFonts w:ascii="Times New Roman"/>
                <w:b w:val="false"/>
                <w:i w:val="false"/>
                <w:color w:val="000000"/>
                <w:sz w:val="20"/>
              </w:rPr>
              <w:t xml:space="preserve">
кеңейту және </w:t>
            </w:r>
            <w:r>
              <w:br/>
            </w:r>
            <w:r>
              <w:rPr>
                <w:rFonts w:ascii="Times New Roman"/>
                <w:b w:val="false"/>
                <w:i w:val="false"/>
                <w:color w:val="000000"/>
                <w:sz w:val="20"/>
              </w:rPr>
              <w:t xml:space="preserve">
су құбырларын </w:t>
            </w:r>
            <w:r>
              <w:br/>
            </w:r>
            <w:r>
              <w:rPr>
                <w:rFonts w:ascii="Times New Roman"/>
                <w:b w:val="false"/>
                <w:i w:val="false"/>
                <w:color w:val="000000"/>
                <w:sz w:val="20"/>
              </w:rPr>
              <w:t xml:space="preserve">
салу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77012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Түлкібас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Кемірбастау </w:t>
            </w:r>
            <w:r>
              <w:br/>
            </w:r>
            <w:r>
              <w:rPr>
                <w:rFonts w:ascii="Times New Roman"/>
                <w:b w:val="false"/>
                <w:i w:val="false"/>
                <w:color w:val="000000"/>
                <w:sz w:val="20"/>
              </w:rPr>
              <w:t xml:space="preserve">
- Түлкібас - </w:t>
            </w:r>
            <w:r>
              <w:br/>
            </w:r>
            <w:r>
              <w:rPr>
                <w:rFonts w:ascii="Times New Roman"/>
                <w:b w:val="false"/>
                <w:i w:val="false"/>
                <w:color w:val="000000"/>
                <w:sz w:val="20"/>
              </w:rPr>
              <w:t xml:space="preserve">
Т. Рысқұлов </w:t>
            </w:r>
            <w:r>
              <w:br/>
            </w:r>
            <w:r>
              <w:rPr>
                <w:rFonts w:ascii="Times New Roman"/>
                <w:b w:val="false"/>
                <w:i w:val="false"/>
                <w:color w:val="000000"/>
                <w:sz w:val="20"/>
              </w:rPr>
              <w:t xml:space="preserve">
ауылына су </w:t>
            </w:r>
            <w:r>
              <w:br/>
            </w:r>
            <w:r>
              <w:rPr>
                <w:rFonts w:ascii="Times New Roman"/>
                <w:b w:val="false"/>
                <w:i w:val="false"/>
                <w:color w:val="000000"/>
                <w:sz w:val="20"/>
              </w:rPr>
              <w:t xml:space="preserve">
өткізу құбыры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280532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шекаралас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(Бірлісу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округінің 28 </w:t>
            </w:r>
            <w:r>
              <w:br/>
            </w:r>
            <w:r>
              <w:rPr>
                <w:rFonts w:ascii="Times New Roman"/>
                <w:b w:val="false"/>
                <w:i w:val="false"/>
                <w:color w:val="000000"/>
                <w:sz w:val="20"/>
              </w:rPr>
              <w:t xml:space="preserve">
гвардияшылар </w:t>
            </w:r>
            <w:r>
              <w:br/>
            </w:r>
            <w:r>
              <w:rPr>
                <w:rFonts w:ascii="Times New Roman"/>
                <w:b w:val="false"/>
                <w:i w:val="false"/>
                <w:color w:val="000000"/>
                <w:sz w:val="20"/>
              </w:rPr>
              <w:t xml:space="preserve">
ауылы)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49983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шекаралас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(Ұшқын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округінің </w:t>
            </w:r>
            <w:r>
              <w:br/>
            </w:r>
            <w:r>
              <w:rPr>
                <w:rFonts w:ascii="Times New Roman"/>
                <w:b w:val="false"/>
                <w:i w:val="false"/>
                <w:color w:val="000000"/>
                <w:sz w:val="20"/>
              </w:rPr>
              <w:t xml:space="preserve">
Достық ауылы)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шекаралас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(Алпамыс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округінің </w:t>
            </w:r>
            <w:r>
              <w:br/>
            </w:r>
            <w:r>
              <w:rPr>
                <w:rFonts w:ascii="Times New Roman"/>
                <w:b w:val="false"/>
                <w:i w:val="false"/>
                <w:color w:val="000000"/>
                <w:sz w:val="20"/>
              </w:rPr>
              <w:t xml:space="preserve">
Ақжол ауылы)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62716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шекаралас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(Жартытөбе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округінің </w:t>
            </w:r>
            <w:r>
              <w:br/>
            </w:r>
            <w:r>
              <w:rPr>
                <w:rFonts w:ascii="Times New Roman"/>
                <w:b w:val="false"/>
                <w:i w:val="false"/>
                <w:color w:val="000000"/>
                <w:sz w:val="20"/>
              </w:rPr>
              <w:t xml:space="preserve">
Достық ауылы)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70288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шекаралас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(Ұшқын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округінің </w:t>
            </w:r>
            <w:r>
              <w:br/>
            </w:r>
            <w:r>
              <w:rPr>
                <w:rFonts w:ascii="Times New Roman"/>
                <w:b w:val="false"/>
                <w:i w:val="false"/>
                <w:color w:val="000000"/>
                <w:sz w:val="20"/>
              </w:rPr>
              <w:t xml:space="preserve">
Қоралас </w:t>
            </w:r>
            <w:r>
              <w:br/>
            </w:r>
            <w:r>
              <w:rPr>
                <w:rFonts w:ascii="Times New Roman"/>
                <w:b w:val="false"/>
                <w:i w:val="false"/>
                <w:color w:val="000000"/>
                <w:sz w:val="20"/>
              </w:rPr>
              <w:t xml:space="preserve">
ауылы)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Қазығұрт </w:t>
            </w:r>
            <w:r>
              <w:br/>
            </w:r>
            <w:r>
              <w:rPr>
                <w:rFonts w:ascii="Times New Roman"/>
                <w:b w:val="false"/>
                <w:i w:val="false"/>
                <w:color w:val="000000"/>
                <w:sz w:val="20"/>
              </w:rPr>
              <w:t xml:space="preserve">
Молбұлақ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орамды жүйе </w:t>
            </w:r>
            <w:r>
              <w:br/>
            </w:r>
            <w:r>
              <w:rPr>
                <w:rFonts w:ascii="Times New Roman"/>
                <w:b w:val="false"/>
                <w:i w:val="false"/>
                <w:color w:val="000000"/>
                <w:sz w:val="20"/>
              </w:rPr>
              <w:t xml:space="preserve">
мен </w:t>
            </w:r>
            <w:r>
              <w:br/>
            </w:r>
            <w:r>
              <w:rPr>
                <w:rFonts w:ascii="Times New Roman"/>
                <w:b w:val="false"/>
                <w:i w:val="false"/>
                <w:color w:val="000000"/>
                <w:sz w:val="20"/>
              </w:rPr>
              <w:t xml:space="preserve">
резервуарға </w:t>
            </w:r>
            <w:r>
              <w:br/>
            </w:r>
            <w:r>
              <w:rPr>
                <w:rFonts w:ascii="Times New Roman"/>
                <w:b w:val="false"/>
                <w:i w:val="false"/>
                <w:color w:val="000000"/>
                <w:sz w:val="20"/>
              </w:rPr>
              <w:t xml:space="preserve">
дейінгі су </w:t>
            </w:r>
            <w:r>
              <w:br/>
            </w:r>
            <w:r>
              <w:rPr>
                <w:rFonts w:ascii="Times New Roman"/>
                <w:b w:val="false"/>
                <w:i w:val="false"/>
                <w:color w:val="000000"/>
                <w:sz w:val="20"/>
              </w:rPr>
              <w:t xml:space="preserve">
құбырын және </w:t>
            </w:r>
            <w:r>
              <w:br/>
            </w:r>
            <w:r>
              <w:rPr>
                <w:rFonts w:ascii="Times New Roman"/>
                <w:b w:val="false"/>
                <w:i w:val="false"/>
                <w:color w:val="000000"/>
                <w:sz w:val="20"/>
              </w:rPr>
              <w:t xml:space="preserve">
СГВ су алғыш </w:t>
            </w:r>
            <w:r>
              <w:br/>
            </w:r>
            <w:r>
              <w:rPr>
                <w:rFonts w:ascii="Times New Roman"/>
                <w:b w:val="false"/>
                <w:i w:val="false"/>
                <w:color w:val="000000"/>
                <w:sz w:val="20"/>
              </w:rPr>
              <w:t xml:space="preserve">
имаратын </w:t>
            </w:r>
            <w:r>
              <w:br/>
            </w:r>
            <w:r>
              <w:rPr>
                <w:rFonts w:ascii="Times New Roman"/>
                <w:b w:val="false"/>
                <w:i w:val="false"/>
                <w:color w:val="000000"/>
                <w:sz w:val="20"/>
              </w:rPr>
              <w:t xml:space="preserve">
қайта құру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66442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Төле </w:t>
            </w:r>
            <w:r>
              <w:br/>
            </w:r>
            <w:r>
              <w:rPr>
                <w:rFonts w:ascii="Times New Roman"/>
                <w:b w:val="false"/>
                <w:i w:val="false"/>
                <w:color w:val="000000"/>
                <w:sz w:val="20"/>
              </w:rPr>
              <w:t xml:space="preserve">
би ауданы </w:t>
            </w:r>
            <w:r>
              <w:br/>
            </w:r>
            <w:r>
              <w:rPr>
                <w:rFonts w:ascii="Times New Roman"/>
                <w:b w:val="false"/>
                <w:i w:val="false"/>
                <w:color w:val="000000"/>
                <w:sz w:val="20"/>
              </w:rPr>
              <w:t xml:space="preserve">
1-Май ауылын- </w:t>
            </w:r>
            <w:r>
              <w:br/>
            </w:r>
            <w:r>
              <w:rPr>
                <w:rFonts w:ascii="Times New Roman"/>
                <w:b w:val="false"/>
                <w:i w:val="false"/>
                <w:color w:val="000000"/>
                <w:sz w:val="20"/>
              </w:rPr>
              <w:t xml:space="preserve">
да су құбырын </w:t>
            </w:r>
            <w:r>
              <w:br/>
            </w:r>
            <w:r>
              <w:rPr>
                <w:rFonts w:ascii="Times New Roman"/>
                <w:b w:val="false"/>
                <w:i w:val="false"/>
                <w:color w:val="000000"/>
                <w:sz w:val="20"/>
              </w:rPr>
              <w:t xml:space="preserve">
салу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282426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Байдібек </w:t>
            </w:r>
            <w:r>
              <w:br/>
            </w:r>
            <w:r>
              <w:rPr>
                <w:rFonts w:ascii="Times New Roman"/>
                <w:b w:val="false"/>
                <w:i w:val="false"/>
                <w:color w:val="000000"/>
                <w:sz w:val="20"/>
              </w:rPr>
              <w:t xml:space="preserve">
ауданы Шалпақ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Байдібек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Ақбастау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жабдықтау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34627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97942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жолы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Сайрам, </w:t>
            </w:r>
            <w:r>
              <w:br/>
            </w:r>
            <w:r>
              <w:rPr>
                <w:rFonts w:ascii="Times New Roman"/>
                <w:b w:val="false"/>
                <w:i w:val="false"/>
                <w:color w:val="000000"/>
                <w:sz w:val="20"/>
              </w:rPr>
              <w:t xml:space="preserve">
Жұлдыз, </w:t>
            </w:r>
            <w:r>
              <w:br/>
            </w:r>
            <w:r>
              <w:rPr>
                <w:rFonts w:ascii="Times New Roman"/>
                <w:b w:val="false"/>
                <w:i w:val="false"/>
                <w:color w:val="000000"/>
                <w:sz w:val="20"/>
              </w:rPr>
              <w:t xml:space="preserve">
Қарабастау, </w:t>
            </w:r>
            <w:r>
              <w:br/>
            </w:r>
            <w:r>
              <w:rPr>
                <w:rFonts w:ascii="Times New Roman"/>
                <w:b w:val="false"/>
                <w:i w:val="false"/>
                <w:color w:val="000000"/>
                <w:sz w:val="20"/>
              </w:rPr>
              <w:t xml:space="preserve">
Бадам-1, </w:t>
            </w:r>
            <w:r>
              <w:br/>
            </w:r>
            <w:r>
              <w:rPr>
                <w:rFonts w:ascii="Times New Roman"/>
                <w:b w:val="false"/>
                <w:i w:val="false"/>
                <w:color w:val="000000"/>
                <w:sz w:val="20"/>
              </w:rPr>
              <w:t xml:space="preserve">
Бадам-2 елді </w:t>
            </w:r>
            <w:r>
              <w:br/>
            </w:r>
            <w:r>
              <w:rPr>
                <w:rFonts w:ascii="Times New Roman"/>
                <w:b w:val="false"/>
                <w:i w:val="false"/>
                <w:color w:val="000000"/>
                <w:sz w:val="20"/>
              </w:rPr>
              <w:t xml:space="preserve">
мекендеріне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тартылған су </w:t>
            </w:r>
            <w:r>
              <w:br/>
            </w:r>
            <w:r>
              <w:rPr>
                <w:rFonts w:ascii="Times New Roman"/>
                <w:b w:val="false"/>
                <w:i w:val="false"/>
                <w:color w:val="000000"/>
                <w:sz w:val="20"/>
              </w:rPr>
              <w:t xml:space="preserve">
құбырын салу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59"/>
        <w:gridCol w:w="1367"/>
        <w:gridCol w:w="1529"/>
        <w:gridCol w:w="1411"/>
        <w:gridCol w:w="1549"/>
        <w:gridCol w:w="1311"/>
        <w:gridCol w:w="1331"/>
        <w:gridCol w:w="969"/>
        <w:gridCol w:w="1446"/>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Түлкібас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Жаскешу </w:t>
            </w:r>
            <w:r>
              <w:br/>
            </w:r>
            <w:r>
              <w:rPr>
                <w:rFonts w:ascii="Times New Roman"/>
                <w:b w:val="false"/>
                <w:i w:val="false"/>
                <w:color w:val="000000"/>
                <w:sz w:val="20"/>
              </w:rPr>
              <w:t xml:space="preserve">
ауылын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101787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71787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Қазығұрт </w:t>
            </w:r>
            <w:r>
              <w:br/>
            </w:r>
            <w:r>
              <w:rPr>
                <w:rFonts w:ascii="Times New Roman"/>
                <w:b w:val="false"/>
                <w:i w:val="false"/>
                <w:color w:val="000000"/>
                <w:sz w:val="20"/>
              </w:rPr>
              <w:t xml:space="preserve">
ауданы Рабат </w:t>
            </w:r>
            <w:r>
              <w:br/>
            </w:r>
            <w:r>
              <w:rPr>
                <w:rFonts w:ascii="Times New Roman"/>
                <w:b w:val="false"/>
                <w:i w:val="false"/>
                <w:color w:val="000000"/>
                <w:sz w:val="20"/>
              </w:rPr>
              <w:t xml:space="preserve">
және Атбұлақ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мекендерінің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ғимараттарын </w:t>
            </w:r>
            <w:r>
              <w:br/>
            </w:r>
            <w:r>
              <w:rPr>
                <w:rFonts w:ascii="Times New Roman"/>
                <w:b w:val="false"/>
                <w:i w:val="false"/>
                <w:color w:val="000000"/>
                <w:sz w:val="20"/>
              </w:rPr>
              <w:t xml:space="preserve">
қайта жаңарту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172722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152722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Отрар </w:t>
            </w:r>
            <w:r>
              <w:br/>
            </w:r>
            <w:r>
              <w:rPr>
                <w:rFonts w:ascii="Times New Roman"/>
                <w:b w:val="false"/>
                <w:i w:val="false"/>
                <w:color w:val="000000"/>
                <w:sz w:val="20"/>
              </w:rPr>
              <w:t xml:space="preserve">
ауданы Маяқұм </w:t>
            </w:r>
            <w:r>
              <w:br/>
            </w:r>
            <w:r>
              <w:rPr>
                <w:rFonts w:ascii="Times New Roman"/>
                <w:b w:val="false"/>
                <w:i w:val="false"/>
                <w:color w:val="000000"/>
                <w:sz w:val="20"/>
              </w:rPr>
              <w:t xml:space="preserve">
ауылында ішкі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87042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Қажымұқан- </w:t>
            </w:r>
            <w:r>
              <w:br/>
            </w:r>
            <w:r>
              <w:rPr>
                <w:rFonts w:ascii="Times New Roman"/>
                <w:b w:val="false"/>
                <w:i w:val="false"/>
                <w:color w:val="000000"/>
                <w:sz w:val="20"/>
              </w:rPr>
              <w:t xml:space="preserve">
Қараспан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836123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43151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148044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644928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Отрар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Балтакөл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ішкі су </w:t>
            </w:r>
            <w:r>
              <w:br/>
            </w:r>
            <w:r>
              <w:rPr>
                <w:rFonts w:ascii="Times New Roman"/>
                <w:b w:val="false"/>
                <w:i w:val="false"/>
                <w:color w:val="000000"/>
                <w:sz w:val="20"/>
              </w:rPr>
              <w:t xml:space="preserve">
құбырларының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102995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72995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Отрар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Қожатоғай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мекенінде </w:t>
            </w:r>
            <w:r>
              <w:br/>
            </w:r>
            <w:r>
              <w:rPr>
                <w:rFonts w:ascii="Times New Roman"/>
                <w:b w:val="false"/>
                <w:i w:val="false"/>
                <w:color w:val="000000"/>
                <w:sz w:val="20"/>
              </w:rPr>
              <w:t xml:space="preserve">
ішкі су </w:t>
            </w:r>
            <w:r>
              <w:br/>
            </w:r>
            <w:r>
              <w:rPr>
                <w:rFonts w:ascii="Times New Roman"/>
                <w:b w:val="false"/>
                <w:i w:val="false"/>
                <w:color w:val="000000"/>
                <w:sz w:val="20"/>
              </w:rPr>
              <w:t xml:space="preserve">
құбырларының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94281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64281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Мырзакент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мекеніндегі </w:t>
            </w:r>
            <w:r>
              <w:br/>
            </w:r>
            <w:r>
              <w:rPr>
                <w:rFonts w:ascii="Times New Roman"/>
                <w:b w:val="false"/>
                <w:i w:val="false"/>
                <w:color w:val="000000"/>
                <w:sz w:val="20"/>
              </w:rPr>
              <w:t xml:space="preserve">
су құбырының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аяқтау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251175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167515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61341484  47349126 </w:t>
      </w:r>
      <w:r>
        <w:br/>
      </w:r>
      <w:r>
        <w:rPr>
          <w:rFonts w:ascii="Times New Roman"/>
          <w:b w:val="false"/>
          <w:i w:val="false"/>
          <w:color w:val="000000"/>
          <w:sz w:val="28"/>
        </w:rPr>
        <w:t>
</w:t>
      </w:r>
      <w:r>
        <w:rPr>
          <w:rFonts w:ascii="Times New Roman"/>
          <w:b/>
          <w:i w:val="false"/>
          <w:color w:val="000000"/>
          <w:sz w:val="28"/>
        </w:rPr>
        <w:t xml:space="preserve">                                                      10993620 </w:t>
      </w:r>
      <w:r>
        <w:br/>
      </w:r>
      <w:r>
        <w:rPr>
          <w:rFonts w:ascii="Times New Roman"/>
          <w:b w:val="false"/>
          <w:i w:val="false"/>
          <w:color w:val="000000"/>
          <w:sz w:val="28"/>
        </w:rPr>
        <w:t>
</w:t>
      </w:r>
      <w:r>
        <w:rPr>
          <w:rFonts w:ascii="Times New Roman"/>
          <w:b/>
          <w:i w:val="false"/>
          <w:color w:val="000000"/>
          <w:sz w:val="28"/>
        </w:rPr>
        <w:t xml:space="preserve">                                                         499000 </w:t>
      </w:r>
    </w:p>
    <w:p>
      <w:pPr>
        <w:spacing w:after="0"/>
        <w:ind w:left="0"/>
        <w:jc w:val="both"/>
      </w:pPr>
      <w:r>
        <w:rPr>
          <w:rFonts w:ascii="Times New Roman"/>
          <w:b/>
          <w:i w:val="false"/>
          <w:color w:val="000000"/>
          <w:sz w:val="28"/>
        </w:rPr>
        <w:t xml:space="preserve">Шығыс Қазақстан облысы Семей қаласын дамытудың 2006 - 2008 жылдарға арналған 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57"/>
        <w:gridCol w:w="1366"/>
        <w:gridCol w:w="1529"/>
        <w:gridCol w:w="1411"/>
        <w:gridCol w:w="1551"/>
        <w:gridCol w:w="1312"/>
        <w:gridCol w:w="1331"/>
        <w:gridCol w:w="969"/>
        <w:gridCol w:w="1446"/>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Семей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жылумен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шеңберін- </w:t>
            </w:r>
            <w:r>
              <w:br/>
            </w:r>
            <w:r>
              <w:rPr>
                <w:rFonts w:ascii="Times New Roman"/>
                <w:b w:val="false"/>
                <w:i w:val="false"/>
                <w:color w:val="000000"/>
                <w:sz w:val="20"/>
              </w:rPr>
              <w:t xml:space="preserve">
де сақталып </w:t>
            </w:r>
            <w:r>
              <w:br/>
            </w:r>
            <w:r>
              <w:rPr>
                <w:rFonts w:ascii="Times New Roman"/>
                <w:b w:val="false"/>
                <w:i w:val="false"/>
                <w:color w:val="000000"/>
                <w:sz w:val="20"/>
              </w:rPr>
              <w:t xml:space="preserve">
қалған бу </w:t>
            </w:r>
            <w:r>
              <w:br/>
            </w:r>
            <w:r>
              <w:rPr>
                <w:rFonts w:ascii="Times New Roman"/>
                <w:b w:val="false"/>
                <w:i w:val="false"/>
                <w:color w:val="000000"/>
                <w:sz w:val="20"/>
              </w:rPr>
              <w:t xml:space="preserve">
қазандарының </w:t>
            </w:r>
            <w:r>
              <w:br/>
            </w:r>
            <w:r>
              <w:rPr>
                <w:rFonts w:ascii="Times New Roman"/>
                <w:b w:val="false"/>
                <w:i w:val="false"/>
                <w:color w:val="000000"/>
                <w:sz w:val="20"/>
              </w:rPr>
              <w:t xml:space="preserve">
және жылу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орталықтары- </w:t>
            </w:r>
            <w:r>
              <w:br/>
            </w:r>
            <w:r>
              <w:rPr>
                <w:rFonts w:ascii="Times New Roman"/>
                <w:b w:val="false"/>
                <w:i w:val="false"/>
                <w:color w:val="000000"/>
                <w:sz w:val="20"/>
              </w:rPr>
              <w:t xml:space="preserve">
ның қуаттылы- </w:t>
            </w:r>
            <w:r>
              <w:br/>
            </w:r>
            <w:r>
              <w:rPr>
                <w:rFonts w:ascii="Times New Roman"/>
                <w:b w:val="false"/>
                <w:i w:val="false"/>
                <w:color w:val="000000"/>
                <w:sz w:val="20"/>
              </w:rPr>
              <w:t xml:space="preserve">
ғын модерни- </w:t>
            </w:r>
            <w:r>
              <w:br/>
            </w:r>
            <w:r>
              <w:rPr>
                <w:rFonts w:ascii="Times New Roman"/>
                <w:b w:val="false"/>
                <w:i w:val="false"/>
                <w:color w:val="000000"/>
                <w:sz w:val="20"/>
              </w:rPr>
              <w:t xml:space="preserve">
зациялаумен </w:t>
            </w:r>
            <w:r>
              <w:br/>
            </w:r>
            <w:r>
              <w:rPr>
                <w:rFonts w:ascii="Times New Roman"/>
                <w:b w:val="false"/>
                <w:i w:val="false"/>
                <w:color w:val="000000"/>
                <w:sz w:val="20"/>
              </w:rPr>
              <w:t xml:space="preserve">
жылу желіле- </w:t>
            </w:r>
            <w:r>
              <w:br/>
            </w:r>
            <w:r>
              <w:rPr>
                <w:rFonts w:ascii="Times New Roman"/>
                <w:b w:val="false"/>
                <w:i w:val="false"/>
                <w:color w:val="000000"/>
                <w:sz w:val="20"/>
              </w:rPr>
              <w:t xml:space="preserve">
рін қайта </w:t>
            </w:r>
            <w:r>
              <w:br/>
            </w:r>
            <w:r>
              <w:rPr>
                <w:rFonts w:ascii="Times New Roman"/>
                <w:b w:val="false"/>
                <w:i w:val="false"/>
                <w:color w:val="000000"/>
                <w:sz w:val="20"/>
              </w:rPr>
              <w:t xml:space="preserve">
құру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8490410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6728736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1597105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164569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1597105  164569 </w:t>
      </w:r>
    </w:p>
    <w:p>
      <w:pPr>
        <w:spacing w:after="0"/>
        <w:ind w:left="0"/>
        <w:jc w:val="both"/>
      </w:pPr>
      <w:r>
        <w:rPr>
          <w:rFonts w:ascii="Times New Roman"/>
          <w:b/>
          <w:i w:val="false"/>
          <w:color w:val="000000"/>
          <w:sz w:val="28"/>
        </w:rPr>
        <w:t xml:space="preserve">Қазақстан Республикасындағы тұрғын үй құрылысының 2008 - 2010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12"/>
        <w:gridCol w:w="1342"/>
        <w:gridCol w:w="1494"/>
        <w:gridCol w:w="1450"/>
        <w:gridCol w:w="1498"/>
        <w:gridCol w:w="1310"/>
        <w:gridCol w:w="1330"/>
        <w:gridCol w:w="1175"/>
        <w:gridCol w:w="136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w:t>
            </w:r>
            <w:r>
              <w:br/>
            </w:r>
            <w:r>
              <w:rPr>
                <w:rFonts w:ascii="Times New Roman"/>
                <w:b w:val="false"/>
                <w:i w:val="false"/>
                <w:color w:val="000000"/>
                <w:sz w:val="20"/>
              </w:rPr>
              <w:t xml:space="preserve">
коммуникация- </w:t>
            </w:r>
            <w:r>
              <w:br/>
            </w:r>
            <w:r>
              <w:rPr>
                <w:rFonts w:ascii="Times New Roman"/>
                <w:b w:val="false"/>
                <w:i w:val="false"/>
                <w:color w:val="000000"/>
                <w:sz w:val="20"/>
              </w:rPr>
              <w:t xml:space="preserve">
лық желілерді </w:t>
            </w:r>
            <w:r>
              <w:br/>
            </w:r>
            <w:r>
              <w:rPr>
                <w:rFonts w:ascii="Times New Roman"/>
                <w:b w:val="false"/>
                <w:i w:val="false"/>
                <w:color w:val="000000"/>
                <w:sz w:val="20"/>
              </w:rPr>
              <w:t xml:space="preserve">
дамыту және </w:t>
            </w:r>
            <w:r>
              <w:br/>
            </w:r>
            <w:r>
              <w:rPr>
                <w:rFonts w:ascii="Times New Roman"/>
                <w:b w:val="false"/>
                <w:i w:val="false"/>
                <w:color w:val="000000"/>
                <w:sz w:val="20"/>
              </w:rPr>
              <w:t xml:space="preserve">
орнату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124415139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36564139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45628000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органдарға </w:t>
            </w:r>
            <w:r>
              <w:br/>
            </w:r>
            <w:r>
              <w:rPr>
                <w:rFonts w:ascii="Times New Roman"/>
                <w:b w:val="false"/>
                <w:i w:val="false"/>
                <w:color w:val="000000"/>
                <w:sz w:val="20"/>
              </w:rPr>
              <w:t xml:space="preserve">
тұрғын ұй </w:t>
            </w:r>
            <w:r>
              <w:br/>
            </w:r>
            <w:r>
              <w:rPr>
                <w:rFonts w:ascii="Times New Roman"/>
                <w:b w:val="false"/>
                <w:i w:val="false"/>
                <w:color w:val="000000"/>
                <w:sz w:val="20"/>
              </w:rPr>
              <w:t xml:space="preserve">
салуға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кредит беру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49800000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16200000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17500000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коммуналдық </w:t>
            </w:r>
            <w:r>
              <w:br/>
            </w:r>
            <w:r>
              <w:rPr>
                <w:rFonts w:ascii="Times New Roman"/>
                <w:b w:val="false"/>
                <w:i w:val="false"/>
                <w:color w:val="000000"/>
                <w:sz w:val="20"/>
              </w:rPr>
              <w:t xml:space="preserve">
тұрғын ұй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тұрғын үйін </w:t>
            </w:r>
            <w:r>
              <w:br/>
            </w:r>
            <w:r>
              <w:rPr>
                <w:rFonts w:ascii="Times New Roman"/>
                <w:b w:val="false"/>
                <w:i w:val="false"/>
                <w:color w:val="000000"/>
                <w:sz w:val="20"/>
              </w:rPr>
              <w:t xml:space="preserve">
салу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27833838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8733838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9500000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61497977 67923000 </w:t>
      </w:r>
      <w:r>
        <w:br/>
      </w:r>
      <w:r>
        <w:rPr>
          <w:rFonts w:ascii="Times New Roman"/>
          <w:b w:val="false"/>
          <w:i w:val="false"/>
          <w:color w:val="000000"/>
          <w:sz w:val="28"/>
        </w:rPr>
        <w:t>
</w:t>
      </w:r>
      <w:r>
        <w:rPr>
          <w:rFonts w:ascii="Times New Roman"/>
          <w:b/>
          <w:i w:val="false"/>
          <w:color w:val="000000"/>
          <w:sz w:val="28"/>
        </w:rPr>
        <w:t xml:space="preserve">                                                      72628000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87"/>
        <w:gridCol w:w="587"/>
        <w:gridCol w:w="587"/>
        <w:gridCol w:w="187"/>
        <w:gridCol w:w="587"/>
        <w:gridCol w:w="187"/>
        <w:gridCol w:w="587"/>
        <w:gridCol w:w="187"/>
        <w:gridCol w:w="320"/>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 </w:t>
            </w:r>
            <w:r>
              <w:br/>
            </w:r>
            <w:r>
              <w:rPr>
                <w:rFonts w:ascii="Times New Roman"/>
                <w:b w:val="false"/>
                <w:i w:val="false"/>
                <w:color w:val="000000"/>
                <w:sz w:val="20"/>
              </w:rPr>
              <w:t xml:space="preserve">
/с </w:t>
            </w:r>
            <w:r>
              <w:br/>
            </w:r>
            <w:r>
              <w:rPr>
                <w:rFonts w:ascii="Times New Roman"/>
                <w:b w:val="false"/>
                <w:i w:val="false"/>
                <w:color w:val="000000"/>
                <w:sz w:val="20"/>
              </w:rPr>
              <w:t xml:space="preserve">
N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Жобаның </w:t>
            </w:r>
            <w:r>
              <w:br/>
            </w:r>
            <w:r>
              <w:rPr>
                <w:rFonts w:ascii="Times New Roman"/>
                <w:b/>
                <w:i w:val="false"/>
                <w:color w:val="000000"/>
                <w:sz w:val="20"/>
              </w:rPr>
              <w:t>
атауы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 </w:t>
            </w:r>
            <w:r>
              <w:br/>
            </w:r>
            <w:r>
              <w:rPr>
                <w:rFonts w:ascii="Times New Roman"/>
                <w:b/>
                <w:i w:val="false"/>
                <w:color w:val="000000"/>
                <w:sz w:val="20"/>
              </w:rPr>
              <w:t xml:space="preserve">
жет- </w:t>
            </w:r>
            <w:r>
              <w:br/>
            </w:r>
            <w:r>
              <w:rPr>
                <w:rFonts w:ascii="Times New Roman"/>
                <w:b/>
                <w:i w:val="false"/>
                <w:color w:val="000000"/>
                <w:sz w:val="20"/>
              </w:rPr>
              <w:t xml:space="preserve">
тік </w:t>
            </w:r>
            <w:r>
              <w:br/>
            </w:r>
            <w:r>
              <w:rPr>
                <w:rFonts w:ascii="Times New Roman"/>
                <w:b/>
                <w:i w:val="false"/>
                <w:color w:val="000000"/>
                <w:sz w:val="20"/>
              </w:rPr>
              <w:t xml:space="preserve">
бағ- </w:t>
            </w:r>
            <w:r>
              <w:br/>
            </w:r>
            <w:r>
              <w:rPr>
                <w:rFonts w:ascii="Times New Roman"/>
                <w:b/>
                <w:i w:val="false"/>
                <w:color w:val="000000"/>
                <w:sz w:val="20"/>
              </w:rPr>
              <w:t xml:space="preserve">
дар- </w:t>
            </w:r>
            <w:r>
              <w:br/>
            </w:r>
            <w:r>
              <w:rPr>
                <w:rFonts w:ascii="Times New Roman"/>
                <w:b/>
                <w:i w:val="false"/>
                <w:color w:val="000000"/>
                <w:sz w:val="20"/>
              </w:rPr>
              <w:t xml:space="preserve">
лама- </w:t>
            </w:r>
            <w:r>
              <w:br/>
            </w:r>
            <w:r>
              <w:rPr>
                <w:rFonts w:ascii="Times New Roman"/>
                <w:b/>
                <w:i w:val="false"/>
                <w:color w:val="000000"/>
                <w:sz w:val="20"/>
              </w:rPr>
              <w:t xml:space="preserve">
ның </w:t>
            </w:r>
            <w:r>
              <w:br/>
            </w:r>
            <w:r>
              <w:rPr>
                <w:rFonts w:ascii="Times New Roman"/>
                <w:b/>
                <w:i w:val="false"/>
                <w:color w:val="000000"/>
                <w:sz w:val="20"/>
              </w:rPr>
              <w:t xml:space="preserve">
әкім- </w:t>
            </w:r>
            <w:r>
              <w:br/>
            </w:r>
            <w:r>
              <w:rPr>
                <w:rFonts w:ascii="Times New Roman"/>
                <w:b/>
                <w:i w:val="false"/>
                <w:color w:val="000000"/>
                <w:sz w:val="20"/>
              </w:rPr>
              <w:t>
шісі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Іске </w:t>
            </w:r>
            <w:r>
              <w:br/>
            </w:r>
            <w:r>
              <w:rPr>
                <w:rFonts w:ascii="Times New Roman"/>
                <w:b/>
                <w:i w:val="false"/>
                <w:color w:val="000000"/>
                <w:sz w:val="20"/>
              </w:rPr>
              <w:t xml:space="preserve">
асыру </w:t>
            </w:r>
            <w:r>
              <w:br/>
            </w:r>
            <w:r>
              <w:rPr>
                <w:rFonts w:ascii="Times New Roman"/>
                <w:b/>
                <w:i w:val="false"/>
                <w:color w:val="000000"/>
                <w:sz w:val="20"/>
              </w:rPr>
              <w:t xml:space="preserve">
ке- </w:t>
            </w:r>
            <w:r>
              <w:br/>
            </w:r>
            <w:r>
              <w:rPr>
                <w:rFonts w:ascii="Times New Roman"/>
                <w:b/>
                <w:i w:val="false"/>
                <w:color w:val="000000"/>
                <w:sz w:val="20"/>
              </w:rPr>
              <w:t>
зеңі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br/>
            </w:r>
            <w:r>
              <w:rPr>
                <w:rFonts w:ascii="Times New Roman"/>
                <w:b/>
                <w:i w:val="false"/>
                <w:color w:val="000000"/>
                <w:sz w:val="20"/>
              </w:rPr>
              <w:t>
құны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xml:space="preserve">
жылға </w:t>
            </w:r>
            <w:r>
              <w:br/>
            </w:r>
            <w:r>
              <w:rPr>
                <w:rFonts w:ascii="Times New Roman"/>
                <w:b/>
                <w:i w:val="false"/>
                <w:color w:val="000000"/>
                <w:sz w:val="20"/>
              </w:rPr>
              <w:t>
дейін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xml:space="preserve">
жылдан </w:t>
            </w:r>
            <w:r>
              <w:br/>
            </w:r>
            <w:r>
              <w:rPr>
                <w:rFonts w:ascii="Times New Roman"/>
                <w:b/>
                <w:i w:val="false"/>
                <w:color w:val="000000"/>
                <w:sz w:val="20"/>
              </w:rPr>
              <w:t>
кейін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bl>
    <w:p>
      <w:pPr>
        <w:spacing w:after="0"/>
        <w:ind w:left="0"/>
        <w:jc w:val="both"/>
      </w:pPr>
      <w:r>
        <w:rPr>
          <w:rFonts w:ascii="Times New Roman"/>
          <w:b/>
          <w:i w:val="false"/>
          <w:color w:val="000000"/>
          <w:sz w:val="28"/>
        </w:rPr>
        <w:t xml:space="preserve">Қазақстан Республикасының автожол саласын дамытудың 2006 - 2012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73"/>
        <w:gridCol w:w="1153"/>
        <w:gridCol w:w="1333"/>
        <w:gridCol w:w="1553"/>
        <w:gridCol w:w="1513"/>
        <w:gridCol w:w="1273"/>
        <w:gridCol w:w="1073"/>
        <w:gridCol w:w="1113"/>
        <w:gridCol w:w="14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Мариновка" </w:t>
            </w:r>
            <w:r>
              <w:br/>
            </w:r>
            <w:r>
              <w:rPr>
                <w:rFonts w:ascii="Times New Roman"/>
                <w:b w:val="false"/>
                <w:i w:val="false"/>
                <w:color w:val="000000"/>
                <w:sz w:val="20"/>
              </w:rPr>
              <w:t xml:space="preserve">
автожолына </w:t>
            </w:r>
            <w:r>
              <w:br/>
            </w:r>
            <w:r>
              <w:rPr>
                <w:rFonts w:ascii="Times New Roman"/>
                <w:b w:val="false"/>
                <w:i w:val="false"/>
                <w:color w:val="000000"/>
                <w:sz w:val="20"/>
              </w:rPr>
              <w:t xml:space="preserve">
шыға бере </w:t>
            </w:r>
            <w:r>
              <w:br/>
            </w:r>
            <w:r>
              <w:rPr>
                <w:rFonts w:ascii="Times New Roman"/>
                <w:b w:val="false"/>
                <w:i w:val="false"/>
                <w:color w:val="000000"/>
                <w:sz w:val="20"/>
              </w:rPr>
              <w:t xml:space="preserve">
"Петровка- </w:t>
            </w:r>
            <w:r>
              <w:br/>
            </w:r>
            <w:r>
              <w:rPr>
                <w:rFonts w:ascii="Times New Roman"/>
                <w:b w:val="false"/>
                <w:i w:val="false"/>
                <w:color w:val="000000"/>
                <w:sz w:val="20"/>
              </w:rPr>
              <w:t xml:space="preserve">
Каменка- </w:t>
            </w:r>
            <w:r>
              <w:br/>
            </w:r>
            <w:r>
              <w:rPr>
                <w:rFonts w:ascii="Times New Roman"/>
                <w:b w:val="false"/>
                <w:i w:val="false"/>
                <w:color w:val="000000"/>
                <w:sz w:val="20"/>
              </w:rPr>
              <w:t xml:space="preserve">
Острогорка" </w:t>
            </w:r>
            <w:r>
              <w:br/>
            </w:r>
            <w:r>
              <w:rPr>
                <w:rFonts w:ascii="Times New Roman"/>
                <w:b w:val="false"/>
                <w:i w:val="false"/>
                <w:color w:val="000000"/>
                <w:sz w:val="20"/>
              </w:rPr>
              <w:t xml:space="preserve">
автожолының </w:t>
            </w:r>
            <w:r>
              <w:br/>
            </w:r>
            <w:r>
              <w:rPr>
                <w:rFonts w:ascii="Times New Roman"/>
                <w:b w:val="false"/>
                <w:i w:val="false"/>
                <w:color w:val="000000"/>
                <w:sz w:val="20"/>
              </w:rPr>
              <w:t xml:space="preserve">
(55-108 км) </w:t>
            </w:r>
            <w:r>
              <w:br/>
            </w:r>
            <w:r>
              <w:rPr>
                <w:rFonts w:ascii="Times New Roman"/>
                <w:b w:val="false"/>
                <w:i w:val="false"/>
                <w:color w:val="000000"/>
                <w:sz w:val="20"/>
              </w:rPr>
              <w:t xml:space="preserve">
учаскесін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1321698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436924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168774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Хромтау </w:t>
            </w:r>
            <w:r>
              <w:br/>
            </w:r>
            <w:r>
              <w:rPr>
                <w:rFonts w:ascii="Times New Roman"/>
                <w:b w:val="false"/>
                <w:i w:val="false"/>
                <w:color w:val="000000"/>
                <w:sz w:val="20"/>
              </w:rPr>
              <w:t xml:space="preserve">
темір жол </w:t>
            </w:r>
            <w:r>
              <w:br/>
            </w:r>
            <w:r>
              <w:rPr>
                <w:rFonts w:ascii="Times New Roman"/>
                <w:b w:val="false"/>
                <w:i w:val="false"/>
                <w:color w:val="000000"/>
                <w:sz w:val="20"/>
              </w:rPr>
              <w:t xml:space="preserve">
станциясына </w:t>
            </w:r>
            <w:r>
              <w:br/>
            </w:r>
            <w:r>
              <w:rPr>
                <w:rFonts w:ascii="Times New Roman"/>
                <w:b w:val="false"/>
                <w:i w:val="false"/>
                <w:color w:val="000000"/>
                <w:sz w:val="20"/>
              </w:rPr>
              <w:t xml:space="preserve">
кіреберіс"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салу (5,95 </w:t>
            </w:r>
            <w:r>
              <w:br/>
            </w:r>
            <w:r>
              <w:rPr>
                <w:rFonts w:ascii="Times New Roman"/>
                <w:b w:val="false"/>
                <w:i w:val="false"/>
                <w:color w:val="000000"/>
                <w:sz w:val="20"/>
              </w:rPr>
              <w:t xml:space="preserve">
км)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"Шұбарқұдық </w:t>
            </w:r>
            <w:r>
              <w:br/>
            </w:r>
            <w:r>
              <w:rPr>
                <w:rFonts w:ascii="Times New Roman"/>
                <w:b w:val="false"/>
                <w:i w:val="false"/>
                <w:color w:val="000000"/>
                <w:sz w:val="20"/>
              </w:rPr>
              <w:t xml:space="preserve">
-Ойыл-Қобда </w:t>
            </w:r>
            <w:r>
              <w:br/>
            </w:r>
            <w:r>
              <w:rPr>
                <w:rFonts w:ascii="Times New Roman"/>
                <w:b w:val="false"/>
                <w:i w:val="false"/>
                <w:color w:val="000000"/>
                <w:sz w:val="20"/>
              </w:rPr>
              <w:t xml:space="preserve">
-Соль-Илек"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дағы 163- </w:t>
            </w:r>
            <w:r>
              <w:br/>
            </w:r>
            <w:r>
              <w:rPr>
                <w:rFonts w:ascii="Times New Roman"/>
                <w:b w:val="false"/>
                <w:i w:val="false"/>
                <w:color w:val="000000"/>
                <w:sz w:val="20"/>
              </w:rPr>
              <w:t xml:space="preserve">
169 км Ойыл </w:t>
            </w:r>
            <w:r>
              <w:br/>
            </w:r>
            <w:r>
              <w:rPr>
                <w:rFonts w:ascii="Times New Roman"/>
                <w:b w:val="false"/>
                <w:i w:val="false"/>
                <w:color w:val="000000"/>
                <w:sz w:val="20"/>
              </w:rPr>
              <w:t xml:space="preserve">
өзенінен </w:t>
            </w:r>
            <w:r>
              <w:br/>
            </w:r>
            <w:r>
              <w:rPr>
                <w:rFonts w:ascii="Times New Roman"/>
                <w:b w:val="false"/>
                <w:i w:val="false"/>
                <w:color w:val="000000"/>
                <w:sz w:val="20"/>
              </w:rPr>
              <w:t xml:space="preserve">
өту көпірін </w:t>
            </w:r>
            <w:r>
              <w:br/>
            </w:r>
            <w:r>
              <w:rPr>
                <w:rFonts w:ascii="Times New Roman"/>
                <w:b w:val="false"/>
                <w:i w:val="false"/>
                <w:color w:val="000000"/>
                <w:sz w:val="20"/>
              </w:rPr>
              <w:t xml:space="preserve">
қайта құру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503206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0-31 </w:t>
            </w:r>
            <w:r>
              <w:br/>
            </w:r>
            <w:r>
              <w:rPr>
                <w:rFonts w:ascii="Times New Roman"/>
                <w:b w:val="false"/>
                <w:i w:val="false"/>
                <w:color w:val="000000"/>
                <w:sz w:val="20"/>
              </w:rPr>
              <w:t xml:space="preserve">
км Талды- </w:t>
            </w:r>
            <w:r>
              <w:br/>
            </w:r>
            <w:r>
              <w:rPr>
                <w:rFonts w:ascii="Times New Roman"/>
                <w:b w:val="false"/>
                <w:i w:val="false"/>
                <w:color w:val="000000"/>
                <w:sz w:val="20"/>
              </w:rPr>
              <w:t xml:space="preserve">
қорған- </w:t>
            </w:r>
            <w:r>
              <w:br/>
            </w:r>
            <w:r>
              <w:rPr>
                <w:rFonts w:ascii="Times New Roman"/>
                <w:b w:val="false"/>
                <w:i w:val="false"/>
                <w:color w:val="000000"/>
                <w:sz w:val="20"/>
              </w:rPr>
              <w:t xml:space="preserve">
Текелі"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1973896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384896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0-11 км </w:t>
            </w:r>
            <w:r>
              <w:br/>
            </w:r>
            <w:r>
              <w:rPr>
                <w:rFonts w:ascii="Times New Roman"/>
                <w:b w:val="false"/>
                <w:i w:val="false"/>
                <w:color w:val="000000"/>
                <w:sz w:val="20"/>
              </w:rPr>
              <w:t xml:space="preserve">
"Сарыөзек </w:t>
            </w:r>
            <w:r>
              <w:br/>
            </w:r>
            <w:r>
              <w:rPr>
                <w:rFonts w:ascii="Times New Roman"/>
                <w:b w:val="false"/>
                <w:i w:val="false"/>
                <w:color w:val="000000"/>
                <w:sz w:val="20"/>
              </w:rPr>
              <w:t xml:space="preserve">
- Қорғас </w:t>
            </w:r>
            <w:r>
              <w:br/>
            </w:r>
            <w:r>
              <w:rPr>
                <w:rFonts w:ascii="Times New Roman"/>
                <w:b w:val="false"/>
                <w:i w:val="false"/>
                <w:color w:val="000000"/>
                <w:sz w:val="20"/>
              </w:rPr>
              <w:t xml:space="preserve">
-Қоғалы - </w:t>
            </w:r>
            <w:r>
              <w:br/>
            </w:r>
            <w:r>
              <w:rPr>
                <w:rFonts w:ascii="Times New Roman"/>
                <w:b w:val="false"/>
                <w:i w:val="false"/>
                <w:color w:val="000000"/>
                <w:sz w:val="20"/>
              </w:rPr>
              <w:t xml:space="preserve">
Көксу - </w:t>
            </w:r>
            <w:r>
              <w:br/>
            </w:r>
            <w:r>
              <w:rPr>
                <w:rFonts w:ascii="Times New Roman"/>
                <w:b w:val="false"/>
                <w:i w:val="false"/>
                <w:color w:val="000000"/>
                <w:sz w:val="20"/>
              </w:rPr>
              <w:t xml:space="preserve">
Қарабұлақ"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жолдарын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4693035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2923035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0-10,5 км </w:t>
            </w:r>
            <w:r>
              <w:br/>
            </w:r>
            <w:r>
              <w:rPr>
                <w:rFonts w:ascii="Times New Roman"/>
                <w:b w:val="false"/>
                <w:i w:val="false"/>
                <w:color w:val="000000"/>
                <w:sz w:val="20"/>
              </w:rPr>
              <w:t xml:space="preserve">
"Еркінқала </w:t>
            </w:r>
            <w:r>
              <w:br/>
            </w:r>
            <w:r>
              <w:rPr>
                <w:rFonts w:ascii="Times New Roman"/>
                <w:b w:val="false"/>
                <w:i w:val="false"/>
                <w:color w:val="000000"/>
                <w:sz w:val="20"/>
              </w:rPr>
              <w:t xml:space="preserve">
кентіне </w:t>
            </w:r>
            <w:r>
              <w:br/>
            </w:r>
            <w:r>
              <w:rPr>
                <w:rFonts w:ascii="Times New Roman"/>
                <w:b w:val="false"/>
                <w:i w:val="false"/>
                <w:color w:val="000000"/>
                <w:sz w:val="20"/>
              </w:rPr>
              <w:t xml:space="preserve">
кіріс жолы </w:t>
            </w:r>
            <w:r>
              <w:br/>
            </w:r>
            <w:r>
              <w:rPr>
                <w:rFonts w:ascii="Times New Roman"/>
                <w:b w:val="false"/>
                <w:i w:val="false"/>
                <w:color w:val="000000"/>
                <w:sz w:val="20"/>
              </w:rPr>
              <w:t xml:space="preserve">
0-11 км"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маңызындағы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421691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421691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"Индер - </w:t>
            </w:r>
            <w:r>
              <w:br/>
            </w:r>
            <w:r>
              <w:rPr>
                <w:rFonts w:ascii="Times New Roman"/>
                <w:b w:val="false"/>
                <w:i w:val="false"/>
                <w:color w:val="000000"/>
                <w:sz w:val="20"/>
              </w:rPr>
              <w:t xml:space="preserve">
Қарабау - </w:t>
            </w:r>
            <w:r>
              <w:br/>
            </w:r>
            <w:r>
              <w:rPr>
                <w:rFonts w:ascii="Times New Roman"/>
                <w:b w:val="false"/>
                <w:i w:val="false"/>
                <w:color w:val="000000"/>
                <w:sz w:val="20"/>
              </w:rPr>
              <w:t xml:space="preserve">
Миялы </w:t>
            </w:r>
            <w:r>
              <w:br/>
            </w:r>
            <w:r>
              <w:rPr>
                <w:rFonts w:ascii="Times New Roman"/>
                <w:b w:val="false"/>
                <w:i w:val="false"/>
                <w:color w:val="000000"/>
                <w:sz w:val="20"/>
              </w:rPr>
              <w:t xml:space="preserve">
-Сағыс"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маңызындағы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203-317 км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6070557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381309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820750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1559921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3308577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"Риддер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айналма </w:t>
            </w:r>
            <w:r>
              <w:br/>
            </w:r>
            <w:r>
              <w:rPr>
                <w:rFonts w:ascii="Times New Roman"/>
                <w:b w:val="false"/>
                <w:i w:val="false"/>
                <w:color w:val="000000"/>
                <w:sz w:val="20"/>
              </w:rPr>
              <w:t xml:space="preserve">
жолы"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салу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1449610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708610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463000 </w:t>
            </w:r>
          </w:p>
        </w:tc>
      </w:tr>
      <w:tr>
        <w:trPr>
          <w:trHeight w:val="19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"Қызтоған-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автожолының </w:t>
            </w:r>
            <w:r>
              <w:br/>
            </w:r>
            <w:r>
              <w:rPr>
                <w:rFonts w:ascii="Times New Roman"/>
                <w:b w:val="false"/>
                <w:i w:val="false"/>
                <w:color w:val="000000"/>
                <w:sz w:val="20"/>
              </w:rPr>
              <w:t xml:space="preserve">
құрылысы"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Жымпиты </w:t>
            </w:r>
            <w:r>
              <w:br/>
            </w:r>
            <w:r>
              <w:rPr>
                <w:rFonts w:ascii="Times New Roman"/>
                <w:b w:val="false"/>
                <w:i w:val="false"/>
                <w:color w:val="000000"/>
                <w:sz w:val="20"/>
              </w:rPr>
              <w:t xml:space="preserve">
-Қаратөбе"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55-72 км </w:t>
            </w:r>
            <w:r>
              <w:br/>
            </w:r>
            <w:r>
              <w:rPr>
                <w:rFonts w:ascii="Times New Roman"/>
                <w:b w:val="false"/>
                <w:i w:val="false"/>
                <w:color w:val="000000"/>
                <w:sz w:val="20"/>
              </w:rPr>
              <w:t xml:space="preserve">
жерін қайта </w:t>
            </w:r>
            <w:r>
              <w:br/>
            </w:r>
            <w:r>
              <w:rPr>
                <w:rFonts w:ascii="Times New Roman"/>
                <w:b w:val="false"/>
                <w:i w:val="false"/>
                <w:color w:val="000000"/>
                <w:sz w:val="20"/>
              </w:rPr>
              <w:t xml:space="preserve">
құру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722988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482988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Жымпиты </w:t>
            </w:r>
            <w:r>
              <w:br/>
            </w:r>
            <w:r>
              <w:rPr>
                <w:rFonts w:ascii="Times New Roman"/>
                <w:b w:val="false"/>
                <w:i w:val="false"/>
                <w:color w:val="000000"/>
                <w:sz w:val="20"/>
              </w:rPr>
              <w:t xml:space="preserve">
-Қаратөбе"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72-87 км </w:t>
            </w:r>
            <w:r>
              <w:br/>
            </w:r>
            <w:r>
              <w:rPr>
                <w:rFonts w:ascii="Times New Roman"/>
                <w:b w:val="false"/>
                <w:i w:val="false"/>
                <w:color w:val="000000"/>
                <w:sz w:val="20"/>
              </w:rPr>
              <w:t xml:space="preserve">
жерін қайта </w:t>
            </w:r>
            <w:r>
              <w:br/>
            </w:r>
            <w:r>
              <w:rPr>
                <w:rFonts w:ascii="Times New Roman"/>
                <w:b w:val="false"/>
                <w:i w:val="false"/>
                <w:color w:val="000000"/>
                <w:sz w:val="20"/>
              </w:rPr>
              <w:t xml:space="preserve">
құру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655711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415711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106-113 км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Шахтинск- </w:t>
            </w:r>
            <w:r>
              <w:br/>
            </w:r>
            <w:r>
              <w:rPr>
                <w:rFonts w:ascii="Times New Roman"/>
                <w:b w:val="false"/>
                <w:i w:val="false"/>
                <w:color w:val="000000"/>
                <w:sz w:val="20"/>
              </w:rPr>
              <w:t xml:space="preserve">
Есенгелді- </w:t>
            </w:r>
            <w:r>
              <w:br/>
            </w:r>
            <w:r>
              <w:rPr>
                <w:rFonts w:ascii="Times New Roman"/>
                <w:b w:val="false"/>
                <w:i w:val="false"/>
                <w:color w:val="000000"/>
                <w:sz w:val="20"/>
              </w:rPr>
              <w:t xml:space="preserve">
Щербаковск- </w:t>
            </w:r>
            <w:r>
              <w:br/>
            </w:r>
            <w:r>
              <w:rPr>
                <w:rFonts w:ascii="Times New Roman"/>
                <w:b w:val="false"/>
                <w:i w:val="false"/>
                <w:color w:val="000000"/>
                <w:sz w:val="20"/>
              </w:rPr>
              <w:t xml:space="preserve">
Киевка"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5578048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1218436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1527460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1930202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0-79 км </w:t>
            </w:r>
            <w:r>
              <w:br/>
            </w:r>
            <w:r>
              <w:rPr>
                <w:rFonts w:ascii="Times New Roman"/>
                <w:b w:val="false"/>
                <w:i w:val="false"/>
                <w:color w:val="000000"/>
                <w:sz w:val="20"/>
              </w:rPr>
              <w:t xml:space="preserve">
"Ұзынкөл- </w:t>
            </w:r>
            <w:r>
              <w:br/>
            </w:r>
            <w:r>
              <w:rPr>
                <w:rFonts w:ascii="Times New Roman"/>
                <w:b w:val="false"/>
                <w:i w:val="false"/>
                <w:color w:val="000000"/>
                <w:sz w:val="20"/>
              </w:rPr>
              <w:t xml:space="preserve">
Сарыкөл"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пайдаланы-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4598975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252126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2089343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"Федоровка- </w:t>
            </w:r>
            <w:r>
              <w:br/>
            </w:r>
            <w:r>
              <w:rPr>
                <w:rFonts w:ascii="Times New Roman"/>
                <w:b w:val="false"/>
                <w:i w:val="false"/>
                <w:color w:val="000000"/>
                <w:sz w:val="20"/>
              </w:rPr>
              <w:t xml:space="preserve">
Ленин-Виш- </w:t>
            </w:r>
            <w:r>
              <w:br/>
            </w:r>
            <w:r>
              <w:rPr>
                <w:rFonts w:ascii="Times New Roman"/>
                <w:b w:val="false"/>
                <w:i w:val="false"/>
                <w:color w:val="000000"/>
                <w:sz w:val="20"/>
              </w:rPr>
              <w:t xml:space="preserve">
невка"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пайдаланы-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3363058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469255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1391703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0-63 км </w:t>
            </w:r>
            <w:r>
              <w:br/>
            </w:r>
            <w:r>
              <w:rPr>
                <w:rFonts w:ascii="Times New Roman"/>
                <w:b w:val="false"/>
                <w:i w:val="false"/>
                <w:color w:val="000000"/>
                <w:sz w:val="20"/>
              </w:rPr>
              <w:t xml:space="preserve">
учаскесі </w:t>
            </w:r>
            <w:r>
              <w:br/>
            </w:r>
            <w:r>
              <w:rPr>
                <w:rFonts w:ascii="Times New Roman"/>
                <w:b w:val="false"/>
                <w:i w:val="false"/>
                <w:color w:val="000000"/>
                <w:sz w:val="20"/>
              </w:rPr>
              <w:t xml:space="preserve">
"Қойбағар- </w:t>
            </w:r>
            <w:r>
              <w:br/>
            </w:r>
            <w:r>
              <w:rPr>
                <w:rFonts w:ascii="Times New Roman"/>
                <w:b w:val="false"/>
                <w:i w:val="false"/>
                <w:color w:val="000000"/>
                <w:sz w:val="20"/>
              </w:rPr>
              <w:t xml:space="preserve">
Қарасу- </w:t>
            </w:r>
            <w:r>
              <w:br/>
            </w:r>
            <w:r>
              <w:rPr>
                <w:rFonts w:ascii="Times New Roman"/>
                <w:b w:val="false"/>
                <w:i w:val="false"/>
                <w:color w:val="000000"/>
                <w:sz w:val="20"/>
              </w:rPr>
              <w:t xml:space="preserve">
Севастопо- </w:t>
            </w:r>
            <w:r>
              <w:br/>
            </w:r>
            <w:r>
              <w:rPr>
                <w:rFonts w:ascii="Times New Roman"/>
                <w:b w:val="false"/>
                <w:i w:val="false"/>
                <w:color w:val="000000"/>
                <w:sz w:val="20"/>
              </w:rPr>
              <w:t xml:space="preserve">
льский"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пайдаланы-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3444428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437333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1107095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1654640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93"/>
        <w:gridCol w:w="1173"/>
        <w:gridCol w:w="1293"/>
        <w:gridCol w:w="1573"/>
        <w:gridCol w:w="1513"/>
        <w:gridCol w:w="1253"/>
        <w:gridCol w:w="1113"/>
        <w:gridCol w:w="1093"/>
        <w:gridCol w:w="14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0-114,09 км </w:t>
            </w:r>
            <w:r>
              <w:br/>
            </w:r>
            <w:r>
              <w:rPr>
                <w:rFonts w:ascii="Times New Roman"/>
                <w:b w:val="false"/>
                <w:i w:val="false"/>
                <w:color w:val="000000"/>
                <w:sz w:val="20"/>
              </w:rPr>
              <w:t xml:space="preserve">
"Қарасу- </w:t>
            </w:r>
            <w:r>
              <w:br/>
            </w:r>
            <w:r>
              <w:rPr>
                <w:rFonts w:ascii="Times New Roman"/>
                <w:b w:val="false"/>
                <w:i w:val="false"/>
                <w:color w:val="000000"/>
                <w:sz w:val="20"/>
              </w:rPr>
              <w:t xml:space="preserve">
Большая </w:t>
            </w:r>
            <w:r>
              <w:br/>
            </w:r>
            <w:r>
              <w:rPr>
                <w:rFonts w:ascii="Times New Roman"/>
                <w:b w:val="false"/>
                <w:i w:val="false"/>
                <w:color w:val="000000"/>
                <w:sz w:val="20"/>
              </w:rPr>
              <w:t xml:space="preserve">
Чураковка"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пайдаланы-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автожолды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6478679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2323262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4020097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"М32 </w:t>
            </w:r>
            <w:r>
              <w:br/>
            </w:r>
            <w:r>
              <w:rPr>
                <w:rFonts w:ascii="Times New Roman"/>
                <w:b w:val="false"/>
                <w:i w:val="false"/>
                <w:color w:val="000000"/>
                <w:sz w:val="20"/>
              </w:rPr>
              <w:t xml:space="preserve">
Самара-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-Қамыстыбас </w:t>
            </w:r>
            <w:r>
              <w:br/>
            </w:r>
            <w:r>
              <w:rPr>
                <w:rFonts w:ascii="Times New Roman"/>
                <w:b w:val="false"/>
                <w:i w:val="false"/>
                <w:color w:val="000000"/>
                <w:sz w:val="20"/>
              </w:rPr>
              <w:t xml:space="preserve">
-Аманөткел- </w:t>
            </w:r>
            <w:r>
              <w:br/>
            </w:r>
            <w:r>
              <w:rPr>
                <w:rFonts w:ascii="Times New Roman"/>
                <w:b w:val="false"/>
                <w:i w:val="false"/>
                <w:color w:val="000000"/>
                <w:sz w:val="20"/>
              </w:rPr>
              <w:t xml:space="preserve">
Бөген КНА-9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514483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353483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"Форт - </w:t>
            </w:r>
            <w:r>
              <w:br/>
            </w:r>
            <w:r>
              <w:rPr>
                <w:rFonts w:ascii="Times New Roman"/>
                <w:b w:val="false"/>
                <w:i w:val="false"/>
                <w:color w:val="000000"/>
                <w:sz w:val="20"/>
              </w:rPr>
              <w:t xml:space="preserve">
Шевченко </w:t>
            </w:r>
            <w:r>
              <w:br/>
            </w:r>
            <w:r>
              <w:rPr>
                <w:rFonts w:ascii="Times New Roman"/>
                <w:b w:val="false"/>
                <w:i w:val="false"/>
                <w:color w:val="000000"/>
                <w:sz w:val="20"/>
              </w:rPr>
              <w:t xml:space="preserve">
-Таушық" </w:t>
            </w:r>
            <w:r>
              <w:br/>
            </w:r>
            <w:r>
              <w:rPr>
                <w:rFonts w:ascii="Times New Roman"/>
                <w:b w:val="false"/>
                <w:i w:val="false"/>
                <w:color w:val="000000"/>
                <w:sz w:val="20"/>
              </w:rPr>
              <w:t xml:space="preserve">
автожолының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30 км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813903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326634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130366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203903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"Қызылсай- </w:t>
            </w:r>
            <w:r>
              <w:br/>
            </w:r>
            <w:r>
              <w:rPr>
                <w:rFonts w:ascii="Times New Roman"/>
                <w:b w:val="false"/>
                <w:i w:val="false"/>
                <w:color w:val="000000"/>
                <w:sz w:val="20"/>
              </w:rPr>
              <w:t xml:space="preserve">
Шопан Ата" </w:t>
            </w:r>
            <w:r>
              <w:br/>
            </w:r>
            <w:r>
              <w:rPr>
                <w:rFonts w:ascii="Times New Roman"/>
                <w:b w:val="false"/>
                <w:i w:val="false"/>
                <w:color w:val="000000"/>
                <w:sz w:val="20"/>
              </w:rPr>
              <w:t xml:space="preserve">
автожолының </w:t>
            </w:r>
            <w:r>
              <w:br/>
            </w:r>
            <w:r>
              <w:rPr>
                <w:rFonts w:ascii="Times New Roman"/>
                <w:b w:val="false"/>
                <w:i w:val="false"/>
                <w:color w:val="000000"/>
                <w:sz w:val="20"/>
              </w:rPr>
              <w:t xml:space="preserve">
құрылысы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Панфилово </w:t>
            </w:r>
            <w:r>
              <w:br/>
            </w:r>
            <w:r>
              <w:rPr>
                <w:rFonts w:ascii="Times New Roman"/>
                <w:b w:val="false"/>
                <w:i w:val="false"/>
                <w:color w:val="000000"/>
                <w:sz w:val="20"/>
              </w:rPr>
              <w:t xml:space="preserve">
- Бестөбе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23-42 </w:t>
            </w:r>
            <w:r>
              <w:br/>
            </w:r>
            <w:r>
              <w:rPr>
                <w:rFonts w:ascii="Times New Roman"/>
                <w:b w:val="false"/>
                <w:i w:val="false"/>
                <w:color w:val="000000"/>
                <w:sz w:val="20"/>
              </w:rPr>
              <w:t xml:space="preserve">
(20км)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"Шарбақты- </w:t>
            </w:r>
            <w:r>
              <w:br/>
            </w:r>
            <w:r>
              <w:rPr>
                <w:rFonts w:ascii="Times New Roman"/>
                <w:b w:val="false"/>
                <w:i w:val="false"/>
                <w:color w:val="000000"/>
                <w:sz w:val="20"/>
              </w:rPr>
              <w:t xml:space="preserve">
Галкино- </w:t>
            </w:r>
            <w:r>
              <w:br/>
            </w:r>
            <w:r>
              <w:rPr>
                <w:rFonts w:ascii="Times New Roman"/>
                <w:b w:val="false"/>
                <w:i w:val="false"/>
                <w:color w:val="000000"/>
                <w:sz w:val="20"/>
              </w:rPr>
              <w:t xml:space="preserve">
Мақпал -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жолының </w:t>
            </w:r>
            <w:r>
              <w:br/>
            </w:r>
            <w:r>
              <w:rPr>
                <w:rFonts w:ascii="Times New Roman"/>
                <w:b w:val="false"/>
                <w:i w:val="false"/>
                <w:color w:val="000000"/>
                <w:sz w:val="20"/>
              </w:rPr>
              <w:t xml:space="preserve">
32-54 км </w:t>
            </w:r>
            <w:r>
              <w:br/>
            </w:r>
            <w:r>
              <w:rPr>
                <w:rFonts w:ascii="Times New Roman"/>
                <w:b w:val="false"/>
                <w:i w:val="false"/>
                <w:color w:val="000000"/>
                <w:sz w:val="20"/>
              </w:rPr>
              <w:t xml:space="preserve">
(22км)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"М-51- </w:t>
            </w:r>
            <w:r>
              <w:br/>
            </w:r>
            <w:r>
              <w:rPr>
                <w:rFonts w:ascii="Times New Roman"/>
                <w:b w:val="false"/>
                <w:i w:val="false"/>
                <w:color w:val="000000"/>
                <w:sz w:val="20"/>
              </w:rPr>
              <w:t xml:space="preserve">
Петерфельд- </w:t>
            </w:r>
            <w:r>
              <w:br/>
            </w:r>
            <w:r>
              <w:rPr>
                <w:rFonts w:ascii="Times New Roman"/>
                <w:b w:val="false"/>
                <w:i w:val="false"/>
                <w:color w:val="000000"/>
                <w:sz w:val="20"/>
              </w:rPr>
              <w:t xml:space="preserve">
Новокаменка </w:t>
            </w:r>
            <w:r>
              <w:br/>
            </w:r>
            <w:r>
              <w:rPr>
                <w:rFonts w:ascii="Times New Roman"/>
                <w:b w:val="false"/>
                <w:i w:val="false"/>
                <w:color w:val="000000"/>
                <w:sz w:val="20"/>
              </w:rPr>
              <w:t xml:space="preserve">
-А-16" КТ-1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1424157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575900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548157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мекендерде </w:t>
            </w:r>
            <w:r>
              <w:br/>
            </w:r>
            <w:r>
              <w:rPr>
                <w:rFonts w:ascii="Times New Roman"/>
                <w:b w:val="false"/>
                <w:i w:val="false"/>
                <w:color w:val="000000"/>
                <w:sz w:val="20"/>
              </w:rPr>
              <w:t xml:space="preserve">
автожолды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0-8,6 км,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8,6 км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Ташкент,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Сарқырама </w:t>
            </w:r>
            <w:r>
              <w:br/>
            </w:r>
            <w:r>
              <w:rPr>
                <w:rFonts w:ascii="Times New Roman"/>
                <w:b w:val="false"/>
                <w:i w:val="false"/>
                <w:color w:val="000000"/>
                <w:sz w:val="20"/>
              </w:rPr>
              <w:t xml:space="preserve">
ауылына </w:t>
            </w:r>
            <w:r>
              <w:br/>
            </w:r>
            <w:r>
              <w:rPr>
                <w:rFonts w:ascii="Times New Roman"/>
                <w:b w:val="false"/>
                <w:i w:val="false"/>
                <w:color w:val="000000"/>
                <w:sz w:val="20"/>
              </w:rPr>
              <w:t xml:space="preserve">
кіреберіс </w:t>
            </w:r>
            <w:r>
              <w:br/>
            </w:r>
            <w:r>
              <w:rPr>
                <w:rFonts w:ascii="Times New Roman"/>
                <w:b w:val="false"/>
                <w:i w:val="false"/>
                <w:color w:val="000000"/>
                <w:sz w:val="20"/>
              </w:rPr>
              <w:t xml:space="preserve">
Р/ДА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199682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66478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мекендерде </w:t>
            </w:r>
            <w:r>
              <w:br/>
            </w:r>
            <w:r>
              <w:rPr>
                <w:rFonts w:ascii="Times New Roman"/>
                <w:b w:val="false"/>
                <w:i w:val="false"/>
                <w:color w:val="000000"/>
                <w:sz w:val="20"/>
              </w:rPr>
              <w:t xml:space="preserve">
автожолды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4-10,5 км,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6,5 км </w:t>
            </w:r>
            <w:r>
              <w:br/>
            </w:r>
            <w:r>
              <w:rPr>
                <w:rFonts w:ascii="Times New Roman"/>
                <w:b w:val="false"/>
                <w:i w:val="false"/>
                <w:color w:val="000000"/>
                <w:sz w:val="20"/>
              </w:rPr>
              <w:t xml:space="preserve">
Қапланбөк- </w:t>
            </w:r>
            <w:r>
              <w:br/>
            </w:r>
            <w:r>
              <w:rPr>
                <w:rFonts w:ascii="Times New Roman"/>
                <w:b w:val="false"/>
                <w:i w:val="false"/>
                <w:color w:val="000000"/>
                <w:sz w:val="20"/>
              </w:rPr>
              <w:t xml:space="preserve">
Жібек жолы </w:t>
            </w:r>
            <w:r>
              <w:br/>
            </w:r>
            <w:r>
              <w:rPr>
                <w:rFonts w:ascii="Times New Roman"/>
                <w:b w:val="false"/>
                <w:i w:val="false"/>
                <w:color w:val="000000"/>
                <w:sz w:val="20"/>
              </w:rPr>
              <w:t xml:space="preserve">
ОК-52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151648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мекендерде </w:t>
            </w:r>
            <w:r>
              <w:br/>
            </w:r>
            <w:r>
              <w:rPr>
                <w:rFonts w:ascii="Times New Roman"/>
                <w:b w:val="false"/>
                <w:i w:val="false"/>
                <w:color w:val="000000"/>
                <w:sz w:val="20"/>
              </w:rPr>
              <w:t xml:space="preserve">
автожолды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0-8 км, </w:t>
            </w:r>
            <w:r>
              <w:br/>
            </w:r>
            <w:r>
              <w:rPr>
                <w:rFonts w:ascii="Times New Roman"/>
                <w:b w:val="false"/>
                <w:i w:val="false"/>
                <w:color w:val="000000"/>
                <w:sz w:val="20"/>
              </w:rPr>
              <w:t xml:space="preserve">
ұзындығы 8 </w:t>
            </w:r>
            <w:r>
              <w:br/>
            </w:r>
            <w:r>
              <w:rPr>
                <w:rFonts w:ascii="Times New Roman"/>
                <w:b w:val="false"/>
                <w:i w:val="false"/>
                <w:color w:val="000000"/>
                <w:sz w:val="20"/>
              </w:rPr>
              <w:t xml:space="preserve">
км </w:t>
            </w:r>
            <w:r>
              <w:br/>
            </w:r>
            <w:r>
              <w:rPr>
                <w:rFonts w:ascii="Times New Roman"/>
                <w:b w:val="false"/>
                <w:i w:val="false"/>
                <w:color w:val="000000"/>
                <w:sz w:val="20"/>
              </w:rPr>
              <w:t xml:space="preserve">
Бозсу-Құй- </w:t>
            </w:r>
            <w:r>
              <w:br/>
            </w:r>
            <w:r>
              <w:rPr>
                <w:rFonts w:ascii="Times New Roman"/>
                <w:b w:val="false"/>
                <w:i w:val="false"/>
                <w:color w:val="000000"/>
                <w:sz w:val="20"/>
              </w:rPr>
              <w:t xml:space="preserve">
ған-Қияжол </w:t>
            </w:r>
            <w:r>
              <w:br/>
            </w:r>
            <w:r>
              <w:rPr>
                <w:rFonts w:ascii="Times New Roman"/>
                <w:b w:val="false"/>
                <w:i w:val="false"/>
                <w:color w:val="000000"/>
                <w:sz w:val="20"/>
              </w:rPr>
              <w:t xml:space="preserve">
Р/Д А15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мекендерде </w:t>
            </w:r>
            <w:r>
              <w:br/>
            </w:r>
            <w:r>
              <w:rPr>
                <w:rFonts w:ascii="Times New Roman"/>
                <w:b w:val="false"/>
                <w:i w:val="false"/>
                <w:color w:val="000000"/>
                <w:sz w:val="20"/>
              </w:rPr>
              <w:t xml:space="preserve">
автожолды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41-56 км,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15,2 км </w:t>
            </w:r>
            <w:r>
              <w:br/>
            </w:r>
            <w:r>
              <w:rPr>
                <w:rFonts w:ascii="Times New Roman"/>
                <w:b w:val="false"/>
                <w:i w:val="false"/>
                <w:color w:val="000000"/>
                <w:sz w:val="20"/>
              </w:rPr>
              <w:t xml:space="preserve">
Дербісек-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шипажайы- </w:t>
            </w:r>
            <w:r>
              <w:br/>
            </w:r>
            <w:r>
              <w:rPr>
                <w:rFonts w:ascii="Times New Roman"/>
                <w:b w:val="false"/>
                <w:i w:val="false"/>
                <w:color w:val="000000"/>
                <w:sz w:val="20"/>
              </w:rPr>
              <w:t xml:space="preserve">
Қанағат- </w:t>
            </w:r>
            <w:r>
              <w:br/>
            </w:r>
            <w:r>
              <w:rPr>
                <w:rFonts w:ascii="Times New Roman"/>
                <w:b w:val="false"/>
                <w:i w:val="false"/>
                <w:color w:val="000000"/>
                <w:sz w:val="20"/>
              </w:rPr>
              <w:t xml:space="preserve">
Арыншы </w:t>
            </w:r>
            <w:r>
              <w:br/>
            </w:r>
            <w:r>
              <w:rPr>
                <w:rFonts w:ascii="Times New Roman"/>
                <w:b w:val="false"/>
                <w:i w:val="false"/>
                <w:color w:val="000000"/>
                <w:sz w:val="20"/>
              </w:rPr>
              <w:t xml:space="preserve">
ОК-50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208487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48899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мекендерде </w:t>
            </w:r>
            <w:r>
              <w:br/>
            </w:r>
            <w:r>
              <w:rPr>
                <w:rFonts w:ascii="Times New Roman"/>
                <w:b w:val="false"/>
                <w:i w:val="false"/>
                <w:color w:val="000000"/>
                <w:sz w:val="20"/>
              </w:rPr>
              <w:t xml:space="preserve">
автожолды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0-8 км,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8 км </w:t>
            </w:r>
            <w:r>
              <w:br/>
            </w:r>
            <w:r>
              <w:rPr>
                <w:rFonts w:ascii="Times New Roman"/>
                <w:b w:val="false"/>
                <w:i w:val="false"/>
                <w:color w:val="000000"/>
                <w:sz w:val="20"/>
              </w:rPr>
              <w:t xml:space="preserve">
Қаратөбе- </w:t>
            </w:r>
            <w:r>
              <w:br/>
            </w:r>
            <w:r>
              <w:rPr>
                <w:rFonts w:ascii="Times New Roman"/>
                <w:b w:val="false"/>
                <w:i w:val="false"/>
                <w:color w:val="000000"/>
                <w:sz w:val="20"/>
              </w:rPr>
              <w:t xml:space="preserve">
Ғ.Мұратбаев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"Теміржолы </w:t>
            </w:r>
            <w:r>
              <w:br/>
            </w:r>
            <w:r>
              <w:rPr>
                <w:rFonts w:ascii="Times New Roman"/>
                <w:b w:val="false"/>
                <w:i w:val="false"/>
                <w:color w:val="000000"/>
                <w:sz w:val="20"/>
              </w:rPr>
              <w:t xml:space="preserve">
арқылы жол </w:t>
            </w:r>
            <w:r>
              <w:br/>
            </w:r>
            <w:r>
              <w:rPr>
                <w:rFonts w:ascii="Times New Roman"/>
                <w:b w:val="false"/>
                <w:i w:val="false"/>
                <w:color w:val="000000"/>
                <w:sz w:val="20"/>
              </w:rPr>
              <w:t xml:space="preserve">
өтпесі бар </w:t>
            </w:r>
            <w:r>
              <w:br/>
            </w:r>
            <w:r>
              <w:rPr>
                <w:rFonts w:ascii="Times New Roman"/>
                <w:b w:val="false"/>
                <w:i w:val="false"/>
                <w:color w:val="000000"/>
                <w:sz w:val="20"/>
              </w:rPr>
              <w:t xml:space="preserve">
"Арыс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айналымы"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жолын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613859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"Қошқарата </w:t>
            </w:r>
            <w:r>
              <w:br/>
            </w:r>
            <w:r>
              <w:rPr>
                <w:rFonts w:ascii="Times New Roman"/>
                <w:b w:val="false"/>
                <w:i w:val="false"/>
                <w:color w:val="000000"/>
                <w:sz w:val="20"/>
              </w:rPr>
              <w:t xml:space="preserve">
-Кенсай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15 шақырым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жолдары </w:t>
            </w:r>
            <w:r>
              <w:br/>
            </w:r>
            <w:r>
              <w:rPr>
                <w:rFonts w:ascii="Times New Roman"/>
                <w:b w:val="false"/>
                <w:i w:val="false"/>
                <w:color w:val="000000"/>
                <w:sz w:val="20"/>
              </w:rPr>
              <w:t xml:space="preserve">
құрылысы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878637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683632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9012927  13329460 </w:t>
      </w:r>
      <w:r>
        <w:br/>
      </w:r>
      <w:r>
        <w:rPr>
          <w:rFonts w:ascii="Times New Roman"/>
          <w:b w:val="false"/>
          <w:i w:val="false"/>
          <w:color w:val="000000"/>
          <w:sz w:val="28"/>
        </w:rPr>
        <w:t>
</w:t>
      </w:r>
      <w:r>
        <w:rPr>
          <w:rFonts w:ascii="Times New Roman"/>
          <w:b/>
          <w:i w:val="false"/>
          <w:color w:val="000000"/>
          <w:sz w:val="28"/>
        </w:rPr>
        <w:t xml:space="preserve">                                                  14182304 </w:t>
      </w:r>
      <w:r>
        <w:br/>
      </w:r>
      <w:r>
        <w:rPr>
          <w:rFonts w:ascii="Times New Roman"/>
          <w:b w:val="false"/>
          <w:i w:val="false"/>
          <w:color w:val="000000"/>
          <w:sz w:val="28"/>
        </w:rPr>
        <w:t>
</w:t>
      </w:r>
      <w:r>
        <w:rPr>
          <w:rFonts w:ascii="Times New Roman"/>
          <w:b/>
          <w:i w:val="false"/>
          <w:color w:val="000000"/>
          <w:sz w:val="28"/>
        </w:rPr>
        <w:t xml:space="preserve">                                                        9889717 </w:t>
      </w:r>
    </w:p>
    <w:p>
      <w:pPr>
        <w:spacing w:after="0"/>
        <w:ind w:left="0"/>
        <w:jc w:val="both"/>
      </w:pPr>
      <w:r>
        <w:rPr>
          <w:rFonts w:ascii="Times New Roman"/>
          <w:b/>
          <w:i w:val="false"/>
          <w:color w:val="000000"/>
          <w:sz w:val="28"/>
        </w:rPr>
        <w:t xml:space="preserve">Астана қаласының әлеуметтік-экономикалық дамуының 2006 - 2010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93"/>
        <w:gridCol w:w="1173"/>
        <w:gridCol w:w="1313"/>
        <w:gridCol w:w="1553"/>
        <w:gridCol w:w="1513"/>
        <w:gridCol w:w="1253"/>
        <w:gridCol w:w="1113"/>
        <w:gridCol w:w="1093"/>
        <w:gridCol w:w="149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сол жақ </w:t>
            </w:r>
            <w:r>
              <w:br/>
            </w:r>
            <w:r>
              <w:rPr>
                <w:rFonts w:ascii="Times New Roman"/>
                <w:b w:val="false"/>
                <w:i w:val="false"/>
                <w:color w:val="000000"/>
                <w:sz w:val="20"/>
              </w:rPr>
              <w:t xml:space="preserve">
жағалауда </w:t>
            </w:r>
            <w:r>
              <w:br/>
            </w:r>
            <w:r>
              <w:rPr>
                <w:rFonts w:ascii="Times New Roman"/>
                <w:b w:val="false"/>
                <w:i w:val="false"/>
                <w:color w:val="000000"/>
                <w:sz w:val="20"/>
              </w:rPr>
              <w:t xml:space="preserve">
3 шағын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1200 орынға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980676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262896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717780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800 орындық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салу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бейіні </w:t>
            </w:r>
            <w:r>
              <w:br/>
            </w:r>
            <w:r>
              <w:rPr>
                <w:rFonts w:ascii="Times New Roman"/>
                <w:b w:val="false"/>
                <w:i w:val="false"/>
                <w:color w:val="000000"/>
                <w:sz w:val="20"/>
              </w:rPr>
              <w:t xml:space="preserve">
бойынша)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734584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307453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Көктал-2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800 орындық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1446661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Московская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бойынан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мектеп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250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әйелдер </w:t>
            </w:r>
            <w:r>
              <w:br/>
            </w:r>
            <w:r>
              <w:rPr>
                <w:rFonts w:ascii="Times New Roman"/>
                <w:b w:val="false"/>
                <w:i w:val="false"/>
                <w:color w:val="000000"/>
                <w:sz w:val="20"/>
              </w:rPr>
              <w:t xml:space="preserve">
консульта- </w:t>
            </w:r>
            <w:r>
              <w:br/>
            </w:r>
            <w:r>
              <w:rPr>
                <w:rFonts w:ascii="Times New Roman"/>
                <w:b w:val="false"/>
                <w:i w:val="false"/>
                <w:color w:val="000000"/>
                <w:sz w:val="20"/>
              </w:rPr>
              <w:t xml:space="preserve">
циясы мен </w:t>
            </w:r>
            <w:r>
              <w:br/>
            </w:r>
            <w:r>
              <w:rPr>
                <w:rFonts w:ascii="Times New Roman"/>
                <w:b w:val="false"/>
                <w:i w:val="false"/>
                <w:color w:val="000000"/>
                <w:sz w:val="20"/>
              </w:rPr>
              <w:t xml:space="preserve">
жаңа туған </w:t>
            </w:r>
            <w:r>
              <w:br/>
            </w:r>
            <w:r>
              <w:rPr>
                <w:rFonts w:ascii="Times New Roman"/>
                <w:b w:val="false"/>
                <w:i w:val="false"/>
                <w:color w:val="000000"/>
                <w:sz w:val="20"/>
              </w:rPr>
              <w:t xml:space="preserve">
нәрестелер- </w:t>
            </w:r>
            <w:r>
              <w:br/>
            </w:r>
            <w:r>
              <w:rPr>
                <w:rFonts w:ascii="Times New Roman"/>
                <w:b w:val="false"/>
                <w:i w:val="false"/>
                <w:color w:val="000000"/>
                <w:sz w:val="20"/>
              </w:rPr>
              <w:t xml:space="preserve">
ді 2 кезеңде </w:t>
            </w:r>
            <w:r>
              <w:br/>
            </w:r>
            <w:r>
              <w:rPr>
                <w:rFonts w:ascii="Times New Roman"/>
                <w:b w:val="false"/>
                <w:i w:val="false"/>
                <w:color w:val="000000"/>
                <w:sz w:val="20"/>
              </w:rPr>
              <w:t xml:space="preserve">
күту бөлім- </w:t>
            </w:r>
            <w:r>
              <w:br/>
            </w:r>
            <w:r>
              <w:rPr>
                <w:rFonts w:ascii="Times New Roman"/>
                <w:b w:val="false"/>
                <w:i w:val="false"/>
                <w:color w:val="000000"/>
                <w:sz w:val="20"/>
              </w:rPr>
              <w:t xml:space="preserve">
шесі бар </w:t>
            </w:r>
            <w:r>
              <w:br/>
            </w:r>
            <w:r>
              <w:rPr>
                <w:rFonts w:ascii="Times New Roman"/>
                <w:b w:val="false"/>
                <w:i w:val="false"/>
                <w:color w:val="000000"/>
                <w:sz w:val="20"/>
              </w:rPr>
              <w:t xml:space="preserve">
150 төсектік </w:t>
            </w:r>
            <w:r>
              <w:br/>
            </w:r>
            <w:r>
              <w:rPr>
                <w:rFonts w:ascii="Times New Roman"/>
                <w:b w:val="false"/>
                <w:i w:val="false"/>
                <w:color w:val="000000"/>
                <w:sz w:val="20"/>
              </w:rPr>
              <w:t xml:space="preserve">
перзентхана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8625257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6450257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қан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3727622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2727622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қалалық он- </w:t>
            </w:r>
            <w:r>
              <w:br/>
            </w:r>
            <w:r>
              <w:rPr>
                <w:rFonts w:ascii="Times New Roman"/>
                <w:b w:val="false"/>
                <w:i w:val="false"/>
                <w:color w:val="000000"/>
                <w:sz w:val="20"/>
              </w:rPr>
              <w:t xml:space="preserve">
кологиялық </w:t>
            </w:r>
            <w:r>
              <w:br/>
            </w:r>
            <w:r>
              <w:rPr>
                <w:rFonts w:ascii="Times New Roman"/>
                <w:b w:val="false"/>
                <w:i w:val="false"/>
                <w:color w:val="000000"/>
                <w:sz w:val="20"/>
              </w:rPr>
              <w:t xml:space="preserve">
диспансер-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корпусын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5423205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1510806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3912399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ауысымды </w:t>
            </w:r>
            <w:r>
              <w:br/>
            </w:r>
            <w:r>
              <w:rPr>
                <w:rFonts w:ascii="Times New Roman"/>
                <w:b w:val="false"/>
                <w:i w:val="false"/>
                <w:color w:val="000000"/>
                <w:sz w:val="20"/>
              </w:rPr>
              <w:t xml:space="preserve">
150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бар 250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медикалы-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оңалдыру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250 төсекке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инфекциялық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2102410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1771687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330723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350 рет </w:t>
            </w:r>
            <w:r>
              <w:br/>
            </w:r>
            <w:r>
              <w:rPr>
                <w:rFonts w:ascii="Times New Roman"/>
                <w:b w:val="false"/>
                <w:i w:val="false"/>
                <w:color w:val="000000"/>
                <w:sz w:val="20"/>
              </w:rPr>
              <w:t xml:space="preserve">
консульта- </w:t>
            </w:r>
            <w:r>
              <w:br/>
            </w:r>
            <w:r>
              <w:rPr>
                <w:rFonts w:ascii="Times New Roman"/>
                <w:b w:val="false"/>
                <w:i w:val="false"/>
                <w:color w:val="000000"/>
                <w:sz w:val="20"/>
              </w:rPr>
              <w:t xml:space="preserve">
циялы-диаг- </w:t>
            </w:r>
            <w:r>
              <w:br/>
            </w:r>
            <w:r>
              <w:rPr>
                <w:rFonts w:ascii="Times New Roman"/>
                <w:b w:val="false"/>
                <w:i w:val="false"/>
                <w:color w:val="000000"/>
                <w:sz w:val="20"/>
              </w:rPr>
              <w:t xml:space="preserve">
ностикалық </w:t>
            </w:r>
            <w:r>
              <w:br/>
            </w:r>
            <w:r>
              <w:rPr>
                <w:rFonts w:ascii="Times New Roman"/>
                <w:b w:val="false"/>
                <w:i w:val="false"/>
                <w:color w:val="000000"/>
                <w:sz w:val="20"/>
              </w:rPr>
              <w:t xml:space="preserve">
емханасына </w:t>
            </w:r>
            <w:r>
              <w:br/>
            </w:r>
            <w:r>
              <w:rPr>
                <w:rFonts w:ascii="Times New Roman"/>
                <w:b w:val="false"/>
                <w:i w:val="false"/>
                <w:color w:val="000000"/>
                <w:sz w:val="20"/>
              </w:rPr>
              <w:t xml:space="preserve">
келуге 250 </w:t>
            </w:r>
            <w:r>
              <w:br/>
            </w:r>
            <w:r>
              <w:rPr>
                <w:rFonts w:ascii="Times New Roman"/>
                <w:b w:val="false"/>
                <w:i w:val="false"/>
                <w:color w:val="000000"/>
                <w:sz w:val="20"/>
              </w:rPr>
              <w:t xml:space="preserve">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250 төсекке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жұқпалы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1885423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1619796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215627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93"/>
        <w:gridCol w:w="1193"/>
        <w:gridCol w:w="1253"/>
        <w:gridCol w:w="1633"/>
        <w:gridCol w:w="1473"/>
        <w:gridCol w:w="1273"/>
        <w:gridCol w:w="1175"/>
        <w:gridCol w:w="1093"/>
        <w:gridCol w:w="149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(Промышлен- </w:t>
            </w:r>
            <w:r>
              <w:br/>
            </w:r>
            <w:r>
              <w:rPr>
                <w:rFonts w:ascii="Times New Roman"/>
                <w:b w:val="false"/>
                <w:i w:val="false"/>
                <w:color w:val="000000"/>
                <w:sz w:val="20"/>
              </w:rPr>
              <w:t xml:space="preserve">
ный ауылы) </w:t>
            </w:r>
            <w:r>
              <w:br/>
            </w:r>
            <w:r>
              <w:rPr>
                <w:rFonts w:ascii="Times New Roman"/>
                <w:b w:val="false"/>
                <w:i w:val="false"/>
                <w:color w:val="000000"/>
                <w:sz w:val="20"/>
              </w:rPr>
              <w:t xml:space="preserve">
360 төсекке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станционар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5409000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3786300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622700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350 рет </w:t>
            </w:r>
            <w:r>
              <w:br/>
            </w:r>
            <w:r>
              <w:rPr>
                <w:rFonts w:ascii="Times New Roman"/>
                <w:b w:val="false"/>
                <w:i w:val="false"/>
                <w:color w:val="000000"/>
                <w:sz w:val="20"/>
              </w:rPr>
              <w:t xml:space="preserve">
келуге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150 рет </w:t>
            </w:r>
            <w:r>
              <w:br/>
            </w:r>
            <w:r>
              <w:rPr>
                <w:rFonts w:ascii="Times New Roman"/>
                <w:b w:val="false"/>
                <w:i w:val="false"/>
                <w:color w:val="000000"/>
                <w:sz w:val="20"/>
              </w:rPr>
              <w:t xml:space="preserve">
келуге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амбулаторлы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комплексін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1195026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418259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шығыс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жағы) </w:t>
            </w:r>
            <w:r>
              <w:br/>
            </w:r>
            <w:r>
              <w:rPr>
                <w:rFonts w:ascii="Times New Roman"/>
                <w:b w:val="false"/>
                <w:i w:val="false"/>
                <w:color w:val="000000"/>
                <w:sz w:val="20"/>
              </w:rPr>
              <w:t xml:space="preserve">
амбулаторлы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комплексін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350 рет </w:t>
            </w:r>
            <w:r>
              <w:br/>
            </w:r>
            <w:r>
              <w:rPr>
                <w:rFonts w:ascii="Times New Roman"/>
                <w:b w:val="false"/>
                <w:i w:val="false"/>
                <w:color w:val="000000"/>
                <w:sz w:val="20"/>
              </w:rPr>
              <w:t xml:space="preserve">
келуге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150 рет </w:t>
            </w:r>
            <w:r>
              <w:br/>
            </w:r>
            <w:r>
              <w:rPr>
                <w:rFonts w:ascii="Times New Roman"/>
                <w:b w:val="false"/>
                <w:i w:val="false"/>
                <w:color w:val="000000"/>
                <w:sz w:val="20"/>
              </w:rPr>
              <w:t xml:space="preserve">
келуге </w:t>
            </w:r>
            <w:r>
              <w:br/>
            </w:r>
            <w:r>
              <w:rPr>
                <w:rFonts w:ascii="Times New Roman"/>
                <w:b w:val="false"/>
                <w:i w:val="false"/>
                <w:color w:val="000000"/>
                <w:sz w:val="20"/>
              </w:rPr>
              <w:t xml:space="preserve">
балалық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1519264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853777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133744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531743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Есіл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арнасын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14103105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9625056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1464005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3014044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Талдыкөл </w:t>
            </w:r>
            <w:r>
              <w:br/>
            </w:r>
            <w:r>
              <w:rPr>
                <w:rFonts w:ascii="Times New Roman"/>
                <w:b w:val="false"/>
                <w:i w:val="false"/>
                <w:color w:val="000000"/>
                <w:sz w:val="20"/>
              </w:rPr>
              <w:t xml:space="preserve">
сарқынды су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шысын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келтірумен </w:t>
            </w:r>
            <w:r>
              <w:br/>
            </w:r>
            <w:r>
              <w:rPr>
                <w:rFonts w:ascii="Times New Roman"/>
                <w:b w:val="false"/>
                <w:i w:val="false"/>
                <w:color w:val="000000"/>
                <w:sz w:val="20"/>
              </w:rPr>
              <w:t xml:space="preserve">
жою (1 және </w:t>
            </w:r>
            <w:r>
              <w:br/>
            </w:r>
            <w:r>
              <w:rPr>
                <w:rFonts w:ascii="Times New Roman"/>
                <w:b w:val="false"/>
                <w:i w:val="false"/>
                <w:color w:val="000000"/>
                <w:sz w:val="20"/>
              </w:rPr>
              <w:t xml:space="preserve">
2-кезектер)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69379000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14480530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44398470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Есіл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бойынан </w:t>
            </w:r>
            <w:r>
              <w:br/>
            </w:r>
            <w:r>
              <w:rPr>
                <w:rFonts w:ascii="Times New Roman"/>
                <w:b w:val="false"/>
                <w:i w:val="false"/>
                <w:color w:val="000000"/>
                <w:sz w:val="20"/>
              </w:rPr>
              <w:t xml:space="preserve">
кеме </w:t>
            </w:r>
            <w:r>
              <w:br/>
            </w:r>
            <w:r>
              <w:rPr>
                <w:rFonts w:ascii="Times New Roman"/>
                <w:b w:val="false"/>
                <w:i w:val="false"/>
                <w:color w:val="000000"/>
                <w:sz w:val="20"/>
              </w:rPr>
              <w:t xml:space="preserve">
қатынасын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(құрылыстың </w:t>
            </w:r>
            <w:r>
              <w:br/>
            </w:r>
            <w:r>
              <w:rPr>
                <w:rFonts w:ascii="Times New Roman"/>
                <w:b w:val="false"/>
                <w:i w:val="false"/>
                <w:color w:val="000000"/>
                <w:sz w:val="20"/>
              </w:rPr>
              <w:t xml:space="preserve">
1-кезегі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Президент </w:t>
            </w:r>
            <w:r>
              <w:br/>
            </w:r>
            <w:r>
              <w:rPr>
                <w:rFonts w:ascii="Times New Roman"/>
                <w:b w:val="false"/>
                <w:i w:val="false"/>
                <w:color w:val="000000"/>
                <w:sz w:val="20"/>
              </w:rPr>
              <w:t xml:space="preserve">
резиденция- </w:t>
            </w:r>
            <w:r>
              <w:br/>
            </w:r>
            <w:r>
              <w:rPr>
                <w:rFonts w:ascii="Times New Roman"/>
                <w:b w:val="false"/>
                <w:i w:val="false"/>
                <w:color w:val="000000"/>
                <w:sz w:val="20"/>
              </w:rPr>
              <w:t xml:space="preserve">
сына дейін)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3446522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1288652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N 1, 2 шағын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(N 19 </w:t>
            </w:r>
            <w:r>
              <w:br/>
            </w:r>
            <w:r>
              <w:rPr>
                <w:rFonts w:ascii="Times New Roman"/>
                <w:b w:val="false"/>
                <w:i w:val="false"/>
                <w:color w:val="000000"/>
                <w:sz w:val="20"/>
              </w:rPr>
              <w:t xml:space="preserve">
көшенің </w:t>
            </w:r>
            <w:r>
              <w:br/>
            </w:r>
            <w:r>
              <w:rPr>
                <w:rFonts w:ascii="Times New Roman"/>
                <w:b w:val="false"/>
                <w:i w:val="false"/>
                <w:color w:val="000000"/>
                <w:sz w:val="20"/>
              </w:rPr>
              <w:t xml:space="preserve">
оңтүстігі- </w:t>
            </w:r>
            <w:r>
              <w:br/>
            </w:r>
            <w:r>
              <w:rPr>
                <w:rFonts w:ascii="Times New Roman"/>
                <w:b w:val="false"/>
                <w:i w:val="false"/>
                <w:color w:val="000000"/>
                <w:sz w:val="20"/>
              </w:rPr>
              <w:t xml:space="preserve">
не)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желі мен </w:t>
            </w:r>
            <w:r>
              <w:br/>
            </w:r>
            <w:r>
              <w:rPr>
                <w:rFonts w:ascii="Times New Roman"/>
                <w:b w:val="false"/>
                <w:i w:val="false"/>
                <w:color w:val="000000"/>
                <w:sz w:val="20"/>
              </w:rPr>
              <w:t xml:space="preserve">
жол құрылысы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3998951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3202429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398261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кезектегі </w:t>
            </w:r>
            <w:r>
              <w:br/>
            </w:r>
            <w:r>
              <w:rPr>
                <w:rFonts w:ascii="Times New Roman"/>
                <w:b w:val="false"/>
                <w:i w:val="false"/>
                <w:color w:val="000000"/>
                <w:sz w:val="20"/>
              </w:rPr>
              <w:t xml:space="preserve">
объекті- </w:t>
            </w:r>
            <w:r>
              <w:br/>
            </w:r>
            <w:r>
              <w:rPr>
                <w:rFonts w:ascii="Times New Roman"/>
                <w:b w:val="false"/>
                <w:i w:val="false"/>
                <w:color w:val="000000"/>
                <w:sz w:val="20"/>
              </w:rPr>
              <w:t xml:space="preserve">
лерге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желілер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2974380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974380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нөсер </w:t>
            </w:r>
            <w:r>
              <w:br/>
            </w:r>
            <w:r>
              <w:rPr>
                <w:rFonts w:ascii="Times New Roman"/>
                <w:b w:val="false"/>
                <w:i w:val="false"/>
                <w:color w:val="000000"/>
                <w:sz w:val="20"/>
              </w:rPr>
              <w:t xml:space="preserve">
кәрізі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19635722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3363027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8657696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оған </w:t>
            </w:r>
            <w:r>
              <w:br/>
            </w:r>
            <w:r>
              <w:rPr>
                <w:rFonts w:ascii="Times New Roman"/>
                <w:b w:val="false"/>
                <w:i w:val="false"/>
                <w:color w:val="000000"/>
                <w:sz w:val="20"/>
              </w:rPr>
              <w:t xml:space="preserve">
су тарту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43863733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15000495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10665011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16555022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1643205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Президент </w:t>
            </w:r>
            <w:r>
              <w:br/>
            </w:r>
            <w:r>
              <w:rPr>
                <w:rFonts w:ascii="Times New Roman"/>
                <w:b w:val="false"/>
                <w:i w:val="false"/>
                <w:color w:val="000000"/>
                <w:sz w:val="20"/>
              </w:rPr>
              <w:t xml:space="preserve">
паркі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18375759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13163858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5211901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Вячеслав су </w:t>
            </w:r>
            <w:r>
              <w:br/>
            </w:r>
            <w:r>
              <w:rPr>
                <w:rFonts w:ascii="Times New Roman"/>
                <w:b w:val="false"/>
                <w:i w:val="false"/>
                <w:color w:val="000000"/>
                <w:sz w:val="20"/>
              </w:rPr>
              <w:t xml:space="preserve">
қоймасының </w:t>
            </w:r>
            <w:r>
              <w:br/>
            </w:r>
            <w:r>
              <w:rPr>
                <w:rFonts w:ascii="Times New Roman"/>
                <w:b w:val="false"/>
                <w:i w:val="false"/>
                <w:color w:val="000000"/>
                <w:sz w:val="20"/>
              </w:rPr>
              <w:t xml:space="preserve">
жүргізілі- </w:t>
            </w:r>
            <w:r>
              <w:br/>
            </w:r>
            <w:r>
              <w:rPr>
                <w:rFonts w:ascii="Times New Roman"/>
                <w:b w:val="false"/>
                <w:i w:val="false"/>
                <w:color w:val="000000"/>
                <w:sz w:val="20"/>
              </w:rPr>
              <w:t xml:space="preserve">
мінің 2-ші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құру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2189457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1189457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жаңа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теттің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коммуника- </w:t>
            </w:r>
            <w:r>
              <w:br/>
            </w:r>
            <w:r>
              <w:rPr>
                <w:rFonts w:ascii="Times New Roman"/>
                <w:b w:val="false"/>
                <w:i w:val="false"/>
                <w:color w:val="000000"/>
                <w:sz w:val="20"/>
              </w:rPr>
              <w:t xml:space="preserve">
цияларын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3916507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6079593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"Слободки" </w:t>
            </w:r>
            <w:r>
              <w:br/>
            </w:r>
            <w:r>
              <w:rPr>
                <w:rFonts w:ascii="Times New Roman"/>
                <w:b w:val="false"/>
                <w:i w:val="false"/>
                <w:color w:val="000000"/>
                <w:sz w:val="20"/>
              </w:rPr>
              <w:t xml:space="preserve">
аймағынан </w:t>
            </w:r>
            <w:r>
              <w:br/>
            </w:r>
            <w:r>
              <w:rPr>
                <w:rFonts w:ascii="Times New Roman"/>
                <w:b w:val="false"/>
                <w:i w:val="false"/>
                <w:color w:val="000000"/>
                <w:sz w:val="20"/>
              </w:rPr>
              <w:t xml:space="preserve">
пайдаланым- </w:t>
            </w:r>
            <w:r>
              <w:br/>
            </w:r>
            <w:r>
              <w:rPr>
                <w:rFonts w:ascii="Times New Roman"/>
                <w:b w:val="false"/>
                <w:i w:val="false"/>
                <w:color w:val="000000"/>
                <w:sz w:val="20"/>
              </w:rPr>
              <w:t xml:space="preserve">
дағы 2000 </w:t>
            </w:r>
            <w:r>
              <w:br/>
            </w:r>
            <w:r>
              <w:rPr>
                <w:rFonts w:ascii="Times New Roman"/>
                <w:b w:val="false"/>
                <w:i w:val="false"/>
                <w:color w:val="000000"/>
                <w:sz w:val="20"/>
              </w:rPr>
              <w:t xml:space="preserve">
мм коллек- </w:t>
            </w:r>
            <w:r>
              <w:br/>
            </w:r>
            <w:r>
              <w:rPr>
                <w:rFonts w:ascii="Times New Roman"/>
                <w:b w:val="false"/>
                <w:i w:val="false"/>
                <w:color w:val="000000"/>
                <w:sz w:val="20"/>
              </w:rPr>
              <w:t xml:space="preserve">
тордың ойып </w:t>
            </w:r>
            <w:r>
              <w:br/>
            </w:r>
            <w:r>
              <w:rPr>
                <w:rFonts w:ascii="Times New Roman"/>
                <w:b w:val="false"/>
                <w:i w:val="false"/>
                <w:color w:val="000000"/>
                <w:sz w:val="20"/>
              </w:rPr>
              <w:t xml:space="preserve">
орнату </w:t>
            </w:r>
            <w:r>
              <w:br/>
            </w:r>
            <w:r>
              <w:rPr>
                <w:rFonts w:ascii="Times New Roman"/>
                <w:b w:val="false"/>
                <w:i w:val="false"/>
                <w:color w:val="000000"/>
                <w:sz w:val="20"/>
              </w:rPr>
              <w:t xml:space="preserve">
жеріне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(Қорғалжын </w:t>
            </w:r>
            <w:r>
              <w:br/>
            </w:r>
            <w:r>
              <w:rPr>
                <w:rFonts w:ascii="Times New Roman"/>
                <w:b w:val="false"/>
                <w:i w:val="false"/>
                <w:color w:val="000000"/>
                <w:sz w:val="20"/>
              </w:rPr>
              <w:t xml:space="preserve">
тас жолы) </w:t>
            </w:r>
            <w:r>
              <w:br/>
            </w:r>
            <w:r>
              <w:rPr>
                <w:rFonts w:ascii="Times New Roman"/>
                <w:b w:val="false"/>
                <w:i w:val="false"/>
                <w:color w:val="000000"/>
                <w:sz w:val="20"/>
              </w:rPr>
              <w:t xml:space="preserve">
арналық </w:t>
            </w:r>
            <w:r>
              <w:br/>
            </w:r>
            <w:r>
              <w:rPr>
                <w:rFonts w:ascii="Times New Roman"/>
                <w:b w:val="false"/>
                <w:i w:val="false"/>
                <w:color w:val="000000"/>
                <w:sz w:val="20"/>
              </w:rPr>
              <w:t xml:space="preserve">
коллекторды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43 арналық </w:t>
            </w:r>
            <w:r>
              <w:br/>
            </w:r>
            <w:r>
              <w:rPr>
                <w:rFonts w:ascii="Times New Roman"/>
                <w:b w:val="false"/>
                <w:i w:val="false"/>
                <w:color w:val="000000"/>
                <w:sz w:val="20"/>
              </w:rPr>
              <w:t xml:space="preserve">
кәріз сорғы </w:t>
            </w:r>
            <w:r>
              <w:br/>
            </w:r>
            <w:r>
              <w:rPr>
                <w:rFonts w:ascii="Times New Roman"/>
                <w:b w:val="false"/>
                <w:i w:val="false"/>
                <w:color w:val="000000"/>
                <w:sz w:val="20"/>
              </w:rPr>
              <w:t xml:space="preserve">
стансасынан </w:t>
            </w:r>
            <w:r>
              <w:br/>
            </w:r>
            <w:r>
              <w:rPr>
                <w:rFonts w:ascii="Times New Roman"/>
                <w:b w:val="false"/>
                <w:i w:val="false"/>
                <w:color w:val="000000"/>
                <w:sz w:val="20"/>
              </w:rPr>
              <w:t xml:space="preserve">
арналық </w:t>
            </w:r>
            <w:r>
              <w:br/>
            </w:r>
            <w:r>
              <w:rPr>
                <w:rFonts w:ascii="Times New Roman"/>
                <w:b w:val="false"/>
                <w:i w:val="false"/>
                <w:color w:val="000000"/>
                <w:sz w:val="20"/>
              </w:rPr>
              <w:t xml:space="preserve">
кәріз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құрылыста- </w:t>
            </w:r>
            <w:r>
              <w:br/>
            </w:r>
            <w:r>
              <w:rPr>
                <w:rFonts w:ascii="Times New Roman"/>
                <w:b w:val="false"/>
                <w:i w:val="false"/>
                <w:color w:val="000000"/>
                <w:sz w:val="20"/>
              </w:rPr>
              <w:t xml:space="preserve">
рына дейін </w:t>
            </w:r>
            <w:r>
              <w:br/>
            </w:r>
            <w:r>
              <w:rPr>
                <w:rFonts w:ascii="Times New Roman"/>
                <w:b w:val="false"/>
                <w:i w:val="false"/>
                <w:color w:val="000000"/>
                <w:sz w:val="20"/>
              </w:rPr>
              <w:t xml:space="preserve">
қайтадан </w:t>
            </w:r>
            <w:r>
              <w:br/>
            </w:r>
            <w:r>
              <w:rPr>
                <w:rFonts w:ascii="Times New Roman"/>
                <w:b w:val="false"/>
                <w:i w:val="false"/>
                <w:color w:val="000000"/>
                <w:sz w:val="20"/>
              </w:rPr>
              <w:t xml:space="preserve">
жасау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Жангельдин </w:t>
            </w:r>
            <w:r>
              <w:br/>
            </w:r>
            <w:r>
              <w:rPr>
                <w:rFonts w:ascii="Times New Roman"/>
                <w:b w:val="false"/>
                <w:i w:val="false"/>
                <w:color w:val="000000"/>
                <w:sz w:val="20"/>
              </w:rPr>
              <w:t xml:space="preserve">
- Кенесары </w:t>
            </w:r>
            <w:r>
              <w:br/>
            </w:r>
            <w:r>
              <w:rPr>
                <w:rFonts w:ascii="Times New Roman"/>
                <w:b w:val="false"/>
                <w:i w:val="false"/>
                <w:color w:val="000000"/>
                <w:sz w:val="20"/>
              </w:rPr>
              <w:t xml:space="preserve">
- Күмісбе- </w:t>
            </w:r>
            <w:r>
              <w:br/>
            </w:r>
            <w:r>
              <w:rPr>
                <w:rFonts w:ascii="Times New Roman"/>
                <w:b w:val="false"/>
                <w:i w:val="false"/>
                <w:color w:val="000000"/>
                <w:sz w:val="20"/>
              </w:rPr>
              <w:t xml:space="preserve">
ков -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көшелерінің </w:t>
            </w:r>
            <w:r>
              <w:br/>
            </w:r>
            <w:r>
              <w:rPr>
                <w:rFonts w:ascii="Times New Roman"/>
                <w:b w:val="false"/>
                <w:i w:val="false"/>
                <w:color w:val="000000"/>
                <w:sz w:val="20"/>
              </w:rPr>
              <w:t xml:space="preserve">
шегіндегі </w:t>
            </w:r>
            <w:r>
              <w:br/>
            </w:r>
            <w:r>
              <w:rPr>
                <w:rFonts w:ascii="Times New Roman"/>
                <w:b w:val="false"/>
                <w:i w:val="false"/>
                <w:color w:val="000000"/>
                <w:sz w:val="20"/>
              </w:rPr>
              <w:t xml:space="preserve">
жоспарлан- </w:t>
            </w:r>
            <w:r>
              <w:br/>
            </w:r>
            <w:r>
              <w:rPr>
                <w:rFonts w:ascii="Times New Roman"/>
                <w:b w:val="false"/>
                <w:i w:val="false"/>
                <w:color w:val="000000"/>
                <w:sz w:val="20"/>
              </w:rPr>
              <w:t xml:space="preserve">
ған </w:t>
            </w:r>
            <w:r>
              <w:br/>
            </w:r>
            <w:r>
              <w:rPr>
                <w:rFonts w:ascii="Times New Roman"/>
                <w:b w:val="false"/>
                <w:i w:val="false"/>
                <w:color w:val="000000"/>
                <w:sz w:val="20"/>
              </w:rPr>
              <w:t xml:space="preserve">
ауданның </w:t>
            </w:r>
            <w:r>
              <w:br/>
            </w:r>
            <w:r>
              <w:rPr>
                <w:rFonts w:ascii="Times New Roman"/>
                <w:b w:val="false"/>
                <w:i w:val="false"/>
                <w:color w:val="000000"/>
                <w:sz w:val="20"/>
              </w:rPr>
              <w:t xml:space="preserve">
жолдары мен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салу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2424228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424228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2402"/>
        <w:gridCol w:w="1218"/>
        <w:gridCol w:w="1269"/>
        <w:gridCol w:w="1619"/>
        <w:gridCol w:w="1519"/>
        <w:gridCol w:w="1319"/>
        <w:gridCol w:w="1058"/>
        <w:gridCol w:w="1118"/>
        <w:gridCol w:w="1500"/>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Есіл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бойында </w:t>
            </w:r>
            <w:r>
              <w:br/>
            </w:r>
            <w:r>
              <w:rPr>
                <w:rFonts w:ascii="Times New Roman"/>
                <w:b w:val="false"/>
                <w:i w:val="false"/>
                <w:color w:val="000000"/>
                <w:sz w:val="20"/>
              </w:rPr>
              <w:t xml:space="preserve">
саяжай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2012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19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желілері </w:t>
            </w:r>
            <w:r>
              <w:br/>
            </w:r>
            <w:r>
              <w:rPr>
                <w:rFonts w:ascii="Times New Roman"/>
                <w:b w:val="false"/>
                <w:i w:val="false"/>
                <w:color w:val="000000"/>
                <w:sz w:val="20"/>
              </w:rPr>
              <w:t xml:space="preserve">
(жылумен </w:t>
            </w:r>
            <w:r>
              <w:br/>
            </w:r>
            <w:r>
              <w:rPr>
                <w:rFonts w:ascii="Times New Roman"/>
                <w:b w:val="false"/>
                <w:i w:val="false"/>
                <w:color w:val="000000"/>
                <w:sz w:val="20"/>
              </w:rPr>
              <w:t xml:space="preserve">
жабдықтау)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2256554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2058113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Б. Момышұлы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парк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3684412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2578412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жаңа өнеркәсіп аймағының инфрақұрылымын салу (Индустриялық парк)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1297987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1297987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3500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әмбебап </w:t>
            </w:r>
            <w:r>
              <w:br/>
            </w:r>
            <w:r>
              <w:rPr>
                <w:rFonts w:ascii="Times New Roman"/>
                <w:b w:val="false"/>
                <w:i w:val="false"/>
                <w:color w:val="000000"/>
                <w:sz w:val="20"/>
              </w:rPr>
              <w:t xml:space="preserve">
киноконцерт </w:t>
            </w:r>
            <w:r>
              <w:br/>
            </w:r>
            <w:r>
              <w:rPr>
                <w:rFonts w:ascii="Times New Roman"/>
                <w:b w:val="false"/>
                <w:i w:val="false"/>
                <w:color w:val="000000"/>
                <w:sz w:val="20"/>
              </w:rPr>
              <w:t xml:space="preserve">
залы"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15320500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7461927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7858573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"Шабыт" </w:t>
            </w:r>
            <w:r>
              <w:br/>
            </w:r>
            <w:r>
              <w:rPr>
                <w:rFonts w:ascii="Times New Roman"/>
                <w:b w:val="false"/>
                <w:i w:val="false"/>
                <w:color w:val="000000"/>
                <w:sz w:val="20"/>
              </w:rPr>
              <w:t xml:space="preserve">
шығармашы- </w:t>
            </w:r>
            <w:r>
              <w:br/>
            </w:r>
            <w:r>
              <w:rPr>
                <w:rFonts w:ascii="Times New Roman"/>
                <w:b w:val="false"/>
                <w:i w:val="false"/>
                <w:color w:val="000000"/>
                <w:sz w:val="20"/>
              </w:rPr>
              <w:t xml:space="preserve">
лық сарайын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6856572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2989427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2867145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Конгресс </w:t>
            </w:r>
            <w:r>
              <w:br/>
            </w:r>
            <w:r>
              <w:rPr>
                <w:rFonts w:ascii="Times New Roman"/>
                <w:b w:val="false"/>
                <w:i w:val="false"/>
                <w:color w:val="000000"/>
                <w:sz w:val="20"/>
              </w:rPr>
              <w:t xml:space="preserve">
холл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17111400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14006400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Қабанбай </w:t>
            </w:r>
            <w:r>
              <w:br/>
            </w:r>
            <w:r>
              <w:rPr>
                <w:rFonts w:ascii="Times New Roman"/>
                <w:b w:val="false"/>
                <w:i w:val="false"/>
                <w:color w:val="000000"/>
                <w:sz w:val="20"/>
              </w:rPr>
              <w:t xml:space="preserve">
батыр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бойында </w:t>
            </w:r>
            <w:r>
              <w:br/>
            </w:r>
            <w:r>
              <w:rPr>
                <w:rFonts w:ascii="Times New Roman"/>
                <w:b w:val="false"/>
                <w:i w:val="false"/>
                <w:color w:val="000000"/>
                <w:sz w:val="20"/>
              </w:rPr>
              <w:t xml:space="preserve">
коньки </w:t>
            </w:r>
            <w:r>
              <w:br/>
            </w:r>
            <w:r>
              <w:rPr>
                <w:rFonts w:ascii="Times New Roman"/>
                <w:b w:val="false"/>
                <w:i w:val="false"/>
                <w:color w:val="000000"/>
                <w:sz w:val="20"/>
              </w:rPr>
              <w:t xml:space="preserve">
тебетін </w:t>
            </w:r>
            <w:r>
              <w:br/>
            </w:r>
            <w:r>
              <w:rPr>
                <w:rFonts w:ascii="Times New Roman"/>
                <w:b w:val="false"/>
                <w:i w:val="false"/>
                <w:color w:val="000000"/>
                <w:sz w:val="20"/>
              </w:rPr>
              <w:t xml:space="preserve">
стадион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11105980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2855980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6988750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теннис </w:t>
            </w:r>
            <w:r>
              <w:br/>
            </w:r>
            <w:r>
              <w:rPr>
                <w:rFonts w:ascii="Times New Roman"/>
                <w:b w:val="false"/>
                <w:i w:val="false"/>
                <w:color w:val="000000"/>
                <w:sz w:val="20"/>
              </w:rPr>
              <w:t xml:space="preserve">
кортын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5184406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3643803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1447686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Патент сарайын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2071870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31807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1040063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N 4 көшесі- </w:t>
            </w:r>
            <w:r>
              <w:br/>
            </w:r>
            <w:r>
              <w:rPr>
                <w:rFonts w:ascii="Times New Roman"/>
                <w:b w:val="false"/>
                <w:i w:val="false"/>
                <w:color w:val="000000"/>
                <w:sz w:val="20"/>
              </w:rPr>
              <w:t xml:space="preserve">
нен N 23 </w:t>
            </w:r>
            <w:r>
              <w:br/>
            </w:r>
            <w:r>
              <w:rPr>
                <w:rFonts w:ascii="Times New Roman"/>
                <w:b w:val="false"/>
                <w:i w:val="false"/>
                <w:color w:val="000000"/>
                <w:sz w:val="20"/>
              </w:rPr>
              <w:t xml:space="preserve">
көшесіне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учаскесін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788454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597599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190855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М-2 жаңа </w:t>
            </w:r>
            <w:r>
              <w:br/>
            </w:r>
            <w:r>
              <w:rPr>
                <w:rFonts w:ascii="Times New Roman"/>
                <w:b w:val="false"/>
                <w:i w:val="false"/>
                <w:color w:val="000000"/>
                <w:sz w:val="20"/>
              </w:rPr>
              <w:t xml:space="preserve">
көпірін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3999664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3884664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М-3 жаңа </w:t>
            </w:r>
            <w:r>
              <w:br/>
            </w:r>
            <w:r>
              <w:rPr>
                <w:rFonts w:ascii="Times New Roman"/>
                <w:b w:val="false"/>
                <w:i w:val="false"/>
                <w:color w:val="000000"/>
                <w:sz w:val="20"/>
              </w:rPr>
              <w:t xml:space="preserve">
көпірін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7614380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2353757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5260623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1157 000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әуежайдан </w:t>
            </w:r>
            <w:r>
              <w:br/>
            </w:r>
            <w:r>
              <w:rPr>
                <w:rFonts w:ascii="Times New Roman"/>
                <w:b w:val="false"/>
                <w:i w:val="false"/>
                <w:color w:val="000000"/>
                <w:sz w:val="20"/>
              </w:rPr>
              <w:t xml:space="preserve">
N 19 көшеге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Гастелло </w:t>
            </w:r>
            <w:r>
              <w:br/>
            </w:r>
            <w:r>
              <w:rPr>
                <w:rFonts w:ascii="Times New Roman"/>
                <w:b w:val="false"/>
                <w:i w:val="false"/>
                <w:color w:val="000000"/>
                <w:sz w:val="20"/>
              </w:rPr>
              <w:t xml:space="preserve">
көшесін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955710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3044 290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Есіл өзені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Қабанбай </w:t>
            </w:r>
            <w:r>
              <w:br/>
            </w:r>
            <w:r>
              <w:rPr>
                <w:rFonts w:ascii="Times New Roman"/>
                <w:b w:val="false"/>
                <w:i w:val="false"/>
                <w:color w:val="000000"/>
                <w:sz w:val="20"/>
              </w:rPr>
              <w:t xml:space="preserve">
батыр </w:t>
            </w:r>
            <w:r>
              <w:br/>
            </w:r>
            <w:r>
              <w:rPr>
                <w:rFonts w:ascii="Times New Roman"/>
                <w:b w:val="false"/>
                <w:i w:val="false"/>
                <w:color w:val="000000"/>
                <w:sz w:val="20"/>
              </w:rPr>
              <w:t xml:space="preserve">
даңғылының </w:t>
            </w:r>
            <w:r>
              <w:br/>
            </w:r>
            <w:r>
              <w:rPr>
                <w:rFonts w:ascii="Times New Roman"/>
                <w:b w:val="false"/>
                <w:i w:val="false"/>
                <w:color w:val="000000"/>
                <w:sz w:val="20"/>
              </w:rPr>
              <w:t xml:space="preserve">
бойындағы </w:t>
            </w:r>
            <w:r>
              <w:br/>
            </w:r>
            <w:r>
              <w:rPr>
                <w:rFonts w:ascii="Times New Roman"/>
                <w:b w:val="false"/>
                <w:i w:val="false"/>
                <w:color w:val="000000"/>
                <w:sz w:val="20"/>
              </w:rPr>
              <w:t xml:space="preserve">
көпірді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("Рамстор"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орталығы)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6033351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3350351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Солтүстік </w:t>
            </w:r>
            <w:r>
              <w:br/>
            </w:r>
            <w:r>
              <w:rPr>
                <w:rFonts w:ascii="Times New Roman"/>
                <w:b w:val="false"/>
                <w:i w:val="false"/>
                <w:color w:val="000000"/>
                <w:sz w:val="20"/>
              </w:rPr>
              <w:t xml:space="preserve">
айналма </w:t>
            </w:r>
            <w:r>
              <w:br/>
            </w:r>
            <w:r>
              <w:rPr>
                <w:rFonts w:ascii="Times New Roman"/>
                <w:b w:val="false"/>
                <w:i w:val="false"/>
                <w:color w:val="000000"/>
                <w:sz w:val="20"/>
              </w:rPr>
              <w:t xml:space="preserve">
жолдағы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айрығына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учаскеде </w:t>
            </w:r>
            <w:r>
              <w:br/>
            </w:r>
            <w:r>
              <w:rPr>
                <w:rFonts w:ascii="Times New Roman"/>
                <w:b w:val="false"/>
                <w:i w:val="false"/>
                <w:color w:val="000000"/>
                <w:sz w:val="20"/>
              </w:rPr>
              <w:t xml:space="preserve">
Бөгенбай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3 учаске - </w:t>
            </w:r>
            <w:r>
              <w:br/>
            </w:r>
            <w:r>
              <w:rPr>
                <w:rFonts w:ascii="Times New Roman"/>
                <w:b w:val="false"/>
                <w:i w:val="false"/>
                <w:color w:val="000000"/>
                <w:sz w:val="20"/>
              </w:rPr>
              <w:t xml:space="preserve">
эстакаданың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Угольная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қиылысында- </w:t>
            </w:r>
            <w:r>
              <w:br/>
            </w:r>
            <w:r>
              <w:rPr>
                <w:rFonts w:ascii="Times New Roman"/>
                <w:b w:val="false"/>
                <w:i w:val="false"/>
                <w:color w:val="000000"/>
                <w:sz w:val="20"/>
              </w:rPr>
              <w:t xml:space="preserve">
ғы екі </w:t>
            </w:r>
            <w:r>
              <w:br/>
            </w:r>
            <w:r>
              <w:rPr>
                <w:rFonts w:ascii="Times New Roman"/>
                <w:b w:val="false"/>
                <w:i w:val="false"/>
                <w:color w:val="000000"/>
                <w:sz w:val="20"/>
              </w:rPr>
              <w:t xml:space="preserve">
деңгейлік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айрығының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дейін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8250000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988153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19 және </w:t>
            </w:r>
            <w:r>
              <w:br/>
            </w:r>
            <w:r>
              <w:rPr>
                <w:rFonts w:ascii="Times New Roman"/>
                <w:b w:val="false"/>
                <w:i w:val="false"/>
                <w:color w:val="000000"/>
                <w:sz w:val="20"/>
              </w:rPr>
              <w:t xml:space="preserve">
Гастелло </w:t>
            </w:r>
            <w:r>
              <w:br/>
            </w:r>
            <w:r>
              <w:rPr>
                <w:rFonts w:ascii="Times New Roman"/>
                <w:b w:val="false"/>
                <w:i w:val="false"/>
                <w:color w:val="000000"/>
                <w:sz w:val="20"/>
              </w:rPr>
              <w:t xml:space="preserve">
көшелерінің </w:t>
            </w:r>
            <w:r>
              <w:br/>
            </w:r>
            <w:r>
              <w:rPr>
                <w:rFonts w:ascii="Times New Roman"/>
                <w:b w:val="false"/>
                <w:i w:val="false"/>
                <w:color w:val="000000"/>
                <w:sz w:val="20"/>
              </w:rPr>
              <w:t xml:space="preserve">
қиылысында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айрығын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6011287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640480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3442303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1928 504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N 36 </w:t>
            </w:r>
            <w:r>
              <w:br/>
            </w:r>
            <w:r>
              <w:rPr>
                <w:rFonts w:ascii="Times New Roman"/>
                <w:b w:val="false"/>
                <w:i w:val="false"/>
                <w:color w:val="000000"/>
                <w:sz w:val="20"/>
              </w:rPr>
              <w:t xml:space="preserve">
көшесіне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N 23 </w:t>
            </w:r>
            <w:r>
              <w:br/>
            </w:r>
            <w:r>
              <w:rPr>
                <w:rFonts w:ascii="Times New Roman"/>
                <w:b w:val="false"/>
                <w:i w:val="false"/>
                <w:color w:val="000000"/>
                <w:sz w:val="20"/>
              </w:rPr>
              <w:t xml:space="preserve">
көшесін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1769808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699808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Абай </w:t>
            </w:r>
            <w:r>
              <w:br/>
            </w:r>
            <w:r>
              <w:rPr>
                <w:rFonts w:ascii="Times New Roman"/>
                <w:b w:val="false"/>
                <w:i w:val="false"/>
                <w:color w:val="000000"/>
                <w:sz w:val="20"/>
              </w:rPr>
              <w:t xml:space="preserve">
көшесін </w:t>
            </w:r>
            <w:r>
              <w:br/>
            </w:r>
            <w:r>
              <w:rPr>
                <w:rFonts w:ascii="Times New Roman"/>
                <w:b w:val="false"/>
                <w:i w:val="false"/>
                <w:color w:val="000000"/>
                <w:sz w:val="20"/>
              </w:rPr>
              <w:t xml:space="preserve">
Ақбұлақ </w:t>
            </w:r>
            <w:r>
              <w:br/>
            </w:r>
            <w:r>
              <w:rPr>
                <w:rFonts w:ascii="Times New Roman"/>
                <w:b w:val="false"/>
                <w:i w:val="false"/>
                <w:color w:val="000000"/>
                <w:sz w:val="20"/>
              </w:rPr>
              <w:t xml:space="preserve">
өзенінен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Шығыс шағын </w:t>
            </w:r>
            <w:r>
              <w:br/>
            </w:r>
            <w:r>
              <w:rPr>
                <w:rFonts w:ascii="Times New Roman"/>
                <w:b w:val="false"/>
                <w:i w:val="false"/>
                <w:color w:val="000000"/>
                <w:sz w:val="20"/>
              </w:rPr>
              <w:t xml:space="preserve">
ауданына </w:t>
            </w:r>
            <w:r>
              <w:br/>
            </w:r>
            <w:r>
              <w:rPr>
                <w:rFonts w:ascii="Times New Roman"/>
                <w:b w:val="false"/>
                <w:i w:val="false"/>
                <w:color w:val="000000"/>
                <w:sz w:val="20"/>
              </w:rPr>
              <w:t xml:space="preserve">
дейін қайта </w:t>
            </w:r>
            <w:r>
              <w:br/>
            </w:r>
            <w:r>
              <w:rPr>
                <w:rFonts w:ascii="Times New Roman"/>
                <w:b w:val="false"/>
                <w:i w:val="false"/>
                <w:color w:val="000000"/>
                <w:sz w:val="20"/>
              </w:rPr>
              <w:t xml:space="preserve">
құру (6 </w:t>
            </w:r>
            <w:r>
              <w:br/>
            </w:r>
            <w:r>
              <w:rPr>
                <w:rFonts w:ascii="Times New Roman"/>
                <w:b w:val="false"/>
                <w:i w:val="false"/>
                <w:color w:val="000000"/>
                <w:sz w:val="20"/>
              </w:rPr>
              <w:t xml:space="preserve">
тармаққа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кеңейту)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743910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572788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171122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Бараев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-Ташеноа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қиылысында- </w:t>
            </w:r>
            <w:r>
              <w:br/>
            </w:r>
            <w:r>
              <w:rPr>
                <w:rFonts w:ascii="Times New Roman"/>
                <w:b w:val="false"/>
                <w:i w:val="false"/>
                <w:color w:val="000000"/>
                <w:sz w:val="20"/>
              </w:rPr>
              <w:t xml:space="preserve">
ғы көліктік </w:t>
            </w:r>
            <w:r>
              <w:br/>
            </w:r>
            <w:r>
              <w:rPr>
                <w:rFonts w:ascii="Times New Roman"/>
                <w:b w:val="false"/>
                <w:i w:val="false"/>
                <w:color w:val="000000"/>
                <w:sz w:val="20"/>
              </w:rPr>
              <w:t xml:space="preserve">
байламды </w:t>
            </w:r>
            <w:r>
              <w:br/>
            </w:r>
            <w:r>
              <w:rPr>
                <w:rFonts w:ascii="Times New Roman"/>
                <w:b w:val="false"/>
                <w:i w:val="false"/>
                <w:color w:val="000000"/>
                <w:sz w:val="20"/>
              </w:rPr>
              <w:t xml:space="preserve">
қайта құру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9390851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5390851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Угольная, </w:t>
            </w:r>
            <w:r>
              <w:br/>
            </w:r>
            <w:r>
              <w:rPr>
                <w:rFonts w:ascii="Times New Roman"/>
                <w:b w:val="false"/>
                <w:i w:val="false"/>
                <w:color w:val="000000"/>
                <w:sz w:val="20"/>
              </w:rPr>
              <w:t xml:space="preserve">
N 14, N 12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Бейсекова </w:t>
            </w:r>
            <w:r>
              <w:br/>
            </w:r>
            <w:r>
              <w:rPr>
                <w:rFonts w:ascii="Times New Roman"/>
                <w:b w:val="false"/>
                <w:i w:val="false"/>
                <w:color w:val="000000"/>
                <w:sz w:val="20"/>
              </w:rPr>
              <w:t xml:space="preserve">
көшелері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өтетін </w:t>
            </w:r>
            <w:r>
              <w:br/>
            </w:r>
            <w:r>
              <w:rPr>
                <w:rFonts w:ascii="Times New Roman"/>
                <w:b w:val="false"/>
                <w:i w:val="false"/>
                <w:color w:val="000000"/>
                <w:sz w:val="20"/>
              </w:rPr>
              <w:t xml:space="preserve">
магистралды </w:t>
            </w:r>
            <w:r>
              <w:br/>
            </w:r>
            <w:r>
              <w:rPr>
                <w:rFonts w:ascii="Times New Roman"/>
                <w:b w:val="false"/>
                <w:i w:val="false"/>
                <w:color w:val="000000"/>
                <w:sz w:val="20"/>
              </w:rPr>
              <w:t xml:space="preserve">
автожолын </w:t>
            </w:r>
            <w:r>
              <w:br/>
            </w:r>
            <w:r>
              <w:rPr>
                <w:rFonts w:ascii="Times New Roman"/>
                <w:b w:val="false"/>
                <w:i w:val="false"/>
                <w:color w:val="000000"/>
                <w:sz w:val="20"/>
              </w:rPr>
              <w:t xml:space="preserve">
салу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6696943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4146943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2404"/>
        <w:gridCol w:w="1219"/>
        <w:gridCol w:w="1299"/>
        <w:gridCol w:w="1581"/>
        <w:gridCol w:w="1480"/>
        <w:gridCol w:w="1340"/>
        <w:gridCol w:w="1181"/>
        <w:gridCol w:w="1181"/>
        <w:gridCol w:w="1482"/>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w:t>
            </w:r>
            <w:r>
              <w:br/>
            </w:r>
            <w:r>
              <w:rPr>
                <w:rFonts w:ascii="Times New Roman"/>
                <w:b w:val="false"/>
                <w:i w:val="false"/>
                <w:color w:val="000000"/>
                <w:sz w:val="20"/>
              </w:rPr>
              <w:t xml:space="preserve">
даңғылының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Күмісбеков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Солтүстік- </w:t>
            </w:r>
            <w:r>
              <w:br/>
            </w:r>
            <w:r>
              <w:rPr>
                <w:rFonts w:ascii="Times New Roman"/>
                <w:b w:val="false"/>
                <w:i w:val="false"/>
                <w:color w:val="000000"/>
                <w:sz w:val="20"/>
              </w:rPr>
              <w:t xml:space="preserve">
Батыс </w:t>
            </w:r>
            <w:r>
              <w:br/>
            </w:r>
            <w:r>
              <w:rPr>
                <w:rFonts w:ascii="Times New Roman"/>
                <w:b w:val="false"/>
                <w:i w:val="false"/>
                <w:color w:val="000000"/>
                <w:sz w:val="20"/>
              </w:rPr>
              <w:t xml:space="preserve">
айналымына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Тілендиев </w:t>
            </w:r>
            <w:r>
              <w:br/>
            </w:r>
            <w:r>
              <w:rPr>
                <w:rFonts w:ascii="Times New Roman"/>
                <w:b w:val="false"/>
                <w:i w:val="false"/>
                <w:color w:val="000000"/>
                <w:sz w:val="20"/>
              </w:rPr>
              <w:t xml:space="preserve">
даңғылын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50351643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6604534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11247109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желілерімен </w:t>
            </w:r>
            <w:r>
              <w:br/>
            </w:r>
            <w:r>
              <w:rPr>
                <w:rFonts w:ascii="Times New Roman"/>
                <w:b w:val="false"/>
                <w:i w:val="false"/>
                <w:color w:val="000000"/>
                <w:sz w:val="20"/>
              </w:rPr>
              <w:t xml:space="preserve">
жолдары </w:t>
            </w:r>
            <w:r>
              <w:br/>
            </w:r>
            <w:r>
              <w:rPr>
                <w:rFonts w:ascii="Times New Roman"/>
                <w:b w:val="false"/>
                <w:i w:val="false"/>
                <w:color w:val="000000"/>
                <w:sz w:val="20"/>
              </w:rPr>
              <w:t xml:space="preserve">
(N 19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оңтүстікке </w:t>
            </w:r>
            <w:r>
              <w:br/>
            </w:r>
            <w:r>
              <w:rPr>
                <w:rFonts w:ascii="Times New Roman"/>
                <w:b w:val="false"/>
                <w:i w:val="false"/>
                <w:color w:val="000000"/>
                <w:sz w:val="20"/>
              </w:rPr>
              <w:t xml:space="preserve">
қарай)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1274380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54800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448762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770818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N 36 көшеге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N 27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құрылысы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23 </w:t>
            </w:r>
            <w:r>
              <w:br/>
            </w:r>
            <w:r>
              <w:rPr>
                <w:rFonts w:ascii="Times New Roman"/>
                <w:b w:val="false"/>
                <w:i w:val="false"/>
                <w:color w:val="000000"/>
                <w:sz w:val="20"/>
              </w:rPr>
              <w:t xml:space="preserve">
көшеден </w:t>
            </w:r>
            <w:r>
              <w:br/>
            </w:r>
            <w:r>
              <w:rPr>
                <w:rFonts w:ascii="Times New Roman"/>
                <w:b w:val="false"/>
                <w:i w:val="false"/>
                <w:color w:val="000000"/>
                <w:sz w:val="20"/>
              </w:rPr>
              <w:t xml:space="preserve">
әуежайға </w:t>
            </w:r>
            <w:r>
              <w:br/>
            </w:r>
            <w:r>
              <w:rPr>
                <w:rFonts w:ascii="Times New Roman"/>
                <w:b w:val="false"/>
                <w:i w:val="false"/>
                <w:color w:val="000000"/>
                <w:sz w:val="20"/>
              </w:rPr>
              <w:t xml:space="preserve">
апаратын </w:t>
            </w:r>
            <w:r>
              <w:br/>
            </w:r>
            <w:r>
              <w:rPr>
                <w:rFonts w:ascii="Times New Roman"/>
                <w:b w:val="false"/>
                <w:i w:val="false"/>
                <w:color w:val="000000"/>
                <w:sz w:val="20"/>
              </w:rPr>
              <w:t xml:space="preserve">
жолдың </w:t>
            </w:r>
            <w:r>
              <w:br/>
            </w:r>
            <w:r>
              <w:rPr>
                <w:rFonts w:ascii="Times New Roman"/>
                <w:b w:val="false"/>
                <w:i w:val="false"/>
                <w:color w:val="000000"/>
                <w:sz w:val="20"/>
              </w:rPr>
              <w:t xml:space="preserve">
айналым </w:t>
            </w:r>
            <w:r>
              <w:br/>
            </w:r>
            <w:r>
              <w:rPr>
                <w:rFonts w:ascii="Times New Roman"/>
                <w:b w:val="false"/>
                <w:i w:val="false"/>
                <w:color w:val="000000"/>
                <w:sz w:val="20"/>
              </w:rPr>
              <w:t xml:space="preserve">
айырғысына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N 23 көшеге </w:t>
            </w:r>
            <w:r>
              <w:br/>
            </w:r>
            <w:r>
              <w:rPr>
                <w:rFonts w:ascii="Times New Roman"/>
                <w:b w:val="false"/>
                <w:i w:val="false"/>
                <w:color w:val="000000"/>
                <w:sz w:val="20"/>
              </w:rPr>
              <w:t xml:space="preserve">
дейін N 27 </w:t>
            </w:r>
            <w:r>
              <w:br/>
            </w:r>
            <w:r>
              <w:rPr>
                <w:rFonts w:ascii="Times New Roman"/>
                <w:b w:val="false"/>
                <w:i w:val="false"/>
                <w:color w:val="000000"/>
                <w:sz w:val="20"/>
              </w:rPr>
              <w:t xml:space="preserve">
көшеге </w:t>
            </w:r>
            <w:r>
              <w:br/>
            </w:r>
            <w:r>
              <w:rPr>
                <w:rFonts w:ascii="Times New Roman"/>
                <w:b w:val="false"/>
                <w:i w:val="false"/>
                <w:color w:val="000000"/>
                <w:sz w:val="20"/>
              </w:rPr>
              <w:t xml:space="preserve">
дейін)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зонаға </w:t>
            </w:r>
            <w:r>
              <w:br/>
            </w:r>
            <w:r>
              <w:rPr>
                <w:rFonts w:ascii="Times New Roman"/>
                <w:b w:val="false"/>
                <w:i w:val="false"/>
                <w:color w:val="000000"/>
                <w:sz w:val="20"/>
              </w:rPr>
              <w:t xml:space="preserve">
темір жол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-2,82 км </w:t>
            </w:r>
            <w:r>
              <w:br/>
            </w:r>
            <w:r>
              <w:rPr>
                <w:rFonts w:ascii="Times New Roman"/>
                <w:b w:val="false"/>
                <w:i w:val="false"/>
                <w:color w:val="000000"/>
                <w:sz w:val="20"/>
              </w:rPr>
              <w:t xml:space="preserve">
N 13 </w:t>
            </w:r>
            <w:r>
              <w:br/>
            </w:r>
            <w:r>
              <w:rPr>
                <w:rFonts w:ascii="Times New Roman"/>
                <w:b w:val="false"/>
                <w:i w:val="false"/>
                <w:color w:val="000000"/>
                <w:sz w:val="20"/>
              </w:rPr>
              <w:t xml:space="preserve">
көшенің </w:t>
            </w:r>
            <w:r>
              <w:br/>
            </w:r>
            <w:r>
              <w:rPr>
                <w:rFonts w:ascii="Times New Roman"/>
                <w:b w:val="false"/>
                <w:i w:val="false"/>
                <w:color w:val="000000"/>
                <w:sz w:val="20"/>
              </w:rPr>
              <w:t xml:space="preserve">
жалғасы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Күмісбеков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N 12 көшеге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Кенесары </w:t>
            </w:r>
            <w:r>
              <w:br/>
            </w:r>
            <w:r>
              <w:rPr>
                <w:rFonts w:ascii="Times New Roman"/>
                <w:b w:val="false"/>
                <w:i w:val="false"/>
                <w:color w:val="000000"/>
                <w:sz w:val="20"/>
              </w:rPr>
              <w:t xml:space="preserve">
көшесін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5140848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140848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даңғылынан </w:t>
            </w:r>
            <w:r>
              <w:br/>
            </w:r>
            <w:r>
              <w:rPr>
                <w:rFonts w:ascii="Times New Roman"/>
                <w:b w:val="false"/>
                <w:i w:val="false"/>
                <w:color w:val="000000"/>
                <w:sz w:val="20"/>
              </w:rPr>
              <w:t xml:space="preserve">
Можайский </w:t>
            </w:r>
            <w:r>
              <w:br/>
            </w:r>
            <w:r>
              <w:rPr>
                <w:rFonts w:ascii="Times New Roman"/>
                <w:b w:val="false"/>
                <w:i w:val="false"/>
                <w:color w:val="000000"/>
                <w:sz w:val="20"/>
              </w:rPr>
              <w:t xml:space="preserve">
көшесіне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Кенесары </w:t>
            </w:r>
            <w:r>
              <w:br/>
            </w:r>
            <w:r>
              <w:rPr>
                <w:rFonts w:ascii="Times New Roman"/>
                <w:b w:val="false"/>
                <w:i w:val="false"/>
                <w:color w:val="000000"/>
                <w:sz w:val="20"/>
              </w:rPr>
              <w:t xml:space="preserve">
көшесін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Күмісбеков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Бейсеков </w:t>
            </w:r>
            <w:r>
              <w:br/>
            </w:r>
            <w:r>
              <w:rPr>
                <w:rFonts w:ascii="Times New Roman"/>
                <w:b w:val="false"/>
                <w:i w:val="false"/>
                <w:color w:val="000000"/>
                <w:sz w:val="20"/>
              </w:rPr>
              <w:t xml:space="preserve">
көшесіне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Сейфуллин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құрылысы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Мұңайтпасов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Фабричная </w:t>
            </w:r>
            <w:r>
              <w:br/>
            </w:r>
            <w:r>
              <w:rPr>
                <w:rFonts w:ascii="Times New Roman"/>
                <w:b w:val="false"/>
                <w:i w:val="false"/>
                <w:color w:val="000000"/>
                <w:sz w:val="20"/>
              </w:rPr>
              <w:t xml:space="preserve">
көшесіне </w:t>
            </w:r>
            <w:r>
              <w:br/>
            </w:r>
            <w:r>
              <w:rPr>
                <w:rFonts w:ascii="Times New Roman"/>
                <w:b w:val="false"/>
                <w:i w:val="false"/>
                <w:color w:val="000000"/>
                <w:sz w:val="20"/>
              </w:rPr>
              <w:t xml:space="preserve">
дейінгі жер </w:t>
            </w:r>
            <w:r>
              <w:br/>
            </w:r>
            <w:r>
              <w:rPr>
                <w:rFonts w:ascii="Times New Roman"/>
                <w:b w:val="false"/>
                <w:i w:val="false"/>
                <w:color w:val="000000"/>
                <w:sz w:val="20"/>
              </w:rPr>
              <w:t xml:space="preserve">
телімінде </w:t>
            </w:r>
            <w:r>
              <w:br/>
            </w:r>
            <w:r>
              <w:rPr>
                <w:rFonts w:ascii="Times New Roman"/>
                <w:b w:val="false"/>
                <w:i w:val="false"/>
                <w:color w:val="000000"/>
                <w:sz w:val="20"/>
              </w:rPr>
              <w:t xml:space="preserve">
Манас </w:t>
            </w:r>
            <w:r>
              <w:br/>
            </w:r>
            <w:r>
              <w:rPr>
                <w:rFonts w:ascii="Times New Roman"/>
                <w:b w:val="false"/>
                <w:i w:val="false"/>
                <w:color w:val="000000"/>
                <w:sz w:val="20"/>
              </w:rPr>
              <w:t xml:space="preserve">
көшесін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823337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323337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Мирзоян </w:t>
            </w:r>
            <w:r>
              <w:br/>
            </w:r>
            <w:r>
              <w:rPr>
                <w:rFonts w:ascii="Times New Roman"/>
                <w:b w:val="false"/>
                <w:i w:val="false"/>
                <w:color w:val="000000"/>
                <w:sz w:val="20"/>
              </w:rPr>
              <w:t xml:space="preserve">
даңғылынан </w:t>
            </w:r>
            <w:r>
              <w:br/>
            </w:r>
            <w:r>
              <w:rPr>
                <w:rFonts w:ascii="Times New Roman"/>
                <w:b w:val="false"/>
                <w:i w:val="false"/>
                <w:color w:val="000000"/>
                <w:sz w:val="20"/>
              </w:rPr>
              <w:t xml:space="preserve">
Абылай-хан </w:t>
            </w:r>
            <w:r>
              <w:br/>
            </w:r>
            <w:r>
              <w:rPr>
                <w:rFonts w:ascii="Times New Roman"/>
                <w:b w:val="false"/>
                <w:i w:val="false"/>
                <w:color w:val="000000"/>
                <w:sz w:val="20"/>
              </w:rPr>
              <w:t xml:space="preserve">
даңғылына </w:t>
            </w:r>
            <w:r>
              <w:br/>
            </w:r>
            <w:r>
              <w:rPr>
                <w:rFonts w:ascii="Times New Roman"/>
                <w:b w:val="false"/>
                <w:i w:val="false"/>
                <w:color w:val="000000"/>
                <w:sz w:val="20"/>
              </w:rPr>
              <w:t xml:space="preserve">
дейін N 38 </w:t>
            </w:r>
            <w:r>
              <w:br/>
            </w:r>
            <w:r>
              <w:rPr>
                <w:rFonts w:ascii="Times New Roman"/>
                <w:b w:val="false"/>
                <w:i w:val="false"/>
                <w:color w:val="000000"/>
                <w:sz w:val="20"/>
              </w:rPr>
              <w:t xml:space="preserve">
көшені салу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1002199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1002199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Манас </w:t>
            </w:r>
            <w:r>
              <w:br/>
            </w:r>
            <w:r>
              <w:rPr>
                <w:rFonts w:ascii="Times New Roman"/>
                <w:b w:val="false"/>
                <w:i w:val="false"/>
                <w:color w:val="000000"/>
                <w:sz w:val="20"/>
              </w:rPr>
              <w:t xml:space="preserve">
даңғылынан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теттік </w:t>
            </w:r>
            <w:r>
              <w:br/>
            </w:r>
            <w:r>
              <w:rPr>
                <w:rFonts w:ascii="Times New Roman"/>
                <w:b w:val="false"/>
                <w:i w:val="false"/>
                <w:color w:val="000000"/>
                <w:sz w:val="20"/>
              </w:rPr>
              <w:t xml:space="preserve">
қалашығына </w:t>
            </w:r>
            <w:r>
              <w:br/>
            </w:r>
            <w:r>
              <w:rPr>
                <w:rFonts w:ascii="Times New Roman"/>
                <w:b w:val="false"/>
                <w:i w:val="false"/>
                <w:color w:val="000000"/>
                <w:sz w:val="20"/>
              </w:rPr>
              <w:t xml:space="preserve">
дейін N 41 </w:t>
            </w:r>
            <w:r>
              <w:br/>
            </w:r>
            <w:r>
              <w:rPr>
                <w:rFonts w:ascii="Times New Roman"/>
                <w:b w:val="false"/>
                <w:i w:val="false"/>
                <w:color w:val="000000"/>
                <w:sz w:val="20"/>
              </w:rPr>
              <w:t xml:space="preserve">
көшені салу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Манас </w:t>
            </w:r>
            <w:r>
              <w:br/>
            </w:r>
            <w:r>
              <w:rPr>
                <w:rFonts w:ascii="Times New Roman"/>
                <w:b w:val="false"/>
                <w:i w:val="false"/>
                <w:color w:val="000000"/>
                <w:sz w:val="20"/>
              </w:rPr>
              <w:t xml:space="preserve">
даңғылынан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теттік </w:t>
            </w:r>
            <w:r>
              <w:br/>
            </w:r>
            <w:r>
              <w:rPr>
                <w:rFonts w:ascii="Times New Roman"/>
                <w:b w:val="false"/>
                <w:i w:val="false"/>
                <w:color w:val="000000"/>
                <w:sz w:val="20"/>
              </w:rPr>
              <w:t xml:space="preserve">
қалашығына </w:t>
            </w:r>
            <w:r>
              <w:br/>
            </w:r>
            <w:r>
              <w:rPr>
                <w:rFonts w:ascii="Times New Roman"/>
                <w:b w:val="false"/>
                <w:i w:val="false"/>
                <w:color w:val="000000"/>
                <w:sz w:val="20"/>
              </w:rPr>
              <w:t xml:space="preserve">
дейін N 42 </w:t>
            </w:r>
            <w:r>
              <w:br/>
            </w:r>
            <w:r>
              <w:rPr>
                <w:rFonts w:ascii="Times New Roman"/>
                <w:b w:val="false"/>
                <w:i w:val="false"/>
                <w:color w:val="000000"/>
                <w:sz w:val="20"/>
              </w:rPr>
              <w:t xml:space="preserve">
көшені салу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41 </w:t>
            </w:r>
            <w:r>
              <w:br/>
            </w:r>
            <w:r>
              <w:rPr>
                <w:rFonts w:ascii="Times New Roman"/>
                <w:b w:val="false"/>
                <w:i w:val="false"/>
                <w:color w:val="000000"/>
                <w:sz w:val="20"/>
              </w:rPr>
              <w:t xml:space="preserve">
көшеден </w:t>
            </w:r>
            <w:r>
              <w:br/>
            </w:r>
            <w:r>
              <w:rPr>
                <w:rFonts w:ascii="Times New Roman"/>
                <w:b w:val="false"/>
                <w:i w:val="false"/>
                <w:color w:val="000000"/>
                <w:sz w:val="20"/>
              </w:rPr>
              <w:t xml:space="preserve">
N 42 көшеге </w:t>
            </w:r>
            <w:r>
              <w:br/>
            </w:r>
            <w:r>
              <w:rPr>
                <w:rFonts w:ascii="Times New Roman"/>
                <w:b w:val="false"/>
                <w:i w:val="false"/>
                <w:color w:val="000000"/>
                <w:sz w:val="20"/>
              </w:rPr>
              <w:t xml:space="preserve">
дейін N 39 </w:t>
            </w:r>
            <w:r>
              <w:br/>
            </w:r>
            <w:r>
              <w:rPr>
                <w:rFonts w:ascii="Times New Roman"/>
                <w:b w:val="false"/>
                <w:i w:val="false"/>
                <w:color w:val="000000"/>
                <w:sz w:val="20"/>
              </w:rPr>
              <w:t xml:space="preserve">
көшені салу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Комсомольск кентінде жол салу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ЖЭО-2, жылу </w:t>
            </w:r>
            <w:r>
              <w:br/>
            </w:r>
            <w:r>
              <w:rPr>
                <w:rFonts w:ascii="Times New Roman"/>
                <w:b w:val="false"/>
                <w:i w:val="false"/>
                <w:color w:val="000000"/>
                <w:sz w:val="20"/>
              </w:rPr>
              <w:t xml:space="preserve">
желілері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энергожелі </w:t>
            </w:r>
            <w:r>
              <w:br/>
            </w:r>
            <w:r>
              <w:rPr>
                <w:rFonts w:ascii="Times New Roman"/>
                <w:b w:val="false"/>
                <w:i w:val="false"/>
                <w:color w:val="000000"/>
                <w:sz w:val="20"/>
              </w:rPr>
              <w:t xml:space="preserve">
объектіле- </w:t>
            </w:r>
            <w:r>
              <w:br/>
            </w:r>
            <w:r>
              <w:rPr>
                <w:rFonts w:ascii="Times New Roman"/>
                <w:b w:val="false"/>
                <w:i w:val="false"/>
                <w:color w:val="000000"/>
                <w:sz w:val="20"/>
              </w:rPr>
              <w:t xml:space="preserve">
рін кеңейту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жаңарту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28071993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20063725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1847110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6161158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7, 8 ст. </w:t>
            </w:r>
            <w:r>
              <w:br/>
            </w:r>
            <w:r>
              <w:rPr>
                <w:rFonts w:ascii="Times New Roman"/>
                <w:b w:val="false"/>
                <w:i w:val="false"/>
                <w:color w:val="000000"/>
                <w:sz w:val="20"/>
              </w:rPr>
              <w:t xml:space="preserve">
қазан- </w:t>
            </w:r>
            <w:r>
              <w:br/>
            </w:r>
            <w:r>
              <w:rPr>
                <w:rFonts w:ascii="Times New Roman"/>
                <w:b w:val="false"/>
                <w:i w:val="false"/>
                <w:color w:val="000000"/>
                <w:sz w:val="20"/>
              </w:rPr>
              <w:t xml:space="preserve">
агрегатта- </w:t>
            </w:r>
            <w:r>
              <w:br/>
            </w:r>
            <w:r>
              <w:rPr>
                <w:rFonts w:ascii="Times New Roman"/>
                <w:b w:val="false"/>
                <w:i w:val="false"/>
                <w:color w:val="000000"/>
                <w:sz w:val="20"/>
              </w:rPr>
              <w:t xml:space="preserve">
рын, N 5, 6 </w:t>
            </w:r>
            <w:r>
              <w:br/>
            </w:r>
            <w:r>
              <w:rPr>
                <w:rFonts w:ascii="Times New Roman"/>
                <w:b w:val="false"/>
                <w:i w:val="false"/>
                <w:color w:val="000000"/>
                <w:sz w:val="20"/>
              </w:rPr>
              <w:t xml:space="preserve">
ст. турбо- </w:t>
            </w:r>
            <w:r>
              <w:br/>
            </w:r>
            <w:r>
              <w:rPr>
                <w:rFonts w:ascii="Times New Roman"/>
                <w:b w:val="false"/>
                <w:i w:val="false"/>
                <w:color w:val="000000"/>
                <w:sz w:val="20"/>
              </w:rPr>
              <w:t xml:space="preserve">
агрегатта- </w:t>
            </w:r>
            <w:r>
              <w:br/>
            </w:r>
            <w:r>
              <w:rPr>
                <w:rFonts w:ascii="Times New Roman"/>
                <w:b w:val="false"/>
                <w:i w:val="false"/>
                <w:color w:val="000000"/>
                <w:sz w:val="20"/>
              </w:rPr>
              <w:t xml:space="preserve">
рын, және </w:t>
            </w:r>
            <w:r>
              <w:br/>
            </w:r>
            <w:r>
              <w:rPr>
                <w:rFonts w:ascii="Times New Roman"/>
                <w:b w:val="false"/>
                <w:i w:val="false"/>
                <w:color w:val="000000"/>
                <w:sz w:val="20"/>
              </w:rPr>
              <w:t xml:space="preserve">
су жылыту </w:t>
            </w:r>
            <w:r>
              <w:br/>
            </w:r>
            <w:r>
              <w:rPr>
                <w:rFonts w:ascii="Times New Roman"/>
                <w:b w:val="false"/>
                <w:i w:val="false"/>
                <w:color w:val="000000"/>
                <w:sz w:val="20"/>
              </w:rPr>
              <w:t xml:space="preserve">
қазандығын </w:t>
            </w:r>
            <w:r>
              <w:br/>
            </w:r>
            <w:r>
              <w:rPr>
                <w:rFonts w:ascii="Times New Roman"/>
                <w:b w:val="false"/>
                <w:i w:val="false"/>
                <w:color w:val="000000"/>
                <w:sz w:val="20"/>
              </w:rPr>
              <w:t xml:space="preserve">
орната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ЖЭО-2 </w:t>
            </w:r>
            <w:r>
              <w:br/>
            </w:r>
            <w:r>
              <w:rPr>
                <w:rFonts w:ascii="Times New Roman"/>
                <w:b w:val="false"/>
                <w:i w:val="false"/>
                <w:color w:val="000000"/>
                <w:sz w:val="20"/>
              </w:rPr>
              <w:t xml:space="preserve">
кеңейту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жаңарту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2015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57688940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3178308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11060 000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5300000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34060332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"14 тұрғын </w:t>
            </w:r>
            <w:r>
              <w:br/>
            </w:r>
            <w:r>
              <w:rPr>
                <w:rFonts w:ascii="Times New Roman"/>
                <w:b w:val="false"/>
                <w:i w:val="false"/>
                <w:color w:val="000000"/>
                <w:sz w:val="20"/>
              </w:rPr>
              <w:t xml:space="preserve">
үй ауданы" </w:t>
            </w:r>
            <w:r>
              <w:br/>
            </w:r>
            <w:r>
              <w:rPr>
                <w:rFonts w:ascii="Times New Roman"/>
                <w:b w:val="false"/>
                <w:i w:val="false"/>
                <w:color w:val="000000"/>
                <w:sz w:val="20"/>
              </w:rPr>
              <w:t xml:space="preserve">
110/10 кВ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станциясын </w:t>
            </w:r>
            <w:r>
              <w:br/>
            </w:r>
            <w:r>
              <w:rPr>
                <w:rFonts w:ascii="Times New Roman"/>
                <w:b w:val="false"/>
                <w:i w:val="false"/>
                <w:color w:val="000000"/>
                <w:sz w:val="20"/>
              </w:rPr>
              <w:t xml:space="preserve">
салу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1486829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973337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сол жақ </w:t>
            </w:r>
            <w:r>
              <w:br/>
            </w:r>
            <w:r>
              <w:rPr>
                <w:rFonts w:ascii="Times New Roman"/>
                <w:b w:val="false"/>
                <w:i w:val="false"/>
                <w:color w:val="000000"/>
                <w:sz w:val="20"/>
              </w:rPr>
              <w:t xml:space="preserve">
жағалау </w:t>
            </w:r>
            <w:r>
              <w:br/>
            </w:r>
            <w:r>
              <w:rPr>
                <w:rFonts w:ascii="Times New Roman"/>
                <w:b w:val="false"/>
                <w:i w:val="false"/>
                <w:color w:val="000000"/>
                <w:sz w:val="20"/>
              </w:rPr>
              <w:t xml:space="preserve">
бөлігіне </w:t>
            </w:r>
            <w:r>
              <w:br/>
            </w:r>
            <w:r>
              <w:rPr>
                <w:rFonts w:ascii="Times New Roman"/>
                <w:b w:val="false"/>
                <w:i w:val="false"/>
                <w:color w:val="000000"/>
                <w:sz w:val="20"/>
              </w:rPr>
              <w:t xml:space="preserve">
ЖЭО-2-ден </w:t>
            </w:r>
            <w:r>
              <w:br/>
            </w:r>
            <w:r>
              <w:rPr>
                <w:rFonts w:ascii="Times New Roman"/>
                <w:b w:val="false"/>
                <w:i w:val="false"/>
                <w:color w:val="000000"/>
                <w:sz w:val="20"/>
              </w:rPr>
              <w:t xml:space="preserve">
III қосы- </w:t>
            </w:r>
            <w:r>
              <w:br/>
            </w:r>
            <w:r>
              <w:rPr>
                <w:rFonts w:ascii="Times New Roman"/>
                <w:b w:val="false"/>
                <w:i w:val="false"/>
                <w:color w:val="000000"/>
                <w:sz w:val="20"/>
              </w:rPr>
              <w:t xml:space="preserve">
лысты жылу </w:t>
            </w:r>
            <w:r>
              <w:br/>
            </w:r>
            <w:r>
              <w:rPr>
                <w:rFonts w:ascii="Times New Roman"/>
                <w:b w:val="false"/>
                <w:i w:val="false"/>
                <w:color w:val="000000"/>
                <w:sz w:val="20"/>
              </w:rPr>
              <w:t xml:space="preserve">
магистралін </w:t>
            </w:r>
            <w:r>
              <w:br/>
            </w:r>
            <w:r>
              <w:rPr>
                <w:rFonts w:ascii="Times New Roman"/>
                <w:b w:val="false"/>
                <w:i w:val="false"/>
                <w:color w:val="000000"/>
                <w:sz w:val="20"/>
              </w:rPr>
              <w:t xml:space="preserve">
салу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14081940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2981940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жұмыс істеп </w:t>
            </w:r>
            <w:r>
              <w:br/>
            </w:r>
            <w:r>
              <w:rPr>
                <w:rFonts w:ascii="Times New Roman"/>
                <w:b w:val="false"/>
                <w:i w:val="false"/>
                <w:color w:val="000000"/>
                <w:sz w:val="20"/>
              </w:rPr>
              <w:t xml:space="preserve">
тұрған </w:t>
            </w:r>
            <w:r>
              <w:br/>
            </w:r>
            <w:r>
              <w:rPr>
                <w:rFonts w:ascii="Times New Roman"/>
                <w:b w:val="false"/>
                <w:i w:val="false"/>
                <w:color w:val="000000"/>
                <w:sz w:val="20"/>
              </w:rPr>
              <w:t xml:space="preserve">
магистралды </w:t>
            </w:r>
            <w:r>
              <w:br/>
            </w:r>
            <w:r>
              <w:rPr>
                <w:rFonts w:ascii="Times New Roman"/>
                <w:b w:val="false"/>
                <w:i w:val="false"/>
                <w:color w:val="000000"/>
                <w:sz w:val="20"/>
              </w:rPr>
              <w:t xml:space="preserve">
жылу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2015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39840520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27770520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жұмыс істеп </w:t>
            </w:r>
            <w:r>
              <w:br/>
            </w:r>
            <w:r>
              <w:rPr>
                <w:rFonts w:ascii="Times New Roman"/>
                <w:b w:val="false"/>
                <w:i w:val="false"/>
                <w:color w:val="000000"/>
                <w:sz w:val="20"/>
              </w:rPr>
              <w:t xml:space="preserve">
тұрған </w:t>
            </w:r>
            <w:r>
              <w:br/>
            </w:r>
            <w:r>
              <w:rPr>
                <w:rFonts w:ascii="Times New Roman"/>
                <w:b w:val="false"/>
                <w:i w:val="false"/>
                <w:color w:val="000000"/>
                <w:sz w:val="20"/>
              </w:rPr>
              <w:t xml:space="preserve">
магистралды </w:t>
            </w:r>
            <w:r>
              <w:br/>
            </w:r>
            <w:r>
              <w:rPr>
                <w:rFonts w:ascii="Times New Roman"/>
                <w:b w:val="false"/>
                <w:i w:val="false"/>
                <w:color w:val="000000"/>
                <w:sz w:val="20"/>
              </w:rPr>
              <w:t xml:space="preserve">
жылу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жаңғырту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10336266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3614315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ЖЭО-1-ді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(жаңа алаң)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7581990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3693267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3096843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"ПНФ" 110/ 10 кВ ПС-ын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1455342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1078796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341596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"Восточная" </w:t>
            </w:r>
            <w:r>
              <w:br/>
            </w:r>
            <w:r>
              <w:rPr>
                <w:rFonts w:ascii="Times New Roman"/>
                <w:b w:val="false"/>
                <w:i w:val="false"/>
                <w:color w:val="000000"/>
                <w:sz w:val="20"/>
              </w:rPr>
              <w:t xml:space="preserve">
110/35/10 </w:t>
            </w:r>
            <w:r>
              <w:br/>
            </w:r>
            <w:r>
              <w:rPr>
                <w:rFonts w:ascii="Times New Roman"/>
                <w:b w:val="false"/>
                <w:i w:val="false"/>
                <w:color w:val="000000"/>
                <w:sz w:val="20"/>
              </w:rPr>
              <w:t xml:space="preserve">
ПС-ын </w:t>
            </w:r>
            <w:r>
              <w:br/>
            </w:r>
            <w:r>
              <w:rPr>
                <w:rFonts w:ascii="Times New Roman"/>
                <w:b w:val="false"/>
                <w:i w:val="false"/>
                <w:color w:val="000000"/>
                <w:sz w:val="20"/>
              </w:rPr>
              <w:t xml:space="preserve">
жаңарту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1115572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541686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541686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121264679 148822767 </w:t>
      </w:r>
      <w:r>
        <w:br/>
      </w:r>
      <w:r>
        <w:rPr>
          <w:rFonts w:ascii="Times New Roman"/>
          <w:b w:val="false"/>
          <w:i w:val="false"/>
          <w:color w:val="000000"/>
          <w:sz w:val="28"/>
        </w:rPr>
        <w:t>
</w:t>
      </w:r>
      <w:r>
        <w:rPr>
          <w:rFonts w:ascii="Times New Roman"/>
          <w:b/>
          <w:i w:val="false"/>
          <w:color w:val="000000"/>
          <w:sz w:val="28"/>
        </w:rPr>
        <w:t xml:space="preserve">                                                   56431883 </w:t>
      </w:r>
      <w:r>
        <w:br/>
      </w:r>
      <w:r>
        <w:rPr>
          <w:rFonts w:ascii="Times New Roman"/>
          <w:b w:val="false"/>
          <w:i w:val="false"/>
          <w:color w:val="000000"/>
          <w:sz w:val="28"/>
        </w:rPr>
        <w:t>
</w:t>
      </w:r>
      <w:r>
        <w:rPr>
          <w:rFonts w:ascii="Times New Roman"/>
          <w:b/>
          <w:i w:val="false"/>
          <w:color w:val="000000"/>
          <w:sz w:val="28"/>
        </w:rPr>
        <w:t xml:space="preserve">                                                      112178530 </w:t>
      </w:r>
    </w:p>
    <w:p>
      <w:pPr>
        <w:spacing w:after="0"/>
        <w:ind w:left="0"/>
        <w:jc w:val="both"/>
      </w:pPr>
      <w:r>
        <w:rPr>
          <w:rFonts w:ascii="Times New Roman"/>
          <w:b/>
          <w:i w:val="false"/>
          <w:color w:val="000000"/>
          <w:sz w:val="28"/>
        </w:rPr>
        <w:t xml:space="preserve">Алматы қаласын дамытудың 2003 - 2010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53"/>
        <w:gridCol w:w="1253"/>
        <w:gridCol w:w="1333"/>
        <w:gridCol w:w="1553"/>
        <w:gridCol w:w="1433"/>
        <w:gridCol w:w="1333"/>
        <w:gridCol w:w="1175"/>
        <w:gridCol w:w="1113"/>
        <w:gridCol w:w="14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метрополи- </w:t>
            </w:r>
            <w:r>
              <w:br/>
            </w:r>
            <w:r>
              <w:rPr>
                <w:rFonts w:ascii="Times New Roman"/>
                <w:b w:val="false"/>
                <w:i w:val="false"/>
                <w:color w:val="000000"/>
                <w:sz w:val="20"/>
              </w:rPr>
              <w:t xml:space="preserve">
теннің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кезегін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103773465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56194000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24511935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23067530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Райымбек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-Пушкин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-Сүйінбай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қиылысын-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айырым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5862159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5862159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Сатпаев </w:t>
            </w:r>
            <w:r>
              <w:br/>
            </w:r>
            <w:r>
              <w:rPr>
                <w:rFonts w:ascii="Times New Roman"/>
                <w:b w:val="false"/>
                <w:i w:val="false"/>
                <w:color w:val="000000"/>
                <w:sz w:val="20"/>
              </w:rPr>
              <w:t xml:space="preserve">
көшесі </w:t>
            </w:r>
            <w:r>
              <w:br/>
            </w:r>
            <w:r>
              <w:rPr>
                <w:rFonts w:ascii="Times New Roman"/>
                <w:b w:val="false"/>
                <w:i w:val="false"/>
                <w:color w:val="000000"/>
                <w:sz w:val="20"/>
              </w:rPr>
              <w:t xml:space="preserve">
-Жандосов </w:t>
            </w:r>
            <w:r>
              <w:br/>
            </w:r>
            <w:r>
              <w:rPr>
                <w:rFonts w:ascii="Times New Roman"/>
                <w:b w:val="false"/>
                <w:i w:val="false"/>
                <w:color w:val="000000"/>
                <w:sz w:val="20"/>
              </w:rPr>
              <w:t xml:space="preserve">
көшесі - </w:t>
            </w:r>
            <w:r>
              <w:br/>
            </w:r>
            <w:r>
              <w:rPr>
                <w:rFonts w:ascii="Times New Roman"/>
                <w:b w:val="false"/>
                <w:i w:val="false"/>
                <w:color w:val="000000"/>
                <w:sz w:val="20"/>
              </w:rPr>
              <w:t xml:space="preserve">
Абай </w:t>
            </w:r>
            <w:r>
              <w:br/>
            </w:r>
            <w:r>
              <w:rPr>
                <w:rFonts w:ascii="Times New Roman"/>
                <w:b w:val="false"/>
                <w:i w:val="false"/>
                <w:color w:val="000000"/>
                <w:sz w:val="20"/>
              </w:rPr>
              <w:t xml:space="preserve">
даңғылы </w:t>
            </w:r>
            <w:r>
              <w:br/>
            </w:r>
            <w:r>
              <w:rPr>
                <w:rFonts w:ascii="Times New Roman"/>
                <w:b w:val="false"/>
                <w:i w:val="false"/>
                <w:color w:val="000000"/>
                <w:sz w:val="20"/>
              </w:rPr>
              <w:t xml:space="preserve">
қиылысын-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айырым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8103636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8103636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айналып өту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Авто жолы" </w:t>
            </w:r>
            <w:r>
              <w:br/>
            </w:r>
            <w:r>
              <w:rPr>
                <w:rFonts w:ascii="Times New Roman"/>
                <w:b w:val="false"/>
                <w:i w:val="false"/>
                <w:color w:val="000000"/>
                <w:sz w:val="20"/>
              </w:rPr>
              <w:t xml:space="preserve">
жолын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Рысқұлов - Сейфуллин - Жансүгіров көліктік айырым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5724652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5539757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Рысқұлов - Бөкейханов көліктік айырым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5424926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4462755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962171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Кудерин көшесі - Рысқұлов даңғылы қиылысында-ғы көліктік айырым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5306307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4479849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826458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МКҚМ N 7 </w:t>
            </w:r>
            <w:r>
              <w:br/>
            </w:r>
            <w:r>
              <w:rPr>
                <w:rFonts w:ascii="Times New Roman"/>
                <w:b w:val="false"/>
                <w:i w:val="false"/>
                <w:color w:val="000000"/>
                <w:sz w:val="20"/>
              </w:rPr>
              <w:t xml:space="preserve">
ҚКА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2841590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64774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999691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777125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Ақсай-2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N 121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мен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68784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N 144 жалпы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ғимараттың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нығайтылуы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133045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N 72 мектеп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140803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N 103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174175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N 24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13"/>
        <w:gridCol w:w="1333"/>
        <w:gridCol w:w="1313"/>
        <w:gridCol w:w="1533"/>
        <w:gridCol w:w="1453"/>
        <w:gridCol w:w="1353"/>
        <w:gridCol w:w="1093"/>
        <w:gridCol w:w="1153"/>
        <w:gridCol w:w="151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N 89 жалпы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ғимараттың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нығайтылуы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N 62/167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ғимараттың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нығайтылуы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150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перинатал-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2344280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609513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820498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820498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260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туберку- </w:t>
            </w:r>
            <w:r>
              <w:br/>
            </w:r>
            <w:r>
              <w:rPr>
                <w:rFonts w:ascii="Times New Roman"/>
                <w:b w:val="false"/>
                <w:i w:val="false"/>
                <w:color w:val="000000"/>
                <w:sz w:val="20"/>
              </w:rPr>
              <w:t xml:space="preserve">
лезге қарсы </w:t>
            </w:r>
            <w:r>
              <w:br/>
            </w:r>
            <w:r>
              <w:rPr>
                <w:rFonts w:ascii="Times New Roman"/>
                <w:b w:val="false"/>
                <w:i w:val="false"/>
                <w:color w:val="000000"/>
                <w:sz w:val="20"/>
              </w:rPr>
              <w:t xml:space="preserve">
ауданаралық </w:t>
            </w:r>
            <w:r>
              <w:br/>
            </w:r>
            <w:r>
              <w:rPr>
                <w:rFonts w:ascii="Times New Roman"/>
                <w:b w:val="false"/>
                <w:i w:val="false"/>
                <w:color w:val="000000"/>
                <w:sz w:val="20"/>
              </w:rPr>
              <w:t xml:space="preserve">
диспансерды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2009799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80392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522547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703430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703430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ғы 200 </w:t>
            </w:r>
            <w:r>
              <w:br/>
            </w:r>
            <w:r>
              <w:rPr>
                <w:rFonts w:ascii="Times New Roman"/>
                <w:b w:val="false"/>
                <w:i w:val="false"/>
                <w:color w:val="000000"/>
                <w:sz w:val="20"/>
              </w:rPr>
              <w:t xml:space="preserve">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балалы </w:t>
            </w:r>
            <w:r>
              <w:br/>
            </w:r>
            <w:r>
              <w:rPr>
                <w:rFonts w:ascii="Times New Roman"/>
                <w:b w:val="false"/>
                <w:i w:val="false"/>
                <w:color w:val="000000"/>
                <w:sz w:val="20"/>
              </w:rPr>
              <w:t xml:space="preserve">
ауруханасын </w:t>
            </w:r>
            <w:r>
              <w:br/>
            </w:r>
            <w:r>
              <w:rPr>
                <w:rFonts w:ascii="Times New Roman"/>
                <w:b w:val="false"/>
                <w:i w:val="false"/>
                <w:color w:val="000000"/>
                <w:sz w:val="20"/>
              </w:rPr>
              <w:t xml:space="preserve">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2093900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700200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696850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696850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300 төсекке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көпбейінді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ауруханасы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3629418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1189918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1219750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1219750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"Орбита"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қазандығын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кеңейту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3060140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2484999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575141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магист- </w:t>
            </w:r>
            <w:r>
              <w:br/>
            </w:r>
            <w:r>
              <w:rPr>
                <w:rFonts w:ascii="Times New Roman"/>
                <w:b w:val="false"/>
                <w:i w:val="false"/>
                <w:color w:val="000000"/>
                <w:sz w:val="20"/>
              </w:rPr>
              <w:t xml:space="preserve">
ральды және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дамыту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12947000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4947000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насостық </w:t>
            </w:r>
            <w:r>
              <w:br/>
            </w:r>
            <w:r>
              <w:rPr>
                <w:rFonts w:ascii="Times New Roman"/>
                <w:b w:val="false"/>
                <w:i w:val="false"/>
                <w:color w:val="000000"/>
                <w:sz w:val="20"/>
              </w:rPr>
              <w:t xml:space="preserve">
станциямен </w:t>
            </w:r>
            <w:r>
              <w:br/>
            </w:r>
            <w:r>
              <w:rPr>
                <w:rFonts w:ascii="Times New Roman"/>
                <w:b w:val="false"/>
                <w:i w:val="false"/>
                <w:color w:val="000000"/>
                <w:sz w:val="20"/>
              </w:rPr>
              <w:t xml:space="preserve">
ТЭЦ-2 - </w:t>
            </w:r>
            <w:r>
              <w:br/>
            </w:r>
            <w:r>
              <w:rPr>
                <w:rFonts w:ascii="Times New Roman"/>
                <w:b w:val="false"/>
                <w:i w:val="false"/>
                <w:color w:val="000000"/>
                <w:sz w:val="20"/>
              </w:rPr>
              <w:t xml:space="preserve">
ТЭЦ-1 </w:t>
            </w:r>
            <w:r>
              <w:br/>
            </w:r>
            <w:r>
              <w:rPr>
                <w:rFonts w:ascii="Times New Roman"/>
                <w:b w:val="false"/>
                <w:i w:val="false"/>
                <w:color w:val="000000"/>
                <w:sz w:val="20"/>
              </w:rPr>
              <w:t xml:space="preserve">
жалғау жылу </w:t>
            </w:r>
            <w:r>
              <w:br/>
            </w:r>
            <w:r>
              <w:rPr>
                <w:rFonts w:ascii="Times New Roman"/>
                <w:b w:val="false"/>
                <w:i w:val="false"/>
                <w:color w:val="000000"/>
                <w:sz w:val="20"/>
              </w:rPr>
              <w:t xml:space="preserve">
магистра- </w:t>
            </w:r>
            <w:r>
              <w:br/>
            </w:r>
            <w:r>
              <w:rPr>
                <w:rFonts w:ascii="Times New Roman"/>
                <w:b w:val="false"/>
                <w:i w:val="false"/>
                <w:color w:val="000000"/>
                <w:sz w:val="20"/>
              </w:rPr>
              <w:t xml:space="preserve">
лін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61600071  32508058 </w:t>
      </w:r>
      <w:r>
        <w:br/>
      </w:r>
      <w:r>
        <w:rPr>
          <w:rFonts w:ascii="Times New Roman"/>
          <w:b w:val="false"/>
          <w:i w:val="false"/>
          <w:color w:val="000000"/>
          <w:sz w:val="28"/>
        </w:rPr>
        <w:t>
</w:t>
      </w:r>
      <w:r>
        <w:rPr>
          <w:rFonts w:ascii="Times New Roman"/>
          <w:b/>
          <w:i w:val="false"/>
          <w:color w:val="000000"/>
          <w:sz w:val="28"/>
        </w:rPr>
        <w:t xml:space="preserve">                                                    4217653   0 </w:t>
      </w:r>
    </w:p>
    <w:p>
      <w:pPr>
        <w:spacing w:after="0"/>
        <w:ind w:left="0"/>
        <w:jc w:val="both"/>
      </w:pPr>
      <w:r>
        <w:rPr>
          <w:rFonts w:ascii="Times New Roman"/>
          <w:b/>
          <w:i w:val="false"/>
          <w:color w:val="000000"/>
          <w:sz w:val="28"/>
        </w:rPr>
        <w:t xml:space="preserve">2002 - 2010 жылдарға арналған "Ауыз су" салалық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93"/>
        <w:gridCol w:w="1333"/>
        <w:gridCol w:w="1353"/>
        <w:gridCol w:w="1553"/>
        <w:gridCol w:w="1453"/>
        <w:gridCol w:w="1373"/>
        <w:gridCol w:w="1073"/>
        <w:gridCol w:w="1133"/>
        <w:gridCol w:w="15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Щучье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Щучье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560976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Еңбекшілдер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Степняк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суөткізу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(2 кезең)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140736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Есіл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Есіл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Ақкөл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(II кезек)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Алға </w:t>
            </w:r>
            <w:r>
              <w:br/>
            </w:r>
            <w:r>
              <w:rPr>
                <w:rFonts w:ascii="Times New Roman"/>
                <w:b w:val="false"/>
                <w:i w:val="false"/>
                <w:color w:val="000000"/>
                <w:sz w:val="20"/>
              </w:rPr>
              <w:t xml:space="preserve">
ауданы Алға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393992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353992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Мұғалжар </w:t>
            </w:r>
            <w:r>
              <w:br/>
            </w:r>
            <w:r>
              <w:rPr>
                <w:rFonts w:ascii="Times New Roman"/>
                <w:b w:val="false"/>
                <w:i w:val="false"/>
                <w:color w:val="000000"/>
                <w:sz w:val="20"/>
              </w:rPr>
              <w:t xml:space="preserve">
ауданы Ембі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186823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Қапшағай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және салу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Панфилов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Жаркент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жүйесін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141699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41699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Аягөз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су тарту </w:t>
            </w:r>
            <w:r>
              <w:br/>
            </w:r>
            <w:r>
              <w:rPr>
                <w:rFonts w:ascii="Times New Roman"/>
                <w:b w:val="false"/>
                <w:i w:val="false"/>
                <w:color w:val="000000"/>
                <w:sz w:val="20"/>
              </w:rPr>
              <w:t xml:space="preserve">
құрылыстары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жаңартудың </w:t>
            </w:r>
            <w:r>
              <w:br/>
            </w:r>
            <w:r>
              <w:rPr>
                <w:rFonts w:ascii="Times New Roman"/>
                <w:b w:val="false"/>
                <w:i w:val="false"/>
                <w:color w:val="000000"/>
                <w:sz w:val="20"/>
              </w:rPr>
              <w:t xml:space="preserve">
екінші </w:t>
            </w:r>
            <w:r>
              <w:br/>
            </w:r>
            <w:r>
              <w:rPr>
                <w:rFonts w:ascii="Times New Roman"/>
                <w:b w:val="false"/>
                <w:i w:val="false"/>
                <w:color w:val="000000"/>
                <w:sz w:val="20"/>
              </w:rPr>
              <w:t xml:space="preserve">
кезегі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349497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305301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Риддер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жер асты </w:t>
            </w:r>
            <w:r>
              <w:br/>
            </w:r>
            <w:r>
              <w:rPr>
                <w:rFonts w:ascii="Times New Roman"/>
                <w:b w:val="false"/>
                <w:i w:val="false"/>
                <w:color w:val="000000"/>
                <w:sz w:val="20"/>
              </w:rPr>
              <w:t xml:space="preserve">
көздерінен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605540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588540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Риддер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5,6 км </w:t>
            </w:r>
            <w:r>
              <w:br/>
            </w:r>
            <w:r>
              <w:rPr>
                <w:rFonts w:ascii="Times New Roman"/>
                <w:b w:val="false"/>
                <w:i w:val="false"/>
                <w:color w:val="000000"/>
                <w:sz w:val="20"/>
              </w:rPr>
              <w:t xml:space="preserve">
қашықтық- </w:t>
            </w:r>
            <w:r>
              <w:br/>
            </w:r>
            <w:r>
              <w:rPr>
                <w:rFonts w:ascii="Times New Roman"/>
                <w:b w:val="false"/>
                <w:i w:val="false"/>
                <w:color w:val="000000"/>
                <w:sz w:val="20"/>
              </w:rPr>
              <w:t xml:space="preserve">
тағы су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кәріз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Приозерск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қалалық су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r>
              <w:br/>
            </w:r>
            <w:r>
              <w:rPr>
                <w:rFonts w:ascii="Times New Roman"/>
                <w:b w:val="false"/>
                <w:i w:val="false"/>
                <w:color w:val="000000"/>
                <w:sz w:val="20"/>
              </w:rPr>
              <w:t xml:space="preserve">
(2 кезек)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Қаражал </w:t>
            </w:r>
            <w:r>
              <w:br/>
            </w:r>
            <w:r>
              <w:rPr>
                <w:rFonts w:ascii="Times New Roman"/>
                <w:b w:val="false"/>
                <w:i w:val="false"/>
                <w:color w:val="000000"/>
                <w:sz w:val="20"/>
              </w:rPr>
              <w:t xml:space="preserve">
қаласы су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r>
              <w:br/>
            </w:r>
            <w:r>
              <w:rPr>
                <w:rFonts w:ascii="Times New Roman"/>
                <w:b w:val="false"/>
                <w:i w:val="false"/>
                <w:color w:val="000000"/>
                <w:sz w:val="20"/>
              </w:rPr>
              <w:t xml:space="preserve">
(2 кезек)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130758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Сарыкөл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Есіл топтық </w:t>
            </w:r>
            <w:r>
              <w:br/>
            </w:r>
            <w:r>
              <w:rPr>
                <w:rFonts w:ascii="Times New Roman"/>
                <w:b w:val="false"/>
                <w:i w:val="false"/>
                <w:color w:val="000000"/>
                <w:sz w:val="20"/>
              </w:rPr>
              <w:t xml:space="preserve">
су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Арқалық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Фурманов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жер асты </w:t>
            </w:r>
            <w:r>
              <w:br/>
            </w:r>
            <w:r>
              <w:rPr>
                <w:rFonts w:ascii="Times New Roman"/>
                <w:b w:val="false"/>
                <w:i w:val="false"/>
                <w:color w:val="000000"/>
                <w:sz w:val="20"/>
              </w:rPr>
              <w:t xml:space="preserve">
су көзінен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су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246390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Қазалы </w:t>
            </w:r>
            <w:r>
              <w:br/>
            </w:r>
            <w:r>
              <w:rPr>
                <w:rFonts w:ascii="Times New Roman"/>
                <w:b w:val="false"/>
                <w:i w:val="false"/>
                <w:color w:val="000000"/>
                <w:sz w:val="20"/>
              </w:rPr>
              <w:t xml:space="preserve">
ауданы мен </w:t>
            </w:r>
            <w:r>
              <w:br/>
            </w:r>
            <w:r>
              <w:rPr>
                <w:rFonts w:ascii="Times New Roman"/>
                <w:b w:val="false"/>
                <w:i w:val="false"/>
                <w:color w:val="000000"/>
                <w:sz w:val="20"/>
              </w:rPr>
              <w:t xml:space="preserve">
Қазалы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Әйтеке-би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қазір бар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564921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Әйтеке-би </w:t>
            </w:r>
            <w:r>
              <w:br/>
            </w:r>
            <w:r>
              <w:rPr>
                <w:rFonts w:ascii="Times New Roman"/>
                <w:b w:val="false"/>
                <w:i w:val="false"/>
                <w:color w:val="000000"/>
                <w:sz w:val="20"/>
              </w:rPr>
              <w:t xml:space="preserve">
кенті мен </w:t>
            </w:r>
            <w:r>
              <w:br/>
            </w:r>
            <w:r>
              <w:rPr>
                <w:rFonts w:ascii="Times New Roman"/>
                <w:b w:val="false"/>
                <w:i w:val="false"/>
                <w:color w:val="000000"/>
                <w:sz w:val="20"/>
              </w:rPr>
              <w:t xml:space="preserve">
Қазалы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қазіргі бар </w:t>
            </w:r>
            <w:r>
              <w:br/>
            </w:r>
            <w:r>
              <w:rPr>
                <w:rFonts w:ascii="Times New Roman"/>
                <w:b w:val="false"/>
                <w:i w:val="false"/>
                <w:color w:val="000000"/>
                <w:sz w:val="20"/>
              </w:rPr>
              <w:t xml:space="preserve">
суқұбыры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r>
              <w:br/>
            </w:r>
            <w:r>
              <w:rPr>
                <w:rFonts w:ascii="Times New Roman"/>
                <w:b w:val="false"/>
                <w:i w:val="false"/>
                <w:color w:val="000000"/>
                <w:sz w:val="20"/>
              </w:rPr>
              <w:t xml:space="preserve">
(2 кезең)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340823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290823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Форт-Шев- </w:t>
            </w:r>
            <w:r>
              <w:br/>
            </w:r>
            <w:r>
              <w:rPr>
                <w:rFonts w:ascii="Times New Roman"/>
                <w:b w:val="false"/>
                <w:i w:val="false"/>
                <w:color w:val="000000"/>
                <w:sz w:val="20"/>
              </w:rPr>
              <w:t xml:space="preserve">
ченко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ішетін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тұрмыстық </w:t>
            </w:r>
            <w:r>
              <w:br/>
            </w:r>
            <w:r>
              <w:rPr>
                <w:rFonts w:ascii="Times New Roman"/>
                <w:b w:val="false"/>
                <w:i w:val="false"/>
                <w:color w:val="000000"/>
                <w:sz w:val="20"/>
              </w:rPr>
              <w:t xml:space="preserve">
кәріз </w:t>
            </w:r>
            <w:r>
              <w:br/>
            </w:r>
            <w:r>
              <w:rPr>
                <w:rFonts w:ascii="Times New Roman"/>
                <w:b w:val="false"/>
                <w:i w:val="false"/>
                <w:color w:val="000000"/>
                <w:sz w:val="20"/>
              </w:rPr>
              <w:t xml:space="preserve">
құрылысы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406704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356704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Ақсу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су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169999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361722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 Жұмабаев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Булаев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су құбырла-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284133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169491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Шал </w:t>
            </w:r>
            <w:r>
              <w:br/>
            </w:r>
            <w:r>
              <w:rPr>
                <w:rFonts w:ascii="Times New Roman"/>
                <w:b w:val="false"/>
                <w:i w:val="false"/>
                <w:color w:val="000000"/>
                <w:sz w:val="20"/>
              </w:rPr>
              <w:t xml:space="preserve">
ақын ауданы </w:t>
            </w:r>
            <w:r>
              <w:br/>
            </w:r>
            <w:r>
              <w:rPr>
                <w:rFonts w:ascii="Times New Roman"/>
                <w:b w:val="false"/>
                <w:i w:val="false"/>
                <w:color w:val="000000"/>
                <w:sz w:val="20"/>
              </w:rPr>
              <w:t xml:space="preserve">
Сергеевка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124927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Кентау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су </w:t>
            </w:r>
            <w:r>
              <w:br/>
            </w:r>
            <w:r>
              <w:rPr>
                <w:rFonts w:ascii="Times New Roman"/>
                <w:b w:val="false"/>
                <w:i w:val="false"/>
                <w:color w:val="000000"/>
                <w:sz w:val="20"/>
              </w:rPr>
              <w:t xml:space="preserve">
құбырының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құрылымдау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1168838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668838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Жетісай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су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2883165  3186588 </w:t>
      </w:r>
      <w:r>
        <w:br/>
      </w:r>
      <w:r>
        <w:rPr>
          <w:rFonts w:ascii="Times New Roman"/>
          <w:b w:val="false"/>
          <w:i w:val="false"/>
          <w:color w:val="000000"/>
          <w:sz w:val="28"/>
        </w:rPr>
        <w:t>
</w:t>
      </w:r>
      <w:r>
        <w:rPr>
          <w:rFonts w:ascii="Times New Roman"/>
          <w:b/>
          <w:i w:val="false"/>
          <w:color w:val="000000"/>
          <w:sz w:val="28"/>
        </w:rPr>
        <w:t xml:space="preserve">                                                    1075596 </w:t>
      </w:r>
      <w:r>
        <w:br/>
      </w:r>
      <w:r>
        <w:rPr>
          <w:rFonts w:ascii="Times New Roman"/>
          <w:b w:val="false"/>
          <w:i w:val="false"/>
          <w:color w:val="000000"/>
          <w:sz w:val="28"/>
        </w:rPr>
        <w:t>
</w:t>
      </w:r>
      <w:r>
        <w:rPr>
          <w:rFonts w:ascii="Times New Roman"/>
          <w:b/>
          <w:i w:val="false"/>
          <w:color w:val="000000"/>
          <w:sz w:val="28"/>
        </w:rPr>
        <w:t xml:space="preserve">                                                             0 </w:t>
      </w:r>
    </w:p>
    <w:p>
      <w:pPr>
        <w:spacing w:after="0"/>
        <w:ind w:left="0"/>
        <w:jc w:val="both"/>
      </w:pPr>
      <w:r>
        <w:rPr>
          <w:rFonts w:ascii="Times New Roman"/>
          <w:b/>
          <w:i w:val="false"/>
          <w:color w:val="000000"/>
          <w:sz w:val="28"/>
        </w:rPr>
        <w:t xml:space="preserve">Арал өңірінің проблемаларын кешенді шешу жөніндегі 2007 - 2009 жылдарға арналған 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13"/>
        <w:gridCol w:w="1353"/>
        <w:gridCol w:w="1333"/>
        <w:gridCol w:w="1533"/>
        <w:gridCol w:w="1493"/>
        <w:gridCol w:w="1333"/>
        <w:gridCol w:w="1093"/>
        <w:gridCol w:w="1073"/>
        <w:gridCol w:w="165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қолданыстағы су құбырлары мен имараттық жүйелерін қайта құру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1079700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535500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Арал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Александ- </w:t>
            </w:r>
            <w:r>
              <w:br/>
            </w:r>
            <w:r>
              <w:rPr>
                <w:rFonts w:ascii="Times New Roman"/>
                <w:b w:val="false"/>
                <w:i w:val="false"/>
                <w:color w:val="000000"/>
                <w:sz w:val="20"/>
              </w:rPr>
              <w:t xml:space="preserve">
ровка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150 орындық </w:t>
            </w:r>
            <w:r>
              <w:br/>
            </w:r>
            <w:r>
              <w:rPr>
                <w:rFonts w:ascii="Times New Roman"/>
                <w:b w:val="false"/>
                <w:i w:val="false"/>
                <w:color w:val="000000"/>
                <w:sz w:val="20"/>
              </w:rPr>
              <w:t xml:space="preserve">
мүгедектер- </w:t>
            </w:r>
            <w:r>
              <w:br/>
            </w:r>
            <w:r>
              <w:rPr>
                <w:rFonts w:ascii="Times New Roman"/>
                <w:b w:val="false"/>
                <w:i w:val="false"/>
                <w:color w:val="000000"/>
                <w:sz w:val="20"/>
              </w:rPr>
              <w:t xml:space="preserve">
ді оңалту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ЕХӘҚМ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1157255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212685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944570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 су </w:t>
            </w:r>
            <w:r>
              <w:br/>
            </w:r>
            <w:r>
              <w:rPr>
                <w:rFonts w:ascii="Times New Roman"/>
                <w:b w:val="false"/>
                <w:i w:val="false"/>
                <w:color w:val="000000"/>
                <w:sz w:val="20"/>
              </w:rPr>
              <w:t xml:space="preserve">
өткізу және </w:t>
            </w:r>
            <w:r>
              <w:br/>
            </w:r>
            <w:r>
              <w:rPr>
                <w:rFonts w:ascii="Times New Roman"/>
                <w:b w:val="false"/>
                <w:i w:val="false"/>
                <w:color w:val="000000"/>
                <w:sz w:val="20"/>
              </w:rPr>
              <w:t xml:space="preserve">
имараттық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кеңейту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жаңарту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1079700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579700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жылыту </w:t>
            </w:r>
            <w:r>
              <w:br/>
            </w:r>
            <w:r>
              <w:rPr>
                <w:rFonts w:ascii="Times New Roman"/>
                <w:b w:val="false"/>
                <w:i w:val="false"/>
                <w:color w:val="000000"/>
                <w:sz w:val="20"/>
              </w:rPr>
              <w:t xml:space="preserve">
көздері мен </w:t>
            </w:r>
            <w:r>
              <w:br/>
            </w:r>
            <w:r>
              <w:rPr>
                <w:rFonts w:ascii="Times New Roman"/>
                <w:b w:val="false"/>
                <w:i w:val="false"/>
                <w:color w:val="000000"/>
                <w:sz w:val="20"/>
              </w:rPr>
              <w:t xml:space="preserve">
жеке </w:t>
            </w:r>
            <w:r>
              <w:br/>
            </w:r>
            <w:r>
              <w:rPr>
                <w:rFonts w:ascii="Times New Roman"/>
                <w:b w:val="false"/>
                <w:i w:val="false"/>
                <w:color w:val="000000"/>
                <w:sz w:val="20"/>
              </w:rPr>
              <w:t xml:space="preserve">
секторды </w:t>
            </w:r>
            <w:r>
              <w:br/>
            </w:r>
            <w:r>
              <w:rPr>
                <w:rFonts w:ascii="Times New Roman"/>
                <w:b w:val="false"/>
                <w:i w:val="false"/>
                <w:color w:val="000000"/>
                <w:sz w:val="20"/>
              </w:rPr>
              <w:t xml:space="preserve">
ілеспе </w:t>
            </w:r>
            <w:r>
              <w:br/>
            </w:r>
            <w:r>
              <w:rPr>
                <w:rFonts w:ascii="Times New Roman"/>
                <w:b w:val="false"/>
                <w:i w:val="false"/>
                <w:color w:val="000000"/>
                <w:sz w:val="20"/>
              </w:rPr>
              <w:t xml:space="preserve">
газға </w:t>
            </w:r>
            <w:r>
              <w:br/>
            </w:r>
            <w:r>
              <w:rPr>
                <w:rFonts w:ascii="Times New Roman"/>
                <w:b w:val="false"/>
                <w:i w:val="false"/>
                <w:color w:val="000000"/>
                <w:sz w:val="20"/>
              </w:rPr>
              <w:t xml:space="preserve">
көшіру </w:t>
            </w:r>
            <w:r>
              <w:br/>
            </w:r>
            <w:r>
              <w:rPr>
                <w:rFonts w:ascii="Times New Roman"/>
                <w:b w:val="false"/>
                <w:i w:val="false"/>
                <w:color w:val="000000"/>
                <w:sz w:val="20"/>
              </w:rPr>
              <w:t xml:space="preserve">
(екінші </w:t>
            </w:r>
            <w:r>
              <w:br/>
            </w:r>
            <w:r>
              <w:rPr>
                <w:rFonts w:ascii="Times New Roman"/>
                <w:b w:val="false"/>
                <w:i w:val="false"/>
                <w:color w:val="000000"/>
                <w:sz w:val="20"/>
              </w:rPr>
              <w:t xml:space="preserve">
саты)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5394836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3010753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1384083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2379185  5079223  1384083 </w:t>
      </w:r>
    </w:p>
    <w:p>
      <w:pPr>
        <w:spacing w:after="0"/>
        <w:ind w:left="0"/>
        <w:jc w:val="both"/>
      </w:pPr>
      <w:r>
        <w:rPr>
          <w:rFonts w:ascii="Times New Roman"/>
          <w:b/>
          <w:i w:val="false"/>
          <w:color w:val="000000"/>
          <w:sz w:val="28"/>
        </w:rPr>
        <w:t xml:space="preserve">Қазақстан Республикасының газ саласын дамытудың 2004 - 2010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13"/>
        <w:gridCol w:w="1353"/>
        <w:gridCol w:w="1313"/>
        <w:gridCol w:w="1533"/>
        <w:gridCol w:w="1513"/>
        <w:gridCol w:w="1353"/>
        <w:gridCol w:w="1053"/>
        <w:gridCol w:w="1093"/>
        <w:gridCol w:w="169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"Ақтөбе - </w:t>
            </w:r>
            <w:r>
              <w:br/>
            </w:r>
            <w:r>
              <w:rPr>
                <w:rFonts w:ascii="Times New Roman"/>
                <w:b w:val="false"/>
                <w:i w:val="false"/>
                <w:color w:val="000000"/>
                <w:sz w:val="20"/>
              </w:rPr>
              <w:t xml:space="preserve">
Мәртүк" </w:t>
            </w:r>
            <w:r>
              <w:br/>
            </w:r>
            <w:r>
              <w:rPr>
                <w:rFonts w:ascii="Times New Roman"/>
                <w:b w:val="false"/>
                <w:i w:val="false"/>
                <w:color w:val="000000"/>
                <w:sz w:val="20"/>
              </w:rPr>
              <w:t xml:space="preserve">
жеткізуші </w:t>
            </w:r>
            <w:r>
              <w:br/>
            </w:r>
            <w:r>
              <w:rPr>
                <w:rFonts w:ascii="Times New Roman"/>
                <w:b w:val="false"/>
                <w:i w:val="false"/>
                <w:color w:val="000000"/>
                <w:sz w:val="20"/>
              </w:rPr>
              <w:t xml:space="preserve">
газ құбырын </w:t>
            </w:r>
            <w:r>
              <w:br/>
            </w:r>
            <w:r>
              <w:rPr>
                <w:rFonts w:ascii="Times New Roman"/>
                <w:b w:val="false"/>
                <w:i w:val="false"/>
                <w:color w:val="000000"/>
                <w:sz w:val="20"/>
              </w:rPr>
              <w:t xml:space="preserve">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2072072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1083215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988857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Байғанин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мекеніне </w:t>
            </w:r>
            <w:r>
              <w:br/>
            </w:r>
            <w:r>
              <w:rPr>
                <w:rFonts w:ascii="Times New Roman"/>
                <w:b w:val="false"/>
                <w:i w:val="false"/>
                <w:color w:val="000000"/>
                <w:sz w:val="20"/>
              </w:rPr>
              <w:t xml:space="preserve">
магистрал- </w:t>
            </w:r>
            <w:r>
              <w:br/>
            </w:r>
            <w:r>
              <w:rPr>
                <w:rFonts w:ascii="Times New Roman"/>
                <w:b w:val="false"/>
                <w:i w:val="false"/>
                <w:color w:val="000000"/>
                <w:sz w:val="20"/>
              </w:rPr>
              <w:t xml:space="preserve">
ды газ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"Новоалек- </w:t>
            </w:r>
            <w:r>
              <w:br/>
            </w:r>
            <w:r>
              <w:rPr>
                <w:rFonts w:ascii="Times New Roman"/>
                <w:b w:val="false"/>
                <w:i w:val="false"/>
                <w:color w:val="000000"/>
                <w:sz w:val="20"/>
              </w:rPr>
              <w:t xml:space="preserve">
сеевка"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(Қобда)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қысымды </w:t>
            </w:r>
            <w:r>
              <w:br/>
            </w:r>
            <w:r>
              <w:rPr>
                <w:rFonts w:ascii="Times New Roman"/>
                <w:b w:val="false"/>
                <w:i w:val="false"/>
                <w:color w:val="000000"/>
                <w:sz w:val="20"/>
              </w:rPr>
              <w:t xml:space="preserve">
жалғасты- </w:t>
            </w:r>
            <w:r>
              <w:br/>
            </w:r>
            <w:r>
              <w:rPr>
                <w:rFonts w:ascii="Times New Roman"/>
                <w:b w:val="false"/>
                <w:i w:val="false"/>
                <w:color w:val="000000"/>
                <w:sz w:val="20"/>
              </w:rPr>
              <w:t xml:space="preserve">
ратын газ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2360183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1160183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Алға-Тамды- </w:t>
            </w:r>
            <w:r>
              <w:br/>
            </w:r>
            <w:r>
              <w:rPr>
                <w:rFonts w:ascii="Times New Roman"/>
                <w:b w:val="false"/>
                <w:i w:val="false"/>
                <w:color w:val="000000"/>
                <w:sz w:val="20"/>
              </w:rPr>
              <w:t xml:space="preserve">
Павловка- </w:t>
            </w:r>
            <w:r>
              <w:br/>
            </w:r>
            <w:r>
              <w:rPr>
                <w:rFonts w:ascii="Times New Roman"/>
                <w:b w:val="false"/>
                <w:i w:val="false"/>
                <w:color w:val="000000"/>
                <w:sz w:val="20"/>
              </w:rPr>
              <w:t xml:space="preserve">
Қайнар </w:t>
            </w:r>
            <w:r>
              <w:br/>
            </w:r>
            <w:r>
              <w:rPr>
                <w:rFonts w:ascii="Times New Roman"/>
                <w:b w:val="false"/>
                <w:i w:val="false"/>
                <w:color w:val="000000"/>
                <w:sz w:val="20"/>
              </w:rPr>
              <w:t xml:space="preserve">
кенттерін-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жүргізіле- </w:t>
            </w:r>
            <w:r>
              <w:br/>
            </w:r>
            <w:r>
              <w:rPr>
                <w:rFonts w:ascii="Times New Roman"/>
                <w:b w:val="false"/>
                <w:i w:val="false"/>
                <w:color w:val="000000"/>
                <w:sz w:val="20"/>
              </w:rPr>
              <w:t xml:space="preserve">
тін газ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1159974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859974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Новокирпичный-Заводской шағын </w:t>
            </w:r>
            <w:r>
              <w:br/>
            </w:r>
            <w:r>
              <w:rPr>
                <w:rFonts w:ascii="Times New Roman"/>
                <w:b w:val="false"/>
                <w:i w:val="false"/>
                <w:color w:val="000000"/>
                <w:sz w:val="20"/>
              </w:rPr>
              <w:t xml:space="preserve">
ауданы мен Теңдік ст.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118644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118644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Зарослый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қаласындағы Құрсай кентінде Тасқала-2 кентіне дейін, Правая-Нижняя Перетаска шағын ауданын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47195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47195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Сельстрой </w:t>
            </w:r>
            <w:r>
              <w:br/>
            </w:r>
            <w:r>
              <w:rPr>
                <w:rFonts w:ascii="Times New Roman"/>
                <w:b w:val="false"/>
                <w:i w:val="false"/>
                <w:color w:val="000000"/>
                <w:sz w:val="20"/>
              </w:rPr>
              <w:t xml:space="preserve">
(3 кезекті)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Еңбекшіл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139936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139936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Ақжайық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164735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164735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Есбол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Ортақшыл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161079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161079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Индер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Қызылжар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57943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Индер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99706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Индер ауданы Индер кентін (Восток және Болашақ шағын аудандары)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118302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118302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Исатай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Забурунье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104053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Исатай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Жанажанбай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25371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25371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Исатай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Жанбай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355268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205268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Исатай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Нарын </w:t>
            </w:r>
            <w:r>
              <w:br/>
            </w:r>
            <w:r>
              <w:rPr>
                <w:rFonts w:ascii="Times New Roman"/>
                <w:b w:val="false"/>
                <w:i w:val="false"/>
                <w:color w:val="000000"/>
                <w:sz w:val="20"/>
              </w:rPr>
              <w:t xml:space="preserve">
ауылын (13 </w:t>
            </w:r>
            <w:r>
              <w:br/>
            </w:r>
            <w:r>
              <w:rPr>
                <w:rFonts w:ascii="Times New Roman"/>
                <w:b w:val="false"/>
                <w:i w:val="false"/>
                <w:color w:val="000000"/>
                <w:sz w:val="20"/>
              </w:rPr>
              <w:t xml:space="preserve">
разъезі)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56664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56664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Исатай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(төмен </w:t>
            </w:r>
            <w:r>
              <w:br/>
            </w:r>
            <w:r>
              <w:rPr>
                <w:rFonts w:ascii="Times New Roman"/>
                <w:b w:val="false"/>
                <w:i w:val="false"/>
                <w:color w:val="000000"/>
                <w:sz w:val="20"/>
              </w:rPr>
              <w:t xml:space="preserve">
қысымды </w:t>
            </w:r>
            <w:r>
              <w:br/>
            </w:r>
            <w:r>
              <w:rPr>
                <w:rFonts w:ascii="Times New Roman"/>
                <w:b w:val="false"/>
                <w:i w:val="false"/>
                <w:color w:val="000000"/>
                <w:sz w:val="20"/>
              </w:rPr>
              <w:t xml:space="preserve">
газ құбыры </w:t>
            </w:r>
            <w:r>
              <w:br/>
            </w:r>
            <w:r>
              <w:rPr>
                <w:rFonts w:ascii="Times New Roman"/>
                <w:b w:val="false"/>
                <w:i w:val="false"/>
                <w:color w:val="000000"/>
                <w:sz w:val="20"/>
              </w:rPr>
              <w:t xml:space="preserve">
жүргізілген </w:t>
            </w:r>
            <w:r>
              <w:br/>
            </w:r>
            <w:r>
              <w:rPr>
                <w:rFonts w:ascii="Times New Roman"/>
                <w:b w:val="false"/>
                <w:i w:val="false"/>
                <w:color w:val="000000"/>
                <w:sz w:val="20"/>
              </w:rPr>
              <w:t xml:space="preserve">
Комплекс </w:t>
            </w:r>
            <w:r>
              <w:br/>
            </w:r>
            <w:r>
              <w:rPr>
                <w:rFonts w:ascii="Times New Roman"/>
                <w:b w:val="false"/>
                <w:i w:val="false"/>
                <w:color w:val="000000"/>
                <w:sz w:val="20"/>
              </w:rPr>
              <w:t xml:space="preserve">
және Нұрман </w:t>
            </w:r>
            <w:r>
              <w:br/>
            </w:r>
            <w:r>
              <w:rPr>
                <w:rFonts w:ascii="Times New Roman"/>
                <w:b w:val="false"/>
                <w:i w:val="false"/>
                <w:color w:val="000000"/>
                <w:sz w:val="20"/>
              </w:rPr>
              <w:t xml:space="preserve">
ауылдары) </w:t>
            </w:r>
            <w:r>
              <w:br/>
            </w:r>
            <w:r>
              <w:rPr>
                <w:rFonts w:ascii="Times New Roman"/>
                <w:b w:val="false"/>
                <w:i w:val="false"/>
                <w:color w:val="000000"/>
                <w:sz w:val="20"/>
              </w:rPr>
              <w:t xml:space="preserve">
Чапаев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Исатай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(төмен </w:t>
            </w:r>
            <w:r>
              <w:br/>
            </w:r>
            <w:r>
              <w:rPr>
                <w:rFonts w:ascii="Times New Roman"/>
                <w:b w:val="false"/>
                <w:i w:val="false"/>
                <w:color w:val="000000"/>
                <w:sz w:val="20"/>
              </w:rPr>
              <w:t xml:space="preserve">
қысымды </w:t>
            </w:r>
            <w:r>
              <w:br/>
            </w:r>
            <w:r>
              <w:rPr>
                <w:rFonts w:ascii="Times New Roman"/>
                <w:b w:val="false"/>
                <w:i w:val="false"/>
                <w:color w:val="000000"/>
                <w:sz w:val="20"/>
              </w:rPr>
              <w:t xml:space="preserve">
газ құбыры </w:t>
            </w:r>
            <w:r>
              <w:br/>
            </w:r>
            <w:r>
              <w:rPr>
                <w:rFonts w:ascii="Times New Roman"/>
                <w:b w:val="false"/>
                <w:i w:val="false"/>
                <w:color w:val="000000"/>
                <w:sz w:val="20"/>
              </w:rPr>
              <w:t xml:space="preserve">
жүргізілген </w:t>
            </w:r>
            <w:r>
              <w:br/>
            </w:r>
            <w:r>
              <w:rPr>
                <w:rFonts w:ascii="Times New Roman"/>
                <w:b w:val="false"/>
                <w:i w:val="false"/>
                <w:color w:val="000000"/>
                <w:sz w:val="20"/>
              </w:rPr>
              <w:t xml:space="preserve">
7-ші ауыл) </w:t>
            </w:r>
            <w:r>
              <w:br/>
            </w:r>
            <w:r>
              <w:rPr>
                <w:rFonts w:ascii="Times New Roman"/>
                <w:b w:val="false"/>
                <w:i w:val="false"/>
                <w:color w:val="000000"/>
                <w:sz w:val="20"/>
              </w:rPr>
              <w:t xml:space="preserve">
Исатай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Дашино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161486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161486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Сафоновка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Богатое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33"/>
        <w:gridCol w:w="1373"/>
        <w:gridCol w:w="1293"/>
        <w:gridCol w:w="1533"/>
        <w:gridCol w:w="1553"/>
        <w:gridCol w:w="1333"/>
        <w:gridCol w:w="1073"/>
        <w:gridCol w:w="1053"/>
        <w:gridCol w:w="169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Орлы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60199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60199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Приморье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60267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("Аэропорт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Самаркино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үлкен </w:t>
            </w:r>
            <w:r>
              <w:br/>
            </w:r>
            <w:r>
              <w:rPr>
                <w:rFonts w:ascii="Times New Roman"/>
                <w:b w:val="false"/>
                <w:i w:val="false"/>
                <w:color w:val="000000"/>
                <w:sz w:val="20"/>
              </w:rPr>
              <w:t xml:space="preserve">
Красиловка, </w:t>
            </w:r>
            <w:r>
              <w:br/>
            </w:r>
            <w:r>
              <w:rPr>
                <w:rFonts w:ascii="Times New Roman"/>
                <w:b w:val="false"/>
                <w:i w:val="false"/>
                <w:color w:val="000000"/>
                <w:sz w:val="20"/>
              </w:rPr>
              <w:t xml:space="preserve">
кіші </w:t>
            </w:r>
            <w:r>
              <w:br/>
            </w:r>
            <w:r>
              <w:rPr>
                <w:rFonts w:ascii="Times New Roman"/>
                <w:b w:val="false"/>
                <w:i w:val="false"/>
                <w:color w:val="000000"/>
                <w:sz w:val="20"/>
              </w:rPr>
              <w:t xml:space="preserve">
Красиловка, </w:t>
            </w:r>
            <w:r>
              <w:br/>
            </w:r>
            <w:r>
              <w:rPr>
                <w:rFonts w:ascii="Times New Roman"/>
                <w:b w:val="false"/>
                <w:i w:val="false"/>
                <w:color w:val="000000"/>
                <w:sz w:val="20"/>
              </w:rPr>
              <w:t xml:space="preserve">
Строитель- </w:t>
            </w:r>
            <w:r>
              <w:br/>
            </w:r>
            <w:r>
              <w:rPr>
                <w:rFonts w:ascii="Times New Roman"/>
                <w:b w:val="false"/>
                <w:i w:val="false"/>
                <w:color w:val="000000"/>
                <w:sz w:val="20"/>
              </w:rPr>
              <w:t xml:space="preserve">
ный шағын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үлкен </w:t>
            </w:r>
            <w:r>
              <w:br/>
            </w:r>
            <w:r>
              <w:rPr>
                <w:rFonts w:ascii="Times New Roman"/>
                <w:b w:val="false"/>
                <w:i w:val="false"/>
                <w:color w:val="000000"/>
                <w:sz w:val="20"/>
              </w:rPr>
              <w:t xml:space="preserve">
Ганюшкино, </w:t>
            </w:r>
            <w:r>
              <w:br/>
            </w:r>
            <w:r>
              <w:rPr>
                <w:rFonts w:ascii="Times New Roman"/>
                <w:b w:val="false"/>
                <w:i w:val="false"/>
                <w:color w:val="000000"/>
                <w:sz w:val="20"/>
              </w:rPr>
              <w:t xml:space="preserve">
кіші </w:t>
            </w:r>
            <w:r>
              <w:br/>
            </w:r>
            <w:r>
              <w:rPr>
                <w:rFonts w:ascii="Times New Roman"/>
                <w:b w:val="false"/>
                <w:i w:val="false"/>
                <w:color w:val="000000"/>
                <w:sz w:val="20"/>
              </w:rPr>
              <w:t xml:space="preserve">
Ганюшкино) </w:t>
            </w:r>
            <w:r>
              <w:br/>
            </w:r>
            <w:r>
              <w:rPr>
                <w:rFonts w:ascii="Times New Roman"/>
                <w:b w:val="false"/>
                <w:i w:val="false"/>
                <w:color w:val="000000"/>
                <w:sz w:val="20"/>
              </w:rPr>
              <w:t xml:space="preserve">
Ганюшкино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570683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50875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Нұржау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Жұмекен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196096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Қадырқа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Дәулеткерей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Иманов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83676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83676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ауданы Алға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Жуалы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Ақбастау, </w:t>
            </w:r>
            <w:r>
              <w:br/>
            </w:r>
            <w:r>
              <w:rPr>
                <w:rFonts w:ascii="Times New Roman"/>
                <w:b w:val="false"/>
                <w:i w:val="false"/>
                <w:color w:val="000000"/>
                <w:sz w:val="20"/>
              </w:rPr>
              <w:t xml:space="preserve">
Қарасаз, </w:t>
            </w:r>
            <w:r>
              <w:br/>
            </w:r>
            <w:r>
              <w:rPr>
                <w:rFonts w:ascii="Times New Roman"/>
                <w:b w:val="false"/>
                <w:i w:val="false"/>
                <w:color w:val="000000"/>
                <w:sz w:val="20"/>
              </w:rPr>
              <w:t xml:space="preserve">
Зыковка, </w:t>
            </w:r>
            <w:r>
              <w:br/>
            </w:r>
            <w:r>
              <w:rPr>
                <w:rFonts w:ascii="Times New Roman"/>
                <w:b w:val="false"/>
                <w:i w:val="false"/>
                <w:color w:val="000000"/>
                <w:sz w:val="20"/>
              </w:rPr>
              <w:t xml:space="preserve">
Дүйсебай- </w:t>
            </w:r>
            <w:r>
              <w:br/>
            </w:r>
            <w:r>
              <w:rPr>
                <w:rFonts w:ascii="Times New Roman"/>
                <w:b w:val="false"/>
                <w:i w:val="false"/>
                <w:color w:val="000000"/>
                <w:sz w:val="20"/>
              </w:rPr>
              <w:t xml:space="preserve">
ұлы, </w:t>
            </w:r>
            <w:r>
              <w:br/>
            </w:r>
            <w:r>
              <w:rPr>
                <w:rFonts w:ascii="Times New Roman"/>
                <w:b w:val="false"/>
                <w:i w:val="false"/>
                <w:color w:val="000000"/>
                <w:sz w:val="20"/>
              </w:rPr>
              <w:t xml:space="preserve">
Амансай, </w:t>
            </w:r>
            <w:r>
              <w:br/>
            </w:r>
            <w:r>
              <w:rPr>
                <w:rFonts w:ascii="Times New Roman"/>
                <w:b w:val="false"/>
                <w:i w:val="false"/>
                <w:color w:val="000000"/>
                <w:sz w:val="20"/>
              </w:rPr>
              <w:t xml:space="preserve">
Шақпақата, </w:t>
            </w:r>
            <w:r>
              <w:br/>
            </w:r>
            <w:r>
              <w:rPr>
                <w:rFonts w:ascii="Times New Roman"/>
                <w:b w:val="false"/>
                <w:i w:val="false"/>
                <w:color w:val="000000"/>
                <w:sz w:val="20"/>
              </w:rPr>
              <w:t xml:space="preserve">
Ынтымақ, </w:t>
            </w:r>
            <w:r>
              <w:br/>
            </w:r>
            <w:r>
              <w:rPr>
                <w:rFonts w:ascii="Times New Roman"/>
                <w:b w:val="false"/>
                <w:i w:val="false"/>
                <w:color w:val="000000"/>
                <w:sz w:val="20"/>
              </w:rPr>
              <w:t xml:space="preserve">
Тұқтыбай </w:t>
            </w:r>
            <w:r>
              <w:br/>
            </w:r>
            <w:r>
              <w:rPr>
                <w:rFonts w:ascii="Times New Roman"/>
                <w:b w:val="false"/>
                <w:i w:val="false"/>
                <w:color w:val="000000"/>
                <w:sz w:val="20"/>
              </w:rPr>
              <w:t xml:space="preserve">
ауылдарын </w:t>
            </w:r>
            <w:r>
              <w:br/>
            </w:r>
            <w:r>
              <w:rPr>
                <w:rFonts w:ascii="Times New Roman"/>
                <w:b w:val="false"/>
                <w:i w:val="false"/>
                <w:color w:val="000000"/>
                <w:sz w:val="20"/>
              </w:rPr>
              <w:t xml:space="preserve">
газдандыру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Бөкейорда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Мұратсай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АГРС-пен </w:t>
            </w:r>
            <w:r>
              <w:br/>
            </w:r>
            <w:r>
              <w:rPr>
                <w:rFonts w:ascii="Times New Roman"/>
                <w:b w:val="false"/>
                <w:i w:val="false"/>
                <w:color w:val="000000"/>
                <w:sz w:val="20"/>
              </w:rPr>
              <w:t xml:space="preserve">
(Қайрат- </w:t>
            </w:r>
            <w:r>
              <w:br/>
            </w:r>
            <w:r>
              <w:rPr>
                <w:rFonts w:ascii="Times New Roman"/>
                <w:b w:val="false"/>
                <w:i w:val="false"/>
                <w:color w:val="000000"/>
                <w:sz w:val="20"/>
              </w:rPr>
              <w:t xml:space="preserve">
Мұратсай) </w:t>
            </w:r>
            <w:r>
              <w:br/>
            </w:r>
            <w:r>
              <w:rPr>
                <w:rFonts w:ascii="Times New Roman"/>
                <w:b w:val="false"/>
                <w:i w:val="false"/>
                <w:color w:val="000000"/>
                <w:sz w:val="20"/>
              </w:rPr>
              <w:t xml:space="preserve">
5,5 МПА газ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Қарабалық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Қарабалық </w:t>
            </w:r>
            <w:r>
              <w:br/>
            </w:r>
            <w:r>
              <w:rPr>
                <w:rFonts w:ascii="Times New Roman"/>
                <w:b w:val="false"/>
                <w:i w:val="false"/>
                <w:color w:val="000000"/>
                <w:sz w:val="20"/>
              </w:rPr>
              <w:t xml:space="preserve">
к. (ОАА </w:t>
            </w:r>
            <w:r>
              <w:br/>
            </w:r>
            <w:r>
              <w:rPr>
                <w:rFonts w:ascii="Times New Roman"/>
                <w:b w:val="false"/>
                <w:i w:val="false"/>
                <w:color w:val="000000"/>
                <w:sz w:val="20"/>
              </w:rPr>
              <w:t xml:space="preserve">
аумағында) </w:t>
            </w:r>
            <w:r>
              <w:br/>
            </w:r>
            <w:r>
              <w:rPr>
                <w:rFonts w:ascii="Times New Roman"/>
                <w:b w:val="false"/>
                <w:i w:val="false"/>
                <w:color w:val="000000"/>
                <w:sz w:val="20"/>
              </w:rPr>
              <w:t xml:space="preserve">
газ </w:t>
            </w:r>
            <w:r>
              <w:br/>
            </w:r>
            <w:r>
              <w:rPr>
                <w:rFonts w:ascii="Times New Roman"/>
                <w:b w:val="false"/>
                <w:i w:val="false"/>
                <w:color w:val="000000"/>
                <w:sz w:val="20"/>
              </w:rPr>
              <w:t xml:space="preserve">
құбырының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43578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43578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Қамысты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Қамысты </w:t>
            </w:r>
            <w:r>
              <w:br/>
            </w:r>
            <w:r>
              <w:rPr>
                <w:rFonts w:ascii="Times New Roman"/>
                <w:b w:val="false"/>
                <w:i w:val="false"/>
                <w:color w:val="000000"/>
                <w:sz w:val="20"/>
              </w:rPr>
              <w:t xml:space="preserve">
ауылын </w:t>
            </w:r>
            <w:r>
              <w:br/>
            </w:r>
            <w:r>
              <w:rPr>
                <w:rFonts w:ascii="Times New Roman"/>
                <w:b w:val="false"/>
                <w:i w:val="false"/>
                <w:color w:val="000000"/>
                <w:sz w:val="20"/>
              </w:rPr>
              <w:t xml:space="preserve">
газбен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жобаланатын </w:t>
            </w:r>
            <w:r>
              <w:br/>
            </w:r>
            <w:r>
              <w:rPr>
                <w:rFonts w:ascii="Times New Roman"/>
                <w:b w:val="false"/>
                <w:i w:val="false"/>
                <w:color w:val="000000"/>
                <w:sz w:val="20"/>
              </w:rPr>
              <w:t xml:space="preserve">
бұрып </w:t>
            </w:r>
            <w:r>
              <w:br/>
            </w:r>
            <w:r>
              <w:rPr>
                <w:rFonts w:ascii="Times New Roman"/>
                <w:b w:val="false"/>
                <w:i w:val="false"/>
                <w:color w:val="000000"/>
                <w:sz w:val="20"/>
              </w:rPr>
              <w:t xml:space="preserve">
апаратын </w:t>
            </w:r>
            <w:r>
              <w:br/>
            </w:r>
            <w:r>
              <w:rPr>
                <w:rFonts w:ascii="Times New Roman"/>
                <w:b w:val="false"/>
                <w:i w:val="false"/>
                <w:color w:val="000000"/>
                <w:sz w:val="20"/>
              </w:rPr>
              <w:t xml:space="preserve">
газ құбыры </w:t>
            </w:r>
            <w:r>
              <w:br/>
            </w:r>
            <w:r>
              <w:rPr>
                <w:rFonts w:ascii="Times New Roman"/>
                <w:b w:val="false"/>
                <w:i w:val="false"/>
                <w:color w:val="000000"/>
                <w:sz w:val="20"/>
              </w:rPr>
              <w:t xml:space="preserve">
мен АГТС-ті </w:t>
            </w:r>
            <w:r>
              <w:br/>
            </w:r>
            <w:r>
              <w:rPr>
                <w:rFonts w:ascii="Times New Roman"/>
                <w:b w:val="false"/>
                <w:i w:val="false"/>
                <w:color w:val="000000"/>
                <w:sz w:val="20"/>
              </w:rPr>
              <w:t xml:space="preserve">
"Бұхара- </w:t>
            </w:r>
            <w:r>
              <w:br/>
            </w:r>
            <w:r>
              <w:rPr>
                <w:rFonts w:ascii="Times New Roman"/>
                <w:b w:val="false"/>
                <w:i w:val="false"/>
                <w:color w:val="000000"/>
                <w:sz w:val="20"/>
              </w:rPr>
              <w:t xml:space="preserve">
Орал" </w:t>
            </w:r>
            <w:r>
              <w:br/>
            </w:r>
            <w:r>
              <w:rPr>
                <w:rFonts w:ascii="Times New Roman"/>
                <w:b w:val="false"/>
                <w:i w:val="false"/>
                <w:color w:val="000000"/>
                <w:sz w:val="20"/>
              </w:rPr>
              <w:t xml:space="preserve">
магистралды </w:t>
            </w:r>
            <w:r>
              <w:br/>
            </w:r>
            <w:r>
              <w:rPr>
                <w:rFonts w:ascii="Times New Roman"/>
                <w:b w:val="false"/>
                <w:i w:val="false"/>
                <w:color w:val="000000"/>
                <w:sz w:val="20"/>
              </w:rPr>
              <w:t xml:space="preserve">
газ </w:t>
            </w:r>
            <w:r>
              <w:br/>
            </w:r>
            <w:r>
              <w:rPr>
                <w:rFonts w:ascii="Times New Roman"/>
                <w:b w:val="false"/>
                <w:i w:val="false"/>
                <w:color w:val="000000"/>
                <w:sz w:val="20"/>
              </w:rPr>
              <w:t xml:space="preserve">
құбырының </w:t>
            </w:r>
            <w:r>
              <w:br/>
            </w:r>
            <w:r>
              <w:rPr>
                <w:rFonts w:ascii="Times New Roman"/>
                <w:b w:val="false"/>
                <w:i w:val="false"/>
                <w:color w:val="000000"/>
                <w:sz w:val="20"/>
              </w:rPr>
              <w:t xml:space="preserve">
бұрып </w:t>
            </w:r>
            <w:r>
              <w:br/>
            </w:r>
            <w:r>
              <w:rPr>
                <w:rFonts w:ascii="Times New Roman"/>
                <w:b w:val="false"/>
                <w:i w:val="false"/>
                <w:color w:val="000000"/>
                <w:sz w:val="20"/>
              </w:rPr>
              <w:t xml:space="preserve">
апаратын </w:t>
            </w:r>
            <w:r>
              <w:br/>
            </w:r>
            <w:r>
              <w:rPr>
                <w:rFonts w:ascii="Times New Roman"/>
                <w:b w:val="false"/>
                <w:i w:val="false"/>
                <w:color w:val="000000"/>
                <w:sz w:val="20"/>
              </w:rPr>
              <w:t xml:space="preserve">
газ </w:t>
            </w:r>
            <w:r>
              <w:br/>
            </w:r>
            <w:r>
              <w:rPr>
                <w:rFonts w:ascii="Times New Roman"/>
                <w:b w:val="false"/>
                <w:i w:val="false"/>
                <w:color w:val="000000"/>
                <w:sz w:val="20"/>
              </w:rPr>
              <w:t xml:space="preserve">
құбырына </w:t>
            </w:r>
            <w:r>
              <w:br/>
            </w:r>
            <w:r>
              <w:rPr>
                <w:rFonts w:ascii="Times New Roman"/>
                <w:b w:val="false"/>
                <w:i w:val="false"/>
                <w:color w:val="000000"/>
                <w:sz w:val="20"/>
              </w:rPr>
              <w:t xml:space="preserve">
қосу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1271716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671716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ГТС мен </w:t>
            </w:r>
            <w:r>
              <w:br/>
            </w:r>
            <w:r>
              <w:rPr>
                <w:rFonts w:ascii="Times New Roman"/>
                <w:b w:val="false"/>
                <w:i w:val="false"/>
                <w:color w:val="000000"/>
                <w:sz w:val="20"/>
              </w:rPr>
              <w:t xml:space="preserve">
ОҮ-нен </w:t>
            </w:r>
            <w:r>
              <w:br/>
            </w:r>
            <w:r>
              <w:rPr>
                <w:rFonts w:ascii="Times New Roman"/>
                <w:b w:val="false"/>
                <w:i w:val="false"/>
                <w:color w:val="000000"/>
                <w:sz w:val="20"/>
              </w:rPr>
              <w:t xml:space="preserve">
"Перелески- </w:t>
            </w:r>
            <w:r>
              <w:br/>
            </w:r>
            <w:r>
              <w:rPr>
                <w:rFonts w:ascii="Times New Roman"/>
                <w:b w:val="false"/>
                <w:i w:val="false"/>
                <w:color w:val="000000"/>
                <w:sz w:val="20"/>
              </w:rPr>
              <w:t xml:space="preserve">
Денисовка" </w:t>
            </w:r>
            <w:r>
              <w:br/>
            </w:r>
            <w:r>
              <w:rPr>
                <w:rFonts w:ascii="Times New Roman"/>
                <w:b w:val="false"/>
                <w:i w:val="false"/>
                <w:color w:val="000000"/>
                <w:sz w:val="20"/>
              </w:rPr>
              <w:t xml:space="preserve">
магистралды </w:t>
            </w:r>
            <w:r>
              <w:br/>
            </w:r>
            <w:r>
              <w:rPr>
                <w:rFonts w:ascii="Times New Roman"/>
                <w:b w:val="false"/>
                <w:i w:val="false"/>
                <w:color w:val="000000"/>
                <w:sz w:val="20"/>
              </w:rPr>
              <w:t xml:space="preserve">
бұрып </w:t>
            </w:r>
            <w:r>
              <w:br/>
            </w:r>
            <w:r>
              <w:rPr>
                <w:rFonts w:ascii="Times New Roman"/>
                <w:b w:val="false"/>
                <w:i w:val="false"/>
                <w:color w:val="000000"/>
                <w:sz w:val="20"/>
              </w:rPr>
              <w:t xml:space="preserve">
апаратын </w:t>
            </w:r>
            <w:r>
              <w:br/>
            </w:r>
            <w:r>
              <w:rPr>
                <w:rFonts w:ascii="Times New Roman"/>
                <w:b w:val="false"/>
                <w:i w:val="false"/>
                <w:color w:val="000000"/>
                <w:sz w:val="20"/>
              </w:rPr>
              <w:t xml:space="preserve">
газ құбырын </w:t>
            </w:r>
            <w:r>
              <w:br/>
            </w:r>
            <w:r>
              <w:rPr>
                <w:rFonts w:ascii="Times New Roman"/>
                <w:b w:val="false"/>
                <w:i w:val="false"/>
                <w:color w:val="000000"/>
                <w:sz w:val="20"/>
              </w:rPr>
              <w:t xml:space="preserve">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442244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242244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шекералас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газбен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Қожахан </w:t>
            </w:r>
            <w:r>
              <w:br/>
            </w:r>
            <w:r>
              <w:rPr>
                <w:rFonts w:ascii="Times New Roman"/>
                <w:b w:val="false"/>
                <w:i w:val="false"/>
                <w:color w:val="000000"/>
                <w:sz w:val="20"/>
              </w:rPr>
              <w:t xml:space="preserve">
ауылы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шекералас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газбен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Ақжол </w:t>
            </w:r>
            <w:r>
              <w:br/>
            </w:r>
            <w:r>
              <w:rPr>
                <w:rFonts w:ascii="Times New Roman"/>
                <w:b w:val="false"/>
                <w:i w:val="false"/>
                <w:color w:val="000000"/>
                <w:sz w:val="20"/>
              </w:rPr>
              <w:t xml:space="preserve">
ауылы, </w:t>
            </w:r>
            <w:r>
              <w:br/>
            </w:r>
            <w:r>
              <w:rPr>
                <w:rFonts w:ascii="Times New Roman"/>
                <w:b w:val="false"/>
                <w:i w:val="false"/>
                <w:color w:val="000000"/>
                <w:sz w:val="20"/>
              </w:rPr>
              <w:t xml:space="preserve">
"Алпамыс" </w:t>
            </w:r>
            <w:r>
              <w:br/>
            </w:r>
            <w:r>
              <w:rPr>
                <w:rFonts w:ascii="Times New Roman"/>
                <w:b w:val="false"/>
                <w:i w:val="false"/>
                <w:color w:val="000000"/>
                <w:sz w:val="20"/>
              </w:rPr>
              <w:t xml:space="preserve">
Қауыншы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шекералас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газбен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ның 20 </w:t>
            </w:r>
            <w:r>
              <w:br/>
            </w:r>
            <w:r>
              <w:rPr>
                <w:rFonts w:ascii="Times New Roman"/>
                <w:b w:val="false"/>
                <w:i w:val="false"/>
                <w:color w:val="000000"/>
                <w:sz w:val="20"/>
              </w:rPr>
              <w:t xml:space="preserve">
жылдығы </w:t>
            </w:r>
            <w:r>
              <w:br/>
            </w:r>
            <w:r>
              <w:rPr>
                <w:rFonts w:ascii="Times New Roman"/>
                <w:b w:val="false"/>
                <w:i w:val="false"/>
                <w:color w:val="000000"/>
                <w:sz w:val="20"/>
              </w:rPr>
              <w:t xml:space="preserve">
ауылы </w:t>
            </w:r>
            <w:r>
              <w:br/>
            </w:r>
            <w:r>
              <w:rPr>
                <w:rFonts w:ascii="Times New Roman"/>
                <w:b w:val="false"/>
                <w:i w:val="false"/>
                <w:color w:val="000000"/>
                <w:sz w:val="20"/>
              </w:rPr>
              <w:t xml:space="preserve">
"Қапланбек"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шекералас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газбен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Жаңа Тұрмыс </w:t>
            </w:r>
            <w:r>
              <w:br/>
            </w:r>
            <w:r>
              <w:rPr>
                <w:rFonts w:ascii="Times New Roman"/>
                <w:b w:val="false"/>
                <w:i w:val="false"/>
                <w:color w:val="000000"/>
                <w:sz w:val="20"/>
              </w:rPr>
              <w:t xml:space="preserve">
ауылы </w:t>
            </w:r>
            <w:r>
              <w:br/>
            </w:r>
            <w:r>
              <w:rPr>
                <w:rFonts w:ascii="Times New Roman"/>
                <w:b w:val="false"/>
                <w:i w:val="false"/>
                <w:color w:val="000000"/>
                <w:sz w:val="20"/>
              </w:rPr>
              <w:t xml:space="preserve">
"Жібек </w:t>
            </w:r>
            <w:r>
              <w:br/>
            </w:r>
            <w:r>
              <w:rPr>
                <w:rFonts w:ascii="Times New Roman"/>
                <w:b w:val="false"/>
                <w:i w:val="false"/>
                <w:color w:val="000000"/>
                <w:sz w:val="20"/>
              </w:rPr>
              <w:t xml:space="preserve">
жолы"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шекералас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мекендерін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газбен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Қызыл-сар- </w:t>
            </w:r>
            <w:r>
              <w:br/>
            </w:r>
            <w:r>
              <w:rPr>
                <w:rFonts w:ascii="Times New Roman"/>
                <w:b w:val="false"/>
                <w:i w:val="false"/>
                <w:color w:val="000000"/>
                <w:sz w:val="20"/>
              </w:rPr>
              <w:t xml:space="preserve">
қырама </w:t>
            </w:r>
            <w:r>
              <w:br/>
            </w:r>
            <w:r>
              <w:rPr>
                <w:rFonts w:ascii="Times New Roman"/>
                <w:b w:val="false"/>
                <w:i w:val="false"/>
                <w:color w:val="000000"/>
                <w:sz w:val="20"/>
              </w:rPr>
              <w:t xml:space="preserve">
ауылы </w:t>
            </w:r>
            <w:r>
              <w:br/>
            </w:r>
            <w:r>
              <w:rPr>
                <w:rFonts w:ascii="Times New Roman"/>
                <w:b w:val="false"/>
                <w:i w:val="false"/>
                <w:color w:val="000000"/>
                <w:sz w:val="20"/>
              </w:rPr>
              <w:t xml:space="preserve">
"Жібек </w:t>
            </w:r>
            <w:r>
              <w:br/>
            </w:r>
            <w:r>
              <w:rPr>
                <w:rFonts w:ascii="Times New Roman"/>
                <w:b w:val="false"/>
                <w:i w:val="false"/>
                <w:color w:val="000000"/>
                <w:sz w:val="20"/>
              </w:rPr>
              <w:t xml:space="preserve">
жолы"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62198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6323800 4216481 </w:t>
      </w:r>
      <w:r>
        <w:br/>
      </w:r>
      <w:r>
        <w:rPr>
          <w:rFonts w:ascii="Times New Roman"/>
          <w:b w:val="false"/>
          <w:i w:val="false"/>
          <w:color w:val="000000"/>
          <w:sz w:val="28"/>
        </w:rPr>
        <w:t>
</w:t>
      </w:r>
      <w:r>
        <w:rPr>
          <w:rFonts w:ascii="Times New Roman"/>
          <w:b/>
          <w:i w:val="false"/>
          <w:color w:val="000000"/>
          <w:sz w:val="28"/>
        </w:rPr>
        <w:t xml:space="preserve">                                                    1831899  0 </w:t>
      </w:r>
    </w:p>
    <w:p>
      <w:pPr>
        <w:spacing w:after="0"/>
        <w:ind w:left="0"/>
        <w:jc w:val="both"/>
      </w:pPr>
      <w:r>
        <w:rPr>
          <w:rFonts w:ascii="Times New Roman"/>
          <w:b/>
          <w:i w:val="false"/>
          <w:color w:val="000000"/>
          <w:sz w:val="28"/>
        </w:rPr>
        <w:t xml:space="preserve">Мүгедектерді оңалтудың 2006 - 2008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73"/>
        <w:gridCol w:w="1373"/>
        <w:gridCol w:w="1273"/>
        <w:gridCol w:w="1553"/>
        <w:gridCol w:w="1573"/>
        <w:gridCol w:w="1313"/>
        <w:gridCol w:w="1093"/>
        <w:gridCol w:w="1073"/>
        <w:gridCol w:w="16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ақыл-есі </w:t>
            </w:r>
            <w:r>
              <w:br/>
            </w:r>
            <w:r>
              <w:rPr>
                <w:rFonts w:ascii="Times New Roman"/>
                <w:b w:val="false"/>
                <w:i w:val="false"/>
                <w:color w:val="000000"/>
                <w:sz w:val="20"/>
              </w:rPr>
              <w:t xml:space="preserve">
кем бала-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210 орындық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үйін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716110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516864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49246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Рудный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психонев- </w:t>
            </w:r>
            <w:r>
              <w:br/>
            </w:r>
            <w:r>
              <w:rPr>
                <w:rFonts w:ascii="Times New Roman"/>
                <w:b w:val="false"/>
                <w:i w:val="false"/>
                <w:color w:val="000000"/>
                <w:sz w:val="20"/>
              </w:rPr>
              <w:t xml:space="preserve">
рологиялық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етіп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(көмекші </w:t>
            </w:r>
            <w:r>
              <w:br/>
            </w:r>
            <w:r>
              <w:rPr>
                <w:rFonts w:ascii="Times New Roman"/>
                <w:b w:val="false"/>
                <w:i w:val="false"/>
                <w:color w:val="000000"/>
                <w:sz w:val="20"/>
              </w:rPr>
              <w:t xml:space="preserve">
объектілер)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411359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311359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мүгедек-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оңалту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395730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Алексан- </w:t>
            </w:r>
            <w:r>
              <w:br/>
            </w:r>
            <w:r>
              <w:rPr>
                <w:rFonts w:ascii="Times New Roman"/>
                <w:b w:val="false"/>
                <w:i w:val="false"/>
                <w:color w:val="000000"/>
                <w:sz w:val="20"/>
              </w:rPr>
              <w:t xml:space="preserve">
дровск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ересектерге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психонев- </w:t>
            </w:r>
            <w:r>
              <w:br/>
            </w:r>
            <w:r>
              <w:rPr>
                <w:rFonts w:ascii="Times New Roman"/>
                <w:b w:val="false"/>
                <w:i w:val="false"/>
                <w:color w:val="000000"/>
                <w:sz w:val="20"/>
              </w:rPr>
              <w:t xml:space="preserve">
рологиялық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үйін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1939713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224313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Алексан- </w:t>
            </w:r>
            <w:r>
              <w:br/>
            </w:r>
            <w:r>
              <w:rPr>
                <w:rFonts w:ascii="Times New Roman"/>
                <w:b w:val="false"/>
                <w:i w:val="false"/>
                <w:color w:val="000000"/>
                <w:sz w:val="20"/>
              </w:rPr>
              <w:t xml:space="preserve">
дровск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200 орындық </w:t>
            </w:r>
            <w:r>
              <w:br/>
            </w:r>
            <w:r>
              <w:rPr>
                <w:rFonts w:ascii="Times New Roman"/>
                <w:b w:val="false"/>
                <w:i w:val="false"/>
                <w:color w:val="000000"/>
                <w:sz w:val="20"/>
              </w:rPr>
              <w:t xml:space="preserve">
психонев- </w:t>
            </w:r>
            <w:r>
              <w:br/>
            </w:r>
            <w:r>
              <w:rPr>
                <w:rFonts w:ascii="Times New Roman"/>
                <w:b w:val="false"/>
                <w:i w:val="false"/>
                <w:color w:val="000000"/>
                <w:sz w:val="20"/>
              </w:rPr>
              <w:t xml:space="preserve">
рологиялық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үйін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1411516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212716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1198800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Сарань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500 орынға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психонев- </w:t>
            </w:r>
            <w:r>
              <w:br/>
            </w:r>
            <w:r>
              <w:rPr>
                <w:rFonts w:ascii="Times New Roman"/>
                <w:b w:val="false"/>
                <w:i w:val="false"/>
                <w:color w:val="000000"/>
                <w:sz w:val="20"/>
              </w:rPr>
              <w:t xml:space="preserve">
рологиялық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үйінің </w:t>
            </w:r>
            <w:r>
              <w:br/>
            </w:r>
            <w:r>
              <w:rPr>
                <w:rFonts w:ascii="Times New Roman"/>
                <w:b w:val="false"/>
                <w:i w:val="false"/>
                <w:color w:val="000000"/>
                <w:sz w:val="20"/>
              </w:rPr>
              <w:t xml:space="preserve">
құрылысы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2195258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36221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1042985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1116052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Махамбет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Сарайшық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психонев- </w:t>
            </w:r>
            <w:r>
              <w:br/>
            </w:r>
            <w:r>
              <w:rPr>
                <w:rFonts w:ascii="Times New Roman"/>
                <w:b w:val="false"/>
                <w:i w:val="false"/>
                <w:color w:val="000000"/>
                <w:sz w:val="20"/>
              </w:rPr>
              <w:t xml:space="preserve">
рологиялық </w:t>
            </w:r>
            <w:r>
              <w:br/>
            </w:r>
            <w:r>
              <w:rPr>
                <w:rFonts w:ascii="Times New Roman"/>
                <w:b w:val="false"/>
                <w:i w:val="false"/>
                <w:color w:val="000000"/>
                <w:sz w:val="20"/>
              </w:rPr>
              <w:t xml:space="preserve">
интернаты- </w:t>
            </w:r>
            <w:r>
              <w:br/>
            </w:r>
            <w:r>
              <w:rPr>
                <w:rFonts w:ascii="Times New Roman"/>
                <w:b w:val="false"/>
                <w:i w:val="false"/>
                <w:color w:val="000000"/>
                <w:sz w:val="20"/>
              </w:rPr>
              <w:t xml:space="preserve">
ның 100 </w:t>
            </w:r>
            <w:r>
              <w:br/>
            </w:r>
            <w:r>
              <w:rPr>
                <w:rFonts w:ascii="Times New Roman"/>
                <w:b w:val="false"/>
                <w:i w:val="false"/>
                <w:color w:val="000000"/>
                <w:sz w:val="20"/>
              </w:rPr>
              <w:t xml:space="preserve">
орынға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ғимараты </w:t>
            </w:r>
            <w:r>
              <w:br/>
            </w:r>
            <w:r>
              <w:rPr>
                <w:rFonts w:ascii="Times New Roman"/>
                <w:b w:val="false"/>
                <w:i w:val="false"/>
                <w:color w:val="000000"/>
                <w:sz w:val="20"/>
              </w:rPr>
              <w:t xml:space="preserve">
мен </w:t>
            </w:r>
            <w:r>
              <w:br/>
            </w:r>
            <w:r>
              <w:rPr>
                <w:rFonts w:ascii="Times New Roman"/>
                <w:b w:val="false"/>
                <w:i w:val="false"/>
                <w:color w:val="000000"/>
                <w:sz w:val="20"/>
              </w:rPr>
              <w:t xml:space="preserve">
кәріздік- </w:t>
            </w:r>
            <w:r>
              <w:br/>
            </w:r>
            <w:r>
              <w:rPr>
                <w:rFonts w:ascii="Times New Roman"/>
                <w:b w:val="false"/>
                <w:i w:val="false"/>
                <w:color w:val="000000"/>
                <w:sz w:val="20"/>
              </w:rPr>
              <w:t xml:space="preserve">
сорғы </w:t>
            </w:r>
            <w:r>
              <w:br/>
            </w:r>
            <w:r>
              <w:rPr>
                <w:rFonts w:ascii="Times New Roman"/>
                <w:b w:val="false"/>
                <w:i w:val="false"/>
                <w:color w:val="000000"/>
                <w:sz w:val="20"/>
              </w:rPr>
              <w:t xml:space="preserve">
стансасының </w:t>
            </w:r>
            <w:r>
              <w:br/>
            </w:r>
            <w:r>
              <w:rPr>
                <w:rFonts w:ascii="Times New Roman"/>
                <w:b w:val="false"/>
                <w:i w:val="false"/>
                <w:color w:val="000000"/>
                <w:sz w:val="20"/>
              </w:rPr>
              <w:t xml:space="preserve">
құрылысы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мүгедектер- </w:t>
            </w:r>
            <w:r>
              <w:br/>
            </w:r>
            <w:r>
              <w:rPr>
                <w:rFonts w:ascii="Times New Roman"/>
                <w:b w:val="false"/>
                <w:i w:val="false"/>
                <w:color w:val="000000"/>
                <w:sz w:val="20"/>
              </w:rPr>
              <w:t xml:space="preserve">
ді сауықты- </w:t>
            </w:r>
            <w:r>
              <w:br/>
            </w:r>
            <w:r>
              <w:rPr>
                <w:rFonts w:ascii="Times New Roman"/>
                <w:b w:val="false"/>
                <w:i w:val="false"/>
                <w:color w:val="000000"/>
                <w:sz w:val="20"/>
              </w:rPr>
              <w:t xml:space="preserve">
ру және </w:t>
            </w:r>
            <w:r>
              <w:br/>
            </w:r>
            <w:r>
              <w:rPr>
                <w:rFonts w:ascii="Times New Roman"/>
                <w:b w:val="false"/>
                <w:i w:val="false"/>
                <w:color w:val="000000"/>
                <w:sz w:val="20"/>
              </w:rPr>
              <w:t xml:space="preserve">
оңалту </w:t>
            </w:r>
            <w:r>
              <w:br/>
            </w:r>
            <w:r>
              <w:rPr>
                <w:rFonts w:ascii="Times New Roman"/>
                <w:b w:val="false"/>
                <w:i w:val="false"/>
                <w:color w:val="000000"/>
                <w:sz w:val="20"/>
              </w:rPr>
              <w:t xml:space="preserve">
орталығына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188036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188036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2085239  2426131 </w:t>
      </w:r>
      <w:r>
        <w:br/>
      </w:r>
      <w:r>
        <w:rPr>
          <w:rFonts w:ascii="Times New Roman"/>
          <w:b w:val="false"/>
          <w:i w:val="false"/>
          <w:color w:val="000000"/>
          <w:sz w:val="28"/>
        </w:rPr>
        <w:t>
</w:t>
      </w:r>
      <w:r>
        <w:rPr>
          <w:rFonts w:ascii="Times New Roman"/>
          <w:b/>
          <w:i w:val="false"/>
          <w:color w:val="000000"/>
          <w:sz w:val="28"/>
        </w:rPr>
        <w:t xml:space="preserve">                                                     1831452  0 </w:t>
      </w:r>
    </w:p>
    <w:p>
      <w:pPr>
        <w:spacing w:after="0"/>
        <w:ind w:left="0"/>
        <w:jc w:val="both"/>
      </w:pPr>
      <w:r>
        <w:rPr>
          <w:rFonts w:ascii="Times New Roman"/>
          <w:b/>
          <w:i w:val="false"/>
          <w:color w:val="000000"/>
          <w:sz w:val="28"/>
        </w:rPr>
        <w:t xml:space="preserve">Қазақстан Республикасы Көші-қон саясатының 2001 - 2010 жылдарға арналған салалық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73"/>
        <w:gridCol w:w="1373"/>
        <w:gridCol w:w="1273"/>
        <w:gridCol w:w="1553"/>
        <w:gridCol w:w="1573"/>
        <w:gridCol w:w="1313"/>
        <w:gridCol w:w="1093"/>
        <w:gridCol w:w="1073"/>
        <w:gridCol w:w="16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оралман-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оңалту мен </w:t>
            </w:r>
            <w:r>
              <w:br/>
            </w:r>
            <w:r>
              <w:rPr>
                <w:rFonts w:ascii="Times New Roman"/>
                <w:b w:val="false"/>
                <w:i w:val="false"/>
                <w:color w:val="000000"/>
                <w:sz w:val="20"/>
              </w:rPr>
              <w:t xml:space="preserve">
интегра- </w:t>
            </w:r>
            <w:r>
              <w:br/>
            </w:r>
            <w:r>
              <w:rPr>
                <w:rFonts w:ascii="Times New Roman"/>
                <w:b w:val="false"/>
                <w:i w:val="false"/>
                <w:color w:val="000000"/>
                <w:sz w:val="20"/>
              </w:rPr>
              <w:t xml:space="preserve">
циялауға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3235141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2617570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617571  2617570 </w:t>
      </w:r>
    </w:p>
    <w:p>
      <w:pPr>
        <w:spacing w:after="0"/>
        <w:ind w:left="0"/>
        <w:jc w:val="both"/>
      </w:pPr>
      <w:r>
        <w:rPr>
          <w:rFonts w:ascii="Times New Roman"/>
          <w:b/>
          <w:i w:val="false"/>
          <w:color w:val="000000"/>
          <w:sz w:val="28"/>
        </w:rPr>
        <w:t xml:space="preserve">Ақпараттық теңсіздікті азайту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73"/>
        <w:gridCol w:w="1373"/>
        <w:gridCol w:w="1273"/>
        <w:gridCol w:w="1553"/>
        <w:gridCol w:w="1573"/>
        <w:gridCol w:w="1313"/>
        <w:gridCol w:w="1093"/>
        <w:gridCol w:w="1073"/>
        <w:gridCol w:w="16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w:t>
            </w:r>
            <w:r>
              <w:br/>
            </w:r>
            <w:r>
              <w:rPr>
                <w:rFonts w:ascii="Times New Roman"/>
                <w:b w:val="false"/>
                <w:i w:val="false"/>
                <w:color w:val="000000"/>
                <w:sz w:val="20"/>
              </w:rPr>
              <w:t xml:space="preserve">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дамыту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233389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233389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w:t>
            </w:r>
            <w:r>
              <w:br/>
            </w:r>
            <w:r>
              <w:rPr>
                <w:rFonts w:ascii="Times New Roman"/>
                <w:b w:val="false"/>
                <w:i w:val="false"/>
                <w:color w:val="000000"/>
                <w:sz w:val="20"/>
              </w:rPr>
              <w:t xml:space="preserve">
үкімет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адами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дамыту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6581654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1784242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2276348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2521064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2509737  2521064 </w:t>
      </w:r>
    </w:p>
    <w:p>
      <w:pPr>
        <w:spacing w:after="0"/>
        <w:ind w:left="0"/>
        <w:jc w:val="both"/>
      </w:pPr>
      <w:r>
        <w:rPr>
          <w:rFonts w:ascii="Times New Roman"/>
          <w:b/>
          <w:i w:val="false"/>
          <w:color w:val="000000"/>
          <w:sz w:val="28"/>
        </w:rPr>
        <w:t xml:space="preserve">Бағдарламалардан тыс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73"/>
        <w:gridCol w:w="1393"/>
        <w:gridCol w:w="1233"/>
        <w:gridCol w:w="1613"/>
        <w:gridCol w:w="1533"/>
        <w:gridCol w:w="1333"/>
        <w:gridCol w:w="1093"/>
        <w:gridCol w:w="1073"/>
        <w:gridCol w:w="16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Үштөбе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125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107816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Қапшағай </w:t>
            </w:r>
            <w:r>
              <w:br/>
            </w:r>
            <w:r>
              <w:rPr>
                <w:rFonts w:ascii="Times New Roman"/>
                <w:b w:val="false"/>
                <w:i w:val="false"/>
                <w:color w:val="000000"/>
                <w:sz w:val="20"/>
              </w:rPr>
              <w:t xml:space="preserve">
қаласы 5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ауданда 150 </w:t>
            </w:r>
            <w:r>
              <w:br/>
            </w:r>
            <w:r>
              <w:rPr>
                <w:rFonts w:ascii="Times New Roman"/>
                <w:b w:val="false"/>
                <w:i w:val="false"/>
                <w:color w:val="000000"/>
                <w:sz w:val="20"/>
              </w:rPr>
              <w:t xml:space="preserve">
төсектік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500 адам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бар орталық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мен нығайту </w:t>
            </w:r>
            <w:r>
              <w:br/>
            </w:r>
            <w:r>
              <w:rPr>
                <w:rFonts w:ascii="Times New Roman"/>
                <w:b w:val="false"/>
                <w:i w:val="false"/>
                <w:color w:val="000000"/>
                <w:sz w:val="20"/>
              </w:rPr>
              <w:t xml:space="preserve">
(1 кезең)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92944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Ұйғыр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Шонжа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мен нығайту </w:t>
            </w:r>
            <w:r>
              <w:br/>
            </w:r>
            <w:r>
              <w:rPr>
                <w:rFonts w:ascii="Times New Roman"/>
                <w:b w:val="false"/>
                <w:i w:val="false"/>
                <w:color w:val="000000"/>
                <w:sz w:val="20"/>
              </w:rPr>
              <w:t xml:space="preserve">
(1 кезең)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206808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137951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68857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Талдықорған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онкология-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диспансерді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53336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53336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Сәкен </w:t>
            </w:r>
            <w:r>
              <w:br/>
            </w:r>
            <w:r>
              <w:rPr>
                <w:rFonts w:ascii="Times New Roman"/>
                <w:b w:val="false"/>
                <w:i w:val="false"/>
                <w:color w:val="000000"/>
                <w:sz w:val="20"/>
              </w:rPr>
              <w:t xml:space="preserve">
Сейфуллин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700 орындық </w:t>
            </w:r>
            <w:r>
              <w:br/>
            </w:r>
            <w:r>
              <w:rPr>
                <w:rFonts w:ascii="Times New Roman"/>
                <w:b w:val="false"/>
                <w:i w:val="false"/>
                <w:color w:val="000000"/>
                <w:sz w:val="20"/>
              </w:rPr>
              <w:t xml:space="preserve">
Қазақ драма </w:t>
            </w:r>
            <w:r>
              <w:br/>
            </w:r>
            <w:r>
              <w:rPr>
                <w:rFonts w:ascii="Times New Roman"/>
                <w:b w:val="false"/>
                <w:i w:val="false"/>
                <w:color w:val="000000"/>
                <w:sz w:val="20"/>
              </w:rPr>
              <w:t xml:space="preserve">
театрын </w:t>
            </w:r>
            <w:r>
              <w:br/>
            </w:r>
            <w:r>
              <w:rPr>
                <w:rFonts w:ascii="Times New Roman"/>
                <w:b w:val="false"/>
                <w:i w:val="false"/>
                <w:color w:val="000000"/>
                <w:sz w:val="20"/>
              </w:rPr>
              <w:t xml:space="preserve">
салу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2097299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1197299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Абай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үйін қайта </w:t>
            </w:r>
            <w:r>
              <w:br/>
            </w:r>
            <w:r>
              <w:rPr>
                <w:rFonts w:ascii="Times New Roman"/>
                <w:b w:val="false"/>
                <w:i w:val="false"/>
                <w:color w:val="000000"/>
                <w:sz w:val="20"/>
              </w:rPr>
              <w:t xml:space="preserve">
жаңарту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354696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облыстық филармониясын куполдық залдың құрылымымен бірге қайта жаңғырту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Қазығұрт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1396076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167529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1228547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73"/>
        <w:gridCol w:w="1413"/>
        <w:gridCol w:w="1233"/>
        <w:gridCol w:w="1613"/>
        <w:gridCol w:w="1493"/>
        <w:gridCol w:w="1333"/>
        <w:gridCol w:w="1193"/>
        <w:gridCol w:w="1033"/>
        <w:gridCol w:w="161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Сәуле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1336398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1135479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3-Самал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1336608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272142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1064466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2 Қайтпас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1345984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199518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1146466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Сайрам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Қарабұлақ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1280243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384073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896170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Төлеби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Ленгер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1335645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240693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1094952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Түлкібай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Түлкібас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Б.Момышұлы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1332551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399766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932785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N 24 орта </w:t>
            </w:r>
            <w:r>
              <w:br/>
            </w:r>
            <w:r>
              <w:rPr>
                <w:rFonts w:ascii="Times New Roman"/>
                <w:b w:val="false"/>
                <w:i w:val="false"/>
                <w:color w:val="000000"/>
                <w:sz w:val="20"/>
              </w:rPr>
              <w:t xml:space="preserve">
мектеп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1297273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164954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1132319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Тұрлан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1357204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188552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1168652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Шұбарсу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1323723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397117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926606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Қазығұрт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Рабат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366567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109970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256597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Төлеби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367649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110295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257354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Түлкібас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Алғабас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694165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347082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347083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Байдыбек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Қайнар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320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346733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242713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Байдыбек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Қаратас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Н. Арапов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368352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257846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Түлкібас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Келтемашат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320 орнын </w:t>
            </w:r>
            <w:r>
              <w:br/>
            </w:r>
            <w:r>
              <w:rPr>
                <w:rFonts w:ascii="Times New Roman"/>
                <w:b w:val="false"/>
                <w:i w:val="false"/>
                <w:color w:val="000000"/>
                <w:sz w:val="20"/>
              </w:rPr>
              <w:t xml:space="preserve">
құрайтын </w:t>
            </w:r>
            <w:r>
              <w:br/>
            </w:r>
            <w:r>
              <w:rPr>
                <w:rFonts w:ascii="Times New Roman"/>
                <w:b w:val="false"/>
                <w:i w:val="false"/>
                <w:color w:val="000000"/>
                <w:sz w:val="20"/>
              </w:rPr>
              <w:t xml:space="preserve">
Уәлиханов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 </w:t>
            </w:r>
            <w:r>
              <w:br/>
            </w:r>
            <w:r>
              <w:rPr>
                <w:rFonts w:ascii="Times New Roman"/>
                <w:b w:val="false"/>
                <w:i w:val="false"/>
                <w:color w:val="000000"/>
                <w:sz w:val="20"/>
              </w:rPr>
              <w:t xml:space="preserve">
салу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366356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109907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256449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73"/>
        <w:gridCol w:w="1433"/>
        <w:gridCol w:w="1253"/>
        <w:gridCol w:w="1573"/>
        <w:gridCol w:w="1533"/>
        <w:gridCol w:w="1273"/>
        <w:gridCol w:w="1253"/>
        <w:gridCol w:w="1033"/>
        <w:gridCol w:w="157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"Хлопзавод"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1364155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415247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968908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Мырзакент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Абылай хан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1369730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958811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Арыс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"Стадион"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900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329703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769307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Кентау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Бала Бөргем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621737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277869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Түркістан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Оралмандар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564217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282109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Түркістан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Яссы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560669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280335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Мақтааралық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Еңбекші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900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1039859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311958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727901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Атамекен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552840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Сайрам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Қайнарбұлақ </w:t>
            </w:r>
            <w:r>
              <w:br/>
            </w:r>
            <w:r>
              <w:rPr>
                <w:rFonts w:ascii="Times New Roman"/>
                <w:b w:val="false"/>
                <w:i w:val="false"/>
                <w:color w:val="000000"/>
                <w:sz w:val="20"/>
              </w:rPr>
              <w:t xml:space="preserve">
айналысында </w:t>
            </w:r>
            <w:r>
              <w:br/>
            </w:r>
            <w:r>
              <w:rPr>
                <w:rFonts w:ascii="Times New Roman"/>
                <w:b w:val="false"/>
                <w:i w:val="false"/>
                <w:color w:val="000000"/>
                <w:sz w:val="20"/>
              </w:rPr>
              <w:t xml:space="preserve">
Әсіл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Уәлиханов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368104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257673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Сайрам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Тассай елді </w:t>
            </w:r>
            <w:r>
              <w:br/>
            </w:r>
            <w:r>
              <w:rPr>
                <w:rFonts w:ascii="Times New Roman"/>
                <w:b w:val="false"/>
                <w:i w:val="false"/>
                <w:color w:val="000000"/>
                <w:sz w:val="20"/>
              </w:rPr>
              <w:t xml:space="preserve">
мекенінің </w:t>
            </w:r>
            <w:r>
              <w:br/>
            </w:r>
            <w:r>
              <w:rPr>
                <w:rFonts w:ascii="Times New Roman"/>
                <w:b w:val="false"/>
                <w:i w:val="false"/>
                <w:color w:val="000000"/>
                <w:sz w:val="20"/>
              </w:rPr>
              <w:t xml:space="preserve">
Достық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705774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352887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Созақ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Жыныс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241697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Шардара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Жаушықұм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761796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304718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457078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Абай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695952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347976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347976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900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1056350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316905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739445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Отырар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Отырар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669827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93"/>
        <w:gridCol w:w="1433"/>
        <w:gridCol w:w="1253"/>
        <w:gridCol w:w="1573"/>
        <w:gridCol w:w="1553"/>
        <w:gridCol w:w="1293"/>
        <w:gridCol w:w="1253"/>
        <w:gridCol w:w="1073"/>
        <w:gridCol w:w="15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Сарыағаш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Бозсу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900 орындық </w:t>
            </w:r>
            <w:r>
              <w:br/>
            </w:r>
            <w:r>
              <w:rPr>
                <w:rFonts w:ascii="Times New Roman"/>
                <w:b w:val="false"/>
                <w:i w:val="false"/>
                <w:color w:val="000000"/>
                <w:sz w:val="20"/>
              </w:rPr>
              <w:t xml:space="preserve">
Құрманғазы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1097984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329395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768589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Созақ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Бәйдібек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600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608987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354494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Байдыбек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Жұлдыз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300 орындық </w:t>
            </w:r>
            <w:r>
              <w:br/>
            </w:r>
            <w:r>
              <w:rPr>
                <w:rFonts w:ascii="Times New Roman"/>
                <w:b w:val="false"/>
                <w:i w:val="false"/>
                <w:color w:val="000000"/>
                <w:sz w:val="20"/>
              </w:rPr>
              <w:t xml:space="preserve">
Майбұлақ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365166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шығыс шағын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(Махтумқұли </w:t>
            </w:r>
            <w:r>
              <w:br/>
            </w:r>
            <w:r>
              <w:rPr>
                <w:rFonts w:ascii="Times New Roman"/>
                <w:b w:val="false"/>
                <w:i w:val="false"/>
                <w:color w:val="000000"/>
                <w:sz w:val="20"/>
              </w:rPr>
              <w:t xml:space="preserve">
көшесінің </w:t>
            </w:r>
            <w:r>
              <w:br/>
            </w:r>
            <w:r>
              <w:rPr>
                <w:rFonts w:ascii="Times New Roman"/>
                <w:b w:val="false"/>
                <w:i w:val="false"/>
                <w:color w:val="000000"/>
                <w:sz w:val="20"/>
              </w:rPr>
              <w:t xml:space="preserve">
сол жағы) </w:t>
            </w:r>
            <w:r>
              <w:br/>
            </w:r>
            <w:r>
              <w:rPr>
                <w:rFonts w:ascii="Times New Roman"/>
                <w:b w:val="false"/>
                <w:i w:val="false"/>
                <w:color w:val="000000"/>
                <w:sz w:val="20"/>
              </w:rPr>
              <w:t xml:space="preserve">
1200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1487531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447331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Көксу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Балпық би </w:t>
            </w:r>
            <w:r>
              <w:br/>
            </w:r>
            <w:r>
              <w:rPr>
                <w:rFonts w:ascii="Times New Roman"/>
                <w:b w:val="false"/>
                <w:i w:val="false"/>
                <w:color w:val="000000"/>
                <w:sz w:val="20"/>
              </w:rPr>
              <w:t xml:space="preserve">
кентіндегі </w:t>
            </w:r>
            <w:r>
              <w:br/>
            </w:r>
            <w:r>
              <w:rPr>
                <w:rFonts w:ascii="Times New Roman"/>
                <w:b w:val="false"/>
                <w:i w:val="false"/>
                <w:color w:val="000000"/>
                <w:sz w:val="20"/>
              </w:rPr>
              <w:t xml:space="preserve">
Алдаберге- </w:t>
            </w:r>
            <w:r>
              <w:br/>
            </w:r>
            <w:r>
              <w:rPr>
                <w:rFonts w:ascii="Times New Roman"/>
                <w:b w:val="false"/>
                <w:i w:val="false"/>
                <w:color w:val="000000"/>
                <w:sz w:val="20"/>
              </w:rPr>
              <w:t xml:space="preserve">
нов атында- </w:t>
            </w:r>
            <w:r>
              <w:br/>
            </w:r>
            <w:r>
              <w:rPr>
                <w:rFonts w:ascii="Times New Roman"/>
                <w:b w:val="false"/>
                <w:i w:val="false"/>
                <w:color w:val="000000"/>
                <w:sz w:val="20"/>
              </w:rPr>
              <w:t xml:space="preserve">
ғы орта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(2 кезек)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Бейсебаев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агробизнес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менеджмент </w:t>
            </w:r>
            <w:r>
              <w:br/>
            </w:r>
            <w:r>
              <w:rPr>
                <w:rFonts w:ascii="Times New Roman"/>
                <w:b w:val="false"/>
                <w:i w:val="false"/>
                <w:color w:val="000000"/>
                <w:sz w:val="20"/>
              </w:rPr>
              <w:t xml:space="preserve">
колледжі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(2 кезең)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176989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Ақтерек </w:t>
            </w:r>
            <w:r>
              <w:br/>
            </w:r>
            <w:r>
              <w:rPr>
                <w:rFonts w:ascii="Times New Roman"/>
                <w:b w:val="false"/>
                <w:i w:val="false"/>
                <w:color w:val="000000"/>
                <w:sz w:val="20"/>
              </w:rPr>
              <w:t xml:space="preserve">
ауылдағы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Ескелді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Жетісу </w:t>
            </w:r>
            <w:r>
              <w:br/>
            </w:r>
            <w:r>
              <w:rPr>
                <w:rFonts w:ascii="Times New Roman"/>
                <w:b w:val="false"/>
                <w:i w:val="false"/>
                <w:color w:val="000000"/>
                <w:sz w:val="20"/>
              </w:rPr>
              <w:t xml:space="preserve">
ауылындағы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Қапшағай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N 20 </w:t>
            </w:r>
            <w:r>
              <w:br/>
            </w:r>
            <w:r>
              <w:rPr>
                <w:rFonts w:ascii="Times New Roman"/>
                <w:b w:val="false"/>
                <w:i w:val="false"/>
                <w:color w:val="000000"/>
                <w:sz w:val="20"/>
              </w:rPr>
              <w:t xml:space="preserve">
көпмаманды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жатақханасы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Көксу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Балпық би </w:t>
            </w:r>
            <w:r>
              <w:br/>
            </w:r>
            <w:r>
              <w:rPr>
                <w:rFonts w:ascii="Times New Roman"/>
                <w:b w:val="false"/>
                <w:i w:val="false"/>
                <w:color w:val="000000"/>
                <w:sz w:val="20"/>
              </w:rPr>
              <w:t xml:space="preserve">
поселкесін-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"Аленушка" </w:t>
            </w:r>
            <w:r>
              <w:br/>
            </w:r>
            <w:r>
              <w:rPr>
                <w:rFonts w:ascii="Times New Roman"/>
                <w:b w:val="false"/>
                <w:i w:val="false"/>
                <w:color w:val="000000"/>
                <w:sz w:val="20"/>
              </w:rPr>
              <w:t xml:space="preserve">
балабақшасы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81597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Талғар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Бейсебаев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агробизнес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менеджмент </w:t>
            </w:r>
            <w:r>
              <w:br/>
            </w:r>
            <w:r>
              <w:rPr>
                <w:rFonts w:ascii="Times New Roman"/>
                <w:b w:val="false"/>
                <w:i w:val="false"/>
                <w:color w:val="000000"/>
                <w:sz w:val="20"/>
              </w:rPr>
              <w:t xml:space="preserve">
колледжі </w:t>
            </w:r>
            <w:r>
              <w:br/>
            </w:r>
            <w:r>
              <w:rPr>
                <w:rFonts w:ascii="Times New Roman"/>
                <w:b w:val="false"/>
                <w:i w:val="false"/>
                <w:color w:val="000000"/>
                <w:sz w:val="20"/>
              </w:rPr>
              <w:t xml:space="preserve">
ғимаратының </w:t>
            </w:r>
            <w:r>
              <w:br/>
            </w:r>
            <w:r>
              <w:rPr>
                <w:rFonts w:ascii="Times New Roman"/>
                <w:b w:val="false"/>
                <w:i w:val="false"/>
                <w:color w:val="000000"/>
                <w:sz w:val="20"/>
              </w:rPr>
              <w:t xml:space="preserve">
мәжіліс </w:t>
            </w:r>
            <w:r>
              <w:br/>
            </w:r>
            <w:r>
              <w:rPr>
                <w:rFonts w:ascii="Times New Roman"/>
                <w:b w:val="false"/>
                <w:i w:val="false"/>
                <w:color w:val="000000"/>
                <w:sz w:val="20"/>
              </w:rPr>
              <w:t xml:space="preserve">
залын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55293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Сарқанд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Екіаша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балабақшаны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Балқаш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Бақбақты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"Арман" </w:t>
            </w:r>
            <w:r>
              <w:br/>
            </w:r>
            <w:r>
              <w:rPr>
                <w:rFonts w:ascii="Times New Roman"/>
                <w:b w:val="false"/>
                <w:i w:val="false"/>
                <w:color w:val="000000"/>
                <w:sz w:val="20"/>
              </w:rPr>
              <w:t xml:space="preserve">
балабақшасы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93"/>
        <w:gridCol w:w="1433"/>
        <w:gridCol w:w="1253"/>
        <w:gridCol w:w="1613"/>
        <w:gridCol w:w="1513"/>
        <w:gridCol w:w="1273"/>
        <w:gridCol w:w="1273"/>
        <w:gridCol w:w="1113"/>
        <w:gridCol w:w="151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Еңбекшіқа- </w:t>
            </w:r>
            <w:r>
              <w:br/>
            </w:r>
            <w:r>
              <w:rPr>
                <w:rFonts w:ascii="Times New Roman"/>
                <w:b w:val="false"/>
                <w:i w:val="false"/>
                <w:color w:val="000000"/>
                <w:sz w:val="20"/>
              </w:rPr>
              <w:t xml:space="preserve">
зақ ауданы </w:t>
            </w:r>
            <w:r>
              <w:br/>
            </w:r>
            <w:r>
              <w:rPr>
                <w:rFonts w:ascii="Times New Roman"/>
                <w:b w:val="false"/>
                <w:i w:val="false"/>
                <w:color w:val="000000"/>
                <w:sz w:val="20"/>
              </w:rPr>
              <w:t xml:space="preserve">
Бижанов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балабақшаны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Райымбек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Қызылшекара </w:t>
            </w:r>
            <w:r>
              <w:br/>
            </w:r>
            <w:r>
              <w:rPr>
                <w:rFonts w:ascii="Times New Roman"/>
                <w:b w:val="false"/>
                <w:i w:val="false"/>
                <w:color w:val="000000"/>
                <w:sz w:val="20"/>
              </w:rPr>
              <w:t xml:space="preserve">
ауылында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(спортзал)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Қаратал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Үштөбе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N 13 орта </w:t>
            </w:r>
            <w:r>
              <w:br/>
            </w:r>
            <w:r>
              <w:rPr>
                <w:rFonts w:ascii="Times New Roman"/>
                <w:b w:val="false"/>
                <w:i w:val="false"/>
                <w:color w:val="000000"/>
                <w:sz w:val="20"/>
              </w:rPr>
              <w:t xml:space="preserve">
мектепті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келтірумен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(1 кезең)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Қарқаралы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360 орындық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мектеп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673078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573078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Щучинск- </w:t>
            </w:r>
            <w:r>
              <w:br/>
            </w:r>
            <w:r>
              <w:rPr>
                <w:rFonts w:ascii="Times New Roman"/>
                <w:b w:val="false"/>
                <w:i w:val="false"/>
                <w:color w:val="000000"/>
                <w:sz w:val="20"/>
              </w:rPr>
              <w:t xml:space="preserve">
Бурабай </w:t>
            </w:r>
            <w:r>
              <w:br/>
            </w:r>
            <w:r>
              <w:rPr>
                <w:rFonts w:ascii="Times New Roman"/>
                <w:b w:val="false"/>
                <w:i w:val="false"/>
                <w:color w:val="000000"/>
                <w:sz w:val="20"/>
              </w:rPr>
              <w:t xml:space="preserve">
курорттық </w:t>
            </w:r>
            <w:r>
              <w:br/>
            </w:r>
            <w:r>
              <w:rPr>
                <w:rFonts w:ascii="Times New Roman"/>
                <w:b w:val="false"/>
                <w:i w:val="false"/>
                <w:color w:val="000000"/>
                <w:sz w:val="20"/>
              </w:rPr>
              <w:t xml:space="preserve">
аймағының </w:t>
            </w:r>
            <w:r>
              <w:br/>
            </w:r>
            <w:r>
              <w:rPr>
                <w:rFonts w:ascii="Times New Roman"/>
                <w:b w:val="false"/>
                <w:i w:val="false"/>
                <w:color w:val="000000"/>
                <w:sz w:val="20"/>
              </w:rPr>
              <w:t xml:space="preserve">
сарқынды </w:t>
            </w:r>
            <w:r>
              <w:br/>
            </w:r>
            <w:r>
              <w:rPr>
                <w:rFonts w:ascii="Times New Roman"/>
                <w:b w:val="false"/>
                <w:i w:val="false"/>
                <w:color w:val="000000"/>
                <w:sz w:val="20"/>
              </w:rPr>
              <w:t xml:space="preserve">
суларды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тазартудың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құрылыстары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409552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кәріздік </w:t>
            </w:r>
            <w:r>
              <w:br/>
            </w:r>
            <w:r>
              <w:rPr>
                <w:rFonts w:ascii="Times New Roman"/>
                <w:b w:val="false"/>
                <w:i w:val="false"/>
                <w:color w:val="000000"/>
                <w:sz w:val="20"/>
              </w:rPr>
              <w:t xml:space="preserve">
тазартқыш </w:t>
            </w:r>
            <w:r>
              <w:br/>
            </w:r>
            <w:r>
              <w:rPr>
                <w:rFonts w:ascii="Times New Roman"/>
                <w:b w:val="false"/>
                <w:i w:val="false"/>
                <w:color w:val="000000"/>
                <w:sz w:val="20"/>
              </w:rPr>
              <w:t xml:space="preserve">
имараттарын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1263857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1063857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Илек </w:t>
            </w:r>
            <w:r>
              <w:br/>
            </w:r>
            <w:r>
              <w:rPr>
                <w:rFonts w:ascii="Times New Roman"/>
                <w:b w:val="false"/>
                <w:i w:val="false"/>
                <w:color w:val="000000"/>
                <w:sz w:val="20"/>
              </w:rPr>
              <w:t xml:space="preserve">
өзеніндегі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құрал-жаб- </w:t>
            </w:r>
            <w:r>
              <w:br/>
            </w:r>
            <w:r>
              <w:rPr>
                <w:rFonts w:ascii="Times New Roman"/>
                <w:b w:val="false"/>
                <w:i w:val="false"/>
                <w:color w:val="000000"/>
                <w:sz w:val="20"/>
              </w:rPr>
              <w:t xml:space="preserve">
дықтары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(тегеурінді </w:t>
            </w:r>
            <w:r>
              <w:br/>
            </w:r>
            <w:r>
              <w:rPr>
                <w:rFonts w:ascii="Times New Roman"/>
                <w:b w:val="false"/>
                <w:i w:val="false"/>
                <w:color w:val="000000"/>
                <w:sz w:val="20"/>
              </w:rPr>
              <w:t xml:space="preserve">
кәріздік </w:t>
            </w:r>
            <w:r>
              <w:br/>
            </w:r>
            <w:r>
              <w:rPr>
                <w:rFonts w:ascii="Times New Roman"/>
                <w:b w:val="false"/>
                <w:i w:val="false"/>
                <w:color w:val="000000"/>
                <w:sz w:val="20"/>
              </w:rPr>
              <w:t xml:space="preserve">
коллектор </w:t>
            </w:r>
            <w:r>
              <w:br/>
            </w:r>
            <w:r>
              <w:rPr>
                <w:rFonts w:ascii="Times New Roman"/>
                <w:b w:val="false"/>
                <w:i w:val="false"/>
                <w:color w:val="000000"/>
                <w:sz w:val="20"/>
              </w:rPr>
              <w:t xml:space="preserve">
мен көлемін </w:t>
            </w:r>
            <w:r>
              <w:br/>
            </w:r>
            <w:r>
              <w:rPr>
                <w:rFonts w:ascii="Times New Roman"/>
                <w:b w:val="false"/>
                <w:i w:val="false"/>
                <w:color w:val="000000"/>
                <w:sz w:val="20"/>
              </w:rPr>
              <w:t xml:space="preserve">
реттейтін </w:t>
            </w:r>
            <w:r>
              <w:br/>
            </w:r>
            <w:r>
              <w:rPr>
                <w:rFonts w:ascii="Times New Roman"/>
                <w:b w:val="false"/>
                <w:i w:val="false"/>
                <w:color w:val="000000"/>
                <w:sz w:val="20"/>
              </w:rPr>
              <w:t xml:space="preserve">
торап)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1711950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906950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имараттық </w:t>
            </w:r>
            <w:r>
              <w:br/>
            </w:r>
            <w:r>
              <w:rPr>
                <w:rFonts w:ascii="Times New Roman"/>
                <w:b w:val="false"/>
                <w:i w:val="false"/>
                <w:color w:val="000000"/>
                <w:sz w:val="20"/>
              </w:rPr>
              <w:t xml:space="preserve">
суды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құрылғысын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2105700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кәрізді </w:t>
            </w:r>
            <w:r>
              <w:br/>
            </w:r>
            <w:r>
              <w:rPr>
                <w:rFonts w:ascii="Times New Roman"/>
                <w:b w:val="false"/>
                <w:i w:val="false"/>
                <w:color w:val="000000"/>
                <w:sz w:val="20"/>
              </w:rPr>
              <w:t xml:space="preserve">
тазалау </w:t>
            </w:r>
            <w:r>
              <w:br/>
            </w:r>
            <w:r>
              <w:rPr>
                <w:rFonts w:ascii="Times New Roman"/>
                <w:b w:val="false"/>
                <w:i w:val="false"/>
                <w:color w:val="000000"/>
                <w:sz w:val="20"/>
              </w:rPr>
              <w:t xml:space="preserve">
құрылғыла- </w:t>
            </w:r>
            <w:r>
              <w:br/>
            </w:r>
            <w:r>
              <w:rPr>
                <w:rFonts w:ascii="Times New Roman"/>
                <w:b w:val="false"/>
                <w:i w:val="false"/>
                <w:color w:val="000000"/>
                <w:sz w:val="20"/>
              </w:rPr>
              <w:t xml:space="preserve">
рын дамыту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2146334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1016334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Орал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айналма </w:t>
            </w:r>
            <w:r>
              <w:br/>
            </w:r>
            <w:r>
              <w:rPr>
                <w:rFonts w:ascii="Times New Roman"/>
                <w:b w:val="false"/>
                <w:i w:val="false"/>
                <w:color w:val="000000"/>
                <w:sz w:val="20"/>
              </w:rPr>
              <w:t xml:space="preserve">
напорлы </w:t>
            </w:r>
            <w:r>
              <w:br/>
            </w:r>
            <w:r>
              <w:rPr>
                <w:rFonts w:ascii="Times New Roman"/>
                <w:b w:val="false"/>
                <w:i w:val="false"/>
                <w:color w:val="000000"/>
                <w:sz w:val="20"/>
              </w:rPr>
              <w:t xml:space="preserve">
кәріздік </w:t>
            </w:r>
            <w:r>
              <w:br/>
            </w:r>
            <w:r>
              <w:rPr>
                <w:rFonts w:ascii="Times New Roman"/>
                <w:b w:val="false"/>
                <w:i w:val="false"/>
                <w:color w:val="000000"/>
                <w:sz w:val="20"/>
              </w:rPr>
              <w:t xml:space="preserve">
коллекторын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2613142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1615742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Балқаш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құрылғыла- </w:t>
            </w:r>
            <w:r>
              <w:br/>
            </w:r>
            <w:r>
              <w:rPr>
                <w:rFonts w:ascii="Times New Roman"/>
                <w:b w:val="false"/>
                <w:i w:val="false"/>
                <w:color w:val="000000"/>
                <w:sz w:val="20"/>
              </w:rPr>
              <w:t xml:space="preserve">
рын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2633611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81167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1308833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1243611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Ақтау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(КОС-2) </w:t>
            </w:r>
            <w:r>
              <w:br/>
            </w:r>
            <w:r>
              <w:rPr>
                <w:rFonts w:ascii="Times New Roman"/>
                <w:b w:val="false"/>
                <w:i w:val="false"/>
                <w:color w:val="000000"/>
                <w:sz w:val="20"/>
              </w:rPr>
              <w:t xml:space="preserve">
кәріз </w:t>
            </w:r>
            <w:r>
              <w:br/>
            </w:r>
            <w:r>
              <w:rPr>
                <w:rFonts w:ascii="Times New Roman"/>
                <w:b w:val="false"/>
                <w:i w:val="false"/>
                <w:color w:val="000000"/>
                <w:sz w:val="20"/>
              </w:rPr>
              <w:t xml:space="preserve">
тазалау </w:t>
            </w:r>
            <w:r>
              <w:br/>
            </w:r>
            <w:r>
              <w:rPr>
                <w:rFonts w:ascii="Times New Roman"/>
                <w:b w:val="false"/>
                <w:i w:val="false"/>
                <w:color w:val="000000"/>
                <w:sz w:val="20"/>
              </w:rPr>
              <w:t xml:space="preserve">
құрылғыла- </w:t>
            </w:r>
            <w:r>
              <w:br/>
            </w:r>
            <w:r>
              <w:rPr>
                <w:rFonts w:ascii="Times New Roman"/>
                <w:b w:val="false"/>
                <w:i w:val="false"/>
                <w:color w:val="000000"/>
                <w:sz w:val="20"/>
              </w:rPr>
              <w:t xml:space="preserve">
рын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2148555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1148555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жағалауын </w:t>
            </w:r>
            <w:r>
              <w:br/>
            </w:r>
            <w:r>
              <w:rPr>
                <w:rFonts w:ascii="Times New Roman"/>
                <w:b w:val="false"/>
                <w:i w:val="false"/>
                <w:color w:val="000000"/>
                <w:sz w:val="20"/>
              </w:rPr>
              <w:t xml:space="preserve">
бекіту және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бөгетшеле- </w:t>
            </w:r>
            <w:r>
              <w:br/>
            </w:r>
            <w:r>
              <w:rPr>
                <w:rFonts w:ascii="Times New Roman"/>
                <w:b w:val="false"/>
                <w:i w:val="false"/>
                <w:color w:val="000000"/>
                <w:sz w:val="20"/>
              </w:rPr>
              <w:t xml:space="preserve">
рін қайта </w:t>
            </w:r>
            <w:r>
              <w:br/>
            </w:r>
            <w:r>
              <w:rPr>
                <w:rFonts w:ascii="Times New Roman"/>
                <w:b w:val="false"/>
                <w:i w:val="false"/>
                <w:color w:val="000000"/>
                <w:sz w:val="20"/>
              </w:rPr>
              <w:t xml:space="preserve">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16569850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2069850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Жайық өзені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өтетін </w:t>
            </w:r>
            <w:r>
              <w:br/>
            </w:r>
            <w:r>
              <w:rPr>
                <w:rFonts w:ascii="Times New Roman"/>
                <w:b w:val="false"/>
                <w:i w:val="false"/>
                <w:color w:val="000000"/>
                <w:sz w:val="20"/>
              </w:rPr>
              <w:t xml:space="preserve">
көпір </w:t>
            </w:r>
            <w:r>
              <w:br/>
            </w:r>
            <w:r>
              <w:rPr>
                <w:rFonts w:ascii="Times New Roman"/>
                <w:b w:val="false"/>
                <w:i w:val="false"/>
                <w:color w:val="000000"/>
                <w:sz w:val="20"/>
              </w:rPr>
              <w:t xml:space="preserve">
өткелін </w:t>
            </w:r>
            <w:r>
              <w:br/>
            </w:r>
            <w:r>
              <w:rPr>
                <w:rFonts w:ascii="Times New Roman"/>
                <w:b w:val="false"/>
                <w:i w:val="false"/>
                <w:color w:val="000000"/>
                <w:sz w:val="20"/>
              </w:rPr>
              <w:t xml:space="preserve">
салуды </w:t>
            </w:r>
            <w:r>
              <w:br/>
            </w:r>
            <w:r>
              <w:rPr>
                <w:rFonts w:ascii="Times New Roman"/>
                <w:b w:val="false"/>
                <w:i w:val="false"/>
                <w:color w:val="000000"/>
                <w:sz w:val="20"/>
              </w:rPr>
              <w:t xml:space="preserve">
жалғастыру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5592040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Талдықорған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Жансүгіров </w:t>
            </w:r>
            <w:r>
              <w:br/>
            </w:r>
            <w:r>
              <w:rPr>
                <w:rFonts w:ascii="Times New Roman"/>
                <w:b w:val="false"/>
                <w:i w:val="false"/>
                <w:color w:val="000000"/>
                <w:sz w:val="20"/>
              </w:rPr>
              <w:t xml:space="preserve">
көшесінде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сарайын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1798812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598821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899991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Сайрам ауданында "Оңтүстік" арнайы экономикалық аймағы инфрақұрылысының объектілерін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5781982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3789046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1992936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желілері </w:t>
            </w:r>
            <w:r>
              <w:br/>
            </w:r>
            <w:r>
              <w:rPr>
                <w:rFonts w:ascii="Times New Roman"/>
                <w:b w:val="false"/>
                <w:i w:val="false"/>
                <w:color w:val="000000"/>
                <w:sz w:val="20"/>
              </w:rPr>
              <w:t xml:space="preserve">
объектіле- </w:t>
            </w:r>
            <w:r>
              <w:br/>
            </w:r>
            <w:r>
              <w:rPr>
                <w:rFonts w:ascii="Times New Roman"/>
                <w:b w:val="false"/>
                <w:i w:val="false"/>
                <w:color w:val="000000"/>
                <w:sz w:val="20"/>
              </w:rPr>
              <w:t xml:space="preserve">
рін салу </w:t>
            </w:r>
            <w:r>
              <w:br/>
            </w:r>
            <w:r>
              <w:rPr>
                <w:rFonts w:ascii="Times New Roman"/>
                <w:b w:val="false"/>
                <w:i w:val="false"/>
                <w:color w:val="000000"/>
                <w:sz w:val="20"/>
              </w:rPr>
              <w:t xml:space="preserve">
мен қайта </w:t>
            </w:r>
            <w:r>
              <w:br/>
            </w:r>
            <w:r>
              <w:rPr>
                <w:rFonts w:ascii="Times New Roman"/>
                <w:b w:val="false"/>
                <w:i w:val="false"/>
                <w:color w:val="000000"/>
                <w:sz w:val="20"/>
              </w:rPr>
              <w:t xml:space="preserve">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10028545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4678825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849720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Бағдарламалардан тыс ЖИЫНЫ:             24258092  32132545 </w:t>
      </w:r>
      <w:r>
        <w:br/>
      </w:r>
      <w:r>
        <w:rPr>
          <w:rFonts w:ascii="Times New Roman"/>
          <w:b w:val="false"/>
          <w:i w:val="false"/>
          <w:color w:val="000000"/>
          <w:sz w:val="28"/>
        </w:rPr>
        <w:t>
</w:t>
      </w:r>
      <w:r>
        <w:rPr>
          <w:rFonts w:ascii="Times New Roman"/>
          <w:b/>
          <w:i w:val="false"/>
          <w:color w:val="000000"/>
          <w:sz w:val="28"/>
        </w:rPr>
        <w:t xml:space="preserve">                                                      9828945 </w:t>
      </w:r>
      <w:r>
        <w:br/>
      </w:r>
      <w:r>
        <w:rPr>
          <w:rFonts w:ascii="Times New Roman"/>
          <w:b w:val="false"/>
          <w:i w:val="false"/>
          <w:color w:val="000000"/>
          <w:sz w:val="28"/>
        </w:rPr>
        <w:t>
</w:t>
      </w:r>
      <w:r>
        <w:rPr>
          <w:rFonts w:ascii="Times New Roman"/>
          <w:b/>
          <w:i w:val="false"/>
          <w:color w:val="000000"/>
          <w:sz w:val="28"/>
        </w:rPr>
        <w:t xml:space="preserve">                                                        9000000 </w:t>
      </w:r>
    </w:p>
    <w:p>
      <w:pPr>
        <w:spacing w:after="0"/>
        <w:ind w:left="0"/>
        <w:jc w:val="both"/>
      </w:pPr>
      <w:r>
        <w:rPr>
          <w:rFonts w:ascii="Times New Roman"/>
          <w:b/>
          <w:i w:val="false"/>
          <w:color w:val="000000"/>
          <w:sz w:val="28"/>
        </w:rPr>
        <w:t xml:space="preserve">   Заңды тұлғалардың жарғылық капиталын қалыптастыруға және </w:t>
      </w:r>
      <w:r>
        <w:br/>
      </w:r>
      <w:r>
        <w:rPr>
          <w:rFonts w:ascii="Times New Roman"/>
          <w:b w:val="false"/>
          <w:i w:val="false"/>
          <w:color w:val="000000"/>
          <w:sz w:val="28"/>
        </w:rPr>
        <w:t>
</w:t>
      </w:r>
      <w:r>
        <w:rPr>
          <w:rFonts w:ascii="Times New Roman"/>
          <w:b/>
          <w:i w:val="false"/>
          <w:color w:val="000000"/>
          <w:sz w:val="28"/>
        </w:rPr>
        <w:t xml:space="preserve">         ұлғайтуға арналған бюджеттік инвестициялар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187"/>
        <w:gridCol w:w="187"/>
        <w:gridCol w:w="587"/>
        <w:gridCol w:w="587"/>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 </w:t>
            </w:r>
            <w:r>
              <w:br/>
            </w:r>
            <w:r>
              <w:rPr>
                <w:rFonts w:ascii="Times New Roman"/>
                <w:b/>
                <w:i w:val="false"/>
                <w:color w:val="000000"/>
                <w:sz w:val="20"/>
              </w:rPr>
              <w:t xml:space="preserve">
с </w:t>
            </w:r>
            <w:r>
              <w:br/>
            </w:r>
            <w:r>
              <w:rPr>
                <w:rFonts w:ascii="Times New Roman"/>
                <w:b/>
                <w:i w:val="false"/>
                <w:color w:val="000000"/>
                <w:sz w:val="20"/>
              </w:rPr>
              <w:t>
N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Кәсіпорынның атауы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Бюджеттік </w:t>
            </w:r>
            <w:r>
              <w:br/>
            </w:r>
            <w:r>
              <w:rPr>
                <w:rFonts w:ascii="Times New Roman"/>
                <w:b/>
                <w:i w:val="false"/>
                <w:color w:val="000000"/>
                <w:sz w:val="20"/>
              </w:rPr>
              <w:t xml:space="preserve">
бағдарла- </w:t>
            </w:r>
            <w:r>
              <w:br/>
            </w:r>
            <w:r>
              <w:rPr>
                <w:rFonts w:ascii="Times New Roman"/>
                <w:b/>
                <w:i w:val="false"/>
                <w:color w:val="000000"/>
                <w:sz w:val="20"/>
              </w:rPr>
              <w:t xml:space="preserve">
маның </w:t>
            </w:r>
            <w:r>
              <w:br/>
            </w:r>
            <w:r>
              <w:rPr>
                <w:rFonts w:ascii="Times New Roman"/>
                <w:b/>
                <w:i w:val="false"/>
                <w:color w:val="000000"/>
                <w:sz w:val="20"/>
              </w:rPr>
              <w:t>
әкімшісі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w:t>
            </w:r>
            <w:r>
              <w:br/>
            </w:r>
            <w:r>
              <w:rPr>
                <w:rFonts w:ascii="Times New Roman"/>
                <w:b/>
                <w:i w:val="false"/>
                <w:color w:val="000000"/>
                <w:sz w:val="20"/>
              </w:rPr>
              <w:t>
жыл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bl>
    <w:p>
      <w:pPr>
        <w:spacing w:after="0"/>
        <w:ind w:left="0"/>
        <w:jc w:val="both"/>
      </w:pPr>
      <w:r>
        <w:rPr>
          <w:rFonts w:ascii="Times New Roman"/>
          <w:b/>
          <w:i w:val="false"/>
          <w:color w:val="000000"/>
          <w:sz w:val="28"/>
        </w:rPr>
        <w:t xml:space="preserve">Қазақстан Республикасының Индустриялық-инновациялық дамуының </w:t>
      </w:r>
      <w:r>
        <w:br/>
      </w:r>
      <w:r>
        <w:rPr>
          <w:rFonts w:ascii="Times New Roman"/>
          <w:b w:val="false"/>
          <w:i w:val="false"/>
          <w:color w:val="000000"/>
          <w:sz w:val="28"/>
        </w:rPr>
        <w:t>
</w:t>
      </w:r>
      <w:r>
        <w:rPr>
          <w:rFonts w:ascii="Times New Roman"/>
          <w:b/>
          <w:i w:val="false"/>
          <w:color w:val="000000"/>
          <w:sz w:val="28"/>
        </w:rPr>
        <w:t xml:space="preserve">2003 - 2015 жылдарға арналған стратегиясы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053"/>
        <w:gridCol w:w="2093"/>
        <w:gridCol w:w="1793"/>
        <w:gridCol w:w="181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w:t>
            </w:r>
            <w:r>
              <w:br/>
            </w:r>
            <w:r>
              <w:rPr>
                <w:rFonts w:ascii="Times New Roman"/>
                <w:b w:val="false"/>
                <w:i w:val="false"/>
                <w:color w:val="000000"/>
                <w:sz w:val="20"/>
              </w:rPr>
              <w:t xml:space="preserve">
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204840000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127484420 </w:t>
            </w:r>
          </w:p>
        </w:tc>
      </w:tr>
    </w:tbl>
    <w:p>
      <w:pPr>
        <w:spacing w:after="0"/>
        <w:ind w:left="0"/>
        <w:jc w:val="both"/>
      </w:pPr>
      <w:r>
        <w:rPr>
          <w:rFonts w:ascii="Times New Roman"/>
          <w:b/>
          <w:i w:val="false"/>
          <w:color w:val="000000"/>
          <w:sz w:val="28"/>
        </w:rPr>
        <w:t xml:space="preserve">Бағдарлама бойынша ЖИЫНЫ:              204840000  127484420 </w:t>
      </w:r>
    </w:p>
    <w:p>
      <w:pPr>
        <w:spacing w:after="0"/>
        <w:ind w:left="0"/>
        <w:jc w:val="both"/>
      </w:pPr>
      <w:r>
        <w:rPr>
          <w:rFonts w:ascii="Times New Roman"/>
          <w:b/>
          <w:i w:val="false"/>
          <w:color w:val="000000"/>
          <w:sz w:val="28"/>
        </w:rPr>
        <w:t xml:space="preserve">Алматы қаласы дамытудың 2003 - 2010 жылдарға арналған </w:t>
      </w:r>
      <w:r>
        <w:br/>
      </w:r>
      <w:r>
        <w:rPr>
          <w:rFonts w:ascii="Times New Roman"/>
          <w:b w:val="false"/>
          <w:i w:val="false"/>
          <w:color w:val="000000"/>
          <w:sz w:val="28"/>
        </w:rPr>
        <w:t>
</w:t>
      </w:r>
      <w:r>
        <w:rPr>
          <w:rFonts w:ascii="Times New Roman"/>
          <w:b/>
          <w:i w:val="false"/>
          <w:color w:val="000000"/>
          <w:sz w:val="28"/>
        </w:rPr>
        <w:t xml:space="preserve">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053"/>
        <w:gridCol w:w="2093"/>
        <w:gridCol w:w="1793"/>
        <w:gridCol w:w="181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"Өңірлік </w:t>
            </w:r>
            <w:r>
              <w:br/>
            </w:r>
            <w:r>
              <w:rPr>
                <w:rFonts w:ascii="Times New Roman"/>
                <w:b w:val="false"/>
                <w:i w:val="false"/>
                <w:color w:val="000000"/>
                <w:sz w:val="20"/>
              </w:rPr>
              <w:t xml:space="preserve">
қаржы орталығы" АҚ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АҚАҚОҚРА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4158841 </w:t>
            </w:r>
          </w:p>
        </w:tc>
      </w:tr>
    </w:tbl>
    <w:p>
      <w:pPr>
        <w:spacing w:after="0"/>
        <w:ind w:left="0"/>
        <w:jc w:val="both"/>
      </w:pPr>
      <w:r>
        <w:rPr>
          <w:rFonts w:ascii="Times New Roman"/>
          <w:b/>
          <w:i w:val="false"/>
          <w:color w:val="000000"/>
          <w:sz w:val="28"/>
        </w:rPr>
        <w:t xml:space="preserve">Бағдарлама бойынша ЖИЫНЫ:                1500000  4158841 </w:t>
      </w:r>
    </w:p>
    <w:p>
      <w:pPr>
        <w:spacing w:after="0"/>
        <w:ind w:left="0"/>
        <w:jc w:val="both"/>
      </w:pPr>
      <w:r>
        <w:rPr>
          <w:rFonts w:ascii="Times New Roman"/>
          <w:b/>
          <w:i w:val="false"/>
          <w:color w:val="000000"/>
          <w:sz w:val="28"/>
        </w:rPr>
        <w:t xml:space="preserve">Қазақстан Республикасында тұрғын үй құрылысын дамытудың </w:t>
      </w:r>
      <w:r>
        <w:br/>
      </w:r>
      <w:r>
        <w:rPr>
          <w:rFonts w:ascii="Times New Roman"/>
          <w:b w:val="false"/>
          <w:i w:val="false"/>
          <w:color w:val="000000"/>
          <w:sz w:val="28"/>
        </w:rPr>
        <w:t>
</w:t>
      </w:r>
      <w:r>
        <w:rPr>
          <w:rFonts w:ascii="Times New Roman"/>
          <w:b/>
          <w:i w:val="false"/>
          <w:color w:val="000000"/>
          <w:sz w:val="28"/>
        </w:rPr>
        <w:t xml:space="preserve">2008 - 2010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053"/>
        <w:gridCol w:w="2093"/>
        <w:gridCol w:w="1793"/>
        <w:gridCol w:w="181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тұрғын үй жинақтау </w:t>
            </w:r>
            <w:r>
              <w:br/>
            </w:r>
            <w:r>
              <w:rPr>
                <w:rFonts w:ascii="Times New Roman"/>
                <w:b w:val="false"/>
                <w:i w:val="false"/>
                <w:color w:val="000000"/>
                <w:sz w:val="20"/>
              </w:rPr>
              <w:t xml:space="preserve">
құрылыс банкі" АҚ жарғылық </w:t>
            </w:r>
            <w:r>
              <w:br/>
            </w:r>
            <w:r>
              <w:rPr>
                <w:rFonts w:ascii="Times New Roman"/>
                <w:b w:val="false"/>
                <w:i w:val="false"/>
                <w:color w:val="000000"/>
                <w:sz w:val="20"/>
              </w:rPr>
              <w:t xml:space="preserve">
және резервтік капиталын </w:t>
            </w:r>
            <w:r>
              <w:br/>
            </w:r>
            <w:r>
              <w:rPr>
                <w:rFonts w:ascii="Times New Roman"/>
                <w:b w:val="false"/>
                <w:i w:val="false"/>
                <w:color w:val="000000"/>
                <w:sz w:val="20"/>
              </w:rPr>
              <w:t xml:space="preserve">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6600000 </w:t>
            </w:r>
          </w:p>
        </w:tc>
      </w:tr>
    </w:tbl>
    <w:p>
      <w:pPr>
        <w:spacing w:after="0"/>
        <w:ind w:left="0"/>
        <w:jc w:val="both"/>
      </w:pPr>
      <w:r>
        <w:rPr>
          <w:rFonts w:ascii="Times New Roman"/>
          <w:b/>
          <w:i w:val="false"/>
          <w:color w:val="000000"/>
          <w:sz w:val="28"/>
        </w:rPr>
        <w:t xml:space="preserve">Бағдарлама бойынша ЖИЫНЫ:                        6600000 </w:t>
      </w:r>
    </w:p>
    <w:p>
      <w:pPr>
        <w:spacing w:after="0"/>
        <w:ind w:left="0"/>
        <w:jc w:val="both"/>
      </w:pPr>
      <w:r>
        <w:rPr>
          <w:rFonts w:ascii="Times New Roman"/>
          <w:b/>
          <w:i w:val="false"/>
          <w:color w:val="000000"/>
          <w:sz w:val="28"/>
        </w:rPr>
        <w:t xml:space="preserve">Қазақстанның 30 корпоративтік көшбасшысы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053"/>
        <w:gridCol w:w="2093"/>
        <w:gridCol w:w="1793"/>
        <w:gridCol w:w="181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"Самырұқ МАБҚХ" АҚ жарғылық </w:t>
            </w:r>
            <w:r>
              <w:br/>
            </w:r>
            <w:r>
              <w:rPr>
                <w:rFonts w:ascii="Times New Roman"/>
                <w:b w:val="false"/>
                <w:i w:val="false"/>
                <w:color w:val="000000"/>
                <w:sz w:val="20"/>
              </w:rPr>
              <w:t xml:space="preserve">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4533728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4095000 </w:t>
            </w:r>
          </w:p>
        </w:tc>
      </w:tr>
    </w:tbl>
    <w:p>
      <w:pPr>
        <w:spacing w:after="0"/>
        <w:ind w:left="0"/>
        <w:jc w:val="both"/>
      </w:pPr>
      <w:r>
        <w:rPr>
          <w:rFonts w:ascii="Times New Roman"/>
          <w:b/>
          <w:i w:val="false"/>
          <w:color w:val="000000"/>
          <w:sz w:val="28"/>
        </w:rPr>
        <w:t xml:space="preserve">Бағдарлама бойынша ЖИЫНЫ:                4533728  4095000 </w:t>
      </w:r>
    </w:p>
    <w:p>
      <w:pPr>
        <w:spacing w:after="0"/>
        <w:ind w:left="0"/>
        <w:jc w:val="both"/>
      </w:pPr>
      <w:r>
        <w:rPr>
          <w:rFonts w:ascii="Times New Roman"/>
          <w:b/>
          <w:i w:val="false"/>
          <w:color w:val="000000"/>
          <w:sz w:val="28"/>
        </w:rPr>
        <w:t xml:space="preserve">Бағдарламалардан тыс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053"/>
        <w:gridCol w:w="2093"/>
        <w:gridCol w:w="1793"/>
        <w:gridCol w:w="181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Үкіметі мен Ұлттық Банкі </w:t>
            </w:r>
            <w:r>
              <w:br/>
            </w:r>
            <w:r>
              <w:rPr>
                <w:rFonts w:ascii="Times New Roman"/>
                <w:b w:val="false"/>
                <w:i w:val="false"/>
                <w:color w:val="000000"/>
                <w:sz w:val="20"/>
              </w:rPr>
              <w:t xml:space="preserve">
жанындағы ұлттық талдау </w:t>
            </w:r>
            <w:r>
              <w:br/>
            </w:r>
            <w:r>
              <w:rPr>
                <w:rFonts w:ascii="Times New Roman"/>
                <w:b w:val="false"/>
                <w:i w:val="false"/>
                <w:color w:val="000000"/>
                <w:sz w:val="20"/>
              </w:rPr>
              <w:t xml:space="preserve">
орталығы" АҚ жарғылық </w:t>
            </w:r>
            <w:r>
              <w:br/>
            </w:r>
            <w:r>
              <w:rPr>
                <w:rFonts w:ascii="Times New Roman"/>
                <w:b w:val="false"/>
                <w:i w:val="false"/>
                <w:color w:val="000000"/>
                <w:sz w:val="20"/>
              </w:rPr>
              <w:t xml:space="preserve">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медициналық холдингі" АҚ жарғылық капиталын қалыптастыру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270620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халықаралық шекара </w:t>
            </w:r>
            <w:r>
              <w:br/>
            </w:r>
            <w:r>
              <w:rPr>
                <w:rFonts w:ascii="Times New Roman"/>
                <w:b w:val="false"/>
                <w:i w:val="false"/>
                <w:color w:val="000000"/>
                <w:sz w:val="20"/>
              </w:rPr>
              <w:t xml:space="preserve">
маңы ынтымақтастығы орталығы" </w:t>
            </w:r>
            <w:r>
              <w:br/>
            </w:r>
            <w:r>
              <w:rPr>
                <w:rFonts w:ascii="Times New Roman"/>
                <w:b w:val="false"/>
                <w:i w:val="false"/>
                <w:color w:val="000000"/>
                <w:sz w:val="20"/>
              </w:rPr>
              <w:t xml:space="preserve">
АҚ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3988410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"Әлеуметтік-кәсіпкерлік </w:t>
            </w:r>
            <w:r>
              <w:br/>
            </w:r>
            <w:r>
              <w:rPr>
                <w:rFonts w:ascii="Times New Roman"/>
                <w:b w:val="false"/>
                <w:i w:val="false"/>
                <w:color w:val="000000"/>
                <w:sz w:val="20"/>
              </w:rPr>
              <w:t xml:space="preserve">
корпорация" АҚ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РТРК" АҚ жарғылық </w:t>
            </w:r>
            <w:r>
              <w:br/>
            </w:r>
            <w:r>
              <w:rPr>
                <w:rFonts w:ascii="Times New Roman"/>
                <w:b w:val="false"/>
                <w:i w:val="false"/>
                <w:color w:val="000000"/>
                <w:sz w:val="20"/>
              </w:rPr>
              <w:t xml:space="preserve">
капиталын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1534120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"Егемен Қазақстан Республикалық газеті" АҚ жарғылық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263857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"Қазақфильм" АҚ жарғылық </w:t>
            </w:r>
            <w:r>
              <w:br/>
            </w:r>
            <w:r>
              <w:rPr>
                <w:rFonts w:ascii="Times New Roman"/>
                <w:b w:val="false"/>
                <w:i w:val="false"/>
                <w:color w:val="000000"/>
                <w:sz w:val="20"/>
              </w:rPr>
              <w:t xml:space="preserve">
капиталын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189225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халықтарының </w:t>
            </w:r>
            <w:r>
              <w:br/>
            </w:r>
            <w:r>
              <w:rPr>
                <w:rFonts w:ascii="Times New Roman"/>
                <w:b w:val="false"/>
                <w:i w:val="false"/>
                <w:color w:val="000000"/>
                <w:sz w:val="20"/>
              </w:rPr>
              <w:t xml:space="preserve">
рухани даму қоры" АҚ жарғылық </w:t>
            </w:r>
            <w:r>
              <w:br/>
            </w:r>
            <w:r>
              <w:rPr>
                <w:rFonts w:ascii="Times New Roman"/>
                <w:b w:val="false"/>
                <w:i w:val="false"/>
                <w:color w:val="000000"/>
                <w:sz w:val="20"/>
              </w:rPr>
              <w:t xml:space="preserve">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ГИЖ орталығы" АҚ </w:t>
            </w:r>
            <w:r>
              <w:br/>
            </w:r>
            <w:r>
              <w:rPr>
                <w:rFonts w:ascii="Times New Roman"/>
                <w:b w:val="false"/>
                <w:i w:val="false"/>
                <w:color w:val="000000"/>
                <w:sz w:val="20"/>
              </w:rPr>
              <w:t xml:space="preserve">
жарғылық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стратегиялық </w:t>
            </w:r>
            <w:r>
              <w:br/>
            </w:r>
            <w:r>
              <w:rPr>
                <w:rFonts w:ascii="Times New Roman"/>
                <w:b w:val="false"/>
                <w:i w:val="false"/>
                <w:color w:val="000000"/>
                <w:sz w:val="20"/>
              </w:rPr>
              <w:t xml:space="preserve">
зерттеулер орталығы" АҚ </w:t>
            </w:r>
            <w:r>
              <w:br/>
            </w:r>
            <w:r>
              <w:rPr>
                <w:rFonts w:ascii="Times New Roman"/>
                <w:b w:val="false"/>
                <w:i w:val="false"/>
                <w:color w:val="000000"/>
                <w:sz w:val="20"/>
              </w:rPr>
              <w:t xml:space="preserve">
жарғылық капиталын </w:t>
            </w:r>
            <w:r>
              <w:br/>
            </w:r>
            <w:r>
              <w:rPr>
                <w:rFonts w:ascii="Times New Roman"/>
                <w:b w:val="false"/>
                <w:i w:val="false"/>
                <w:color w:val="000000"/>
                <w:sz w:val="20"/>
              </w:rPr>
              <w:t xml:space="preserve">
қалыптастыру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"Парасат" ұлттық ғылыми </w:t>
            </w:r>
            <w:r>
              <w:br/>
            </w:r>
            <w:r>
              <w:rPr>
                <w:rFonts w:ascii="Times New Roman"/>
                <w:b w:val="false"/>
                <w:i w:val="false"/>
                <w:color w:val="000000"/>
                <w:sz w:val="20"/>
              </w:rPr>
              <w:t xml:space="preserve">
техникалық холдингі" АҚ </w:t>
            </w:r>
            <w:r>
              <w:br/>
            </w:r>
            <w:r>
              <w:rPr>
                <w:rFonts w:ascii="Times New Roman"/>
                <w:b w:val="false"/>
                <w:i w:val="false"/>
                <w:color w:val="000000"/>
                <w:sz w:val="20"/>
              </w:rPr>
              <w:t xml:space="preserve">
жарғылық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орталығы" 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университет салу үшін </w:t>
            </w:r>
            <w:r>
              <w:br/>
            </w:r>
            <w:r>
              <w:rPr>
                <w:rFonts w:ascii="Times New Roman"/>
                <w:b w:val="false"/>
                <w:i w:val="false"/>
                <w:color w:val="000000"/>
                <w:sz w:val="20"/>
              </w:rPr>
              <w:t xml:space="preserve">
қатысуға Астана қаласының </w:t>
            </w:r>
            <w:r>
              <w:br/>
            </w:r>
            <w:r>
              <w:rPr>
                <w:rFonts w:ascii="Times New Roman"/>
                <w:b w:val="false"/>
                <w:i w:val="false"/>
                <w:color w:val="000000"/>
                <w:sz w:val="20"/>
              </w:rPr>
              <w:t xml:space="preserve">
бюджетіне дамуға арналған </w:t>
            </w:r>
            <w:r>
              <w:br/>
            </w:r>
            <w:r>
              <w:rPr>
                <w:rFonts w:ascii="Times New Roman"/>
                <w:b w:val="false"/>
                <w:i w:val="false"/>
                <w:color w:val="000000"/>
                <w:sz w:val="20"/>
              </w:rPr>
              <w:t xml:space="preserve">
трансферттер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ұлттық басқарушы холдингі" АҚ жарғылық капиталын қалыптастыру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27275600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31435300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"ҚазАгроИнновация" АҚ жарғылық капиталын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ануитеттік компаниясы" АҚ жарғылық </w:t>
            </w:r>
            <w:r>
              <w:br/>
            </w:r>
            <w:r>
              <w:rPr>
                <w:rFonts w:ascii="Times New Roman"/>
                <w:b w:val="false"/>
                <w:i w:val="false"/>
                <w:color w:val="000000"/>
                <w:sz w:val="20"/>
              </w:rPr>
              <w:t xml:space="preserve">
капиталын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ЕХӘҚМ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220511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w:t>
            </w:r>
            <w:r>
              <w:br/>
            </w:r>
            <w:r>
              <w:rPr>
                <w:rFonts w:ascii="Times New Roman"/>
                <w:b w:val="false"/>
                <w:i w:val="false"/>
                <w:color w:val="000000"/>
                <w:sz w:val="20"/>
              </w:rPr>
              <w:t xml:space="preserve">
акцияларын сатып алу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12040356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жүйесі органдарының </w:t>
            </w:r>
            <w:r>
              <w:br/>
            </w:r>
            <w:r>
              <w:rPr>
                <w:rFonts w:ascii="Times New Roman"/>
                <w:b w:val="false"/>
                <w:i w:val="false"/>
                <w:color w:val="000000"/>
                <w:sz w:val="20"/>
              </w:rPr>
              <w:t xml:space="preserve">
мамандарының кәсіптілігін </w:t>
            </w:r>
            <w:r>
              <w:br/>
            </w:r>
            <w:r>
              <w:rPr>
                <w:rFonts w:ascii="Times New Roman"/>
                <w:b w:val="false"/>
                <w:i w:val="false"/>
                <w:color w:val="000000"/>
                <w:sz w:val="20"/>
              </w:rPr>
              <w:t xml:space="preserve">
дайындау, қайта дайындау </w:t>
            </w:r>
            <w:r>
              <w:br/>
            </w:r>
            <w:r>
              <w:rPr>
                <w:rFonts w:ascii="Times New Roman"/>
                <w:b w:val="false"/>
                <w:i w:val="false"/>
                <w:color w:val="000000"/>
                <w:sz w:val="20"/>
              </w:rPr>
              <w:t xml:space="preserve">
және көтеру орталығы" АҚ </w:t>
            </w:r>
            <w:r>
              <w:br/>
            </w:r>
            <w:r>
              <w:rPr>
                <w:rFonts w:ascii="Times New Roman"/>
                <w:b w:val="false"/>
                <w:i w:val="false"/>
                <w:color w:val="000000"/>
                <w:sz w:val="20"/>
              </w:rPr>
              <w:t xml:space="preserve">
жарғылық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451235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"Стрестік активтер Қоры" АҚ жарғылық капиталын қалыптастыру және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52040168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мемлекеттік </w:t>
            </w:r>
            <w:r>
              <w:br/>
            </w:r>
            <w:r>
              <w:rPr>
                <w:rFonts w:ascii="Times New Roman"/>
                <w:b w:val="false"/>
                <w:i w:val="false"/>
                <w:color w:val="000000"/>
                <w:sz w:val="20"/>
              </w:rPr>
              <w:t xml:space="preserve">
жеке әріптестік орталығы" АҚ </w:t>
            </w:r>
            <w:r>
              <w:br/>
            </w:r>
            <w:r>
              <w:rPr>
                <w:rFonts w:ascii="Times New Roman"/>
                <w:b w:val="false"/>
                <w:i w:val="false"/>
                <w:color w:val="000000"/>
                <w:sz w:val="20"/>
              </w:rPr>
              <w:t xml:space="preserve">
жарғылық капиталын </w:t>
            </w:r>
            <w:r>
              <w:br/>
            </w:r>
            <w:r>
              <w:rPr>
                <w:rFonts w:ascii="Times New Roman"/>
                <w:b w:val="false"/>
                <w:i w:val="false"/>
                <w:color w:val="000000"/>
                <w:sz w:val="20"/>
              </w:rPr>
              <w:t xml:space="preserve">
қалыптастыру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Ұлттық әл-ауқат Қоры" АҚ жарғылық қорын қалыптастыру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607500000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қаласындағы ядролық </w:t>
            </w:r>
            <w:r>
              <w:br/>
            </w:r>
            <w:r>
              <w:rPr>
                <w:rFonts w:ascii="Times New Roman"/>
                <w:b w:val="false"/>
                <w:i w:val="false"/>
                <w:color w:val="000000"/>
                <w:sz w:val="20"/>
              </w:rPr>
              <w:t xml:space="preserve">
технологиялар паркі" </w:t>
            </w:r>
            <w:r>
              <w:br/>
            </w:r>
            <w:r>
              <w:rPr>
                <w:rFonts w:ascii="Times New Roman"/>
                <w:b w:val="false"/>
                <w:i w:val="false"/>
                <w:color w:val="000000"/>
                <w:sz w:val="20"/>
              </w:rPr>
              <w:t xml:space="preserve">
технопаркін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"ДостықЭнерго" Ақ-на </w:t>
            </w:r>
            <w:r>
              <w:br/>
            </w:r>
            <w:r>
              <w:rPr>
                <w:rFonts w:ascii="Times New Roman"/>
                <w:b w:val="false"/>
                <w:i w:val="false"/>
                <w:color w:val="000000"/>
                <w:sz w:val="20"/>
              </w:rPr>
              <w:t xml:space="preserve">
кредит ресурстарын ұсыну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1849826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Сапары" ұлттық компаниясы" АҚ жарғылық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8224165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5276242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байланыс және </w:t>
            </w:r>
            <w:r>
              <w:br/>
            </w:r>
            <w:r>
              <w:rPr>
                <w:rFonts w:ascii="Times New Roman"/>
                <w:b w:val="false"/>
                <w:i w:val="false"/>
                <w:color w:val="000000"/>
                <w:sz w:val="20"/>
              </w:rPr>
              <w:t xml:space="preserve">
радиоэлектрондық құралдардың </w:t>
            </w:r>
            <w:r>
              <w:br/>
            </w:r>
            <w:r>
              <w:rPr>
                <w:rFonts w:ascii="Times New Roman"/>
                <w:b w:val="false"/>
                <w:i w:val="false"/>
                <w:color w:val="000000"/>
                <w:sz w:val="20"/>
              </w:rPr>
              <w:t xml:space="preserve">
электромагниттік үйлесімділігі </w:t>
            </w:r>
            <w:r>
              <w:br/>
            </w:r>
            <w:r>
              <w:rPr>
                <w:rFonts w:ascii="Times New Roman"/>
                <w:b w:val="false"/>
                <w:i w:val="false"/>
                <w:color w:val="000000"/>
                <w:sz w:val="20"/>
              </w:rPr>
              <w:t xml:space="preserve">
республикалық орталығы" АҚ </w:t>
            </w:r>
            <w:r>
              <w:br/>
            </w:r>
            <w:r>
              <w:rPr>
                <w:rFonts w:ascii="Times New Roman"/>
                <w:b w:val="false"/>
                <w:i w:val="false"/>
                <w:color w:val="000000"/>
                <w:sz w:val="20"/>
              </w:rPr>
              <w:t xml:space="preserve">
жарғылық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2099562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Президентінің телерадиокешені" </w:t>
            </w:r>
            <w:r>
              <w:br/>
            </w:r>
            <w:r>
              <w:rPr>
                <w:rFonts w:ascii="Times New Roman"/>
                <w:b w:val="false"/>
                <w:i w:val="false"/>
                <w:color w:val="000000"/>
                <w:sz w:val="20"/>
              </w:rPr>
              <w:t xml:space="preserve">
ҰАҚ жарғылық капиталын ұлғайту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94752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 ұлттық инфрақұрылымдық холдингі" АҚ жарғылық капиталын қалыптастыру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4672436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"Бәсекелестік саясатты дамыту және қорғау орталығы" АҚ құру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bl>
    <w:p>
      <w:pPr>
        <w:spacing w:after="0"/>
        <w:ind w:left="0"/>
        <w:jc w:val="both"/>
      </w:pPr>
      <w:r>
        <w:rPr>
          <w:rFonts w:ascii="Times New Roman"/>
          <w:b/>
          <w:i w:val="false"/>
          <w:color w:val="000000"/>
          <w:sz w:val="28"/>
        </w:rPr>
        <w:t xml:space="preserve">Бағдарламалардан тыс жиыны:             69382922  757142194 </w:t>
      </w:r>
    </w:p>
    <w:p>
      <w:pPr>
        <w:spacing w:after="0"/>
        <w:ind w:left="0"/>
        <w:jc w:val="both"/>
      </w:pPr>
      <w:r>
        <w:rPr>
          <w:rFonts w:ascii="Times New Roman"/>
          <w:b/>
          <w:i w:val="false"/>
          <w:color w:val="000000"/>
          <w:sz w:val="28"/>
        </w:rPr>
        <w:t xml:space="preserve">  Мемлекеттік-жеке меншік әріптестік негізінде іске асыру </w:t>
      </w:r>
      <w:r>
        <w:br/>
      </w:r>
      <w:r>
        <w:rPr>
          <w:rFonts w:ascii="Times New Roman"/>
          <w:b w:val="false"/>
          <w:i w:val="false"/>
          <w:color w:val="000000"/>
          <w:sz w:val="28"/>
        </w:rPr>
        <w:t>
</w:t>
      </w:r>
      <w:r>
        <w:rPr>
          <w:rFonts w:ascii="Times New Roman"/>
          <w:b/>
          <w:i w:val="false"/>
          <w:color w:val="000000"/>
          <w:sz w:val="28"/>
        </w:rPr>
        <w:t xml:space="preserve">  2007 жылы басталатын білім беру объектілерінің тізбесі </w:t>
      </w:r>
    </w:p>
    <w:p>
      <w:pPr>
        <w:spacing w:after="0"/>
        <w:ind w:left="0"/>
        <w:jc w:val="both"/>
      </w:pPr>
      <w:r>
        <w:rPr>
          <w:rFonts w:ascii="Times New Roman"/>
          <w:b w:val="false"/>
          <w:i w:val="false"/>
          <w:color w:val="ff0000"/>
          <w:sz w:val="28"/>
        </w:rPr>
        <w:t xml:space="preserve">       Ескерту. Тізбеге өзгерту енгізілді - Қазақстан Республикасы </w:t>
      </w:r>
      <w:r>
        <w:br/>
      </w:r>
      <w:r>
        <w:rPr>
          <w:rFonts w:ascii="Times New Roman"/>
          <w:b w:val="false"/>
          <w:i w:val="false"/>
          <w:color w:val="ff0000"/>
          <w:sz w:val="28"/>
        </w:rPr>
        <w:t xml:space="preserve">
Үкіметінің 2008.12.23 </w:t>
      </w:r>
      <w:r>
        <w:rPr>
          <w:rFonts w:ascii="Times New Roman"/>
          <w:b w:val="false"/>
          <w:i w:val="false"/>
          <w:color w:val="ff0000"/>
          <w:sz w:val="28"/>
        </w:rPr>
        <w:t xml:space="preserve">N 1205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713"/>
        <w:gridCol w:w="1353"/>
        <w:gridCol w:w="1353"/>
        <w:gridCol w:w="1413"/>
        <w:gridCol w:w="1373"/>
        <w:gridCol w:w="13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xml:space="preserve">
Р/ </w:t>
            </w:r>
            <w:r>
              <w:br/>
            </w:r>
            <w:r>
              <w:rPr>
                <w:rFonts w:ascii="Times New Roman"/>
                <w:b/>
                <w:i w:val="false"/>
                <w:color w:val="000000"/>
                <w:sz w:val="20"/>
              </w:rPr>
              <w:t>
с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Жобаның 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Жоба- </w:t>
            </w:r>
            <w:r>
              <w:br/>
            </w:r>
            <w:r>
              <w:rPr>
                <w:rFonts w:ascii="Times New Roman"/>
                <w:b/>
                <w:i w:val="false"/>
                <w:color w:val="000000"/>
                <w:sz w:val="20"/>
              </w:rPr>
              <w:t xml:space="preserve">
лық </w:t>
            </w:r>
            <w:r>
              <w:br/>
            </w:r>
            <w:r>
              <w:rPr>
                <w:rFonts w:ascii="Times New Roman"/>
                <w:b/>
                <w:i w:val="false"/>
                <w:color w:val="000000"/>
                <w:sz w:val="20"/>
              </w:rPr>
              <w:t xml:space="preserve">
қуат- </w:t>
            </w:r>
            <w:r>
              <w:br/>
            </w:r>
            <w:r>
              <w:rPr>
                <w:rFonts w:ascii="Times New Roman"/>
                <w:b/>
                <w:i w:val="false"/>
                <w:color w:val="000000"/>
                <w:sz w:val="20"/>
              </w:rPr>
              <w:t xml:space="preserve">
тылы- </w:t>
            </w:r>
            <w:r>
              <w:br/>
            </w:r>
            <w:r>
              <w:rPr>
                <w:rFonts w:ascii="Times New Roman"/>
                <w:b/>
                <w:i w:val="false"/>
                <w:color w:val="000000"/>
                <w:sz w:val="20"/>
              </w:rPr>
              <w:t>
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br/>
            </w:r>
            <w:r>
              <w:rPr>
                <w:rFonts w:ascii="Times New Roman"/>
                <w:b/>
                <w:i w:val="false"/>
                <w:color w:val="000000"/>
                <w:sz w:val="20"/>
              </w:rPr>
              <w:t>
құны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w:t>
            </w:r>
            <w:r>
              <w:br/>
            </w:r>
            <w:r>
              <w:rPr>
                <w:rFonts w:ascii="Times New Roman"/>
                <w:b/>
                <w:i w:val="false"/>
                <w:color w:val="000000"/>
                <w:sz w:val="20"/>
              </w:rPr>
              <w:t>
жыл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"Әйгерім" шағын </w:t>
            </w:r>
            <w:r>
              <w:br/>
            </w:r>
            <w:r>
              <w:rPr>
                <w:rFonts w:ascii="Times New Roman"/>
                <w:b w:val="false"/>
                <w:i w:val="false"/>
                <w:color w:val="000000"/>
                <w:sz w:val="20"/>
              </w:rPr>
              <w:t xml:space="preserve">
ауданында 1200 орындық </w:t>
            </w:r>
            <w:r>
              <w:br/>
            </w:r>
            <w:r>
              <w:rPr>
                <w:rFonts w:ascii="Times New Roman"/>
                <w:b w:val="false"/>
                <w:i w:val="false"/>
                <w:color w:val="000000"/>
                <w:sz w:val="20"/>
              </w:rPr>
              <w:t xml:space="preserve">
орта мектебін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1882248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621787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1260461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"Ұлжан" шағын </w:t>
            </w:r>
            <w:r>
              <w:br/>
            </w:r>
            <w:r>
              <w:rPr>
                <w:rFonts w:ascii="Times New Roman"/>
                <w:b w:val="false"/>
                <w:i w:val="false"/>
                <w:color w:val="000000"/>
                <w:sz w:val="20"/>
              </w:rPr>
              <w:t xml:space="preserve">
ауданында 1200 орындық </w:t>
            </w:r>
            <w:r>
              <w:br/>
            </w:r>
            <w:r>
              <w:rPr>
                <w:rFonts w:ascii="Times New Roman"/>
                <w:b w:val="false"/>
                <w:i w:val="false"/>
                <w:color w:val="000000"/>
                <w:sz w:val="20"/>
              </w:rPr>
              <w:t xml:space="preserve">
орта мектебін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1398728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382309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596801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"Қалқаман" шағын </w:t>
            </w:r>
            <w:r>
              <w:br/>
            </w:r>
            <w:r>
              <w:rPr>
                <w:rFonts w:ascii="Times New Roman"/>
                <w:b w:val="false"/>
                <w:i w:val="false"/>
                <w:color w:val="000000"/>
                <w:sz w:val="20"/>
              </w:rPr>
              <w:t xml:space="preserve">
ауданында 1200 орнын </w:t>
            </w:r>
            <w:r>
              <w:br/>
            </w:r>
            <w:r>
              <w:rPr>
                <w:rFonts w:ascii="Times New Roman"/>
                <w:b w:val="false"/>
                <w:i w:val="false"/>
                <w:color w:val="000000"/>
                <w:sz w:val="20"/>
              </w:rPr>
              <w:t xml:space="preserve">
құрайтын орта мектеп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1538853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461656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1077197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"Пятилетка Турксиба" </w:t>
            </w:r>
            <w:r>
              <w:br/>
            </w:r>
            <w:r>
              <w:rPr>
                <w:rFonts w:ascii="Times New Roman"/>
                <w:b w:val="false"/>
                <w:i w:val="false"/>
                <w:color w:val="000000"/>
                <w:sz w:val="20"/>
              </w:rPr>
              <w:t xml:space="preserve">
ауданында 1200 орындық </w:t>
            </w:r>
            <w:r>
              <w:br/>
            </w:r>
            <w:r>
              <w:rPr>
                <w:rFonts w:ascii="Times New Roman"/>
                <w:b w:val="false"/>
                <w:i w:val="false"/>
                <w:color w:val="000000"/>
                <w:sz w:val="20"/>
              </w:rPr>
              <w:t xml:space="preserve">
орта мектеп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1555474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507548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1047926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r>
              <w:br/>
            </w:r>
            <w:r>
              <w:rPr>
                <w:rFonts w:ascii="Times New Roman"/>
                <w:b w:val="false"/>
                <w:i w:val="false"/>
                <w:color w:val="000000"/>
                <w:sz w:val="20"/>
              </w:rPr>
              <w:t xml:space="preserve">
Ильинка ауылында 1200 </w:t>
            </w:r>
            <w:r>
              <w:br/>
            </w:r>
            <w:r>
              <w:rPr>
                <w:rFonts w:ascii="Times New Roman"/>
                <w:b w:val="false"/>
                <w:i w:val="false"/>
                <w:color w:val="000000"/>
                <w:sz w:val="20"/>
              </w:rPr>
              <w:t xml:space="preserve">
орындық орта мектеп </w:t>
            </w:r>
            <w:r>
              <w:br/>
            </w:r>
            <w:r>
              <w:rPr>
                <w:rFonts w:ascii="Times New Roman"/>
                <w:b w:val="false"/>
                <w:i w:val="false"/>
                <w:color w:val="000000"/>
                <w:sz w:val="20"/>
              </w:rPr>
              <w:t xml:space="preserve">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1119066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335720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783346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қойма </w:t>
            </w:r>
            <w:r>
              <w:br/>
            </w:r>
            <w:r>
              <w:rPr>
                <w:rFonts w:ascii="Times New Roman"/>
                <w:b w:val="false"/>
                <w:i w:val="false"/>
                <w:color w:val="000000"/>
                <w:sz w:val="20"/>
              </w:rPr>
              <w:t xml:space="preserve">
кооперативы ауданында </w:t>
            </w:r>
            <w:r>
              <w:br/>
            </w:r>
            <w:r>
              <w:rPr>
                <w:rFonts w:ascii="Times New Roman"/>
                <w:b w:val="false"/>
                <w:i w:val="false"/>
                <w:color w:val="000000"/>
                <w:sz w:val="20"/>
              </w:rPr>
              <w:t xml:space="preserve">
(Степной) 1200 орындық </w:t>
            </w:r>
            <w:r>
              <w:br/>
            </w:r>
            <w:r>
              <w:rPr>
                <w:rFonts w:ascii="Times New Roman"/>
                <w:b w:val="false"/>
                <w:i w:val="false"/>
                <w:color w:val="000000"/>
                <w:sz w:val="20"/>
              </w:rPr>
              <w:t xml:space="preserve">
орта мектеп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1013821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332322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681499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r>
              <w:br/>
            </w:r>
            <w:r>
              <w:rPr>
                <w:rFonts w:ascii="Times New Roman"/>
                <w:b w:val="false"/>
                <w:i w:val="false"/>
                <w:color w:val="000000"/>
                <w:sz w:val="20"/>
              </w:rPr>
              <w:t xml:space="preserve">
Тілендиев даңғылы </w:t>
            </w:r>
            <w:r>
              <w:br/>
            </w:r>
            <w:r>
              <w:rPr>
                <w:rFonts w:ascii="Times New Roman"/>
                <w:b w:val="false"/>
                <w:i w:val="false"/>
                <w:color w:val="000000"/>
                <w:sz w:val="20"/>
              </w:rPr>
              <w:t xml:space="preserve">
ауданында 1200 орындық </w:t>
            </w:r>
            <w:r>
              <w:br/>
            </w:r>
            <w:r>
              <w:rPr>
                <w:rFonts w:ascii="Times New Roman"/>
                <w:b w:val="false"/>
                <w:i w:val="false"/>
                <w:color w:val="000000"/>
                <w:sz w:val="20"/>
              </w:rPr>
              <w:t xml:space="preserve">
орта мектеп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358589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836708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r>
              <w:br/>
            </w:r>
            <w:r>
              <w:rPr>
                <w:rFonts w:ascii="Times New Roman"/>
                <w:b w:val="false"/>
                <w:i w:val="false"/>
                <w:color w:val="000000"/>
                <w:sz w:val="20"/>
              </w:rPr>
              <w:t xml:space="preserve">
Тілендиев даңғылының </w:t>
            </w:r>
            <w:r>
              <w:br/>
            </w:r>
            <w:r>
              <w:rPr>
                <w:rFonts w:ascii="Times New Roman"/>
                <w:b w:val="false"/>
                <w:i w:val="false"/>
                <w:color w:val="000000"/>
                <w:sz w:val="20"/>
              </w:rPr>
              <w:t xml:space="preserve">
оң жақ ауданында 1200 </w:t>
            </w:r>
            <w:r>
              <w:br/>
            </w:r>
            <w:r>
              <w:rPr>
                <w:rFonts w:ascii="Times New Roman"/>
                <w:b w:val="false"/>
                <w:i w:val="false"/>
                <w:color w:val="000000"/>
                <w:sz w:val="20"/>
              </w:rPr>
              <w:t xml:space="preserve">
орындық орта мектеп </w:t>
            </w:r>
            <w:r>
              <w:br/>
            </w:r>
            <w:r>
              <w:rPr>
                <w:rFonts w:ascii="Times New Roman"/>
                <w:b w:val="false"/>
                <w:i w:val="false"/>
                <w:color w:val="000000"/>
                <w:sz w:val="20"/>
              </w:rPr>
              <w:t xml:space="preserve">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1134382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340314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794068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r>
              <w:br/>
            </w:r>
            <w:r>
              <w:rPr>
                <w:rFonts w:ascii="Times New Roman"/>
                <w:b w:val="false"/>
                <w:i w:val="false"/>
                <w:color w:val="000000"/>
                <w:sz w:val="20"/>
              </w:rPr>
              <w:t xml:space="preserve">
әкімшілік қалашығының </w:t>
            </w:r>
            <w:r>
              <w:br/>
            </w:r>
            <w:r>
              <w:rPr>
                <w:rFonts w:ascii="Times New Roman"/>
                <w:b w:val="false"/>
                <w:i w:val="false"/>
                <w:color w:val="000000"/>
                <w:sz w:val="20"/>
              </w:rPr>
              <w:t xml:space="preserve">
ауданында (сол жағалау) </w:t>
            </w:r>
            <w:r>
              <w:br/>
            </w:r>
            <w:r>
              <w:rPr>
                <w:rFonts w:ascii="Times New Roman"/>
                <w:b w:val="false"/>
                <w:i w:val="false"/>
                <w:color w:val="000000"/>
                <w:sz w:val="20"/>
              </w:rPr>
              <w:t xml:space="preserve">
1200 орындық орта </w:t>
            </w:r>
            <w:r>
              <w:br/>
            </w:r>
            <w:r>
              <w:rPr>
                <w:rFonts w:ascii="Times New Roman"/>
                <w:b w:val="false"/>
                <w:i w:val="false"/>
                <w:color w:val="000000"/>
                <w:sz w:val="20"/>
              </w:rPr>
              <w:t xml:space="preserve">
мектеп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1117559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335268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782291 </w:t>
            </w:r>
          </w:p>
        </w:tc>
      </w:tr>
    </w:tbl>
    <w:p>
      <w:pPr>
        <w:spacing w:after="0"/>
        <w:ind w:left="0"/>
        <w:jc w:val="both"/>
      </w:pPr>
      <w:r>
        <w:rPr>
          <w:rFonts w:ascii="Times New Roman"/>
          <w:b/>
          <w:i w:val="false"/>
          <w:color w:val="000000"/>
          <w:sz w:val="28"/>
        </w:rPr>
        <w:t xml:space="preserve">Барлығы:              10800 11955428 3712822 1459506 6783100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N 753 қаулысымен    </w:t>
      </w:r>
      <w:r>
        <w:br/>
      </w:r>
      <w:r>
        <w:rPr>
          <w:rFonts w:ascii="Times New Roman"/>
          <w:b w:val="false"/>
          <w:i w:val="false"/>
          <w:color w:val="000000"/>
          <w:sz w:val="28"/>
        </w:rPr>
        <w:t xml:space="preserve">
назарға алынды    </w:t>
      </w:r>
    </w:p>
    <w:bookmarkStart w:name="z22" w:id="32"/>
    <w:p>
      <w:pPr>
        <w:spacing w:after="0"/>
        <w:ind w:left="0"/>
        <w:jc w:val="left"/>
      </w:pPr>
      <w:r>
        <w:rPr>
          <w:rFonts w:ascii="Times New Roman"/>
          <w:b/>
          <w:i w:val="false"/>
          <w:color w:val="000000"/>
        </w:rPr>
        <w:t xml:space="preserve"> 
6-бөлім. Ұлттық компаниялардың 2008-2010 жылдарға арналған </w:t>
      </w:r>
      <w:r>
        <w:br/>
      </w:r>
      <w:r>
        <w:rPr>
          <w:rFonts w:ascii="Times New Roman"/>
          <w:b/>
          <w:i w:val="false"/>
          <w:color w:val="000000"/>
        </w:rPr>
        <w:t xml:space="preserve">
негізгі бағыттары </w:t>
      </w:r>
      <w:r>
        <w:br/>
      </w:r>
      <w:r>
        <w:rPr>
          <w:rFonts w:ascii="Times New Roman"/>
          <w:b/>
          <w:i w:val="false"/>
          <w:color w:val="000000"/>
        </w:rPr>
        <w:t xml:space="preserve">
мен негізгі көрсеткіштерінің болжамы </w:t>
      </w:r>
    </w:p>
    <w:bookmarkEnd w:id="32"/>
    <w:p>
      <w:pPr>
        <w:spacing w:after="0"/>
        <w:ind w:left="0"/>
        <w:jc w:val="both"/>
      </w:pPr>
      <w:r>
        <w:rPr>
          <w:rFonts w:ascii="Times New Roman"/>
          <w:b w:val="false"/>
          <w:i w:val="false"/>
          <w:color w:val="ff0000"/>
          <w:sz w:val="28"/>
        </w:rPr>
        <w:t xml:space="preserve">       Ескерту. 6-бөлімге өзгерту енгізілді - Қазақстан Республикасы Үкіметінің 2008.04.28 </w:t>
      </w:r>
      <w:r>
        <w:rPr>
          <w:rFonts w:ascii="Times New Roman"/>
          <w:b w:val="false"/>
          <w:i w:val="false"/>
          <w:color w:val="ff0000"/>
          <w:sz w:val="28"/>
        </w:rPr>
        <w:t xml:space="preserve">N 395 </w:t>
      </w:r>
      <w:r>
        <w:rPr>
          <w:rFonts w:ascii="Times New Roman"/>
          <w:b w:val="false"/>
          <w:i w:val="false"/>
          <w:color w:val="ff0000"/>
          <w:sz w:val="28"/>
        </w:rPr>
        <w:t xml:space="preserve">, 2008.08.27 </w:t>
      </w:r>
      <w:r>
        <w:rPr>
          <w:rFonts w:ascii="Times New Roman"/>
          <w:b w:val="false"/>
          <w:i w:val="false"/>
          <w:color w:val="ff0000"/>
          <w:sz w:val="28"/>
        </w:rPr>
        <w:t xml:space="preserve">N 776 </w:t>
      </w:r>
      <w:r>
        <w:rPr>
          <w:rFonts w:ascii="Times New Roman"/>
          <w:b w:val="false"/>
          <w:i w:val="false"/>
          <w:color w:val="ff0000"/>
          <w:sz w:val="28"/>
        </w:rPr>
        <w:t xml:space="preserve">Қаулыларымен.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Кіріспе </w:t>
      </w:r>
    </w:p>
    <w:p>
      <w:pPr>
        <w:spacing w:after="0"/>
        <w:ind w:left="0"/>
        <w:jc w:val="both"/>
      </w:pPr>
      <w:r>
        <w:rPr>
          <w:rFonts w:ascii="Times New Roman"/>
          <w:b w:val="false"/>
          <w:i w:val="false"/>
          <w:color w:val="000000"/>
          <w:sz w:val="28"/>
        </w:rPr>
        <w:t xml:space="preserve">      2005-2007 </w:t>
      </w:r>
      <w:r>
        <w:rPr>
          <w:rFonts w:ascii="Times New Roman"/>
          <w:b w:val="false"/>
          <w:i w:val="false"/>
          <w:color w:val="000000"/>
          <w:sz w:val="28"/>
        </w:rPr>
        <w:t xml:space="preserve">жылдарға талдау </w:t>
      </w:r>
      <w:r>
        <w:br/>
      </w:r>
      <w:r>
        <w:rPr>
          <w:rFonts w:ascii="Times New Roman"/>
          <w:b w:val="false"/>
          <w:i w:val="false"/>
          <w:color w:val="000000"/>
          <w:sz w:val="28"/>
        </w:rPr>
        <w:t>
      " </w:t>
      </w:r>
      <w:r>
        <w:rPr>
          <w:rFonts w:ascii="Times New Roman"/>
          <w:b w:val="false"/>
          <w:i w:val="false"/>
          <w:color w:val="000000"/>
          <w:sz w:val="28"/>
        </w:rPr>
        <w:t xml:space="preserve">ҚазМұнайГаз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Қазатомөнеркәсіп </w:t>
      </w:r>
      <w:r>
        <w:rPr>
          <w:rFonts w:ascii="Times New Roman"/>
          <w:b w:val="false"/>
          <w:i w:val="false"/>
          <w:color w:val="000000"/>
          <w:sz w:val="28"/>
        </w:rPr>
        <w:t xml:space="preserve">" ҰАК" АҚ </w:t>
      </w:r>
      <w:r>
        <w:br/>
      </w:r>
      <w:r>
        <w:rPr>
          <w:rFonts w:ascii="Times New Roman"/>
          <w:b w:val="false"/>
          <w:i w:val="false"/>
          <w:color w:val="000000"/>
          <w:sz w:val="28"/>
        </w:rPr>
        <w:t>
      " </w:t>
      </w:r>
      <w:r>
        <w:rPr>
          <w:rFonts w:ascii="Times New Roman"/>
          <w:b w:val="false"/>
          <w:i w:val="false"/>
          <w:color w:val="000000"/>
          <w:sz w:val="28"/>
        </w:rPr>
        <w:t xml:space="preserve">Азық-түлік </w:t>
      </w:r>
      <w:r>
        <w:rPr>
          <w:rFonts w:ascii="Times New Roman"/>
          <w:b w:val="false"/>
          <w:i w:val="false"/>
          <w:color w:val="000000"/>
          <w:sz w:val="28"/>
        </w:rPr>
        <w:t xml:space="preserve">келісім-шарт корпорациясы" АҚ </w:t>
      </w:r>
      <w:r>
        <w:br/>
      </w:r>
      <w:r>
        <w:rPr>
          <w:rFonts w:ascii="Times New Roman"/>
          <w:b w:val="false"/>
          <w:i w:val="false"/>
          <w:color w:val="000000"/>
          <w:sz w:val="28"/>
        </w:rPr>
        <w:t>
      " </w:t>
      </w:r>
      <w:r>
        <w:rPr>
          <w:rFonts w:ascii="Times New Roman"/>
          <w:b w:val="false"/>
          <w:i w:val="false"/>
          <w:color w:val="000000"/>
          <w:sz w:val="28"/>
        </w:rPr>
        <w:t xml:space="preserve">Ұлттық ақпараттық </w:t>
      </w:r>
      <w:r>
        <w:rPr>
          <w:rFonts w:ascii="Times New Roman"/>
          <w:b w:val="false"/>
          <w:i w:val="false"/>
          <w:color w:val="000000"/>
          <w:sz w:val="28"/>
        </w:rPr>
        <w:t xml:space="preserve">технологиялар" АҚ </w:t>
      </w:r>
      <w:r>
        <w:br/>
      </w:r>
      <w:r>
        <w:rPr>
          <w:rFonts w:ascii="Times New Roman"/>
          <w:b w:val="false"/>
          <w:i w:val="false"/>
          <w:color w:val="000000"/>
          <w:sz w:val="28"/>
        </w:rPr>
        <w:t>
      " </w:t>
      </w:r>
      <w:r>
        <w:rPr>
          <w:rFonts w:ascii="Times New Roman"/>
          <w:b w:val="false"/>
          <w:i w:val="false"/>
          <w:color w:val="000000"/>
          <w:sz w:val="28"/>
        </w:rPr>
        <w:t xml:space="preserve">Қазпочта </w:t>
      </w:r>
      <w:r>
        <w:rPr>
          <w:rFonts w:ascii="Times New Roman"/>
          <w:b w:val="false"/>
          <w:i w:val="false"/>
          <w:color w:val="000000"/>
          <w:sz w:val="28"/>
        </w:rPr>
        <w:t xml:space="preserve">" АҚ </w:t>
      </w:r>
      <w:r>
        <w:br/>
      </w:r>
      <w:r>
        <w:rPr>
          <w:rFonts w:ascii="Times New Roman"/>
          <w:b w:val="false"/>
          <w:i w:val="false"/>
          <w:color w:val="000000"/>
          <w:sz w:val="28"/>
        </w:rPr>
        <w:t>
      " </w:t>
      </w:r>
      <w:r>
        <w:rPr>
          <w:rFonts w:ascii="Times New Roman"/>
          <w:b w:val="false"/>
          <w:i w:val="false"/>
          <w:color w:val="000000"/>
          <w:sz w:val="28"/>
        </w:rPr>
        <w:t xml:space="preserve">Қазақтелеком </w:t>
      </w:r>
      <w:r>
        <w:rPr>
          <w:rFonts w:ascii="Times New Roman"/>
          <w:b w:val="false"/>
          <w:i w:val="false"/>
          <w:color w:val="000000"/>
          <w:sz w:val="28"/>
        </w:rPr>
        <w:t xml:space="preserve">" АҚ </w:t>
      </w:r>
      <w:r>
        <w:br/>
      </w:r>
      <w:r>
        <w:rPr>
          <w:rFonts w:ascii="Times New Roman"/>
          <w:b w:val="false"/>
          <w:i w:val="false"/>
          <w:color w:val="000000"/>
          <w:sz w:val="28"/>
        </w:rPr>
        <w:t>
      " </w:t>
      </w:r>
      <w:r>
        <w:rPr>
          <w:rFonts w:ascii="Times New Roman"/>
          <w:b w:val="false"/>
          <w:i w:val="false"/>
          <w:color w:val="000000"/>
          <w:sz w:val="28"/>
        </w:rPr>
        <w:t xml:space="preserve">Қазақстан темір жолы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Қазақстан инжиниринг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Электр желілерін </w:t>
      </w:r>
      <w:r>
        <w:rPr>
          <w:rFonts w:ascii="Times New Roman"/>
          <w:b w:val="false"/>
          <w:i w:val="false"/>
          <w:color w:val="000000"/>
          <w:sz w:val="28"/>
        </w:rPr>
        <w:t xml:space="preserve">басқару жөніндегі Қазақстан компаниясы" АҚ </w:t>
      </w:r>
      <w:r>
        <w:br/>
      </w:r>
      <w:r>
        <w:rPr>
          <w:rFonts w:ascii="Times New Roman"/>
          <w:b w:val="false"/>
          <w:i w:val="false"/>
          <w:color w:val="000000"/>
          <w:sz w:val="28"/>
        </w:rPr>
        <w:t>
      " </w:t>
      </w:r>
      <w:r>
        <w:rPr>
          <w:rFonts w:ascii="Times New Roman"/>
          <w:b w:val="false"/>
          <w:i w:val="false"/>
          <w:color w:val="000000"/>
          <w:sz w:val="28"/>
        </w:rPr>
        <w:t xml:space="preserve">Қазақ ақпарат агенттігі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Қазғарыш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Kazsatnet </w:t>
      </w:r>
      <w:r>
        <w:rPr>
          <w:rFonts w:ascii="Times New Roman"/>
          <w:b w:val="false"/>
          <w:i w:val="false"/>
          <w:color w:val="000000"/>
          <w:sz w:val="28"/>
        </w:rPr>
        <w:t xml:space="preserve">" ұлттық компаниясы" АҚ </w:t>
      </w:r>
      <w:r>
        <w:br/>
      </w:r>
      <w:r>
        <w:rPr>
          <w:rFonts w:ascii="Times New Roman"/>
          <w:b w:val="false"/>
          <w:i w:val="false"/>
          <w:color w:val="000000"/>
          <w:sz w:val="28"/>
        </w:rPr>
        <w:t>
      " </w:t>
      </w:r>
      <w:r>
        <w:rPr>
          <w:rFonts w:ascii="Times New Roman"/>
          <w:b w:val="false"/>
          <w:i w:val="false"/>
          <w:color w:val="000000"/>
          <w:sz w:val="28"/>
        </w:rPr>
        <w:t xml:space="preserve">Сарыарқа </w:t>
      </w:r>
      <w:r>
        <w:rPr>
          <w:rFonts w:ascii="Times New Roman"/>
          <w:b w:val="false"/>
          <w:i w:val="false"/>
          <w:color w:val="000000"/>
          <w:sz w:val="28"/>
        </w:rPr>
        <w:t xml:space="preserve">" әлеуметтік-кәсіпкерлік корпорациясы" ұлттық компаниясы" АҚ </w:t>
      </w:r>
    </w:p>
    <w:p>
      <w:pPr>
        <w:spacing w:after="0"/>
        <w:ind w:left="0"/>
        <w:jc w:val="both"/>
      </w:pPr>
      <w:r>
        <w:rPr>
          <w:rFonts w:ascii="Times New Roman"/>
          <w:b w:val="false"/>
          <w:i w:val="false"/>
          <w:color w:val="000000"/>
          <w:sz w:val="28"/>
        </w:rPr>
        <w:t xml:space="preserve">      2008-2010 </w:t>
      </w:r>
      <w:r>
        <w:rPr>
          <w:rFonts w:ascii="Times New Roman"/>
          <w:b w:val="false"/>
          <w:i w:val="false"/>
          <w:color w:val="000000"/>
          <w:sz w:val="28"/>
        </w:rPr>
        <w:t xml:space="preserve">жылдарға арналған перспективалар </w:t>
      </w:r>
    </w:p>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ҚазМұнайГаз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Қазатомөнеркәсіп </w:t>
      </w:r>
      <w:r>
        <w:rPr>
          <w:rFonts w:ascii="Times New Roman"/>
          <w:b w:val="false"/>
          <w:i w:val="false"/>
          <w:color w:val="000000"/>
          <w:sz w:val="28"/>
        </w:rPr>
        <w:t xml:space="preserve">" ҰАК" АҚ </w:t>
      </w:r>
      <w:r>
        <w:br/>
      </w:r>
      <w:r>
        <w:rPr>
          <w:rFonts w:ascii="Times New Roman"/>
          <w:b w:val="false"/>
          <w:i w:val="false"/>
          <w:color w:val="000000"/>
          <w:sz w:val="28"/>
        </w:rPr>
        <w:t>
      " </w:t>
      </w:r>
      <w:r>
        <w:rPr>
          <w:rFonts w:ascii="Times New Roman"/>
          <w:b w:val="false"/>
          <w:i w:val="false"/>
          <w:color w:val="000000"/>
          <w:sz w:val="28"/>
        </w:rPr>
        <w:t xml:space="preserve">Азық-түлік </w:t>
      </w:r>
      <w:r>
        <w:rPr>
          <w:rFonts w:ascii="Times New Roman"/>
          <w:b w:val="false"/>
          <w:i w:val="false"/>
          <w:color w:val="000000"/>
          <w:sz w:val="28"/>
        </w:rPr>
        <w:t xml:space="preserve">келісім-шарт корпорациясы" ұлттық компаниясы" АҚ </w:t>
      </w:r>
      <w:r>
        <w:br/>
      </w:r>
      <w:r>
        <w:rPr>
          <w:rFonts w:ascii="Times New Roman"/>
          <w:b w:val="false"/>
          <w:i w:val="false"/>
          <w:color w:val="000000"/>
          <w:sz w:val="28"/>
        </w:rPr>
        <w:t>
      " </w:t>
      </w:r>
      <w:r>
        <w:rPr>
          <w:rFonts w:ascii="Times New Roman"/>
          <w:b w:val="false"/>
          <w:i w:val="false"/>
          <w:color w:val="000000"/>
          <w:sz w:val="28"/>
        </w:rPr>
        <w:t xml:space="preserve">Ұлттық ақпараттық </w:t>
      </w:r>
      <w:r>
        <w:rPr>
          <w:rFonts w:ascii="Times New Roman"/>
          <w:b w:val="false"/>
          <w:i w:val="false"/>
          <w:color w:val="000000"/>
          <w:sz w:val="28"/>
        </w:rPr>
        <w:t xml:space="preserve">технологиялар" АҚ </w:t>
      </w:r>
      <w:r>
        <w:br/>
      </w:r>
      <w:r>
        <w:rPr>
          <w:rFonts w:ascii="Times New Roman"/>
          <w:b w:val="false"/>
          <w:i w:val="false"/>
          <w:color w:val="000000"/>
          <w:sz w:val="28"/>
        </w:rPr>
        <w:t>
      " </w:t>
      </w:r>
      <w:r>
        <w:rPr>
          <w:rFonts w:ascii="Times New Roman"/>
          <w:b w:val="false"/>
          <w:i w:val="false"/>
          <w:color w:val="000000"/>
          <w:sz w:val="28"/>
        </w:rPr>
        <w:t xml:space="preserve">Қазпочта </w:t>
      </w:r>
      <w:r>
        <w:rPr>
          <w:rFonts w:ascii="Times New Roman"/>
          <w:b w:val="false"/>
          <w:i w:val="false"/>
          <w:color w:val="000000"/>
          <w:sz w:val="28"/>
        </w:rPr>
        <w:t xml:space="preserve">" АҚ </w:t>
      </w:r>
      <w:r>
        <w:br/>
      </w:r>
      <w:r>
        <w:rPr>
          <w:rFonts w:ascii="Times New Roman"/>
          <w:b w:val="false"/>
          <w:i w:val="false"/>
          <w:color w:val="000000"/>
          <w:sz w:val="28"/>
        </w:rPr>
        <w:t>
      " </w:t>
      </w:r>
      <w:r>
        <w:rPr>
          <w:rFonts w:ascii="Times New Roman"/>
          <w:b w:val="false"/>
          <w:i w:val="false"/>
          <w:color w:val="000000"/>
          <w:sz w:val="28"/>
        </w:rPr>
        <w:t xml:space="preserve">Қазақтелеком </w:t>
      </w:r>
      <w:r>
        <w:rPr>
          <w:rFonts w:ascii="Times New Roman"/>
          <w:b w:val="false"/>
          <w:i w:val="false"/>
          <w:color w:val="000000"/>
          <w:sz w:val="28"/>
        </w:rPr>
        <w:t xml:space="preserve">" АҚ </w:t>
      </w:r>
      <w:r>
        <w:br/>
      </w:r>
      <w:r>
        <w:rPr>
          <w:rFonts w:ascii="Times New Roman"/>
          <w:b w:val="false"/>
          <w:i w:val="false"/>
          <w:color w:val="000000"/>
          <w:sz w:val="28"/>
        </w:rPr>
        <w:t>
      " </w:t>
      </w:r>
      <w:r>
        <w:rPr>
          <w:rFonts w:ascii="Times New Roman"/>
          <w:b w:val="false"/>
          <w:i w:val="false"/>
          <w:color w:val="000000"/>
          <w:sz w:val="28"/>
        </w:rPr>
        <w:t xml:space="preserve">Қазақстан темір жолы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Қазақстан инжиниринг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Электр желілерін </w:t>
      </w:r>
      <w:r>
        <w:rPr>
          <w:rFonts w:ascii="Times New Roman"/>
          <w:b w:val="false"/>
          <w:i w:val="false"/>
          <w:color w:val="000000"/>
          <w:sz w:val="28"/>
        </w:rPr>
        <w:t xml:space="preserve">басқару жөніндегі Қазақстан компаниясы" АҚ </w:t>
      </w:r>
      <w:r>
        <w:br/>
      </w:r>
      <w:r>
        <w:rPr>
          <w:rFonts w:ascii="Times New Roman"/>
          <w:b w:val="false"/>
          <w:i w:val="false"/>
          <w:color w:val="000000"/>
          <w:sz w:val="28"/>
        </w:rPr>
        <w:t>
      " </w:t>
      </w:r>
      <w:r>
        <w:rPr>
          <w:rFonts w:ascii="Times New Roman"/>
          <w:b w:val="false"/>
          <w:i w:val="false"/>
          <w:color w:val="000000"/>
          <w:sz w:val="28"/>
        </w:rPr>
        <w:t xml:space="preserve">Қазақ ақпарат агенттігі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Қазақстан Ғарыш Сапары </w:t>
      </w:r>
      <w:r>
        <w:rPr>
          <w:rFonts w:ascii="Times New Roman"/>
          <w:b w:val="false"/>
          <w:i w:val="false"/>
          <w:color w:val="000000"/>
          <w:sz w:val="28"/>
        </w:rPr>
        <w:t xml:space="preserve">" ҰК" АҚ </w:t>
      </w:r>
      <w:r>
        <w:br/>
      </w:r>
      <w:r>
        <w:rPr>
          <w:rFonts w:ascii="Times New Roman"/>
          <w:b w:val="false"/>
          <w:i w:val="false"/>
          <w:color w:val="000000"/>
          <w:sz w:val="28"/>
        </w:rPr>
        <w:t>
      " </w:t>
      </w:r>
      <w:r>
        <w:rPr>
          <w:rFonts w:ascii="Times New Roman"/>
          <w:b w:val="false"/>
          <w:i w:val="false"/>
          <w:color w:val="000000"/>
          <w:sz w:val="28"/>
        </w:rPr>
        <w:t xml:space="preserve">Kazsatnet </w:t>
      </w:r>
      <w:r>
        <w:rPr>
          <w:rFonts w:ascii="Times New Roman"/>
          <w:b w:val="false"/>
          <w:i w:val="false"/>
          <w:color w:val="000000"/>
          <w:sz w:val="28"/>
        </w:rPr>
        <w:t xml:space="preserve">" ұлттық компаниясы" АҚ </w:t>
      </w:r>
      <w:r>
        <w:br/>
      </w:r>
      <w:r>
        <w:rPr>
          <w:rFonts w:ascii="Times New Roman"/>
          <w:b w:val="false"/>
          <w:i w:val="false"/>
          <w:color w:val="000000"/>
          <w:sz w:val="28"/>
        </w:rPr>
        <w:t>
      " </w:t>
      </w:r>
      <w:r>
        <w:rPr>
          <w:rFonts w:ascii="Times New Roman"/>
          <w:b w:val="false"/>
          <w:i w:val="false"/>
          <w:color w:val="000000"/>
          <w:sz w:val="28"/>
        </w:rPr>
        <w:t xml:space="preserve">Сарыарқа </w:t>
      </w:r>
      <w:r>
        <w:rPr>
          <w:rFonts w:ascii="Times New Roman"/>
          <w:b w:val="false"/>
          <w:i w:val="false"/>
          <w:color w:val="000000"/>
          <w:sz w:val="28"/>
        </w:rPr>
        <w:t xml:space="preserve">" әлеуметтік-кәсіпкерлік корпорациясы" ұлттық компаниясы" АҚ </w:t>
      </w:r>
    </w:p>
    <w:p>
      <w:pPr>
        <w:spacing w:after="0"/>
        <w:ind w:left="0"/>
        <w:jc w:val="both"/>
      </w:pPr>
      <w:r>
        <w:rPr>
          <w:rFonts w:ascii="Times New Roman"/>
          <w:b w:val="false"/>
          <w:i w:val="false"/>
          <w:color w:val="000000"/>
          <w:sz w:val="28"/>
        </w:rPr>
        <w:t xml:space="preserve">      Ұлттық компаниялардың </w:t>
      </w:r>
      <w:r>
        <w:rPr>
          <w:rFonts w:ascii="Times New Roman"/>
          <w:b w:val="false"/>
          <w:i w:val="false"/>
          <w:color w:val="000000"/>
          <w:sz w:val="28"/>
        </w:rPr>
        <w:t xml:space="preserve">2008-2010 жылдарға арналған негізгі көрсеткіштері </w:t>
      </w:r>
    </w:p>
    <w:bookmarkStart w:name="z23" w:id="33"/>
    <w:p>
      <w:pPr>
        <w:spacing w:after="0"/>
        <w:ind w:left="0"/>
        <w:jc w:val="left"/>
      </w:pPr>
      <w:r>
        <w:rPr>
          <w:rFonts w:ascii="Times New Roman"/>
          <w:b/>
          <w:i w:val="false"/>
          <w:color w:val="000000"/>
        </w:rPr>
        <w:t xml:space="preserve"> 
Ұлттық компаниялардың 2008-2010 жылдарға арналған негізгі </w:t>
      </w:r>
      <w:r>
        <w:br/>
      </w:r>
      <w:r>
        <w:rPr>
          <w:rFonts w:ascii="Times New Roman"/>
          <w:b/>
          <w:i w:val="false"/>
          <w:color w:val="000000"/>
        </w:rPr>
        <w:t xml:space="preserve">
бағыттары мен негізгі көрсеткіштерінің болжамы </w:t>
      </w:r>
    </w:p>
    <w:bookmarkEnd w:id="33"/>
    <w:p>
      <w:pPr>
        <w:spacing w:after="0"/>
        <w:ind w:left="0"/>
        <w:jc w:val="both"/>
      </w:pPr>
      <w:r>
        <w:rPr>
          <w:rFonts w:ascii="Times New Roman"/>
          <w:b w:val="false"/>
          <w:i w:val="false"/>
          <w:color w:val="000000"/>
          <w:sz w:val="28"/>
        </w:rPr>
        <w:t>      Қазақстан Республикасы Үкіметінің 2004 жылғы 16 ақпандағы N 182 "Ұлттық компаниялардың тізбесін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ұлттық компанияларға мынадай акционерлік қоғамдар жатады: </w:t>
      </w:r>
      <w:r>
        <w:br/>
      </w:r>
      <w:r>
        <w:rPr>
          <w:rFonts w:ascii="Times New Roman"/>
          <w:b w:val="false"/>
          <w:i w:val="false"/>
          <w:color w:val="000000"/>
          <w:sz w:val="28"/>
        </w:rPr>
        <w:t xml:space="preserve">
      "ҚазМұнайГаз" ұлттық компаниясы" АҚ; </w:t>
      </w:r>
      <w:r>
        <w:br/>
      </w:r>
      <w:r>
        <w:rPr>
          <w:rFonts w:ascii="Times New Roman"/>
          <w:b w:val="false"/>
          <w:i w:val="false"/>
          <w:color w:val="000000"/>
          <w:sz w:val="28"/>
        </w:rPr>
        <w:t xml:space="preserve">
      "Электр желілерін басқару жөніндегі қазақстандық компания" АҚ; </w:t>
      </w:r>
      <w:r>
        <w:br/>
      </w:r>
      <w:r>
        <w:rPr>
          <w:rFonts w:ascii="Times New Roman"/>
          <w:b w:val="false"/>
          <w:i w:val="false"/>
          <w:color w:val="000000"/>
          <w:sz w:val="28"/>
        </w:rPr>
        <w:t xml:space="preserve">
      "Қазпочта" АҚ; </w:t>
      </w:r>
      <w:r>
        <w:br/>
      </w:r>
      <w:r>
        <w:rPr>
          <w:rFonts w:ascii="Times New Roman"/>
          <w:b w:val="false"/>
          <w:i w:val="false"/>
          <w:color w:val="000000"/>
          <w:sz w:val="28"/>
        </w:rPr>
        <w:t xml:space="preserve">
      "Азық-түлік келісім-шарт корпорациясы" ұлттық компаниясы" АҚ; </w:t>
      </w:r>
      <w:r>
        <w:br/>
      </w:r>
      <w:r>
        <w:rPr>
          <w:rFonts w:ascii="Times New Roman"/>
          <w:b w:val="false"/>
          <w:i w:val="false"/>
          <w:color w:val="000000"/>
          <w:sz w:val="28"/>
        </w:rPr>
        <w:t xml:space="preserve">
      "Қазатомөнеркәсіп" ҰАК" АҚ; </w:t>
      </w:r>
      <w:r>
        <w:br/>
      </w:r>
      <w:r>
        <w:rPr>
          <w:rFonts w:ascii="Times New Roman"/>
          <w:b w:val="false"/>
          <w:i w:val="false"/>
          <w:color w:val="000000"/>
          <w:sz w:val="28"/>
        </w:rPr>
        <w:t xml:space="preserve">
      "Ұлттық ақпараттық технологиялар" АҚ; </w:t>
      </w:r>
      <w:r>
        <w:br/>
      </w:r>
      <w:r>
        <w:rPr>
          <w:rFonts w:ascii="Times New Roman"/>
          <w:b w:val="false"/>
          <w:i w:val="false"/>
          <w:color w:val="000000"/>
          <w:sz w:val="28"/>
        </w:rPr>
        <w:t xml:space="preserve">
      "Қазақстан темір жолы" АҚ; </w:t>
      </w:r>
      <w:r>
        <w:br/>
      </w:r>
      <w:r>
        <w:rPr>
          <w:rFonts w:ascii="Times New Roman"/>
          <w:b w:val="false"/>
          <w:i w:val="false"/>
          <w:color w:val="000000"/>
          <w:sz w:val="28"/>
        </w:rPr>
        <w:t xml:space="preserve">
      "Қазақтелеком" АҚ; </w:t>
      </w:r>
      <w:r>
        <w:br/>
      </w:r>
      <w:r>
        <w:rPr>
          <w:rFonts w:ascii="Times New Roman"/>
          <w:b w:val="false"/>
          <w:i w:val="false"/>
          <w:color w:val="000000"/>
          <w:sz w:val="28"/>
        </w:rPr>
        <w:t xml:space="preserve">
      "Астана халықаралық әуежайы" АҚ </w:t>
      </w:r>
      <w:r>
        <w:br/>
      </w:r>
      <w:r>
        <w:rPr>
          <w:rFonts w:ascii="Times New Roman"/>
          <w:b w:val="false"/>
          <w:i w:val="false"/>
          <w:color w:val="000000"/>
          <w:sz w:val="28"/>
        </w:rPr>
        <w:t xml:space="preserve">
      "Қазақ ақпарат агенттігі" ұлттық компаниясы (Қазақпарат)" АҚ; </w:t>
      </w:r>
      <w:r>
        <w:br/>
      </w:r>
      <w:r>
        <w:rPr>
          <w:rFonts w:ascii="Times New Roman"/>
          <w:b w:val="false"/>
          <w:i w:val="false"/>
          <w:color w:val="000000"/>
          <w:sz w:val="28"/>
        </w:rPr>
        <w:t xml:space="preserve">
      "Қазақстан инжиниринг" ұлттық компаниясы" АҚ (Kazakhstan Engineering); </w:t>
      </w:r>
      <w:r>
        <w:br/>
      </w:r>
      <w:r>
        <w:rPr>
          <w:rFonts w:ascii="Times New Roman"/>
          <w:b w:val="false"/>
          <w:i w:val="false"/>
          <w:color w:val="000000"/>
          <w:sz w:val="28"/>
        </w:rPr>
        <w:t xml:space="preserve">
      "Қазақстан Ғарыш Сапары" ұлттық компаниясы" АҚ; </w:t>
      </w:r>
      <w:r>
        <w:br/>
      </w:r>
      <w:r>
        <w:rPr>
          <w:rFonts w:ascii="Times New Roman"/>
          <w:b w:val="false"/>
          <w:i w:val="false"/>
          <w:color w:val="000000"/>
          <w:sz w:val="28"/>
        </w:rPr>
        <w:t xml:space="preserve">
      "Kazsatnet" ұлттық компаниясы" АҚ; </w:t>
      </w:r>
      <w:r>
        <w:br/>
      </w:r>
      <w:r>
        <w:rPr>
          <w:rFonts w:ascii="Times New Roman"/>
          <w:b w:val="false"/>
          <w:i w:val="false"/>
          <w:color w:val="000000"/>
          <w:sz w:val="28"/>
        </w:rPr>
        <w:t xml:space="preserve">
      "Сарыарқа" әлеуметтік-кәсіпкерлік корпорациясы" ұлттық компаниясы" АҚ. </w:t>
      </w:r>
      <w:r>
        <w:br/>
      </w:r>
      <w:r>
        <w:rPr>
          <w:rFonts w:ascii="Times New Roman"/>
          <w:b w:val="false"/>
          <w:i w:val="false"/>
          <w:color w:val="000000"/>
          <w:sz w:val="28"/>
        </w:rPr>
        <w:t>
      Қазақстан Республикасы Үкіметінің 2006 жылғы 23 ақпандағы </w:t>
      </w:r>
      <w:r>
        <w:rPr>
          <w:rFonts w:ascii="Times New Roman"/>
          <w:b w:val="false"/>
          <w:i w:val="false"/>
          <w:color w:val="000000"/>
          <w:sz w:val="28"/>
        </w:rPr>
        <w:t xml:space="preserve">N 117 </w:t>
      </w:r>
      <w:r>
        <w:rPr>
          <w:rFonts w:ascii="Times New Roman"/>
          <w:b w:val="false"/>
          <w:i w:val="false"/>
          <w:color w:val="000000"/>
          <w:sz w:val="28"/>
        </w:rPr>
        <w:t>және 2006 жылғы 24 қазандағы </w:t>
      </w:r>
      <w:r>
        <w:rPr>
          <w:rFonts w:ascii="Times New Roman"/>
          <w:b w:val="false"/>
          <w:i w:val="false"/>
          <w:color w:val="000000"/>
          <w:sz w:val="28"/>
        </w:rPr>
        <w:t xml:space="preserve">N 1020 </w:t>
      </w:r>
      <w:r>
        <w:rPr>
          <w:rFonts w:ascii="Times New Roman"/>
          <w:b w:val="false"/>
          <w:i w:val="false"/>
          <w:color w:val="000000"/>
          <w:sz w:val="28"/>
        </w:rPr>
        <w:t xml:space="preserve">қаулыларына сәйкес "Самұрық" мемлекеттік активтерді басқару жөніндегі қазақстандық холдингі" АҚ-ның жарғылық капиталына ақы төлеуге: "Қазақстан темір жолы" АҚ, "Қазпочта" АҚ, "Электр желілерін басқару жөніндегі қазақстандық компания" АҚ, "Қазақтелеком" АҚ, "ҚазМұнайГаз" Ұлттық компаниясы" АҚ және "Қазақстан инжиниринг" Ұлттық компаниясы" АҚ ұлттық компаниялары акцияларының мемлекеттік пакеттері берілді. </w:t>
      </w:r>
      <w:r>
        <w:br/>
      </w:r>
      <w:r>
        <w:rPr>
          <w:rFonts w:ascii="Times New Roman"/>
          <w:b w:val="false"/>
          <w:i w:val="false"/>
          <w:color w:val="000000"/>
          <w:sz w:val="28"/>
        </w:rPr>
        <w:t>
      Қазақстан Республикасы Үкіметінің 2006 жылғы 23 желтоқсандағы N 1247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"Азық-түлік келісім-шарт корпорациясы" ұлттық компаниясы" АҚ акцияларының мемлекеттік пакеттері "ҚазАгро" ұлттық холдингі" АҚ-ның жарғылық капиталына ақы төлеуге берілді. </w:t>
      </w:r>
      <w:r>
        <w:br/>
      </w:r>
      <w:r>
        <w:rPr>
          <w:rFonts w:ascii="Times New Roman"/>
          <w:b w:val="false"/>
          <w:i w:val="false"/>
          <w:color w:val="000000"/>
          <w:sz w:val="28"/>
        </w:rPr>
        <w:t xml:space="preserve">
      Қазақстан Республикасы Үкіметінің 2006 жылғы 29 желтоқсандағы N 1299 қаулысына сәйкес "Астана халықаралық әуежайы" АҚ акцияларының мемлекеттік пакеттері республикалық меншіктер коммуналдық меншікке берілді. Өз кезегінде Астана қаласы әкімінің 2007 жылғы 20 наурыздағы N 24-222/П қаулысымен "Астана халықаралық әуежайы" АҚ  Majaysia Airport Management &amp; Technical Services Laduan Private Limited Малайзия компаниясының сенімді басқаруына берілді. </w:t>
      </w:r>
    </w:p>
    <w:bookmarkStart w:name="z24" w:id="34"/>
    <w:p>
      <w:pPr>
        <w:spacing w:after="0"/>
        <w:ind w:left="0"/>
        <w:jc w:val="left"/>
      </w:pPr>
      <w:r>
        <w:rPr>
          <w:rFonts w:ascii="Times New Roman"/>
          <w:b/>
          <w:i w:val="false"/>
          <w:color w:val="000000"/>
        </w:rPr>
        <w:t xml:space="preserve"> 
2005 - 2007 жылдарға талдау </w:t>
      </w:r>
    </w:p>
    <w:bookmarkEnd w:id="34"/>
    <w:bookmarkStart w:name="z25" w:id="35"/>
    <w:p>
      <w:pPr>
        <w:spacing w:after="0"/>
        <w:ind w:left="0"/>
        <w:jc w:val="left"/>
      </w:pPr>
      <w:r>
        <w:rPr>
          <w:rFonts w:ascii="Times New Roman"/>
          <w:b/>
          <w:i w:val="false"/>
          <w:color w:val="000000"/>
        </w:rPr>
        <w:t xml:space="preserve"> 
"ҚазМұнайГаз" ұлттық компаниясы" АҚ </w:t>
      </w:r>
    </w:p>
    <w:bookmarkEnd w:id="35"/>
    <w:p>
      <w:pPr>
        <w:spacing w:after="0"/>
        <w:ind w:left="0"/>
        <w:jc w:val="both"/>
      </w:pPr>
      <w:r>
        <w:rPr>
          <w:rFonts w:ascii="Times New Roman"/>
          <w:b w:val="false"/>
          <w:i w:val="false"/>
          <w:color w:val="000000"/>
          <w:sz w:val="28"/>
        </w:rPr>
        <w:t>      "ҚазМұнайГаз" ұлттық компаниясы" АҚ (бұдан әрі - Компания) Қазақстан Республикасы Президентінің "Ел экономикасының мұнай-газ секторындағы мемлекеттің мүдделерін одан әрі қамтамасыз ету жөніндегі шаралар туралы" 2002 жылғы 20 ақпандағы N 811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құрылған. </w:t>
      </w:r>
      <w:r>
        <w:br/>
      </w:r>
      <w:r>
        <w:rPr>
          <w:rFonts w:ascii="Times New Roman"/>
          <w:b w:val="false"/>
          <w:i w:val="false"/>
          <w:color w:val="000000"/>
          <w:sz w:val="28"/>
        </w:rPr>
        <w:t xml:space="preserve">
      Жарлыққа сәйкес Компания стратегиялық маңызды ұлттық тігінен кіріккен компания болуы және өкілетті органның көмірсутегін барлау, өндіру, қайта өңдеу және тасымалдау жөніндегі функцияларын орындауы, сондай-ақ Қазақстанның мұнай секторындағы мемлекеттің мүддесін білдіруі керек. </w:t>
      </w:r>
      <w:r>
        <w:br/>
      </w:r>
      <w:r>
        <w:rPr>
          <w:rFonts w:ascii="Times New Roman"/>
          <w:b w:val="false"/>
          <w:i w:val="false"/>
          <w:color w:val="000000"/>
          <w:sz w:val="28"/>
        </w:rPr>
        <w:t xml:space="preserve">
      2005 жылы Компанияның еншілес ұйымы»"ҚазМұнайГаз"«"Барлау және өндіру" АҚ (бұдан әрі - ҚМГ БӨ) 9,4 млн. тонна мұнай мен газ конденсатын өндірді. 2006 жылы мұнай және газ конденсатын өндіру 9,5 млн. тоннаны құрады, бұл 2005 жылдың деңгейінен 2 % есе артық. </w:t>
      </w:r>
      <w:r>
        <w:br/>
      </w:r>
      <w:r>
        <w:rPr>
          <w:rFonts w:ascii="Times New Roman"/>
          <w:b w:val="false"/>
          <w:i w:val="false"/>
          <w:color w:val="000000"/>
          <w:sz w:val="28"/>
        </w:rPr>
        <w:t xml:space="preserve">
      Жоспардан тыс мұнай өндіруге ұйымдастыру-техникалық іс-шараларын уақытында өткізу, кенорының қазу жүйесін оңтайландыру, бұрғылар қорын қоса отырып, негізгі қорларды қалпына келтіру және жаңарту, жерасты кен орнын жайғастыруда маңызды объектілер салу және қайта құру, арнаулы техника паркін жаңалау, тақташаның мұнай беруін арттыру мен мұнай беру процестерін химияландырудың жаңа әдістерін қолдану жөніндегі жұмыстар есебінен қол жеткізілді. </w:t>
      </w:r>
      <w:r>
        <w:br/>
      </w:r>
      <w:r>
        <w:rPr>
          <w:rFonts w:ascii="Times New Roman"/>
          <w:b w:val="false"/>
          <w:i w:val="false"/>
          <w:color w:val="000000"/>
          <w:sz w:val="28"/>
        </w:rPr>
        <w:t xml:space="preserve">
      Компания екі негізгі бағытта мұнай сатады: экспорт және ішкі нарық. 2005 жылы мұнайды экспортқа шығару шамамен 6,5 млн. тоннаны, ішкі нарыққа шығару 2,7 млн. тоннаны құрады. 2006 жылы экспортқа шығару шамамен 6,9 млн. тоннаны, ішкі нарыққа - 2,5 млн. тоннаны құрады. Жалпы алғанда, мұнай өндіру көлемі 2005 жылмен салыстырғанда 2006 жылы 2,1 % құрады. </w:t>
      </w:r>
      <w:r>
        <w:br/>
      </w:r>
      <w:r>
        <w:rPr>
          <w:rFonts w:ascii="Times New Roman"/>
          <w:b w:val="false"/>
          <w:i w:val="false"/>
          <w:color w:val="000000"/>
          <w:sz w:val="28"/>
        </w:rPr>
        <w:t xml:space="preserve">
      Шоғырландырылған мұнай мен газ конденсатын өндіру біріккен кәсіпорындар қатысуымен 2005 және 2006 жылдары жыл сайын 12,9 млн. теңге құрады. </w:t>
      </w:r>
      <w:r>
        <w:br/>
      </w:r>
      <w:r>
        <w:rPr>
          <w:rFonts w:ascii="Times New Roman"/>
          <w:b w:val="false"/>
          <w:i w:val="false"/>
          <w:color w:val="000000"/>
          <w:sz w:val="28"/>
        </w:rPr>
        <w:t xml:space="preserve">
      2007 жылы мұнай және газды шоғырландырылған өндіру 17,16 млн. тонна көлемінде бағаланады, бұл БӨ ҚМГ 9,52 млн. тонна өндіруде. </w:t>
      </w:r>
      <w:r>
        <w:br/>
      </w:r>
      <w:r>
        <w:rPr>
          <w:rFonts w:ascii="Times New Roman"/>
          <w:b w:val="false"/>
          <w:i w:val="false"/>
          <w:color w:val="000000"/>
          <w:sz w:val="28"/>
        </w:rPr>
        <w:t xml:space="preserve">
      Компанияның еншілес ұйымы»"Атырау МӨЗ" АҚ (бұдан әрі -»"АМӨЗ" АҚ) 2005 жылы 3,5 млн. тонна мұнай өңдеді. 2006 жылы»"АМӨЗ"-да мұнай өңдеуі 3,7 млн. тонна, оның ішінде Компания ресурстарынан 2,5 млн. тонна деңгейінде күтіледі. Өңдеу көлемінің өсуі 2005 жылы 6,6 % құрады. </w:t>
      </w:r>
      <w:r>
        <w:br/>
      </w:r>
      <w:r>
        <w:rPr>
          <w:rFonts w:ascii="Times New Roman"/>
          <w:b w:val="false"/>
          <w:i w:val="false"/>
          <w:color w:val="000000"/>
          <w:sz w:val="28"/>
        </w:rPr>
        <w:t xml:space="preserve">
      Шоғырландырылған мұнайды өндіру көлемі біріккен ұйымдар қатысуымен 2007 жылы 5,75 млн. тонна көлемінде бағалануда. </w:t>
      </w:r>
      <w:r>
        <w:br/>
      </w:r>
      <w:r>
        <w:rPr>
          <w:rFonts w:ascii="Times New Roman"/>
          <w:b w:val="false"/>
          <w:i w:val="false"/>
          <w:color w:val="000000"/>
          <w:sz w:val="28"/>
        </w:rPr>
        <w:t xml:space="preserve">
      2007 жылы АМӨЗ мұнайды өңдеу 3,7 млн. теңге көлемінде бағалануда. </w:t>
      </w:r>
      <w:r>
        <w:br/>
      </w:r>
      <w:r>
        <w:rPr>
          <w:rFonts w:ascii="Times New Roman"/>
          <w:b w:val="false"/>
          <w:i w:val="false"/>
          <w:color w:val="000000"/>
          <w:sz w:val="28"/>
        </w:rPr>
        <w:t>
</w:t>
      </w:r>
      <w:r>
        <w:rPr>
          <w:rFonts w:ascii="Times New Roman"/>
          <w:b w:val="false"/>
          <w:i w:val="false"/>
          <w:color w:val="000000"/>
          <w:sz w:val="28"/>
          <w:u w:val="single"/>
        </w:rPr>
        <w:t xml:space="preserve">      "ҚазТрансОйл" АҚ </w:t>
      </w:r>
      <w:r>
        <w:rPr>
          <w:rFonts w:ascii="Times New Roman"/>
          <w:b w:val="false"/>
          <w:i w:val="false"/>
          <w:color w:val="000000"/>
          <w:sz w:val="28"/>
        </w:rPr>
        <w:t xml:space="preserve">магистральдық мұнай құбырлар бойынша мұнай тасымалдаудың жалпы көлемі 2005 жылы 38,2 млн. тоннаны, 2006 жылы 43,27 млн. тонна, бұл 13,3 %-ке 2005 жылдың деңгейінен артық. </w:t>
      </w:r>
      <w:r>
        <w:br/>
      </w:r>
      <w:r>
        <w:rPr>
          <w:rFonts w:ascii="Times New Roman"/>
          <w:b w:val="false"/>
          <w:i w:val="false"/>
          <w:color w:val="000000"/>
          <w:sz w:val="28"/>
        </w:rPr>
        <w:t xml:space="preserve">
      2007 жылы АМӨЗ мұнай өңдеу 3,78 млн. теңге көлемінде бағалануда. </w:t>
      </w:r>
      <w:r>
        <w:br/>
      </w:r>
      <w:r>
        <w:rPr>
          <w:rFonts w:ascii="Times New Roman"/>
          <w:b w:val="false"/>
          <w:i w:val="false"/>
          <w:color w:val="000000"/>
          <w:sz w:val="28"/>
        </w:rPr>
        <w:t xml:space="preserve">
      2007 жылы бірлескен ұйымдармен бірге мұнай өңдеу көлемі 5,75 млн. теңге бағалануда. Атырау - Самара мұнай бағыты бойынша 2005 жылы 15,6 млн. теңге көлемінде мұнай тасымалданды, бұл 2005 жылмен салыстырғанда 0,42 млн. теңгеге көп. </w:t>
      </w:r>
      <w:r>
        <w:br/>
      </w:r>
      <w:r>
        <w:rPr>
          <w:rFonts w:ascii="Times New Roman"/>
          <w:b w:val="false"/>
          <w:i w:val="false"/>
          <w:color w:val="000000"/>
          <w:sz w:val="28"/>
        </w:rPr>
        <w:t xml:space="preserve">
      2007 жылы мұнай көлемі 43,33 млн. теңге бағалануда, бұл 2006 жылдың деңгейінен 0,1% артық. </w:t>
      </w:r>
      <w:r>
        <w:br/>
      </w:r>
      <w:r>
        <w:rPr>
          <w:rFonts w:ascii="Times New Roman"/>
          <w:b w:val="false"/>
          <w:i w:val="false"/>
          <w:color w:val="000000"/>
          <w:sz w:val="28"/>
        </w:rPr>
        <w:t xml:space="preserve">
      2005 жылы "ҚазТеңізКөлікФлоты" ҰТКқК" АҚ-ы теңіз көлігімен жүк тасымалдаудың мемлекетаралық қызметін атқарған, оның ішінде мұнай 4 млн. тонна. 2006 жылы мұнай тасымалдау 4,9 млн. тонна көлемінде бағалануда, 2005 жылдың ұқсас көрсеткішінен 4,2% артық, тасымалдау мына бағыттар бойынша: Ақтау-Махачкала - 2,5 млн. тонна, Ақтау-Нека - 2,3 млн. тонна, Ақтау-Баку-Батуми - 0,097 мың тонна. </w:t>
      </w:r>
      <w:r>
        <w:br/>
      </w:r>
      <w:r>
        <w:rPr>
          <w:rFonts w:ascii="Times New Roman"/>
          <w:b w:val="false"/>
          <w:i w:val="false"/>
          <w:color w:val="000000"/>
          <w:sz w:val="28"/>
        </w:rPr>
        <w:t xml:space="preserve">
      Теңізбен мұнай тасымалдау көлемі 2007 жылы 4,36 млн. теңге бағалануда. </w:t>
      </w:r>
      <w:r>
        <w:br/>
      </w:r>
      <w:r>
        <w:rPr>
          <w:rFonts w:ascii="Times New Roman"/>
          <w:b w:val="false"/>
          <w:i w:val="false"/>
          <w:color w:val="000000"/>
          <w:sz w:val="28"/>
        </w:rPr>
        <w:t xml:space="preserve">
      "Интергаз Орта Азия" АҚ магистралды газ құбырымен газ тасымалдаудың жалпы көлемі 2005 жылы 130,2 млрд. текше метрді құрады. 2006 жылы тасымалдау көлемі жоспардағы 121,9 млрд. текше метр, ішкі тасымалдау - 6,5 млрд. теңге, халықаралық транзит - 107,6 млрд. текше метр, экспортқа газ тасымалдау - 7,8 млрд. теңге. Бұл ретте 2006 жылы тасымалдау қызметтерінің 6,3% төмендеуі халықаралық туркмен және ресей газының төмендеуімен байланысты. </w:t>
      </w:r>
      <w:r>
        <w:br/>
      </w:r>
      <w:r>
        <w:rPr>
          <w:rFonts w:ascii="Times New Roman"/>
          <w:b w:val="false"/>
          <w:i w:val="false"/>
          <w:color w:val="000000"/>
          <w:sz w:val="28"/>
        </w:rPr>
        <w:t xml:space="preserve">
      2007 жылы газ тасымалдау көлемі 124,8 млрд. теңге көлемінде бағаланады, бұл 2006 жылдың 2,4% деңгейінен артық. </w:t>
      </w:r>
      <w:r>
        <w:br/>
      </w:r>
      <w:r>
        <w:rPr>
          <w:rFonts w:ascii="Times New Roman"/>
          <w:b w:val="false"/>
          <w:i w:val="false"/>
          <w:color w:val="000000"/>
          <w:sz w:val="28"/>
        </w:rPr>
        <w:t xml:space="preserve">
      Өнімді шығарудан түскен табыстар Компанияның 2005 жылы шоғырландырылған қаржылық есебі бойынша 906,9 млрд. теңге құрады. 2006 жылы кірістер 1 145,9 млрд. теңге құрады, бұл 2005 жылдың деңгейінен 26,4 % есе артық. Кірістер өсімі мұнайды өңдеу көлемінің ұлғаюымен, мұнайға экспорт бағасының өсуі, мұнайды жүк тасымалдауымен байланысты, газды тасымалдау тарифтерінің өсуімен, мұнай өнімдерін шығарудан түскен табыстар. </w:t>
      </w:r>
      <w:r>
        <w:br/>
      </w:r>
      <w:r>
        <w:rPr>
          <w:rFonts w:ascii="Times New Roman"/>
          <w:b w:val="false"/>
          <w:i w:val="false"/>
          <w:color w:val="000000"/>
          <w:sz w:val="28"/>
        </w:rPr>
        <w:t xml:space="preserve">
      2007 жылы өнімді шығарудан түскен шоғырландырылған табыстар 939,2 млрд. теңге көлемінде бағалануда. </w:t>
      </w:r>
      <w:r>
        <w:br/>
      </w:r>
      <w:r>
        <w:rPr>
          <w:rFonts w:ascii="Times New Roman"/>
          <w:b w:val="false"/>
          <w:i w:val="false"/>
          <w:color w:val="000000"/>
          <w:sz w:val="28"/>
        </w:rPr>
        <w:t xml:space="preserve">
      Компанияның өнімнің өзіндік құны 2005 жылы шоғырландырылған қаржылық есебі бойынша 417 млрд. теңге құрады, 2006 жылы 526,3 млрд. теңге, бұл 2005 жылға салыстырғанда 26,2 % артық. Шығыстардың өсуі компанияның жеткізушілерден алынатын табыстар газды шығару, және мұнай өнімдерімен байланысты. </w:t>
      </w:r>
      <w:r>
        <w:br/>
      </w:r>
      <w:r>
        <w:rPr>
          <w:rFonts w:ascii="Times New Roman"/>
          <w:b w:val="false"/>
          <w:i w:val="false"/>
          <w:color w:val="000000"/>
          <w:sz w:val="28"/>
        </w:rPr>
        <w:t xml:space="preserve">
      2007 жылы консолидарлық өзіндік құн 408,8 млрд. теңге бағалануда. </w:t>
      </w:r>
      <w:r>
        <w:br/>
      </w:r>
      <w:r>
        <w:rPr>
          <w:rFonts w:ascii="Times New Roman"/>
          <w:b w:val="false"/>
          <w:i w:val="false"/>
          <w:color w:val="000000"/>
          <w:sz w:val="28"/>
        </w:rPr>
        <w:t xml:space="preserve">
      2005 жылы Компанияның аз үлесін алғанда соңғы табысы 153,9 млрд. теңге құрады. 2006 жылы соңғы табыс 219,2 млрд. теңге мөлшерінде алынған, 2005 жылмен салыстырғанда 142,4 % артық. </w:t>
      </w:r>
      <w:r>
        <w:br/>
      </w:r>
      <w:r>
        <w:rPr>
          <w:rFonts w:ascii="Times New Roman"/>
          <w:b w:val="false"/>
          <w:i w:val="false"/>
          <w:color w:val="000000"/>
          <w:sz w:val="28"/>
        </w:rPr>
        <w:t xml:space="preserve">
      2007 жылы консолидарлық соңғы табыс 145,5 млрд. теңге мөлшерінде бағалануда. </w:t>
      </w:r>
      <w:r>
        <w:br/>
      </w:r>
      <w:r>
        <w:rPr>
          <w:rFonts w:ascii="Times New Roman"/>
          <w:b w:val="false"/>
          <w:i w:val="false"/>
          <w:color w:val="000000"/>
          <w:sz w:val="28"/>
        </w:rPr>
        <w:t xml:space="preserve">
      Компания Қазақстан Республикасының ірі салық төлеушісі болып табылады. 2005 жылы бюджетке жалпы сомасы 159,2 млрд. теңге салықтар мен төлемдер енгізілді. 2005 жылы Қазақстан Республикасының бюджетіне іс жүзінде жалпы сомасы 237,3 млрд. теңгенің салықтары мен төлемдері енгізілді. Салықтық төлемдер 2005 жылмен салыстырғанда 49 % немесе 78,1 млрд. теңгеге өсті. Бюджетке төлемдердің өсіміне мұнай өндіру көлемі артуының, мұнай бағасының қолайлы конъюнктурасының арқасында қол жеткізілді. </w:t>
      </w:r>
      <w:r>
        <w:br/>
      </w:r>
      <w:r>
        <w:rPr>
          <w:rFonts w:ascii="Times New Roman"/>
          <w:b w:val="false"/>
          <w:i w:val="false"/>
          <w:color w:val="000000"/>
          <w:sz w:val="28"/>
        </w:rPr>
        <w:t xml:space="preserve">
      Бюджетке төлемдер 2007 жылы 172,7 млрд. теңге мөлшерінде бағалануда. Салықтық төлем 2006 жылмен салыстырғанда 27,2% немесе 64,4 млрд. теңгеге төмен. Бұл 2007 жылдың 1 қаңтарынан салықтық заңнаманың өзгеруімен және де өткен кезеңдердің міндеттерін төлеу сомасының төмендеуімен байланысты. </w:t>
      </w:r>
    </w:p>
    <w:bookmarkStart w:name="z26" w:id="36"/>
    <w:p>
      <w:pPr>
        <w:spacing w:after="0"/>
        <w:ind w:left="0"/>
        <w:jc w:val="left"/>
      </w:pPr>
      <w:r>
        <w:rPr>
          <w:rFonts w:ascii="Times New Roman"/>
          <w:b/>
          <w:i w:val="false"/>
          <w:color w:val="000000"/>
        </w:rPr>
        <w:t xml:space="preserve"> 
"Қазатомөнеркәсіп" ұлттық атом компаниясы" АҚ </w:t>
      </w:r>
    </w:p>
    <w:bookmarkEnd w:id="36"/>
    <w:p>
      <w:pPr>
        <w:spacing w:after="0"/>
        <w:ind w:left="0"/>
        <w:jc w:val="both"/>
      </w:pPr>
      <w:r>
        <w:rPr>
          <w:rFonts w:ascii="Times New Roman"/>
          <w:b w:val="false"/>
          <w:i w:val="false"/>
          <w:color w:val="000000"/>
          <w:sz w:val="28"/>
        </w:rPr>
        <w:t>      "Қазатомөнеркәсіп" ұлттық атом компаниясы" АҚ (бұдан әрі - Компания) Қазақстан Республикасы Президентінің 1997 жылғы 14 шілдедегі N 3593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құрылған. Компания уран мен оның қосындыларының, атом энергетикалық станциялары үшін ядролық отынның, арнайы жабдықтар мен технологиялардың, қосарлы пайдалану материалдарының экспорты мен импорты жөніндегі бас оператор болып табылады. </w:t>
      </w:r>
      <w:r>
        <w:br/>
      </w:r>
      <w:r>
        <w:rPr>
          <w:rFonts w:ascii="Times New Roman"/>
          <w:b w:val="false"/>
          <w:i w:val="false"/>
          <w:color w:val="000000"/>
          <w:sz w:val="28"/>
        </w:rPr>
        <w:t xml:space="preserve">
      2005 жылы уран өндіру 3 838,1 тоннаны құрады, бұл 2004 жылдың көрсеткіштерінен 7 %-ға жоғары, оның ішінде бірлескен кәсіпорындармен: "Катко" БК - 37,8 тонна, "Ыңғай" БК - 176,8 тонна, "Бетпақ Дала" БК - 726,0 тонна өндірілді. Қазақстан Республикасы бойынша барлығы 4 345,5 тонна уран өндірілді. </w:t>
      </w:r>
      <w:r>
        <w:br/>
      </w:r>
      <w:r>
        <w:rPr>
          <w:rFonts w:ascii="Times New Roman"/>
          <w:b w:val="false"/>
          <w:i w:val="false"/>
          <w:color w:val="000000"/>
          <w:sz w:val="28"/>
        </w:rPr>
        <w:t xml:space="preserve">
      "Қазатомөнеркәсіп" ҰАК" АҚ-на кіретін компаниялардың тотықша-тотық өндірісі 2005 жылы 3 690,6 тоннаны құрады. 2005 жылы жалпы тотықша-тотық шығару 4 193,7 тоннаны құрады. </w:t>
      </w:r>
      <w:r>
        <w:br/>
      </w:r>
      <w:r>
        <w:rPr>
          <w:rFonts w:ascii="Times New Roman"/>
          <w:b w:val="false"/>
          <w:i w:val="false"/>
          <w:color w:val="000000"/>
          <w:sz w:val="28"/>
        </w:rPr>
        <w:t xml:space="preserve">
      Табиғи уран өндіру көлемінің тұрақты өсуіне мынадай іс-шараларды іске асыру: </w:t>
      </w:r>
      <w:r>
        <w:br/>
      </w:r>
      <w:r>
        <w:rPr>
          <w:rFonts w:ascii="Times New Roman"/>
          <w:b w:val="false"/>
          <w:i w:val="false"/>
          <w:color w:val="000000"/>
          <w:sz w:val="28"/>
        </w:rPr>
        <w:t xml:space="preserve">
      жаңа кен орындарын игеру және қолданыстағы кеніштерді дамыту есебінен өндіріс көлемін ұлғайту; </w:t>
      </w:r>
      <w:r>
        <w:br/>
      </w:r>
      <w:r>
        <w:rPr>
          <w:rFonts w:ascii="Times New Roman"/>
          <w:b w:val="false"/>
          <w:i w:val="false"/>
          <w:color w:val="000000"/>
          <w:sz w:val="28"/>
        </w:rPr>
        <w:t xml:space="preserve">
      жаңа техника мен озық технологияларды, өндірістерге ғылыми-зерттеу және тәжірибелік жұмыстарды енгізу есебінен өндірісті интенсивтендіру, жұмысты ұйымдастыруды жетілдіру есебінен қол жеткізілді. </w:t>
      </w:r>
      <w:r>
        <w:br/>
      </w:r>
      <w:r>
        <w:rPr>
          <w:rFonts w:ascii="Times New Roman"/>
          <w:b w:val="false"/>
          <w:i w:val="false"/>
          <w:color w:val="000000"/>
          <w:sz w:val="28"/>
        </w:rPr>
        <w:t xml:space="preserve">
      2005 жылы Компанияның кірісі 50 567,5 млн. теңгені құрады. Бұл ретте кірістің 57,4%-ын (29010,4 млн. теңге) уран өнімдерін сату, 5,8%-н (2 954,3 млн. теңге) бериллий өнімдерін сату, 4,8 %-ын (2 440,6 млн. теңге) тантал-ниобий өнімдерін сату, 0,4 %-ын (199,8 млн. теңге) плавик қышқылын сату құрады, жалпы сату көлемінің 21,46 %-ын (10 851,75 млн. теңге) энергетикалық кешен өнімдерін сату құрайды, 9,75 %-ы (7932,3 млн. теңге) өзге де сатудан түскен кіріс. </w:t>
      </w:r>
      <w:r>
        <w:br/>
      </w:r>
      <w:r>
        <w:rPr>
          <w:rFonts w:ascii="Times New Roman"/>
          <w:b w:val="false"/>
          <w:i w:val="false"/>
          <w:color w:val="000000"/>
          <w:sz w:val="28"/>
        </w:rPr>
        <w:t xml:space="preserve">
      2005 жылы бухгалтерлік есеп бойынша қаржы нәтижесі:»"Қазатомөнеркәсіп" ҰАК" бойынша - 11983,1 млн. теңге, бұл соммада негізгі емес қызметтен 9327,9 млн. теңге, бұл МАЭК Қазатомпром АҚ активтерді қайта бағалау операциялардан, "Волковгеология" АҚ бойынша - 35,5 млн. теңге,»"Жоғары технологиялар институты" ЖШС бойынша - шығын 5,85 млн. теңге,»"Геотехнология" АҚ - шығын 0,7 млн. теңгені құрайды. Бұдан басқа, 2005 жылы бірлескен кәсіпорындардың қатысу үлесінен, атап айтқанда,»"Бетпақ Дала" БК ЖШС бойынша - 370,7 млн. теңге және»"Катко" БК бойынша - 201,4 млн. теңге кіріс алынды. "МАЭК - Казатомпром" ЖШС қызметінің 128,4 млн. теңгені құрады. </w:t>
      </w:r>
      <w:r>
        <w:br/>
      </w:r>
      <w:r>
        <w:rPr>
          <w:rFonts w:ascii="Times New Roman"/>
          <w:b w:val="false"/>
          <w:i w:val="false"/>
          <w:color w:val="000000"/>
          <w:sz w:val="28"/>
        </w:rPr>
        <w:t xml:space="preserve">
      Салық салынатын кіріс Компания бойынша 2005 жылы 7 931,46 млн. теңгені құрады. </w:t>
      </w:r>
      <w:r>
        <w:br/>
      </w:r>
      <w:r>
        <w:rPr>
          <w:rFonts w:ascii="Times New Roman"/>
          <w:b w:val="false"/>
          <w:i w:val="false"/>
          <w:color w:val="000000"/>
          <w:sz w:val="28"/>
        </w:rPr>
        <w:t xml:space="preserve">
      2005 жылы Компанияның шоғырландырылған таза кірісі 5399,9 млн. теңге құрады, бұл 2004 жылмен салыстырғанда 85 % есеге өсті. </w:t>
      </w:r>
      <w:r>
        <w:br/>
      </w:r>
      <w:r>
        <w:rPr>
          <w:rFonts w:ascii="Times New Roman"/>
          <w:b w:val="false"/>
          <w:i w:val="false"/>
          <w:color w:val="000000"/>
          <w:sz w:val="28"/>
        </w:rPr>
        <w:t xml:space="preserve">
      2006 жылы компанияның шоғырландырылған кірісі 160 412,2 млн. теңге, өзіндік шығыстар 2006 жылы 103 449,1 млн. теңге құрады. </w:t>
      </w:r>
      <w:r>
        <w:br/>
      </w:r>
      <w:r>
        <w:rPr>
          <w:rFonts w:ascii="Times New Roman"/>
          <w:b w:val="false"/>
          <w:i w:val="false"/>
          <w:color w:val="000000"/>
          <w:sz w:val="28"/>
        </w:rPr>
        <w:t xml:space="preserve">
      Өнімдерді сатудан түскен шоғырландырылған кіріс 2006 жылы 70%-ға ұлғайды және 86220 млн.теңгені құрады. Бұл ретте кірістің 66,8%-ын уран өнімдерін сату (57 589,5 млн. теңге), 5,7%-ын бериллий өнімдерін сату (4 883,6 млн. теңге), 3,22 %-ын тантал-ниобий өнімдерін сату (2 773,6 млн. теңге), 0,28 %-ын плавик қышқылын (239,5 млн. теңге) сату құрады, жалпы сату көлемінің 16,2 %-ын энергетикалық кешен өнімдерін сату құрайды (13 969,5 млн.теңге), басқа сату 7,8% (6 763,96 млн. теңге). </w:t>
      </w:r>
      <w:r>
        <w:br/>
      </w:r>
      <w:r>
        <w:rPr>
          <w:rFonts w:ascii="Times New Roman"/>
          <w:b w:val="false"/>
          <w:i w:val="false"/>
          <w:color w:val="000000"/>
          <w:sz w:val="28"/>
        </w:rPr>
        <w:t xml:space="preserve">
      2006 жылы салық салғанға дейін Компанияның шоғырландырылған кірісі 88 105,2 млн. теңге, оның ішінде негізгі емес қызметтен түскен кіріс саны - 63 358,3 млн. теңге мөлшерінде. Компанияның шоғырландырылған таза кіріс саны 57 751,2 млн. теңгені құрады. 2006 жылы таза табыстың күрт өсуі 2005 жылмен салыстырғанда Қазақстан Республикасы Энергетика және минералдық ресурстар министрлігімен жеткен келісім арқасында түсіндіріледі. </w:t>
      </w:r>
      <w:r>
        <w:br/>
      </w:r>
      <w:r>
        <w:rPr>
          <w:rFonts w:ascii="Times New Roman"/>
          <w:b w:val="false"/>
          <w:i w:val="false"/>
          <w:color w:val="000000"/>
          <w:sz w:val="28"/>
        </w:rPr>
        <w:t xml:space="preserve">
      Уран нарығындағы қолайлы жағдай 57 941,5 млн. теңге мөлшерінде 2007 жылғы салық салуға дейінгі Компания кірісін анықтауға мүмкіндік береді. 2006 жылмен салыстырғанда күрт түсуі аса үлкен келісімге қол жетуімен байланыстырады. Егер салық салғанға дейінгі табыстан бұл операцияны алып тастаса, онда салық салғанға дейінгі табыс 2006 жылы 26 222,7 млн. теңге құрайды. Осы ретте, қойылған талаптарда бұл көрсеткіштің өсуі 2,2 есеге күтілуде. </w:t>
      </w:r>
      <w:r>
        <w:br/>
      </w:r>
      <w:r>
        <w:rPr>
          <w:rFonts w:ascii="Times New Roman"/>
          <w:b w:val="false"/>
          <w:i w:val="false"/>
          <w:color w:val="000000"/>
          <w:sz w:val="28"/>
        </w:rPr>
        <w:t xml:space="preserve">
      2007 жылы Компанияның шоғырландырылған таза кірісін 41 407,1 млн. теңге мөлшерінде алу күтілуде. Бұл кірістің негізгі үлесі гексафторит уранын сату есебінен алу жоспарланып отырған 30 159,3 млн. теңге - НАК Қазатомпром АҚ-қа тиесілі. </w:t>
      </w:r>
      <w:r>
        <w:br/>
      </w:r>
      <w:r>
        <w:rPr>
          <w:rFonts w:ascii="Times New Roman"/>
          <w:b w:val="false"/>
          <w:i w:val="false"/>
          <w:color w:val="000000"/>
          <w:sz w:val="28"/>
        </w:rPr>
        <w:t xml:space="preserve">
      Жалпы 2005 жыл бойынша бюджетке салықтар төлеуге салынатын сома 11736,9 млн. теңге, 2006 жылы 40 618,5 млн. теңге, бұл 2005 жылдың көрсеткішінен 3,4 есе артық. Айтылған өсім, Қазақстан Республикасы Үкіметі мен Энергетика және минералдық ресурстар министрлігімен келісілген үлкен келісім бойынша төленген корпоративтік табыс салығы есебінен құрылған. </w:t>
      </w:r>
      <w:r>
        <w:br/>
      </w:r>
      <w:r>
        <w:rPr>
          <w:rFonts w:ascii="Times New Roman"/>
          <w:b w:val="false"/>
          <w:i w:val="false"/>
          <w:color w:val="000000"/>
          <w:sz w:val="28"/>
        </w:rPr>
        <w:t xml:space="preserve">
      2007 жылы бюджетке төленетін салықтық төлемдердің жалпы соммасы 27 524,5 млн. теңге құрайды. </w:t>
      </w:r>
    </w:p>
    <w:bookmarkStart w:name="z27" w:id="37"/>
    <w:p>
      <w:pPr>
        <w:spacing w:after="0"/>
        <w:ind w:left="0"/>
        <w:jc w:val="left"/>
      </w:pPr>
      <w:r>
        <w:rPr>
          <w:rFonts w:ascii="Times New Roman"/>
          <w:b/>
          <w:i w:val="false"/>
          <w:color w:val="000000"/>
        </w:rPr>
        <w:t xml:space="preserve"> 
"Азық-түлік келісім-шарт корпорациясы" АҚ </w:t>
      </w:r>
    </w:p>
    <w:bookmarkEnd w:id="37"/>
    <w:p>
      <w:pPr>
        <w:spacing w:after="0"/>
        <w:ind w:left="0"/>
        <w:jc w:val="both"/>
      </w:pPr>
      <w:r>
        <w:rPr>
          <w:rFonts w:ascii="Times New Roman"/>
          <w:b w:val="false"/>
          <w:i w:val="false"/>
          <w:color w:val="000000"/>
          <w:sz w:val="28"/>
        </w:rPr>
        <w:t xml:space="preserve">      "Азық-түлік келісім-шарт корпорациясы" АҚ (бұдан әрі - Компания) мемлекеттік астық ресурстарының сақталуы мен жаңартылуын қамтамасыз етуді, сондай-ақ, елдің азық-түліктік қауіпсіздігін қамтамасыз етуге бағытталған астық пен одан жасалған өнімдер бағасының ішкі конъюнктурасын реттеуді жүзеге асырады. Сонымен бірге, Компания мақтаны қайта өңдеу саласын дамытумен, мақта талшықтарының бәсекеге қабілеттілігін арттырумен, рапсты өндіруді қолдаумен айналысады. </w:t>
      </w:r>
      <w:r>
        <w:br/>
      </w:r>
      <w:r>
        <w:rPr>
          <w:rFonts w:ascii="Times New Roman"/>
          <w:b w:val="false"/>
          <w:i w:val="false"/>
          <w:color w:val="000000"/>
          <w:sz w:val="28"/>
        </w:rPr>
        <w:t xml:space="preserve">
      2005 жылы Корпорацияның жалпы кірісі 33 391,9 млн. теңгені құрады, оның ішінде: </w:t>
      </w:r>
      <w:r>
        <w:br/>
      </w:r>
      <w:r>
        <w:rPr>
          <w:rFonts w:ascii="Times New Roman"/>
          <w:b w:val="false"/>
          <w:i w:val="false"/>
          <w:color w:val="000000"/>
          <w:sz w:val="28"/>
        </w:rPr>
        <w:t xml:space="preserve">
      мемлекеттік ресурстар жөніндегі қызметтерден түсетін кіріс 7 677 млн. теңге; </w:t>
      </w:r>
      <w:r>
        <w:br/>
      </w:r>
      <w:r>
        <w:rPr>
          <w:rFonts w:ascii="Times New Roman"/>
          <w:b w:val="false"/>
          <w:i w:val="false"/>
          <w:color w:val="000000"/>
          <w:sz w:val="28"/>
        </w:rPr>
        <w:t xml:space="preserve">
      жеке қызметтен түсетін кіріс 25 714,9 млн. теңге. </w:t>
      </w:r>
      <w:r>
        <w:br/>
      </w:r>
      <w:r>
        <w:rPr>
          <w:rFonts w:ascii="Times New Roman"/>
          <w:b w:val="false"/>
          <w:i w:val="false"/>
          <w:color w:val="000000"/>
          <w:sz w:val="28"/>
        </w:rPr>
        <w:t xml:space="preserve">
      2005 жылы Корпорацияның жалпы шығыстары 32 939 млн. теңгені құрады, оның ішінде: </w:t>
      </w:r>
      <w:r>
        <w:br/>
      </w:r>
      <w:r>
        <w:rPr>
          <w:rFonts w:ascii="Times New Roman"/>
          <w:b w:val="false"/>
          <w:i w:val="false"/>
          <w:color w:val="000000"/>
          <w:sz w:val="28"/>
        </w:rPr>
        <w:t xml:space="preserve">
      мемлекеттік астық ресурстарын басқару шығыстары - 7 665 млн. теңге; </w:t>
      </w:r>
      <w:r>
        <w:br/>
      </w:r>
      <w:r>
        <w:rPr>
          <w:rFonts w:ascii="Times New Roman"/>
          <w:b w:val="false"/>
          <w:i w:val="false"/>
          <w:color w:val="000000"/>
          <w:sz w:val="28"/>
        </w:rPr>
        <w:t xml:space="preserve">
      жеке қаржы-шаруашылық қызмет бойынша шығыстар - 25 274 млн. теңге, оның ішінде, жалпы және әкімшілік шығыстар - 746,3 млн. теңге. </w:t>
      </w:r>
      <w:r>
        <w:br/>
      </w:r>
      <w:r>
        <w:rPr>
          <w:rFonts w:ascii="Times New Roman"/>
          <w:b w:val="false"/>
          <w:i w:val="false"/>
          <w:color w:val="000000"/>
          <w:sz w:val="28"/>
        </w:rPr>
        <w:t xml:space="preserve">
      Еншілес және бірлесіп-бақылаушы ұйымдардың қаржы нәтижелерінің есебімен Корпорацияның таза кірісі 357 млн. теңгені құрады. </w:t>
      </w:r>
      <w:r>
        <w:br/>
      </w:r>
      <w:r>
        <w:rPr>
          <w:rFonts w:ascii="Times New Roman"/>
          <w:b w:val="false"/>
          <w:i w:val="false"/>
          <w:color w:val="000000"/>
          <w:sz w:val="28"/>
        </w:rPr>
        <w:t xml:space="preserve">
      Қаржы-шаруашылық қызмет қорытындылары бойынша 2005 жылы Корпорация 452,8 млн. теңге мөлшерінде таза кіріс алды, оның ішінде мемлекеттік ресурстар жөніндегі қызметтен - 12 млн. теңге, жеке қызметтен 440,8 млн. теңге мөлшерінде. </w:t>
      </w:r>
      <w:r>
        <w:br/>
      </w:r>
      <w:r>
        <w:rPr>
          <w:rFonts w:ascii="Times New Roman"/>
          <w:b w:val="false"/>
          <w:i w:val="false"/>
          <w:color w:val="000000"/>
          <w:sz w:val="28"/>
        </w:rPr>
        <w:t xml:space="preserve">
      2005 жылдың қорытындылары бойынша Корпорация мемлекеттік белгіленген тәртіпте акциялар пакетіне 220,4 млн. теңге мөлшерінде дивидендтер аударды. 2005 жылы Корпорацияның таза кірісі 2004 жылмен салыстырғанда 19%-ға төмендеді, ол астық нарығының қалыптасқан конъюнктурасына байланысты. </w:t>
      </w:r>
      <w:r>
        <w:br/>
      </w:r>
      <w:r>
        <w:rPr>
          <w:rFonts w:ascii="Times New Roman"/>
          <w:b w:val="false"/>
          <w:i w:val="false"/>
          <w:color w:val="000000"/>
          <w:sz w:val="28"/>
        </w:rPr>
        <w:t xml:space="preserve">
      Бұдан басқа, Корпорация 2004-2005 жылдары тартылған қаражаттардың есебімен 2 млн. тоннаға дейін астық сатып алды, тиісінше, сыйақы төлеу түріндегі шығыстар өсті. </w:t>
      </w:r>
      <w:r>
        <w:br/>
      </w:r>
      <w:r>
        <w:rPr>
          <w:rFonts w:ascii="Times New Roman"/>
          <w:b w:val="false"/>
          <w:i w:val="false"/>
          <w:color w:val="000000"/>
          <w:sz w:val="28"/>
        </w:rPr>
        <w:t xml:space="preserve">
      2005 жылы бюджетке 594,65 млн. теңге сомасында барлық салықтар мен өзге де міндеттемелер аударылды. </w:t>
      </w:r>
      <w:r>
        <w:br/>
      </w:r>
      <w:r>
        <w:rPr>
          <w:rFonts w:ascii="Times New Roman"/>
          <w:b w:val="false"/>
          <w:i w:val="false"/>
          <w:color w:val="000000"/>
          <w:sz w:val="28"/>
        </w:rPr>
        <w:t xml:space="preserve">
      2006 жылы Корпорацияның жалпы кірісі 24 769,2 млн. теңгені құрады, оның ішінде: </w:t>
      </w:r>
      <w:r>
        <w:br/>
      </w:r>
      <w:r>
        <w:rPr>
          <w:rFonts w:ascii="Times New Roman"/>
          <w:b w:val="false"/>
          <w:i w:val="false"/>
          <w:color w:val="000000"/>
          <w:sz w:val="28"/>
        </w:rPr>
        <w:t xml:space="preserve">
      мемлекеттік астық ресурстарын басқарудан түсетін кіріс - 10 665,5 млн. теңге; </w:t>
      </w:r>
      <w:r>
        <w:br/>
      </w:r>
      <w:r>
        <w:rPr>
          <w:rFonts w:ascii="Times New Roman"/>
          <w:b w:val="false"/>
          <w:i w:val="false"/>
          <w:color w:val="000000"/>
          <w:sz w:val="28"/>
        </w:rPr>
        <w:t xml:space="preserve">
      жеке қызмет бойынша - 14 103,7 млн. теңге. </w:t>
      </w:r>
      <w:r>
        <w:br/>
      </w:r>
      <w:r>
        <w:rPr>
          <w:rFonts w:ascii="Times New Roman"/>
          <w:b w:val="false"/>
          <w:i w:val="false"/>
          <w:color w:val="000000"/>
          <w:sz w:val="28"/>
        </w:rPr>
        <w:t xml:space="preserve">
      2006 жылы жалпы шығыстар 24 515,4 млн. теңгені құрады, оның ішінде: </w:t>
      </w:r>
      <w:r>
        <w:br/>
      </w:r>
      <w:r>
        <w:rPr>
          <w:rFonts w:ascii="Times New Roman"/>
          <w:b w:val="false"/>
          <w:i w:val="false"/>
          <w:color w:val="000000"/>
          <w:sz w:val="28"/>
        </w:rPr>
        <w:t xml:space="preserve">
      мемлекеттік астық ресурстарын басқару шығыстары - 10 654,2 млн. теңге; </w:t>
      </w:r>
      <w:r>
        <w:br/>
      </w:r>
      <w:r>
        <w:rPr>
          <w:rFonts w:ascii="Times New Roman"/>
          <w:b w:val="false"/>
          <w:i w:val="false"/>
          <w:color w:val="000000"/>
          <w:sz w:val="28"/>
        </w:rPr>
        <w:t xml:space="preserve">
      жеке қызмет бойынша шығыстар - 13 861,2 млн. теңге. </w:t>
      </w:r>
      <w:r>
        <w:br/>
      </w:r>
      <w:r>
        <w:rPr>
          <w:rFonts w:ascii="Times New Roman"/>
          <w:b w:val="false"/>
          <w:i w:val="false"/>
          <w:color w:val="000000"/>
          <w:sz w:val="28"/>
        </w:rPr>
        <w:t xml:space="preserve">
      2006 жылы таза кіріс 253,8 млн. теңге сомасын құрады, оның ішінде, жеке қызметтен түсетін кіріс 242,5 млн. теңгені, мемлекеттік ресурстармен басқарудан түсетін кіріс 11,3 млн. теңгені құрайды. </w:t>
      </w:r>
      <w:r>
        <w:br/>
      </w:r>
      <w:r>
        <w:rPr>
          <w:rFonts w:ascii="Times New Roman"/>
          <w:b w:val="false"/>
          <w:i w:val="false"/>
          <w:color w:val="000000"/>
          <w:sz w:val="28"/>
        </w:rPr>
        <w:t xml:space="preserve">
      2006 жылы акциялар пакетіне дивидендтер сомасы Қазақстан Республикасының заңнамасына сәйкес Корпорацияның жалғыз акционерінің шешімі негізінде айқындалатын болады. </w:t>
      </w:r>
      <w:r>
        <w:br/>
      </w:r>
      <w:r>
        <w:rPr>
          <w:rFonts w:ascii="Times New Roman"/>
          <w:b w:val="false"/>
          <w:i w:val="false"/>
          <w:color w:val="000000"/>
          <w:sz w:val="28"/>
        </w:rPr>
        <w:t xml:space="preserve">
      2007 жылға Корпорацияның жалпы кірісі 36 268,8 млн. теңге мөлшерінде жоспарланған, оның ішінде: </w:t>
      </w:r>
      <w:r>
        <w:br/>
      </w:r>
      <w:r>
        <w:rPr>
          <w:rFonts w:ascii="Times New Roman"/>
          <w:b w:val="false"/>
          <w:i w:val="false"/>
          <w:color w:val="000000"/>
          <w:sz w:val="28"/>
        </w:rPr>
        <w:t xml:space="preserve">
      мемлекеттік астық ресурстарын басқарудан түсетін кіріс - 8 474,1 млн. теңге; </w:t>
      </w:r>
      <w:r>
        <w:br/>
      </w:r>
      <w:r>
        <w:rPr>
          <w:rFonts w:ascii="Times New Roman"/>
          <w:b w:val="false"/>
          <w:i w:val="false"/>
          <w:color w:val="000000"/>
          <w:sz w:val="28"/>
        </w:rPr>
        <w:t xml:space="preserve">
      жеке қаржы-шаруашылық қызмет бойынша кіріс - 27 794,7 млн. теңге. </w:t>
      </w:r>
      <w:r>
        <w:br/>
      </w:r>
      <w:r>
        <w:rPr>
          <w:rFonts w:ascii="Times New Roman"/>
          <w:b w:val="false"/>
          <w:i w:val="false"/>
          <w:color w:val="000000"/>
          <w:sz w:val="28"/>
        </w:rPr>
        <w:t xml:space="preserve">
      2007 жылға арналған жалпы шығыстар 35 993,1 млн. теңге мөлшерінде жоспарланған, оның ішінде: </w:t>
      </w:r>
      <w:r>
        <w:br/>
      </w:r>
      <w:r>
        <w:rPr>
          <w:rFonts w:ascii="Times New Roman"/>
          <w:b w:val="false"/>
          <w:i w:val="false"/>
          <w:color w:val="000000"/>
          <w:sz w:val="28"/>
        </w:rPr>
        <w:t xml:space="preserve">
      мемлекеттік астық ресурстарын басқару шығыстары - 8 459,29 млн. теңге; </w:t>
      </w:r>
      <w:r>
        <w:br/>
      </w:r>
      <w:r>
        <w:rPr>
          <w:rFonts w:ascii="Times New Roman"/>
          <w:b w:val="false"/>
          <w:i w:val="false"/>
          <w:color w:val="000000"/>
          <w:sz w:val="28"/>
        </w:rPr>
        <w:t xml:space="preserve">
      жеке қаржы-шаруашылық қызмет бойынша шығыстар - 27 533,8 млн. теңге. </w:t>
      </w:r>
      <w:r>
        <w:br/>
      </w:r>
      <w:r>
        <w:rPr>
          <w:rFonts w:ascii="Times New Roman"/>
          <w:b w:val="false"/>
          <w:i w:val="false"/>
          <w:color w:val="000000"/>
          <w:sz w:val="28"/>
        </w:rPr>
        <w:t xml:space="preserve">
      2007 жылы Корпорация 275,7 млн. теңге мөлшерінде таза кіріс алуды жоспарлап отыр, оның ішінде, жеке қызметтен түсетін таза кіріс 260,9 млн. теңгені, мемлекеттік астық ресурстары операцияларынан түсетін таза кіріс 14,8 млн. теңгені құрайды. </w:t>
      </w:r>
      <w:r>
        <w:br/>
      </w:r>
      <w:r>
        <w:rPr>
          <w:rFonts w:ascii="Times New Roman"/>
          <w:b w:val="false"/>
          <w:i w:val="false"/>
          <w:color w:val="000000"/>
          <w:sz w:val="28"/>
        </w:rPr>
        <w:t xml:space="preserve">
      2007 жылы акциялар пакетіне дивидендтер сомасы Қазақстан Республикасының заңнамасына сәйкес Корпорацияның жалғыз акционерінің шешімі негізінде айқындалатын болады. </w:t>
      </w:r>
      <w:r>
        <w:br/>
      </w:r>
      <w:r>
        <w:rPr>
          <w:rFonts w:ascii="Times New Roman"/>
          <w:b w:val="false"/>
          <w:i w:val="false"/>
          <w:color w:val="000000"/>
          <w:sz w:val="28"/>
        </w:rPr>
        <w:t xml:space="preserve">
      2007 жылы Корпорация бюджетке барлық салықтар мен өзге де міндетті төлемдерді 400 млн. теңге сомасында аударуды жоспарлап отыр. </w:t>
      </w:r>
    </w:p>
    <w:bookmarkStart w:name="z28" w:id="38"/>
    <w:p>
      <w:pPr>
        <w:spacing w:after="0"/>
        <w:ind w:left="0"/>
        <w:jc w:val="left"/>
      </w:pPr>
      <w:r>
        <w:rPr>
          <w:rFonts w:ascii="Times New Roman"/>
          <w:b/>
          <w:i w:val="false"/>
          <w:color w:val="000000"/>
        </w:rPr>
        <w:t xml:space="preserve"> 
"Ұлттық ақпараттық технологиялар" АҚ </w:t>
      </w:r>
    </w:p>
    <w:bookmarkEnd w:id="38"/>
    <w:p>
      <w:pPr>
        <w:spacing w:after="0"/>
        <w:ind w:left="0"/>
        <w:jc w:val="both"/>
      </w:pPr>
      <w:r>
        <w:rPr>
          <w:rFonts w:ascii="Times New Roman"/>
          <w:b w:val="false"/>
          <w:i w:val="false"/>
          <w:color w:val="000000"/>
          <w:sz w:val="28"/>
        </w:rPr>
        <w:t>      "Ұлттық ақпараттық технологиялар" АҚ (бұдан әрі - Компания) "Қазақстан Республикасында бірыңғай ақпараттық кеңістікті дамыту және»"ұлттық ақпараттық технологиялар" жабық акционерлік қоғамын құру туралы" Қазақстан Республикасы Үкіметінің 2000 жылғы 4 сәуірдегі N 492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құрылды. </w:t>
      </w:r>
      <w:r>
        <w:br/>
      </w:r>
      <w:r>
        <w:rPr>
          <w:rFonts w:ascii="Times New Roman"/>
          <w:b w:val="false"/>
          <w:i w:val="false"/>
          <w:color w:val="000000"/>
          <w:sz w:val="28"/>
        </w:rPr>
        <w:t xml:space="preserve">
      2005 жылғы қаржы-шаруашылық қызмет қорытындылары бойынша Компанияның жалпы кірісі жоспарланған 678,6 млн. теңгенің орнына 602,9 млн. теңгені (88,8 %) құрады. Кірістің нақты мөлшері 2004 жылдың ұқсас көрсеткішінен 9,9 %-ға жоғары, бұл ақша түрінде 54,5 млн. теңгені құрайды. </w:t>
      </w:r>
      <w:r>
        <w:br/>
      </w:r>
      <w:r>
        <w:rPr>
          <w:rFonts w:ascii="Times New Roman"/>
          <w:b w:val="false"/>
          <w:i w:val="false"/>
          <w:color w:val="000000"/>
          <w:sz w:val="28"/>
        </w:rPr>
        <w:t xml:space="preserve">
      2005 жылы Компанияның негізгі қызметінен түскен кіріс 594,8 млн. теңгені (2004 жылғы деңгейден 9,8 %-ға жоғары) құрады, оның ішінде: </w:t>
      </w:r>
      <w:r>
        <w:br/>
      </w:r>
      <w:r>
        <w:rPr>
          <w:rFonts w:ascii="Times New Roman"/>
          <w:b w:val="false"/>
          <w:i w:val="false"/>
          <w:color w:val="000000"/>
          <w:sz w:val="28"/>
        </w:rPr>
        <w:t xml:space="preserve">
      Мемлекеттік бағдарлама шеңберінде орындалған жұмыстар бойынша - 279 млн. теңге (2,2%-ға өсті); </w:t>
      </w:r>
      <w:r>
        <w:br/>
      </w:r>
      <w:r>
        <w:rPr>
          <w:rFonts w:ascii="Times New Roman"/>
          <w:b w:val="false"/>
          <w:i w:val="false"/>
          <w:color w:val="000000"/>
          <w:sz w:val="28"/>
        </w:rPr>
        <w:t xml:space="preserve">
      ақпараттық бағдарламалық құралдарға жүйелі-техникалық қызмет көрсетуі және мемлекеттік органдардың ақпараттық жүйелерін сүйемелдеу жөнінде қызмет көрсетулерден - 287,6 млн. теңге (25,8 %-ға өсті); </w:t>
      </w:r>
      <w:r>
        <w:br/>
      </w:r>
      <w:r>
        <w:rPr>
          <w:rFonts w:ascii="Times New Roman"/>
          <w:b w:val="false"/>
          <w:i w:val="false"/>
          <w:color w:val="000000"/>
          <w:sz w:val="28"/>
        </w:rPr>
        <w:t xml:space="preserve">
      телекоммуникациялық қызмет көрсетулерден - 22,8 млн. теңге (34,3 %-ға төмендеген); </w:t>
      </w:r>
      <w:r>
        <w:br/>
      </w:r>
      <w:r>
        <w:rPr>
          <w:rFonts w:ascii="Times New Roman"/>
          <w:b w:val="false"/>
          <w:i w:val="false"/>
          <w:color w:val="000000"/>
          <w:sz w:val="28"/>
        </w:rPr>
        <w:t xml:space="preserve">
      басқалар - 5,4 млн. теңге. </w:t>
      </w:r>
      <w:r>
        <w:br/>
      </w:r>
      <w:r>
        <w:rPr>
          <w:rFonts w:ascii="Times New Roman"/>
          <w:b w:val="false"/>
          <w:i w:val="false"/>
          <w:color w:val="000000"/>
          <w:sz w:val="28"/>
        </w:rPr>
        <w:t xml:space="preserve">
      Негізгі қызметтен емес түсімдер жоспарланған 5 млн. теңгенің орнына 8,1 млн. теңгені құрады (162 %-ға өсті). </w:t>
      </w:r>
      <w:r>
        <w:br/>
      </w:r>
      <w:r>
        <w:rPr>
          <w:rFonts w:ascii="Times New Roman"/>
          <w:b w:val="false"/>
          <w:i w:val="false"/>
          <w:color w:val="000000"/>
          <w:sz w:val="28"/>
        </w:rPr>
        <w:t xml:space="preserve">
      2006 жылы Компанияның негізгі қызметтен түскен кірістері 867,2 млн. теңге сомасын құрады (2005 жылдың деңгейінен 45,8 %-ға жоғары), оның ішінде: </w:t>
      </w:r>
      <w:r>
        <w:br/>
      </w:r>
      <w:r>
        <w:rPr>
          <w:rFonts w:ascii="Times New Roman"/>
          <w:b w:val="false"/>
          <w:i w:val="false"/>
          <w:color w:val="000000"/>
          <w:sz w:val="28"/>
        </w:rPr>
        <w:t xml:space="preserve">
      Мемлекеттік бағдарлама шеңберінде орындалған жұмыстар бойынша - 555,1 млн. теңге (99%-ға өсті); </w:t>
      </w:r>
      <w:r>
        <w:br/>
      </w:r>
      <w:r>
        <w:rPr>
          <w:rFonts w:ascii="Times New Roman"/>
          <w:b w:val="false"/>
          <w:i w:val="false"/>
          <w:color w:val="000000"/>
          <w:sz w:val="28"/>
        </w:rPr>
        <w:t xml:space="preserve">
      ақпараттық-бағдарламалық құралдарға жүйелі-техникалық қызмет көрсетуі және мемлекеттік органдардың ақпараттық жүйелерін сүйемелдеу бойынша көрсетілген қызметтерден - 294,5 млн. теңге (2,4%-ға өсті); </w:t>
      </w:r>
      <w:r>
        <w:br/>
      </w:r>
      <w:r>
        <w:rPr>
          <w:rFonts w:ascii="Times New Roman"/>
          <w:b w:val="false"/>
          <w:i w:val="false"/>
          <w:color w:val="000000"/>
          <w:sz w:val="28"/>
        </w:rPr>
        <w:t xml:space="preserve">
      телекоммуникациялық қызмет көрсетулерден - 16,5 млн. теңге (27,7%-ға төмендеген); </w:t>
      </w:r>
      <w:r>
        <w:br/>
      </w:r>
      <w:r>
        <w:rPr>
          <w:rFonts w:ascii="Times New Roman"/>
          <w:b w:val="false"/>
          <w:i w:val="false"/>
          <w:color w:val="000000"/>
          <w:sz w:val="28"/>
        </w:rPr>
        <w:t xml:space="preserve">
      басқа да жұмыстар мен қызметтерден - 1,1 млн. теңге. </w:t>
      </w:r>
      <w:r>
        <w:br/>
      </w:r>
      <w:r>
        <w:rPr>
          <w:rFonts w:ascii="Times New Roman"/>
          <w:b w:val="false"/>
          <w:i w:val="false"/>
          <w:color w:val="000000"/>
          <w:sz w:val="28"/>
        </w:rPr>
        <w:t xml:space="preserve">
      Негізгі қызметтен емес түсімдер жоспарланған 7,6 млн. теңге сомасын құрады. </w:t>
      </w:r>
      <w:r>
        <w:br/>
      </w:r>
      <w:r>
        <w:rPr>
          <w:rFonts w:ascii="Times New Roman"/>
          <w:b w:val="false"/>
          <w:i w:val="false"/>
          <w:color w:val="000000"/>
          <w:sz w:val="28"/>
        </w:rPr>
        <w:t xml:space="preserve">
      2007 жылы Компанияның негізгі қызметтен түскен кірістері 1 575,6 млн. теңге сомасында бағаланып отыр (2006 жылдың деңгейінен 82%-ға жоғары), оның ішінде: </w:t>
      </w:r>
      <w:r>
        <w:br/>
      </w:r>
      <w:r>
        <w:rPr>
          <w:rFonts w:ascii="Times New Roman"/>
          <w:b w:val="false"/>
          <w:i w:val="false"/>
          <w:color w:val="000000"/>
          <w:sz w:val="28"/>
        </w:rPr>
        <w:t xml:space="preserve">
      Мемлекеттік бағдарлама шеңберінде орындалған жұмыстар бойынша - 226,5 млн. теңге (121%-ға өсті); </w:t>
      </w:r>
      <w:r>
        <w:br/>
      </w:r>
      <w:r>
        <w:rPr>
          <w:rFonts w:ascii="Times New Roman"/>
          <w:b w:val="false"/>
          <w:i w:val="false"/>
          <w:color w:val="000000"/>
          <w:sz w:val="28"/>
        </w:rPr>
        <w:t xml:space="preserve">
      ақпараттық-бағдарламалық құралдарға жүйелі-техникалық қызмет көрсетуі және мемлекеттік органдардың ақпараттық жүйелерін сүйемелдеу бойынша көрсетілген қызметтерден - 339 млн. теңге (15 %-ға өсті); </w:t>
      </w:r>
      <w:r>
        <w:br/>
      </w:r>
      <w:r>
        <w:rPr>
          <w:rFonts w:ascii="Times New Roman"/>
          <w:b w:val="false"/>
          <w:i w:val="false"/>
          <w:color w:val="000000"/>
          <w:sz w:val="28"/>
        </w:rPr>
        <w:t xml:space="preserve">
      телекоммуникациялық қызмет көрсетулерден - 10 млн. теңге (39%-ға төмендеген); </w:t>
      </w:r>
      <w:r>
        <w:br/>
      </w:r>
      <w:r>
        <w:rPr>
          <w:rFonts w:ascii="Times New Roman"/>
          <w:b w:val="false"/>
          <w:i w:val="false"/>
          <w:color w:val="000000"/>
          <w:sz w:val="28"/>
        </w:rPr>
        <w:t xml:space="preserve">
      Негізгі қызметтен емес түсімдер 12 млн. теңге сомасын құрайды, бұл 2006 жылдың көрсеткіштерінен 57,9 %-ға жоғары. </w:t>
      </w:r>
      <w:r>
        <w:br/>
      </w:r>
      <w:r>
        <w:rPr>
          <w:rFonts w:ascii="Times New Roman"/>
          <w:b w:val="false"/>
          <w:i w:val="false"/>
          <w:color w:val="000000"/>
          <w:sz w:val="28"/>
        </w:rPr>
        <w:t xml:space="preserve">
      2005 жылға Компанияның шығыстары жоспарланған 626,8 млн. теңгенің ("үнемдеу" шығыстары 58,4 млн. теңгені құрады) орнына 568,3 млн. теңгені (90,7 %) құрады. Нақты көрсеткіш 2004 жылғы ұқсас көрсеткіштен 15% -ға артық, бұл ақшалай баламада 75 млн. теңгені құрайды. </w:t>
      </w:r>
      <w:r>
        <w:br/>
      </w:r>
      <w:r>
        <w:rPr>
          <w:rFonts w:ascii="Times New Roman"/>
          <w:b w:val="false"/>
          <w:i w:val="false"/>
          <w:color w:val="000000"/>
          <w:sz w:val="28"/>
        </w:rPr>
        <w:t xml:space="preserve">
      Көрсетілген жылы Компанияның негізгі қызметтері бойынша шығыстары 565,8 млн. теңге сомасында қалыптасты, бұл 2004 жылғы шығындар сомасынан 13,8 %-ға жоғары. Негізгі қызметтер бойынша шығыстар сомасының өсуі негізінен мынадай факторларға негізделген: </w:t>
      </w:r>
      <w:r>
        <w:br/>
      </w:r>
      <w:r>
        <w:rPr>
          <w:rFonts w:ascii="Times New Roman"/>
          <w:b w:val="false"/>
          <w:i w:val="false"/>
          <w:color w:val="000000"/>
          <w:sz w:val="28"/>
        </w:rPr>
        <w:t xml:space="preserve">
      еңбекақы төлеуге арналған шығыстардың 69 млн. теңгеге ұлғаюынан; </w:t>
      </w:r>
      <w:r>
        <w:br/>
      </w:r>
      <w:r>
        <w:rPr>
          <w:rFonts w:ascii="Times New Roman"/>
          <w:b w:val="false"/>
          <w:i w:val="false"/>
          <w:color w:val="000000"/>
          <w:sz w:val="28"/>
        </w:rPr>
        <w:t xml:space="preserve">
      өндірістік үй-жайларды жалға алуға арналған шығыстардың 6,1 млн. теңгеге ұлғаюынан; </w:t>
      </w:r>
      <w:r>
        <w:br/>
      </w:r>
      <w:r>
        <w:rPr>
          <w:rFonts w:ascii="Times New Roman"/>
          <w:b w:val="false"/>
          <w:i w:val="false"/>
          <w:color w:val="000000"/>
          <w:sz w:val="28"/>
        </w:rPr>
        <w:t xml:space="preserve">
      кадрларды даярлауға арналған шығыстардың 5 млн. теңгеге ұлғаюынан; </w:t>
      </w:r>
      <w:r>
        <w:br/>
      </w:r>
      <w:r>
        <w:rPr>
          <w:rFonts w:ascii="Times New Roman"/>
          <w:b w:val="false"/>
          <w:i w:val="false"/>
          <w:color w:val="000000"/>
          <w:sz w:val="28"/>
        </w:rPr>
        <w:t xml:space="preserve">
      еңбек демалыстарын төлеуге 24,6 млн. теңге сомасында резерв сомасын және ҚЕХС талаптарына сәйкес 4,5 млн. теңге сомасында негізгі құралдардың ағымдағы жөндеуіне арналған резерв сомасын құруға байланысты. </w:t>
      </w:r>
      <w:r>
        <w:br/>
      </w:r>
      <w:r>
        <w:rPr>
          <w:rFonts w:ascii="Times New Roman"/>
          <w:b w:val="false"/>
          <w:i w:val="false"/>
          <w:color w:val="000000"/>
          <w:sz w:val="28"/>
        </w:rPr>
        <w:t xml:space="preserve">
      Бұл шығыстардың сомалары ұлғаюының себебі өндірістік персонал санының 2004 жылмен салыстырғанда 74 адамға өсуі болып табылады. </w:t>
      </w:r>
      <w:r>
        <w:br/>
      </w:r>
      <w:r>
        <w:rPr>
          <w:rFonts w:ascii="Times New Roman"/>
          <w:b w:val="false"/>
          <w:i w:val="false"/>
          <w:color w:val="000000"/>
          <w:sz w:val="28"/>
        </w:rPr>
        <w:t xml:space="preserve">
      Негізгі қызметтен емес шығыстар - 2,5 млн. теңге. </w:t>
      </w:r>
      <w:r>
        <w:br/>
      </w:r>
      <w:r>
        <w:rPr>
          <w:rFonts w:ascii="Times New Roman"/>
          <w:b w:val="false"/>
          <w:i w:val="false"/>
          <w:color w:val="000000"/>
          <w:sz w:val="28"/>
        </w:rPr>
        <w:t xml:space="preserve">
      2006 жылы Компанияның жалпы шығыстары 843,6 млн теңге сомасын құрады. </w:t>
      </w:r>
      <w:r>
        <w:br/>
      </w:r>
      <w:r>
        <w:rPr>
          <w:rFonts w:ascii="Times New Roman"/>
          <w:b w:val="false"/>
          <w:i w:val="false"/>
          <w:color w:val="000000"/>
          <w:sz w:val="28"/>
        </w:rPr>
        <w:t xml:space="preserve">
      Көрсетілген жылы Компанияның негізгі қызметінің шығыстары 840 млн. теңге сомасын құрады, бұл 2005 жылдың көрсеткішінен 48,6%-ға жоғары. Шығыстың өсуі негізделген еңбекақы төлеу қорының 46,1%-ға өсуіне негізделген. Бұл өсім Компания қызметкерлерінің 2006 жылғы сәуірден бастап еңбекақыларының 30%-ға артуына, сондай-ақ өндірістік персонал санының 64 адамға ұлғаюына байланысты. </w:t>
      </w:r>
      <w:r>
        <w:br/>
      </w:r>
      <w:r>
        <w:rPr>
          <w:rFonts w:ascii="Times New Roman"/>
          <w:b w:val="false"/>
          <w:i w:val="false"/>
          <w:color w:val="000000"/>
          <w:sz w:val="28"/>
        </w:rPr>
        <w:t xml:space="preserve">
      2007 жылға Компанияның жалпы шығыстары 1 549,2 млн. теңге сомасында бағаланып отыр, бұл 2006 жылғы көрсеткіштерден 84%-ға жоғары. </w:t>
      </w:r>
      <w:r>
        <w:br/>
      </w:r>
      <w:r>
        <w:rPr>
          <w:rFonts w:ascii="Times New Roman"/>
          <w:b w:val="false"/>
          <w:i w:val="false"/>
          <w:color w:val="000000"/>
          <w:sz w:val="28"/>
        </w:rPr>
        <w:t xml:space="preserve">
      Компанияның негізгі қызметтерінен шығыстар 1 546,2 млн. теңге сомасында күтілуде, бұл 2006 жылғы көрсеткіштерден 83,9 %-ға жоғары. Шығыстың өсуі негізінен еңбекақы төлеу қорының 94%-ға өсуіне негізделген. Бұл өсім 2007 жылғы қаңтардан бастап қызметкерлер еңбекақыларының 30%-ға артуына, сондай-ақ өндірістік персонал санының 198 адамға ұлғаюына байланысты. </w:t>
      </w:r>
      <w:r>
        <w:br/>
      </w:r>
      <w:r>
        <w:rPr>
          <w:rFonts w:ascii="Times New Roman"/>
          <w:b w:val="false"/>
          <w:i w:val="false"/>
          <w:color w:val="000000"/>
          <w:sz w:val="28"/>
        </w:rPr>
        <w:t xml:space="preserve">
      2005 жылы таза кіріс сомасы 34,5 млн. теңгені құрады, бұл 2004 жылдың көрсеткіштерінен 31,5%-ға төмен. Таза кірістің төмендеуі бюджеттік бағдарламалар бойынша шарттардың бұрын жоспарланған сомадан аз сомаға жасалуына байланысты. </w:t>
      </w:r>
      <w:r>
        <w:br/>
      </w:r>
      <w:r>
        <w:rPr>
          <w:rFonts w:ascii="Times New Roman"/>
          <w:b w:val="false"/>
          <w:i w:val="false"/>
          <w:color w:val="000000"/>
          <w:sz w:val="28"/>
        </w:rPr>
        <w:t xml:space="preserve">
      Акционерлердің жалпы жиналысының шешімі бойынша 4,9 млн. теңге сомасындағы таза кірістің бір бөлігі мемлекеттік акциялар пакетіне дивидендтер төлеуге бағытталған. </w:t>
      </w:r>
      <w:r>
        <w:br/>
      </w:r>
      <w:r>
        <w:rPr>
          <w:rFonts w:ascii="Times New Roman"/>
          <w:b w:val="false"/>
          <w:i w:val="false"/>
          <w:color w:val="000000"/>
          <w:sz w:val="28"/>
        </w:rPr>
        <w:t xml:space="preserve">
      2006 жылы Компанияның таза кірісі жоспарланған 26,8 млн. теңгенің орнына 31,2 млн. теңге сомасын құрады. </w:t>
      </w:r>
      <w:r>
        <w:br/>
      </w:r>
      <w:r>
        <w:rPr>
          <w:rFonts w:ascii="Times New Roman"/>
          <w:b w:val="false"/>
          <w:i w:val="false"/>
          <w:color w:val="000000"/>
          <w:sz w:val="28"/>
        </w:rPr>
        <w:t>
      Қазақстан Республикасы Үкіметінің 2006 жылғы 10 шілдедегі N 550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Компанияның 2006-2008 жылдарға арналған даму жоспарында көрсетілген таза кірістен мемлекеттік акциялар пакетіне аударымдар нормативіне сәйкес Қоғамының таза кірісінің 30% мемлекеттің акциялар пакетіне жіберілген. </w:t>
      </w:r>
      <w:r>
        <w:br/>
      </w:r>
      <w:r>
        <w:rPr>
          <w:rFonts w:ascii="Times New Roman"/>
          <w:b w:val="false"/>
          <w:i w:val="false"/>
          <w:color w:val="000000"/>
          <w:sz w:val="28"/>
        </w:rPr>
        <w:t xml:space="preserve">
      2007 жылы Қоғамның таза кірісі 32,3 млн. теңге сомасында бағаланады. Таза кірістен мемлекеттің акциялар пакетіне аударымдар нормативіне сәйкес Компанияның таза кірісінің 30% мемлекеттің акциялар пакетіне дивидендтер төлеуге жіберіледі. </w:t>
      </w:r>
      <w:r>
        <w:br/>
      </w:r>
      <w:r>
        <w:rPr>
          <w:rFonts w:ascii="Times New Roman"/>
          <w:b w:val="false"/>
          <w:i w:val="false"/>
          <w:color w:val="000000"/>
          <w:sz w:val="28"/>
        </w:rPr>
        <w:t xml:space="preserve">
      2005 жылы Қазақстан Республикасының мемлекеттік бюджетіне салықтардың және өзге де міндетті төлемдердің төленген сомасы 178,2 млн. теңгені құрады. </w:t>
      </w:r>
      <w:r>
        <w:br/>
      </w:r>
      <w:r>
        <w:rPr>
          <w:rFonts w:ascii="Times New Roman"/>
          <w:b w:val="false"/>
          <w:i w:val="false"/>
          <w:color w:val="000000"/>
          <w:sz w:val="28"/>
        </w:rPr>
        <w:t xml:space="preserve">
      2006 жылғы қорытындылар бойынша Қазақстан Республикасының мемлекеттік бюджетіне салықтың және өзге де міндетті төлемдердің төленген сомасы 234 млн. теңгені құрады. </w:t>
      </w:r>
      <w:r>
        <w:br/>
      </w:r>
      <w:r>
        <w:rPr>
          <w:rFonts w:ascii="Times New Roman"/>
          <w:b w:val="false"/>
          <w:i w:val="false"/>
          <w:color w:val="000000"/>
          <w:sz w:val="28"/>
        </w:rPr>
        <w:t xml:space="preserve">
      2007 жылғы қорытындылар бойынша Қазақстан Республикасының мемлекеттік бюджетіне салықтың және өзге де міндетті төлемдердің сомасы 382 млн. теңге мөлшерінде жоспарланып отыр. </w:t>
      </w:r>
    </w:p>
    <w:bookmarkStart w:name="z29" w:id="39"/>
    <w:p>
      <w:pPr>
        <w:spacing w:after="0"/>
        <w:ind w:left="0"/>
        <w:jc w:val="left"/>
      </w:pPr>
      <w:r>
        <w:rPr>
          <w:rFonts w:ascii="Times New Roman"/>
          <w:b/>
          <w:i w:val="false"/>
          <w:color w:val="000000"/>
        </w:rPr>
        <w:t xml:space="preserve"> 
"Қазпочта" АҚ </w:t>
      </w:r>
    </w:p>
    <w:bookmarkEnd w:id="39"/>
    <w:p>
      <w:pPr>
        <w:spacing w:after="0"/>
        <w:ind w:left="0"/>
        <w:jc w:val="both"/>
      </w:pPr>
      <w:r>
        <w:rPr>
          <w:rFonts w:ascii="Times New Roman"/>
          <w:b w:val="false"/>
          <w:i w:val="false"/>
          <w:color w:val="000000"/>
          <w:sz w:val="28"/>
        </w:rPr>
        <w:t>      "Қазпочта" АҚ (бұдан әрі - Қоғам) "Республикалық мемлекеттік почта байланысы кәсіпорнын және оның еншілес мемлекеттік кәсіпорындарын қайта ұйымдастыру туралы" Қазақстан Республикасы Үкіметінің 1999 жылғы 20 желтоқсандағы N 1940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Республикалық мемлекеттік почта байланысы кәсіпорнын қайта ұйымдастыру нәтижесінде құрылды. </w:t>
      </w:r>
      <w:r>
        <w:br/>
      </w:r>
      <w:r>
        <w:rPr>
          <w:rFonts w:ascii="Times New Roman"/>
          <w:b w:val="false"/>
          <w:i w:val="false"/>
          <w:color w:val="000000"/>
          <w:sz w:val="28"/>
        </w:rPr>
        <w:t xml:space="preserve">
      Компанияның миссиясы Қазақстанның бүкіл аумағында жоғары сапалы деңгейдегі почта-жинақтау қызметтеріне еркін қол жетімділікті қамтамасыз етуден тұрады. </w:t>
      </w:r>
      <w:r>
        <w:br/>
      </w:r>
      <w:r>
        <w:rPr>
          <w:rFonts w:ascii="Times New Roman"/>
          <w:b w:val="false"/>
          <w:i w:val="false"/>
          <w:color w:val="000000"/>
          <w:sz w:val="28"/>
        </w:rPr>
        <w:t xml:space="preserve">
      2005 жылы жазба хат-хабарларының 41,6 млн. бірлігі қабылданды, бұл өткен жылдың деңгейінен 26,8%-ға жоғары. Қабылданған сәлемдемелер саны - 1.8 млн. бірлікті, бұл өткен жылдың деңгейінен 20,0%-ға жоғары, жеткізілген мерзімді басылымдар - 162,3 млн. бірлікті құрады, бұл өткен жылдың деңгейінен 3,4%-ға жоғары. Ақшалай төлемдердің көлемі 2004 жылмен салыстырғанда 26,7%-ға ұлғайды және 198,1 млрд. теңгені құрады. </w:t>
      </w:r>
      <w:r>
        <w:br/>
      </w:r>
      <w:r>
        <w:rPr>
          <w:rFonts w:ascii="Times New Roman"/>
          <w:b w:val="false"/>
          <w:i w:val="false"/>
          <w:color w:val="000000"/>
          <w:sz w:val="28"/>
        </w:rPr>
        <w:t xml:space="preserve">
      2006 жылдың қорытындылары бойынша 44,6 млн. бірлік жазба хат-хабарлар өңделді, өткен жылмен салыстырғанда өсім 7,2%-ды құрады. Сәлемдемелер 2,13 млн. бірлікте қабылданды және өңделді, бұл өткен жылдың көлемінен 20,3%-ға жоғары. Мерзімді басылымдар 171,3 млн. бірлік санында немесе 2005 жылмен салыстырғанда 5,5% өсумен жеткізілді. Ақшалай төлемдердің көлемі 2005 жылмен салыстырғанда 27,7%-ға ұлғайды және 253,0 млрд. теңгені құрады. </w:t>
      </w:r>
      <w:r>
        <w:br/>
      </w:r>
      <w:r>
        <w:rPr>
          <w:rFonts w:ascii="Times New Roman"/>
          <w:b w:val="false"/>
          <w:i w:val="false"/>
          <w:color w:val="000000"/>
          <w:sz w:val="28"/>
        </w:rPr>
        <w:t xml:space="preserve">
      2007 жылы шығыс ақылы айналым көлемінің 2006 жылдың деңгейіне қарағанда 5,2 %-ға, ақшалай төлемдердің көлемі 18,0 %-ға ұлғаюы күтілуде. </w:t>
      </w:r>
      <w:r>
        <w:br/>
      </w:r>
      <w:r>
        <w:rPr>
          <w:rFonts w:ascii="Times New Roman"/>
          <w:b w:val="false"/>
          <w:i w:val="false"/>
          <w:color w:val="000000"/>
          <w:sz w:val="28"/>
        </w:rPr>
        <w:t xml:space="preserve">
      Ақылы алмасу көлемінің құрылымы былай сипатталады: мерзімді басылымдарға жазылу және сату - 78,5%, жазба хат-хабарлар - 20,4%, сәлемдемелер - 1,0%, жедел почта қызметтері - 0,1%. </w:t>
      </w:r>
      <w:r>
        <w:br/>
      </w:r>
      <w:r>
        <w:rPr>
          <w:rFonts w:ascii="Times New Roman"/>
          <w:b w:val="false"/>
          <w:i w:val="false"/>
          <w:color w:val="000000"/>
          <w:sz w:val="28"/>
        </w:rPr>
        <w:t xml:space="preserve">
      Ақшалай төлемдердің көлемінде зейнетақылар және жәрдемақылар 73,1%-ды, еңбекақы - 23,8%-ды, ақшалай аударымдар - 3,1%-ды құрайды. </w:t>
      </w:r>
      <w:r>
        <w:br/>
      </w:r>
      <w:r>
        <w:rPr>
          <w:rFonts w:ascii="Times New Roman"/>
          <w:b w:val="false"/>
          <w:i w:val="false"/>
          <w:color w:val="000000"/>
          <w:sz w:val="28"/>
        </w:rPr>
        <w:t xml:space="preserve">
      2006 жылы агенттікте қызметтердің мынадай түрлерін енгізу жалғасты: екінші деңгейдегі банктердің агенті ретінде тұтынушылық несиелеу және ұялы байланыс қызметіне төлемдер қабылдау. </w:t>
      </w:r>
      <w:r>
        <w:br/>
      </w:r>
      <w:r>
        <w:rPr>
          <w:rFonts w:ascii="Times New Roman"/>
          <w:b w:val="false"/>
          <w:i w:val="false"/>
          <w:color w:val="000000"/>
          <w:sz w:val="28"/>
        </w:rPr>
        <w:t xml:space="preserve">
      2005-2006 жылдар кезеңінде жалпы көлемі 51,0 млрд. теңге сомасында тұтынушылық несие берілді, несие алушылар саны 40,2 мың адамға жетті; ұялы байланысқа төлемдер 24,0 млн. теңгеден сомасында қабылданды. </w:t>
      </w:r>
      <w:r>
        <w:br/>
      </w:r>
      <w:r>
        <w:rPr>
          <w:rFonts w:ascii="Times New Roman"/>
          <w:b w:val="false"/>
          <w:i w:val="false"/>
          <w:color w:val="000000"/>
          <w:sz w:val="28"/>
        </w:rPr>
        <w:t xml:space="preserve">
      Қаржы-шаруашылық қызмет қорытындылары бойынша 2005 жылы Қоғамның кірісі 2004 жылдың көрсеткіштерімен салыстырғанда 26,6%-ға өсіп, 9 087,9 млн. теңгені құрады. 2005 жылы шығыстар 8 768,6 млн. теңгені құрады, нәтижесінде 2005 жылы Қоғамның таза кірісі 94,7 млн. теңге деңгейіне жетті. </w:t>
      </w:r>
      <w:r>
        <w:br/>
      </w:r>
      <w:r>
        <w:rPr>
          <w:rFonts w:ascii="Times New Roman"/>
          <w:b w:val="false"/>
          <w:i w:val="false"/>
          <w:color w:val="000000"/>
          <w:sz w:val="28"/>
        </w:rPr>
        <w:t xml:space="preserve">
      2006 жылы кірістер 12 748 млн. теңгені, шығыстар - 12 329,9 млн. теңгені, таза кіріс - 275,7 млн. теңгені құрады, бұл 2005 жылдың көрсеткіштерінен 2.9 есеге немесе 181 млн. теңгеге жоғары. </w:t>
      </w:r>
      <w:r>
        <w:br/>
      </w:r>
      <w:r>
        <w:rPr>
          <w:rFonts w:ascii="Times New Roman"/>
          <w:b w:val="false"/>
          <w:i w:val="false"/>
          <w:color w:val="000000"/>
          <w:sz w:val="28"/>
        </w:rPr>
        <w:t xml:space="preserve">
      2007 жылы кірістер 13 680,9 млн. теңге, шығыстар - 13 244,1 млн. теңге, таза кіріс - 230,6 млн. теңге деңгейінде күтілуде. </w:t>
      </w:r>
    </w:p>
    <w:bookmarkStart w:name="z30" w:id="40"/>
    <w:p>
      <w:pPr>
        <w:spacing w:after="0"/>
        <w:ind w:left="0"/>
        <w:jc w:val="left"/>
      </w:pPr>
      <w:r>
        <w:rPr>
          <w:rFonts w:ascii="Times New Roman"/>
          <w:b/>
          <w:i w:val="false"/>
          <w:color w:val="000000"/>
        </w:rPr>
        <w:t xml:space="preserve"> 
"Қазақтелеком" АҚ </w:t>
      </w:r>
    </w:p>
    <w:bookmarkEnd w:id="40"/>
    <w:p>
      <w:pPr>
        <w:spacing w:after="0"/>
        <w:ind w:left="0"/>
        <w:jc w:val="both"/>
      </w:pPr>
      <w:r>
        <w:rPr>
          <w:rFonts w:ascii="Times New Roman"/>
          <w:b w:val="false"/>
          <w:i w:val="false"/>
          <w:color w:val="000000"/>
          <w:sz w:val="28"/>
        </w:rPr>
        <w:t xml:space="preserve">      "Қазақтелеком" акционерлік қоғамы "Қазақтелеком" ұлттық акционерлік компаниясын (бұдан әрі - "Қазақтелеком" ҰАҚ) құру туралы" Қазақстан Республикасы Министрлер кабинетінің 1994 жылғы 17 маусымдағы N 666 қаулысына сәйкес мемлекеттік өңірлік және мамандандырылған телекоммуникация кәсіпорындарының мүлкін Республиканың бүкіл аумағында кең ауқымды байланыс қызметтерінің көрсететін акционерлік қоғамның жарғылық қорына беру жолымен құрылды. 1996 жылы наурызда мөлшері 12,1 млрд. теңгені құрайтын жарғылық қордың көлеміне акцияның алғашқы эмиссиясы тіркелген. </w:t>
      </w:r>
      <w:r>
        <w:br/>
      </w:r>
      <w:r>
        <w:rPr>
          <w:rFonts w:ascii="Times New Roman"/>
          <w:b w:val="false"/>
          <w:i w:val="false"/>
          <w:color w:val="000000"/>
          <w:sz w:val="28"/>
        </w:rPr>
        <w:t xml:space="preserve">
      Мемлекеттік акцияларының пакеті, бұрын 50%-ды және шығарудағы бағалы қағаздардың жалпы санының 1 акциясын құрайтын, Қазақстан Республикасы Қаржы министрлігінің Мемлекеттік мүлік және жекешелендіру комитетінің 2006 жылғы 27 сәуірдегі N 142 бұйрығымен "Самұрық" мемлекеттік активтерді басқару жөніндегі қазақстандық холдингі" акционерлік қоғамына (бұдан әрі - Самұрық) берілген. </w:t>
      </w:r>
      <w:r>
        <w:br/>
      </w:r>
      <w:r>
        <w:rPr>
          <w:rFonts w:ascii="Times New Roman"/>
          <w:b w:val="false"/>
          <w:i w:val="false"/>
          <w:color w:val="000000"/>
          <w:sz w:val="28"/>
        </w:rPr>
        <w:t xml:space="preserve">
      2006 жылы "Қазақтелеком" АҚ-ның 4,6% жай атаулы акциялары Холдингке тиесілі Қазақстан Республикасының ішкі қор нарығына орналастырылды. Осы орналастырудың нәтижесінде Холдингтің жай акцияларының пакеті Қоғамның барлық жай дауыс беруші акцияларының 51%-ын құрайды. </w:t>
      </w:r>
      <w:r>
        <w:br/>
      </w:r>
      <w:r>
        <w:rPr>
          <w:rFonts w:ascii="Times New Roman"/>
          <w:b w:val="false"/>
          <w:i w:val="false"/>
          <w:color w:val="000000"/>
          <w:sz w:val="28"/>
        </w:rPr>
        <w:t xml:space="preserve">
      Тұтастай алғанда, телекомуникациялық қызметтер нарығы өсудің жаңа қарқынын сақтайды: 2006 жылы оның көлемі 2005 жылмен салыстырғанда 27,5 %-ға өсті және 261 млрд. теңгені құрады. </w:t>
      </w:r>
      <w:r>
        <w:br/>
      </w:r>
      <w:r>
        <w:rPr>
          <w:rFonts w:ascii="Times New Roman"/>
          <w:b w:val="false"/>
          <w:i w:val="false"/>
          <w:color w:val="000000"/>
          <w:sz w:val="28"/>
        </w:rPr>
        <w:t xml:space="preserve">
      Бұл өсім негізінен, Қазақстандағы ұялы телефондардың барынша дамуымен айқындалады, ондағы нарықтың үлесі - 44,0 %. Сондай-ақ өсудің жоғарғы қарқыны ақылы теледидар (3,0%), интернет (4,4 %), жеке желілер (2,4%), ІР-телефондарының 1,8 % қызметтері бойынша тіркелген. </w:t>
      </w:r>
      <w:r>
        <w:br/>
      </w:r>
      <w:r>
        <w:rPr>
          <w:rFonts w:ascii="Times New Roman"/>
          <w:b w:val="false"/>
          <w:i w:val="false"/>
          <w:color w:val="000000"/>
          <w:sz w:val="28"/>
        </w:rPr>
        <w:t xml:space="preserve">
      Бұл үрдістер нарық құрылымының белсенді шегін айқындайды. </w:t>
      </w:r>
      <w:r>
        <w:br/>
      </w:r>
      <w:r>
        <w:rPr>
          <w:rFonts w:ascii="Times New Roman"/>
          <w:b w:val="false"/>
          <w:i w:val="false"/>
          <w:color w:val="000000"/>
          <w:sz w:val="28"/>
        </w:rPr>
        <w:t xml:space="preserve">
      Ең тез дамушылардың бірі қазіргі күннің өзінде нарықтың 8 %-ын айқындайтын Деректер беру мен интернет қызметтерінің нарығы болып табылады. 2006 жылы интернет желісіне кең жолақты қол жетімділік қызметі нарығының үлесі интернет желісіне коммутаторлық қол жетімділік нарығының жалпы көлеміндегі үлес пен өсу қарқынының анық азаюымен 2005 жылғы 40 %-дан 2006 жылы 69%-ға дейін ұлғаюы байқалып отырғанын айта кету қажет. </w:t>
      </w:r>
      <w:r>
        <w:br/>
      </w:r>
      <w:r>
        <w:rPr>
          <w:rFonts w:ascii="Times New Roman"/>
          <w:b w:val="false"/>
          <w:i w:val="false"/>
          <w:color w:val="000000"/>
          <w:sz w:val="28"/>
        </w:rPr>
        <w:t xml:space="preserve">
      "Қазақтелеком" АҚ 2006 жылы ұялы операторлардың өте қатты дамуына қарамастан, нарықтың ең жоғарғы 41,4 % үлесін иеленіп, нарықта көшбасшылық ахуалын сақтады. "Алтел" АҚ мен»"Нұрсат" АҚ еншілес компаниялардың ескере отырып,»"Қазақтелеком" АҚ-ның шоғырландырылған нарығының үлесі 2006 жылы 44,2 %-ды құрайды. </w:t>
      </w:r>
      <w:r>
        <w:br/>
      </w:r>
      <w:r>
        <w:rPr>
          <w:rFonts w:ascii="Times New Roman"/>
          <w:b w:val="false"/>
          <w:i w:val="false"/>
          <w:color w:val="000000"/>
          <w:sz w:val="28"/>
        </w:rPr>
        <w:t xml:space="preserve">
      Бұдан басқа, 2006 жылы Компания "Мобайл телеком-Сервис", "Нұрсат", "Алтел" және "РадиоТелл" компанияларының акциялары мен үлестерін сатып алу жөніндегі жұмыстарды жүргізді, соның нәтижесінде республиканың телекоммуникация нарығындағы ірі инвестициялық жобалардың бірі жүзеге асырылды. </w:t>
      </w:r>
      <w:r>
        <w:br/>
      </w:r>
      <w:r>
        <w:rPr>
          <w:rFonts w:ascii="Times New Roman"/>
          <w:b w:val="false"/>
          <w:i w:val="false"/>
          <w:color w:val="000000"/>
          <w:sz w:val="28"/>
        </w:rPr>
        <w:t xml:space="preserve">
      2005 жылдың қорытындылары бойынша Қоғам бойынша көрсетілген қызметтерден (негізгі қызметтен) түскен кірістердің көлемі 99 558,3 млн. теңгені, 2006 жылы - 113 912,6 млн. теңгені құрады, 2007 жылы бұл көрсеткіш 127 804,2 млн. теңге мөлшерінде бағаланады. </w:t>
      </w:r>
      <w:r>
        <w:br/>
      </w:r>
      <w:r>
        <w:rPr>
          <w:rFonts w:ascii="Times New Roman"/>
          <w:b w:val="false"/>
          <w:i w:val="false"/>
          <w:color w:val="000000"/>
          <w:sz w:val="28"/>
        </w:rPr>
        <w:t xml:space="preserve">
      Негізгі қызметтер бойынша шығыстар 2005 жылы - 73 563 млн. теңгені, 2006 жылы - 88 573 млн. теңгені құрады. 2007 жылы шығыстар 109 145 млн. теңге сомасында бағаланады. 2005 жылы бюджетке төленген салықтар мен басқа да міндетті төлемдердің мөлшері 23 149, 97 млн. теңгені, 2006 жылы - 24 585,6 млн. теңгені құрады. 2007 жылы бюджетке төленетін салықтар мен басқа да міндетті төлемдердің мөлшері 24 694 млн. теңге мөлшерінде күтілуде. </w:t>
      </w:r>
      <w:r>
        <w:br/>
      </w:r>
      <w:r>
        <w:rPr>
          <w:rFonts w:ascii="Times New Roman"/>
          <w:b w:val="false"/>
          <w:i w:val="false"/>
          <w:color w:val="000000"/>
          <w:sz w:val="28"/>
        </w:rPr>
        <w:t xml:space="preserve">
      2006 жылы Компанияның таза кірісі 35 259,19 млн. теңгені құрады. 2007 жылғы таза пайданың мөлшері 28 409,1 млн. теңге деңгейінде бағаланады. </w:t>
      </w:r>
    </w:p>
    <w:bookmarkStart w:name="z31" w:id="41"/>
    <w:p>
      <w:pPr>
        <w:spacing w:after="0"/>
        <w:ind w:left="0"/>
        <w:jc w:val="left"/>
      </w:pPr>
      <w:r>
        <w:rPr>
          <w:rFonts w:ascii="Times New Roman"/>
          <w:b/>
          <w:i w:val="false"/>
          <w:color w:val="000000"/>
        </w:rPr>
        <w:t xml:space="preserve"> 
"Қазақстан темір жолы" ұлттық компаниясы" АҚ </w:t>
      </w:r>
    </w:p>
    <w:bookmarkEnd w:id="41"/>
    <w:p>
      <w:pPr>
        <w:spacing w:after="0"/>
        <w:ind w:left="0"/>
        <w:jc w:val="both"/>
      </w:pPr>
      <w:r>
        <w:rPr>
          <w:rFonts w:ascii="Times New Roman"/>
          <w:b w:val="false"/>
          <w:i w:val="false"/>
          <w:color w:val="000000"/>
          <w:sz w:val="28"/>
        </w:rPr>
        <w:t xml:space="preserve">      "Қазақстан темір жолы" ҰК" АҚ-тың (бұдан әрі - Компания) тасымалдау процесінде темір жол саласының функционалдық тұтастығын және ыңғайлы басқарылуын қамтамасыз етуге негізделген холдингтік құрылымы бар. Қазақстанда темір жол саласын реформалау 1997 жылы құрылған "Қазақстан темір жолы" республикалық мемлекеттік кәсіпорны құрамында қазақстандық үш темір жолды біріктірумен және оның құрамында бір мезгілде алты жол басқармасын құрумен басталды. </w:t>
      </w:r>
      <w:r>
        <w:br/>
      </w:r>
      <w:r>
        <w:rPr>
          <w:rFonts w:ascii="Times New Roman"/>
          <w:b w:val="false"/>
          <w:i w:val="false"/>
          <w:color w:val="000000"/>
          <w:sz w:val="28"/>
        </w:rPr>
        <w:t xml:space="preserve">
      Тасымалдауға ұсынылатын негізгі тауар өнімдері астық, мұнай, кен, минералдық тыңайтқыштар және т.б. сияқты жаппай үйме және құймалы жүктер болып табылады. </w:t>
      </w:r>
      <w:r>
        <w:br/>
      </w:r>
      <w:r>
        <w:rPr>
          <w:rFonts w:ascii="Times New Roman"/>
          <w:b w:val="false"/>
          <w:i w:val="false"/>
          <w:color w:val="000000"/>
          <w:sz w:val="28"/>
        </w:rPr>
        <w:t xml:space="preserve">
      2006 жылы жүк айналымы 191 189 млн. т-км құрады және 2005 жылғы деңгейді 19 334 млн. т-км немесе 11,2%-ға арттырды. Алдын ала бағалау бойынша 2007 жылы жүк айналымы 198 230 млн. т-км көлемінде орындалатын болады, 2006 жылға өсім - 3,7 % немесе 17 041 млн. км. </w:t>
      </w:r>
      <w:r>
        <w:br/>
      </w:r>
      <w:r>
        <w:rPr>
          <w:rFonts w:ascii="Times New Roman"/>
          <w:b w:val="false"/>
          <w:i w:val="false"/>
          <w:color w:val="000000"/>
          <w:sz w:val="28"/>
        </w:rPr>
        <w:t xml:space="preserve">
      2006 жылы 17,3 млн. жолаушы тасымалданған, бұл 2005 жылғы деңгейден 5,3 %-ға артты. 2006 жылы жолаушылар айналымы 13 613 млн. жол-км құрады, 2005 жылға өсім - 12,2 %-ды немесе 1 484 млн. жол-км. 2007 жылы жолаушылар айналымы 14 160 млн. жол-км. деңгейінде күтілуде (өсуі 4%). </w:t>
      </w:r>
      <w:r>
        <w:br/>
      </w:r>
      <w:r>
        <w:rPr>
          <w:rFonts w:ascii="Times New Roman"/>
          <w:b w:val="false"/>
          <w:i w:val="false"/>
          <w:color w:val="000000"/>
          <w:sz w:val="28"/>
        </w:rPr>
        <w:t xml:space="preserve">
      2006 жылғы жүк айналымы құрылымының едәуір үлес салмағын массалық жүктер алады: тас көмір - 26 %, түрлі түсті және темір рудасы - 18,9 %, мұнай жүктері - 17 %, құрылыс жүктері - 10 %, қара металдар - 7%. </w:t>
      </w:r>
      <w:r>
        <w:br/>
      </w:r>
      <w:r>
        <w:rPr>
          <w:rFonts w:ascii="Times New Roman"/>
          <w:b w:val="false"/>
          <w:i w:val="false"/>
          <w:color w:val="000000"/>
          <w:sz w:val="28"/>
        </w:rPr>
        <w:t xml:space="preserve">
      Компанияның негізгі қызметінен түсетін кірістер 2005 жылы 285,9 млрд. теңгені, 2006 жылы - 382,6 млрд. теңгені құрады, бұл 2005 жылғы деңгейді 34%-ға арттырды. Белгіленген жоспардың аса орындалуы (376,9 млрд. теңге) 5,7 млрд. теңгені немесе 2%-ды құрады. Оның ішінде мемлекеттік субсидиялар 9,48 млрд. теңге көлемінде алынды, бұл 2005 жылғы деңгейден 4,2%-ға және көзделген жоспардан 1,9%-ға төмен. </w:t>
      </w:r>
      <w:r>
        <w:br/>
      </w:r>
      <w:r>
        <w:rPr>
          <w:rFonts w:ascii="Times New Roman"/>
          <w:b w:val="false"/>
          <w:i w:val="false"/>
          <w:color w:val="000000"/>
          <w:sz w:val="28"/>
        </w:rPr>
        <w:t xml:space="preserve">
      Сатылған өнімнің өзіндік құны 2005 жылы 246,3 млрд. теңгені, 2006 жылы - 281,45 млрд. теңгені құрады, бұл 2005 жылғы деңгейден 14 %-ға артық және жоспардағыдан 6 % төмен. </w:t>
      </w:r>
      <w:r>
        <w:br/>
      </w:r>
      <w:r>
        <w:rPr>
          <w:rFonts w:ascii="Times New Roman"/>
          <w:b w:val="false"/>
          <w:i w:val="false"/>
          <w:color w:val="000000"/>
          <w:sz w:val="28"/>
        </w:rPr>
        <w:t xml:space="preserve">
      Жиынтық пайда 2006 жылы 22,45 млрд. теңге мөлшерінде алынды, бұл 2005 жылғы деңгейден (-17,2 млрд. теңге) 39,7 млрд. теңгеге жоғары. </w:t>
      </w:r>
      <w:r>
        <w:br/>
      </w:r>
      <w:r>
        <w:rPr>
          <w:rFonts w:ascii="Times New Roman"/>
          <w:b w:val="false"/>
          <w:i w:val="false"/>
          <w:color w:val="000000"/>
          <w:sz w:val="28"/>
        </w:rPr>
        <w:t xml:space="preserve">
      2007 жылы өнімдерді сатудан түсетін кірістер 417,7 млрд. теңге сомасында күтілуде, 2006 жылға қарағанда өсім 9,2 %-ды құрайды. Сатылған өнімнің өзіндік құны 333,1 млрд. теңгені құрайды, жиынтық пайда 18,9 млрд. теңге сомасында күтілуде. </w:t>
      </w:r>
    </w:p>
    <w:bookmarkStart w:name="z32" w:id="42"/>
    <w:p>
      <w:pPr>
        <w:spacing w:after="0"/>
        <w:ind w:left="0"/>
        <w:jc w:val="left"/>
      </w:pPr>
      <w:r>
        <w:rPr>
          <w:rFonts w:ascii="Times New Roman"/>
          <w:b/>
          <w:i w:val="false"/>
          <w:color w:val="000000"/>
        </w:rPr>
        <w:t xml:space="preserve"> 
"Қазақстан инжиниринг" ұлттық компаниясы" АҚ </w:t>
      </w:r>
    </w:p>
    <w:bookmarkEnd w:id="42"/>
    <w:p>
      <w:pPr>
        <w:spacing w:after="0"/>
        <w:ind w:left="0"/>
        <w:jc w:val="both"/>
      </w:pPr>
      <w:r>
        <w:rPr>
          <w:rFonts w:ascii="Times New Roman"/>
          <w:b w:val="false"/>
          <w:i w:val="false"/>
          <w:color w:val="000000"/>
          <w:sz w:val="28"/>
        </w:rPr>
        <w:t xml:space="preserve">      Машина жасау саласындағы қызметті жүзеге асыратын "Қазақстан инжиниринг" ұлттық компаниясы" АҚ (бұдан әрі - компания) "Қазақстан Республикасы қорғаныс-өнеркәсіп кешенінің кейбір мәселелері туралы" Қазақстан Республикасы Үкіметінің 2003 жылғы 13 наурыздағы N 244 қаулысының негізінде жарғылық капиталына мемлекеттің жүз пайыз қатысуымен құрылды. </w:t>
      </w:r>
      <w:r>
        <w:br/>
      </w:r>
      <w:r>
        <w:rPr>
          <w:rFonts w:ascii="Times New Roman"/>
          <w:b w:val="false"/>
          <w:i w:val="false"/>
          <w:color w:val="000000"/>
          <w:sz w:val="28"/>
        </w:rPr>
        <w:t xml:space="preserve">
      Қазіргі уақытта Компанияның кәсіпорындары елдің отын-энергетика, көлік, ақпараттық-телекоммуникация секторлары үшін өнім шығаруды игерді. Шығарылатын өнім мен көрсетілетін қызметтер номенклатурасы өндіріс құрылысы елеулі дәрежеде бұрынғы қорғаныс-өнеркәсіп кешенінен мұраға қалған болып табылады және қосалқы бөлшектер мен жинақтауыштар өндірісі, техникалар мен жабдықтарды ағымдағы және күрделі жөндеу басым еліміздің дамып келе жатқан экономикасының қажеттіліктеріне сай келмейді. </w:t>
      </w:r>
      <w:r>
        <w:br/>
      </w:r>
      <w:r>
        <w:rPr>
          <w:rFonts w:ascii="Times New Roman"/>
          <w:b w:val="false"/>
          <w:i w:val="false"/>
          <w:color w:val="000000"/>
          <w:sz w:val="28"/>
        </w:rPr>
        <w:t xml:space="preserve">
      Есепті 2005 жылды Компания 107 млн. теңге мөлшерінде оң қаржы нәтижелерімен аяқтады. 2004 жылғы ұқсас кезеңмен салыстырғанда Компанияның таза кірісі 244 млн. теңгеге қысқарды, бұл Компанияның құрамына "Семей инжиниринг" АҚ, "КИ 811-автомобиль жөндеу зауыты" АҚ, "КИ 832-автомобиль жөндеу зауыты" АҚ-ны кіргізуге байланысты олардың қызметінің жылдық қорытындысы залалды болды. </w:t>
      </w:r>
      <w:r>
        <w:br/>
      </w:r>
      <w:r>
        <w:rPr>
          <w:rFonts w:ascii="Times New Roman"/>
          <w:b w:val="false"/>
          <w:i w:val="false"/>
          <w:color w:val="000000"/>
          <w:sz w:val="28"/>
        </w:rPr>
        <w:t xml:space="preserve">
      2005 жылдың қорытындылары бойынша Компанияның жалпы кірісі 10 174 млн. теңгені құрады, бұл 2004 жылғы көрсеткіштерді (7 817,49 млн. теңге) 2 356,59 млн. теңгеге арттырды. Осылайша, кірістердің өсу қарқыны көрсетілген мерзімге 30%-ды құрады. </w:t>
      </w:r>
      <w:r>
        <w:br/>
      </w:r>
      <w:r>
        <w:rPr>
          <w:rFonts w:ascii="Times New Roman"/>
          <w:b w:val="false"/>
          <w:i w:val="false"/>
          <w:color w:val="000000"/>
          <w:sz w:val="28"/>
        </w:rPr>
        <w:t xml:space="preserve">
      Кірістердің едәуір өсуі негізінен дайын өнімді (қызметтерді) сату көлемінің өсуімен негізделген. </w:t>
      </w:r>
      <w:r>
        <w:br/>
      </w:r>
      <w:r>
        <w:rPr>
          <w:rFonts w:ascii="Times New Roman"/>
          <w:b w:val="false"/>
          <w:i w:val="false"/>
          <w:color w:val="000000"/>
          <w:sz w:val="28"/>
        </w:rPr>
        <w:t xml:space="preserve">
      Компанияның жалпы шығыстары 10 067 млн. теңге құрады, бұл өткен жылдың көрсеткішінен (7 466,48 млн. теңге) 2 600,52 мың теңгеге немесе 35 % асып түседі, Шығыстар өсімі негізінен өнімді өткізу көлемінің ұлғаюына байланысты. </w:t>
      </w:r>
      <w:r>
        <w:br/>
      </w:r>
      <w:r>
        <w:rPr>
          <w:rFonts w:ascii="Times New Roman"/>
          <w:b w:val="false"/>
          <w:i w:val="false"/>
          <w:color w:val="000000"/>
          <w:sz w:val="28"/>
        </w:rPr>
        <w:t xml:space="preserve">
      2005 жылғы салықтар мен басқа да міндетті төлемдер сомасы 1 572,77 млн. теңгені құрады. </w:t>
      </w:r>
      <w:r>
        <w:br/>
      </w:r>
      <w:r>
        <w:rPr>
          <w:rFonts w:ascii="Times New Roman"/>
          <w:b w:val="false"/>
          <w:i w:val="false"/>
          <w:color w:val="000000"/>
          <w:sz w:val="28"/>
        </w:rPr>
        <w:t xml:space="preserve">
      Компанияның 2006 жылғы есептік деректеріне сәйкес кәсіпорындар шығарған өнім 8 360,5 млн. теңгені құрайды, бұл алдындағы жылмен салыстырғанда 29 % өсім құрайтын болады. Бұл өсім шығарылатын өнім номенклатурасының кеңеюіне және осы өнімдерге тұтынушылар тарапынан тапсырыстардың ұлғаюына байланысты. "КАМАЗ-Инжиниринг" ЖШС-та жинау өндірісін ұйымдастыруға байланысты болды. Мысалы, "С.М. Киров атындағы машзавод" АҚ РВ-1.1М, УП КЛУБы радиостанцияларының өндірісін оның негізгі тұтынушысы "Локомотив" АҚ үшін игерді. </w:t>
      </w:r>
      <w:r>
        <w:br/>
      </w:r>
      <w:r>
        <w:rPr>
          <w:rFonts w:ascii="Times New Roman"/>
          <w:b w:val="false"/>
          <w:i w:val="false"/>
          <w:color w:val="000000"/>
          <w:sz w:val="28"/>
        </w:rPr>
        <w:t xml:space="preserve">
      Сонымен бірге, тұтастай алғанда Компанияның 2006 жылғы кірістері 9 458,72 млн. теңгені құрады. Алдындағы жылмен салыстырғанда осы көрсеткіштің төмендеуі 8 %-ды құрайды. Кіріс базасы төмендеуінің негізгі себептері Компанияның бірқатар кәсіпорындарының тендерлерден ұтылуы, Қазақстан Республикасының әлеуетті құрылымдары үшін өнімдер шығаруға мамандандырылатын кәсіпорындар үшін тапсырыстардың жеткіліксіз көлемі болып табылады. </w:t>
      </w:r>
      <w:r>
        <w:br/>
      </w:r>
      <w:r>
        <w:rPr>
          <w:rFonts w:ascii="Times New Roman"/>
          <w:b w:val="false"/>
          <w:i w:val="false"/>
          <w:color w:val="000000"/>
          <w:sz w:val="28"/>
        </w:rPr>
        <w:t xml:space="preserve">
      Таза кіріс 151,86 млн. теңгені құрады, бұл 2005 жылғы деңгейден (107 млн. теңге) 42%-ға артық. Сатудан түскен кірісті төмендету кезінде Компанияның таза кірісі көрсеткішінің едәуір артуы Компанияның негізгі емес қызметтен 932,3 млн. теңге сомасында кіріс алуына негізделген: Бұл кіріс Компанияның жүргізген өндірістік алаңдарды және станоктық парктерді оңтайландыру жөніндегі нысаналы бағытталған жұмыстары нәтижесінде алынды. </w:t>
      </w:r>
      <w:r>
        <w:br/>
      </w:r>
      <w:r>
        <w:rPr>
          <w:rFonts w:ascii="Times New Roman"/>
          <w:b w:val="false"/>
          <w:i w:val="false"/>
          <w:color w:val="000000"/>
          <w:sz w:val="28"/>
        </w:rPr>
        <w:t xml:space="preserve">
      Компанияның шығыстары 9 306,88 млн. теңгені құрайды, бұл 2005 жылғы өлшемдерден 8%-ға төмен. Компания шығыстарының төмендеуі Компания кәсіпорындарының жылдың ішінде жасалған шарттарының жеткіліксіз санының шығыстарын оңтайландыруға байланысты. </w:t>
      </w:r>
      <w:r>
        <w:br/>
      </w:r>
      <w:r>
        <w:rPr>
          <w:rFonts w:ascii="Times New Roman"/>
          <w:b w:val="false"/>
          <w:i w:val="false"/>
          <w:color w:val="000000"/>
          <w:sz w:val="28"/>
        </w:rPr>
        <w:t xml:space="preserve">
      2006 жылы Компания бюджетке 1 349,33 млн. теңге мөлшерінде салықтар мен басқа да төлемдерді төледі. </w:t>
      </w:r>
      <w:r>
        <w:br/>
      </w:r>
      <w:r>
        <w:rPr>
          <w:rFonts w:ascii="Times New Roman"/>
          <w:b w:val="false"/>
          <w:i w:val="false"/>
          <w:color w:val="000000"/>
          <w:sz w:val="28"/>
        </w:rPr>
        <w:t xml:space="preserve">
      2007 жылы өндірілген өнімдердің көлемі тұтастай Компания кәсіпорындары бойынша 11 157,84 млн. теңге мөлшерінде күтілуде, бұл 2005 жылдың осындай көрсеткішін (6 725,61 млн. теңге) 66 %-ға және 2006 жылдың көрсеткішін (8 360,5 млн. теңге) 33,45 %-ға арттырады. </w:t>
      </w:r>
      <w:r>
        <w:br/>
      </w:r>
      <w:r>
        <w:rPr>
          <w:rFonts w:ascii="Times New Roman"/>
          <w:b w:val="false"/>
          <w:i w:val="false"/>
          <w:color w:val="000000"/>
          <w:sz w:val="28"/>
        </w:rPr>
        <w:t xml:space="preserve">
      Бұл ретте, Компания кәсіпорындары бойынша жалпы кіріс базасы 13 195 млн. теңгені құрайды деп күтілуде. </w:t>
      </w:r>
      <w:r>
        <w:br/>
      </w:r>
      <w:r>
        <w:rPr>
          <w:rFonts w:ascii="Times New Roman"/>
          <w:b w:val="false"/>
          <w:i w:val="false"/>
          <w:color w:val="000000"/>
          <w:sz w:val="28"/>
        </w:rPr>
        <w:t xml:space="preserve">
      Компания қойылған өндірістік міндеттерді іске асыру үшін 2007 жылға 12 513,58 млн. теңге мөлшерінде шығыстарды жоспарлап отыр, бұл 2006 жылғы өлшемдерден (9 306,88 млн. теңге) 34,5%-ға жоғары. </w:t>
      </w:r>
      <w:r>
        <w:br/>
      </w:r>
      <w:r>
        <w:rPr>
          <w:rFonts w:ascii="Times New Roman"/>
          <w:b w:val="false"/>
          <w:i w:val="false"/>
          <w:color w:val="000000"/>
          <w:sz w:val="28"/>
        </w:rPr>
        <w:t xml:space="preserve">
      2007 жылы Компанияның таза кірісі 681,05 млн. теңге (өсу 2006 жылға қарағанда 529,19 млн. теңге) мөлшерінде күтілуде. </w:t>
      </w:r>
      <w:r>
        <w:br/>
      </w:r>
      <w:r>
        <w:rPr>
          <w:rFonts w:ascii="Times New Roman"/>
          <w:b w:val="false"/>
          <w:i w:val="false"/>
          <w:color w:val="000000"/>
          <w:sz w:val="28"/>
        </w:rPr>
        <w:t xml:space="preserve">
      2007 жылы Компания бюджетке салық пен басқа да міндетті төлемдерді 1 761,87 млн. теңге мөлшерінде аударуды жоспарлап отыр. </w:t>
      </w:r>
    </w:p>
    <w:bookmarkStart w:name="z33" w:id="43"/>
    <w:p>
      <w:pPr>
        <w:spacing w:after="0"/>
        <w:ind w:left="0"/>
        <w:jc w:val="left"/>
      </w:pPr>
      <w:r>
        <w:rPr>
          <w:rFonts w:ascii="Times New Roman"/>
          <w:b/>
          <w:i w:val="false"/>
          <w:color w:val="000000"/>
        </w:rPr>
        <w:t xml:space="preserve"> 
"Электр желілерін басқару жөніндегі Қазақстан компаниясы" АҚ </w:t>
      </w:r>
    </w:p>
    <w:bookmarkEnd w:id="43"/>
    <w:p>
      <w:pPr>
        <w:spacing w:after="0"/>
        <w:ind w:left="0"/>
        <w:jc w:val="both"/>
      </w:pPr>
      <w:r>
        <w:rPr>
          <w:rFonts w:ascii="Times New Roman"/>
          <w:b w:val="false"/>
          <w:i w:val="false"/>
          <w:color w:val="000000"/>
          <w:sz w:val="28"/>
        </w:rPr>
        <w:t>      "Электр желілерін басқару жөніндегі Қазақстан компаниясы" акционерлік қоғамы (бұдан әрі - Компания) "Қазақстан Республикасының энергетика жүйесін басқаруды құрылымдық қайта құру жөніндегі кейбір шаралар туралы" Қазақстан Республикасы Үкіметінің Қаулысы 1996 жылғы 28 қыркүйектегі N 1188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құрылды. </w:t>
      </w:r>
      <w:r>
        <w:br/>
      </w:r>
      <w:r>
        <w:rPr>
          <w:rFonts w:ascii="Times New Roman"/>
          <w:b w:val="false"/>
          <w:i w:val="false"/>
          <w:color w:val="000000"/>
          <w:sz w:val="28"/>
        </w:rPr>
        <w:t xml:space="preserve">
      Компанияның миссиясы - Қазақстан Республикасының бірыңғай энергетика жүйесінің тұрақты жұмыс істеуін қамтамасыз ету және мемлекеттік саясат шеңберінде қазіргі заманғы техникалық, экономикалық, экологиялық талаптарға сай келетін Ұлттық энергетика желісін (бұдан әрі - ҰЭЖ) сенімді басқаруды жүзеге асыру. </w:t>
      </w:r>
      <w:r>
        <w:br/>
      </w:r>
      <w:r>
        <w:rPr>
          <w:rFonts w:ascii="Times New Roman"/>
          <w:b w:val="false"/>
          <w:i w:val="false"/>
          <w:color w:val="000000"/>
          <w:sz w:val="28"/>
        </w:rPr>
        <w:t xml:space="preserve">
      "Табиғи монополиялар туралы" Қазақстан Республикасының 1998 жылғы 9 шілдедегі Заңына сәйкес компания өңіраралық деңгейдегі тораптар бойынша электр энергиясын беру және Электр энергиясын желіге босатуды техникалық диспетчерлеу мен электр қуатын тұтыну жөніндегі қызметтерді жеткізуші ретінде Табиғи монополиялар субъектілерінің мемлекеттік тізіліміне енгізілді. </w:t>
      </w:r>
      <w:r>
        <w:br/>
      </w:r>
      <w:r>
        <w:rPr>
          <w:rFonts w:ascii="Times New Roman"/>
          <w:b w:val="false"/>
          <w:i w:val="false"/>
          <w:color w:val="000000"/>
          <w:sz w:val="28"/>
        </w:rPr>
        <w:t xml:space="preserve">
      2005 жылы Компанияның желілері бойынша электр энергиясын беру көлемі 31,40 млрд. кВт. құрады, бұл 2004 жылдың көрсеткішінен 4,3%-ға төмен және негізінен, Екібастұз МАЭС-2-ден электр энергиясын экспорттық жеткізу көлемінің азаюына байланысты. </w:t>
      </w:r>
      <w:r>
        <w:br/>
      </w:r>
      <w:r>
        <w:rPr>
          <w:rFonts w:ascii="Times New Roman"/>
          <w:b w:val="false"/>
          <w:i w:val="false"/>
          <w:color w:val="000000"/>
          <w:sz w:val="28"/>
        </w:rPr>
        <w:t xml:space="preserve">
      2006 жылы Компанияның желілері бойынша электр энергиясын беру көлемі 2005 жылмен салыстырғанда 180 млн. кВт ұлғайды және 31,58 млрд. кВт. с. құрады. Бұл ретте, ұсынылған жеңілдіктерді ескере отырып электр қуатын беру жөніндегі қызметтер көлемі 2005 жылмен салыстырғанда 8,7 %-ға ұлғаяды, бұл жеңілдіктерсіз төлейтін тұтынушылар үшін беру көлемінің өсуіне байланысты. </w:t>
      </w:r>
      <w:r>
        <w:br/>
      </w:r>
      <w:r>
        <w:rPr>
          <w:rFonts w:ascii="Times New Roman"/>
          <w:b w:val="false"/>
          <w:i w:val="false"/>
          <w:color w:val="000000"/>
          <w:sz w:val="28"/>
        </w:rPr>
        <w:t xml:space="preserve">
      2007 жылы Компанияның желілері бойынша электр энергиясын беру жөніндегі қызметтің көлемі 33,3 млрд. кВт. с. көлемінде күтілуде. </w:t>
      </w:r>
      <w:r>
        <w:br/>
      </w:r>
      <w:r>
        <w:rPr>
          <w:rFonts w:ascii="Times New Roman"/>
          <w:b w:val="false"/>
          <w:i w:val="false"/>
          <w:color w:val="000000"/>
          <w:sz w:val="28"/>
        </w:rPr>
        <w:t xml:space="preserve">
      Компанияның негізгі қызметінің кірістері 2005 жылы 18 904,9 млн. теңгені құрады, бұл 2004 жылғы көрсеткіштерден 12,3 %-ға жоғары. Компанияның 2005 жылғы кірістерінің өсімі 2005 жылғы 1 сәуірден бастап қызметтердің реттелетін түрлеріне жаңа тарифтер енгізілуіне, электр қуатын жеткізудің орташа ұзақтығының ұлғаюына және электр қуатын реттеу жөніндегі қызметтер көлемінің көбеюіне байланысты. </w:t>
      </w:r>
      <w:r>
        <w:br/>
      </w:r>
      <w:r>
        <w:rPr>
          <w:rFonts w:ascii="Times New Roman"/>
          <w:b w:val="false"/>
          <w:i w:val="false"/>
          <w:color w:val="000000"/>
          <w:sz w:val="28"/>
        </w:rPr>
        <w:t xml:space="preserve">
      2006 жылы Компанияның негізгі қызметінен түсетін кірістер 22 033,6 млн. теңгені құрады, бұл 2005 жылдың көрсеткішінен 16,5%-ға жоғары. 2007 жылы Компанияның кірістері 24 395 млн. теңге мөлшерінде күтілуде. </w:t>
      </w:r>
      <w:r>
        <w:br/>
      </w:r>
      <w:r>
        <w:rPr>
          <w:rFonts w:ascii="Times New Roman"/>
          <w:b w:val="false"/>
          <w:i w:val="false"/>
          <w:color w:val="000000"/>
          <w:sz w:val="28"/>
        </w:rPr>
        <w:t xml:space="preserve">
      2005 жылы Компанияның негізгі қызмет бойынша шығыстары 17 250,7 млн. теңгені құрады немесе 2004 жылғы көрсеткіштен 15,3 %-ға жоғары, ал 2006 жылы - 18 602,1 млн. теңге (2005 жылғыдан 7,5 %-ға жоғары). Негізгі қызмет бойынша шығыстардың өсуі, негізінен, негізгі құралдардың қолданысқа енгізілуімен негізделген амортизациялық аударымдардың және мүлік салығының ұлғаюына, ағымдағы шығыстарға жатқызылатын кредиттер бойынша пайыздардың ұлғаюына байланысты, бұл да Қазақстанның Ұлттық электр желісін жаңғырту жобасы бойынша негізгі құралдардың енгізілуіне байланысты. Бұдан басқа, 2005 жылы Қоғам комиссияларды, сондай-ақ кредиттік шарттарға қол қоюға байланысты басқа да шығыстарды соған сәйкес төлейтін "Қазақстанның Солтүстігі-Оңтүстігі" транзитінің 500 кВ екінші электр беру желісін салу" жобасын іске асыру шеңберінде Халықаралық Қайта Құру және Даму Банкісімен (бұдан әрі - ХҚКДБ), Еуропа Қайта Құру және Даму Банкісімен (бұдан әрі -ЕҚҚДБ) және Қазақстанның Даму Банкімен (бұдан әрі - ҚДБ) кредиттік келісімдер жасалды. </w:t>
      </w:r>
      <w:r>
        <w:br/>
      </w:r>
      <w:r>
        <w:rPr>
          <w:rFonts w:ascii="Times New Roman"/>
          <w:b w:val="false"/>
          <w:i w:val="false"/>
          <w:color w:val="000000"/>
          <w:sz w:val="28"/>
        </w:rPr>
        <w:t xml:space="preserve">
      2005 жылдың қорытындылары бойынша Компанияның таза кірісі 22,9 млн. теңгені құрады. 2006 жылдың қорытындылары бойынша Компанияның таза кірісі 818 млн. теңгені құрады. 2007 жылға күтілетін таза кіріс 761 млн. теңгеге тең. 2004 жылмен салыстырғанда 2005 және 2006 жылдары таза кірістің төмендеуі ағымдағы шығыстарға жатқызылатын жобалар бойынша тартылған кредиттерге қызмет көрсету жөніндегі, сондай-ақ компанияның Астана қаласына көшірілген қызметкерлеріне тұрғын үй сатумен байланысты шығындардың едәуір ұлғаюына байланысты. Бұдан басқа, 2005 жыл қорытындылары бойынша компанияның қаржылық нәтижесіне бағамдық айырмадан зиянды есептеу әсер етті. </w:t>
      </w:r>
      <w:r>
        <w:br/>
      </w:r>
      <w:r>
        <w:rPr>
          <w:rFonts w:ascii="Times New Roman"/>
          <w:b w:val="false"/>
          <w:i w:val="false"/>
          <w:color w:val="000000"/>
          <w:sz w:val="28"/>
        </w:rPr>
        <w:t xml:space="preserve">
      Қазақстанның бүкіл энергия жүйесінің жұмыс істеуінің сенімділігі мен тиімділігін арттыру мақсатында Компания ХҚДБ мен ЕҚДБ-ның қарыз қаражатын тарта отырып, "Қазақстан Республикасының Ұлттық энергия желісін жаңғырту" жобасын іске асыруда. Жобаның жалпы құны 43,8 млрд. теңге. Жобаның іске асырылуы кезеңінде жаңа буын жоғары вольтті коммутациялық аппараттар мен әлемдік жетекші өндірушілердің басқа электр техникалық жабдықтарын енгізу базасында ұлттық электр желісін техникалық қайта жарақтандыруға бағытталған 77,7 % қаражат игерілді. </w:t>
      </w:r>
      <w:r>
        <w:br/>
      </w:r>
      <w:r>
        <w:rPr>
          <w:rFonts w:ascii="Times New Roman"/>
          <w:b w:val="false"/>
          <w:i w:val="false"/>
          <w:color w:val="000000"/>
          <w:sz w:val="28"/>
        </w:rPr>
        <w:t xml:space="preserve">
      2004 жылы Компания "Қазақстанның Солтүстігі-Оңтүстігі" транзитінің 500 кВ екінші электр беру желісін салу" жобасын іске асыру жөніндегі жұмысты бастады, жобаның жалпы құны шамамен 43,7 млрд. теңгені құрайды. Жобаны іске асырудан бастап жоба құнынан шамамен 7 % игерілді. </w:t>
      </w:r>
      <w:r>
        <w:br/>
      </w:r>
      <w:r>
        <w:rPr>
          <w:rFonts w:ascii="Times New Roman"/>
          <w:b w:val="false"/>
          <w:i w:val="false"/>
          <w:color w:val="000000"/>
          <w:sz w:val="28"/>
        </w:rPr>
        <w:t xml:space="preserve">
      Құрылыс шамамен 326 млн. АҚШ доллары сомасына дейін халықаралық және қазақстандық даму институттарының қарыз қаражатын тарту есебінен жүзеге асырылады: </w:t>
      </w:r>
      <w:r>
        <w:br/>
      </w:r>
      <w:r>
        <w:rPr>
          <w:rFonts w:ascii="Times New Roman"/>
          <w:b w:val="false"/>
          <w:i w:val="false"/>
          <w:color w:val="000000"/>
          <w:sz w:val="28"/>
        </w:rPr>
        <w:t xml:space="preserve">
      мемлекеттік кепілдікпен берілген ХҚДБ қарызы 100 АҚШ доллары; </w:t>
      </w:r>
      <w:r>
        <w:br/>
      </w:r>
      <w:r>
        <w:rPr>
          <w:rFonts w:ascii="Times New Roman"/>
          <w:b w:val="false"/>
          <w:i w:val="false"/>
          <w:color w:val="000000"/>
          <w:sz w:val="28"/>
        </w:rPr>
        <w:t xml:space="preserve">
      ЕҚДБ синдикатталған қарызы - 147,8 млн. АҚШ доллары; </w:t>
      </w:r>
      <w:r>
        <w:br/>
      </w:r>
      <w:r>
        <w:rPr>
          <w:rFonts w:ascii="Times New Roman"/>
          <w:b w:val="false"/>
          <w:i w:val="false"/>
          <w:color w:val="000000"/>
          <w:sz w:val="28"/>
        </w:rPr>
        <w:t xml:space="preserve">
      "Қазақстанның Даму Банкі" АҚ қарызы - 21 млн. АҚШ доллары және 6,97 млрд. теңге. </w:t>
      </w:r>
      <w:r>
        <w:br/>
      </w:r>
      <w:r>
        <w:rPr>
          <w:rFonts w:ascii="Times New Roman"/>
          <w:b w:val="false"/>
          <w:i w:val="false"/>
          <w:color w:val="000000"/>
          <w:sz w:val="28"/>
        </w:rPr>
        <w:t xml:space="preserve">
      Сондай-ақ Компания "Солтүстік Қазақстан - Ақтөбе облысы" өңіраралық ЭБЖ салу" Жобасын іске асыруға қатысады. </w:t>
      </w:r>
      <w:r>
        <w:br/>
      </w:r>
      <w:r>
        <w:rPr>
          <w:rFonts w:ascii="Times New Roman"/>
          <w:b w:val="false"/>
          <w:i w:val="false"/>
          <w:color w:val="000000"/>
          <w:sz w:val="28"/>
        </w:rPr>
        <w:t>
      Қазақстан Республикасы Энергетика және минералдық ресурстар министрлігі және "Батыс Транзит" АҚ арасында мемлекеттік-жеке серіктестіктер базасында концессиялық келісім жасалды. Қазақстан Республикасы Үкіметінің 2005 жылғы 7 қазандағы N 1008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Компания "Батыс транзит" АҚ акционерлерінің бірі бола отырып (жарғылық капиталдың 20% мөлшерінде), жобаны іске асыруға қатысады. </w:t>
      </w:r>
      <w:r>
        <w:br/>
      </w:r>
      <w:r>
        <w:rPr>
          <w:rFonts w:ascii="Times New Roman"/>
          <w:b w:val="false"/>
          <w:i w:val="false"/>
          <w:color w:val="000000"/>
          <w:sz w:val="28"/>
        </w:rPr>
        <w:t xml:space="preserve">
      "Электр энергетикасы туралы" Қазақстан Республикасының Заңына 2006 жылғы сәуірде енгізілген өзгерістер мен толықтыруларға сәйкес концессиялық келісімдер негізінде салынған кернеуі 220 кВ және одан жоғары өңіраралық электр беру желілері, шағын станциялар мен тарату құрылғылары осы келісімдердің қолданылу мерзімі аяқталғаннан кейін ұлттық электр желісі құрамына беріледі. </w:t>
      </w:r>
    </w:p>
    <w:bookmarkStart w:name="z34" w:id="44"/>
    <w:p>
      <w:pPr>
        <w:spacing w:after="0"/>
        <w:ind w:left="0"/>
        <w:jc w:val="left"/>
      </w:pPr>
      <w:r>
        <w:rPr>
          <w:rFonts w:ascii="Times New Roman"/>
          <w:b/>
          <w:i w:val="false"/>
          <w:color w:val="000000"/>
        </w:rPr>
        <w:t xml:space="preserve"> 
"Қазақ ақпарат агенттігі" ұлттық компаниясы" АҚ </w:t>
      </w:r>
    </w:p>
    <w:bookmarkEnd w:id="44"/>
    <w:p>
      <w:pPr>
        <w:spacing w:after="0"/>
        <w:ind w:left="0"/>
        <w:jc w:val="both"/>
      </w:pPr>
      <w:r>
        <w:rPr>
          <w:rFonts w:ascii="Times New Roman"/>
          <w:b w:val="false"/>
          <w:i w:val="false"/>
          <w:color w:val="000000"/>
          <w:sz w:val="28"/>
        </w:rPr>
        <w:t xml:space="preserve">      "Қазақпарат" АҚ (бұдан әрі - Компания) "Қазақстан Республикасы Мәдениет, ақпарат және қоғамдық келісім министрлігінің "Қазақ ақпарат агенттігі" (ҚазААГ) республикалық қазыналық кәсіпорнын қайта ұйымдастыру туралы" Қазақстан Республикасы Үкіметінің 2002 жылғы 8 қарашадағы N 1186 қаулысына сәйкес құрылды. </w:t>
      </w:r>
    </w:p>
    <w:p>
      <w:pPr>
        <w:spacing w:after="0"/>
        <w:ind w:left="0"/>
        <w:jc w:val="both"/>
      </w:pPr>
      <w:r>
        <w:rPr>
          <w:rFonts w:ascii="Times New Roman"/>
          <w:b w:val="false"/>
          <w:i w:val="false"/>
          <w:color w:val="000000"/>
          <w:sz w:val="28"/>
        </w:rPr>
        <w:t xml:space="preserve">    Компанияның 2005-2006 жылдар кезеңіндегі өндірістік-қаржылық </w:t>
      </w:r>
      <w:r>
        <w:br/>
      </w:r>
      <w:r>
        <w:rPr>
          <w:rFonts w:ascii="Times New Roman"/>
          <w:b w:val="false"/>
          <w:i w:val="false"/>
          <w:color w:val="000000"/>
          <w:sz w:val="28"/>
        </w:rPr>
        <w:t xml:space="preserve">
    қызметінің нәтижелері бойынша, кірістер серпіні мынадай болып </w:t>
      </w:r>
      <w:r>
        <w:br/>
      </w:r>
      <w:r>
        <w:rPr>
          <w:rFonts w:ascii="Times New Roman"/>
          <w:b w:val="false"/>
          <w:i w:val="false"/>
          <w:color w:val="000000"/>
          <w:sz w:val="28"/>
        </w:rPr>
        <w:t xml:space="preserve">
                              қалыптасты. </w:t>
      </w:r>
    </w:p>
    <w:p>
      <w:pPr>
        <w:spacing w:after="0"/>
        <w:ind w:left="0"/>
        <w:jc w:val="both"/>
      </w:pPr>
      <w:r>
        <w:rPr>
          <w:rFonts w:ascii="Times New Roman"/>
          <w:b w:val="false"/>
          <w:i w:val="false"/>
          <w:color w:val="000000"/>
          <w:sz w:val="28"/>
        </w:rPr>
        <w:t xml:space="preserve">              2005-2006 жылдардағы кірістер құрылымы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793"/>
        <w:gridCol w:w="2113"/>
        <w:gridCol w:w="1733"/>
        <w:gridCol w:w="201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Өшем </w:t>
            </w:r>
            <w:r>
              <w:br/>
            </w:r>
            <w:r>
              <w:rPr>
                <w:rFonts w:ascii="Times New Roman"/>
                <w:b/>
                <w:i w:val="false"/>
                <w:color w:val="000000"/>
                <w:sz w:val="20"/>
              </w:rPr>
              <w:t>
бірлігі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жыл </w:t>
            </w:r>
            <w:r>
              <w:br/>
            </w:r>
            <w:r>
              <w:rPr>
                <w:rFonts w:ascii="Times New Roman"/>
                <w:b/>
                <w:i w:val="false"/>
                <w:color w:val="000000"/>
                <w:sz w:val="20"/>
              </w:rPr>
              <w:t>
есебі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2006 </w:t>
            </w:r>
            <w:r>
              <w:br/>
            </w:r>
            <w:r>
              <w:rPr>
                <w:rFonts w:ascii="Times New Roman"/>
                <w:b/>
                <w:i w:val="false"/>
                <w:color w:val="000000"/>
                <w:sz w:val="20"/>
              </w:rPr>
              <w:t xml:space="preserve">
жыл </w:t>
            </w:r>
            <w:r>
              <w:br/>
            </w:r>
            <w:r>
              <w:rPr>
                <w:rFonts w:ascii="Times New Roman"/>
                <w:b/>
                <w:i w:val="false"/>
                <w:color w:val="000000"/>
                <w:sz w:val="20"/>
              </w:rPr>
              <w:t>
есебі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w:t>
            </w:r>
            <w:r>
              <w:br/>
            </w:r>
            <w:r>
              <w:rPr>
                <w:rFonts w:ascii="Times New Roman"/>
                <w:b/>
                <w:i w:val="false"/>
                <w:color w:val="000000"/>
                <w:sz w:val="20"/>
              </w:rPr>
              <w:t xml:space="preserve">
жылға </w:t>
            </w:r>
            <w:r>
              <w:br/>
            </w:r>
            <w:r>
              <w:rPr>
                <w:rFonts w:ascii="Times New Roman"/>
                <w:b/>
                <w:i w:val="false"/>
                <w:color w:val="000000"/>
                <w:sz w:val="20"/>
              </w:rPr>
              <w:t xml:space="preserve">
қараған- </w:t>
            </w:r>
            <w:r>
              <w:br/>
            </w:r>
            <w:r>
              <w:rPr>
                <w:rFonts w:ascii="Times New Roman"/>
                <w:b/>
                <w:i w:val="false"/>
                <w:color w:val="000000"/>
                <w:sz w:val="20"/>
              </w:rPr>
              <w:t xml:space="preserve">
да 2006 </w:t>
            </w:r>
            <w:r>
              <w:br/>
            </w:r>
            <w:r>
              <w:rPr>
                <w:rFonts w:ascii="Times New Roman"/>
                <w:b/>
                <w:i w:val="false"/>
                <w:color w:val="000000"/>
                <w:sz w:val="20"/>
              </w:rPr>
              <w:t xml:space="preserve">
жылғы </w:t>
            </w:r>
            <w:r>
              <w:br/>
            </w:r>
            <w:r>
              <w:rPr>
                <w:rFonts w:ascii="Times New Roman"/>
                <w:b/>
                <w:i w:val="false"/>
                <w:color w:val="000000"/>
                <w:sz w:val="20"/>
              </w:rPr>
              <w:t xml:space="preserve">
кіріс- </w:t>
            </w:r>
            <w:r>
              <w:br/>
            </w:r>
            <w:r>
              <w:rPr>
                <w:rFonts w:ascii="Times New Roman"/>
                <w:b/>
                <w:i w:val="false"/>
                <w:color w:val="000000"/>
                <w:sz w:val="20"/>
              </w:rPr>
              <w:t xml:space="preserve">
тердің </w:t>
            </w:r>
            <w:r>
              <w:br/>
            </w:r>
            <w:r>
              <w:rPr>
                <w:rFonts w:ascii="Times New Roman"/>
                <w:b/>
                <w:i w:val="false"/>
                <w:color w:val="000000"/>
                <w:sz w:val="20"/>
              </w:rPr>
              <w:t xml:space="preserve">
өсу </w:t>
            </w:r>
            <w:r>
              <w:br/>
            </w:r>
            <w:r>
              <w:rPr>
                <w:rFonts w:ascii="Times New Roman"/>
                <w:b/>
                <w:i w:val="false"/>
                <w:color w:val="000000"/>
                <w:sz w:val="20"/>
              </w:rPr>
              <w:t xml:space="preserve">
қарқыны </w:t>
            </w:r>
            <w:r>
              <w:br/>
            </w:r>
            <w:r>
              <w:rPr>
                <w:rFonts w:ascii="Times New Roman"/>
                <w:b/>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кірістер, </w:t>
            </w:r>
            <w:r>
              <w:br/>
            </w:r>
            <w:r>
              <w:rPr>
                <w:rFonts w:ascii="Times New Roman"/>
                <w:b w:val="false"/>
                <w:i w:val="false"/>
                <w:color w:val="000000"/>
                <w:sz w:val="20"/>
              </w:rPr>
              <w:t xml:space="preserve">
оның ішінде: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207554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216688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қызмет көрсету)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207498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216202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r>
      <w:tr>
        <w:trPr>
          <w:trHeight w:val="66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кірістен %, </w:t>
            </w:r>
            <w:r>
              <w:br/>
            </w:r>
            <w:r>
              <w:rPr>
                <w:rFonts w:ascii="Times New Roman"/>
                <w:b w:val="false"/>
                <w:i w:val="false"/>
                <w:color w:val="000000"/>
                <w:sz w:val="20"/>
              </w:rPr>
              <w:t xml:space="preserve">
барлығы: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кірістер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867,9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кірістен %, </w:t>
            </w:r>
            <w:r>
              <w:br/>
            </w:r>
            <w:r>
              <w:rPr>
                <w:rFonts w:ascii="Times New Roman"/>
                <w:b w:val="false"/>
                <w:i w:val="false"/>
                <w:color w:val="000000"/>
                <w:sz w:val="20"/>
              </w:rPr>
              <w:t xml:space="preserve">
барлығы: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Кестеде көрсетілгендей 2005-2006 жылдары Компанияның негізгі қызмет түрі, меншікті көрсеткіште 99 % құраған, ақпараттық қызмет көрсету болды. </w:t>
      </w:r>
      <w:r>
        <w:br/>
      </w:r>
      <w:r>
        <w:rPr>
          <w:rFonts w:ascii="Times New Roman"/>
          <w:b w:val="false"/>
          <w:i w:val="false"/>
          <w:color w:val="000000"/>
          <w:sz w:val="28"/>
        </w:rPr>
        <w:t xml:space="preserve">
      2005 жылдың көрсеткіштерімен салыстырғанда 2006 жылы кірістердің 216,7 млн. теңгеге дейін, яғни 9,1 млн. теңгеге немесе 4,4 %-ға, соның ішінде негізгі қызмет түрі бойынша 8,7 млн. теңгеге немесе 4,2 %-ға ұлғаюы байқалды. Бұл өсу, бірінші кезекте, мемлекеттік тапсырыс көлемінің ұлғаюымен және оның сапасының жоғарылауымен, өткізу нарықтарының кеңеюімен, өнім желісінің жаңғыруымен негізделген. Бұдан басқа, жасалған ақпараттық өнімді коммерциялық пайдалану Компанияға белгілі бір өндірістік, сондай-ақ қаржылық нәтижелерге қол жеткізуге мүмкіндік берді. </w:t>
      </w:r>
      <w:r>
        <w:br/>
      </w:r>
      <w:r>
        <w:rPr>
          <w:rFonts w:ascii="Times New Roman"/>
          <w:b w:val="false"/>
          <w:i w:val="false"/>
          <w:color w:val="000000"/>
          <w:sz w:val="28"/>
        </w:rPr>
        <w:t xml:space="preserve">
      Алайда осы кезең ішінде Компанияның шығыстары абсолюттік мәнде 23 155 мың теңгеге немесе 11,1 % өскенін атап көрсету керек. </w:t>
      </w:r>
      <w:r>
        <w:br/>
      </w:r>
      <w:r>
        <w:rPr>
          <w:rFonts w:ascii="Times New Roman"/>
          <w:b w:val="false"/>
          <w:i w:val="false"/>
          <w:color w:val="000000"/>
          <w:sz w:val="28"/>
        </w:rPr>
        <w:t xml:space="preserve">
      Шығыстар құрылымында өндірілетін өнімнің 2005 жылы 156064 млн. теңге және 2006 жылы 169180 млн. теңге құраған өзіндік құны басым. Сатылған қызметтердің өзіндік құнының үлес салмағы 70 %-дан астамды құрайды. </w:t>
      </w:r>
      <w:r>
        <w:br/>
      </w:r>
      <w:r>
        <w:rPr>
          <w:rFonts w:ascii="Times New Roman"/>
          <w:b w:val="false"/>
          <w:i w:val="false"/>
          <w:color w:val="000000"/>
          <w:sz w:val="28"/>
        </w:rPr>
        <w:t xml:space="preserve">
      Кезеңінің шығыстары тиісінше 46 940 мың теңгені және 56 979 мың теңгені құрады. </w:t>
      </w:r>
      <w:r>
        <w:br/>
      </w:r>
      <w:r>
        <w:rPr>
          <w:rFonts w:ascii="Times New Roman"/>
          <w:b w:val="false"/>
          <w:i w:val="false"/>
          <w:color w:val="000000"/>
          <w:sz w:val="28"/>
        </w:rPr>
        <w:t xml:space="preserve">
      2005 жылы өндірістік-қаржылық қызмет нәтижесінде Компания 4 550 мың теңге мөлшерінде таза пайда алды. 2006 жылы шығыс 9 471 мың теңгені құрады. </w:t>
      </w:r>
      <w:r>
        <w:br/>
      </w:r>
      <w:r>
        <w:rPr>
          <w:rFonts w:ascii="Times New Roman"/>
          <w:b w:val="false"/>
          <w:i w:val="false"/>
          <w:color w:val="000000"/>
          <w:sz w:val="28"/>
        </w:rPr>
        <w:t xml:space="preserve">
      Соңғы үш жылда Компания белгілі бір нәтижелерге қол жеткізді: негізгі құралдарды жаңарту және сатып алу есебінен материалдық-техникалық база күшейтілді, шығарылатын өнім көлемі ұлғайды, ұсынылатын өнімнің ассортименті жақсарды. </w:t>
      </w:r>
      <w:r>
        <w:br/>
      </w:r>
      <w:r>
        <w:rPr>
          <w:rFonts w:ascii="Times New Roman"/>
          <w:b w:val="false"/>
          <w:i w:val="false"/>
          <w:color w:val="000000"/>
          <w:sz w:val="28"/>
        </w:rPr>
        <w:t xml:space="preserve">
      2005 және 2006 жылдардың нәтижелері бойынша Компания республикалық бюджетке жылдар бойынша сәйкес түрде 30 439 мың теңге және 23 395 мың теңге мөлшерінде салықтар және басқа да міндетті төлемдер төледі. </w:t>
      </w:r>
      <w:r>
        <w:br/>
      </w:r>
      <w:r>
        <w:rPr>
          <w:rFonts w:ascii="Times New Roman"/>
          <w:b w:val="false"/>
          <w:i w:val="false"/>
          <w:color w:val="000000"/>
          <w:sz w:val="28"/>
        </w:rPr>
        <w:t xml:space="preserve">
      Нақтыланған деректер бойынша Компанияның 2007 жылғы кірісі бағдармен 251 300 мың теңгені құрайды. Бұл ретте мемлекеттік ақпараттық саясат жүргізу, сондай-ақ Қазақстан Республикасы Үкіметінің web-сайтын ақпараттық сүйемелдеу шеңберіндегі республикалық бюджет қаражаты кірістердің негізгі көзі болып табылатынын атап көрсету керек. </w:t>
      </w:r>
      <w:r>
        <w:br/>
      </w:r>
      <w:r>
        <w:rPr>
          <w:rFonts w:ascii="Times New Roman"/>
          <w:b w:val="false"/>
          <w:i w:val="false"/>
          <w:color w:val="000000"/>
          <w:sz w:val="28"/>
        </w:rPr>
        <w:t xml:space="preserve">
      Компанияның шығыстары да жоспарлы шеңберде - 230 861 мың теңге шегінде қалады. Қызметкерлердің жалақысына, байланыс қызметіне, үй-жайды жалдауға және т.б. шығыстар Компанияның шығыстарының негізгі баптары болып табылады. </w:t>
      </w:r>
      <w:r>
        <w:br/>
      </w:r>
      <w:r>
        <w:rPr>
          <w:rFonts w:ascii="Times New Roman"/>
          <w:b w:val="false"/>
          <w:i w:val="false"/>
          <w:color w:val="000000"/>
          <w:sz w:val="28"/>
        </w:rPr>
        <w:t xml:space="preserve">
      2007 жылдың қорытындысы бойынша 20 439 мың теңге мөлшерінде таза пайда алу көзделіп отыр. 2007 жылдың нәтижелері бойынша Компания мемлекеттік акциялар пакетіне 715 мың теңге мөлшерінде дивидендтер төлеуді жоспарлап отыр. </w:t>
      </w:r>
      <w:r>
        <w:br/>
      </w:r>
      <w:r>
        <w:rPr>
          <w:rFonts w:ascii="Times New Roman"/>
          <w:b w:val="false"/>
          <w:i w:val="false"/>
          <w:color w:val="000000"/>
          <w:sz w:val="28"/>
        </w:rPr>
        <w:t xml:space="preserve">
      2007 жылдың нәтижелері бойынша 51 087 мың теңге мөлшерінде бюджетке салықтар және басқа да төлемдер төлеуді жоспарлап отыр. </w:t>
      </w:r>
    </w:p>
    <w:bookmarkStart w:name="z35" w:id="45"/>
    <w:p>
      <w:pPr>
        <w:spacing w:after="0"/>
        <w:ind w:left="0"/>
        <w:jc w:val="left"/>
      </w:pPr>
      <w:r>
        <w:rPr>
          <w:rFonts w:ascii="Times New Roman"/>
          <w:b/>
          <w:i w:val="false"/>
          <w:color w:val="000000"/>
        </w:rPr>
        <w:t xml:space="preserve"> 
"Қазғарыш" АҚ </w:t>
      </w:r>
    </w:p>
    <w:bookmarkEnd w:id="45"/>
    <w:p>
      <w:pPr>
        <w:spacing w:after="0"/>
        <w:ind w:left="0"/>
        <w:jc w:val="both"/>
      </w:pPr>
      <w:r>
        <w:rPr>
          <w:rFonts w:ascii="Times New Roman"/>
          <w:b w:val="false"/>
          <w:i w:val="false"/>
          <w:color w:val="000000"/>
          <w:sz w:val="28"/>
        </w:rPr>
        <w:t>      Жарғылық капиталына мемлекет жүз пайыз қатысатын "Қазғарыш" ұлттық компаниясы" АҚ (бұдан әрі - Компания) Қазақстан Республикасы Президентінің "2005-2007 жылдарға арналған Қазақстан Республикасында ғарыш қызметін дамыту туралы" 2005 жылғы 25 қаңтардағы N 1513 </w:t>
      </w:r>
      <w:r>
        <w:rPr>
          <w:rFonts w:ascii="Times New Roman"/>
          <w:b w:val="false"/>
          <w:i w:val="false"/>
          <w:color w:val="000000"/>
          <w:sz w:val="28"/>
        </w:rPr>
        <w:t xml:space="preserve">Жарлығы </w:t>
      </w:r>
      <w:r>
        <w:rPr>
          <w:rFonts w:ascii="Times New Roman"/>
          <w:b w:val="false"/>
          <w:i w:val="false"/>
          <w:color w:val="000000"/>
          <w:sz w:val="28"/>
        </w:rPr>
        <w:t>мен "Қазғарыш" ұлттық компаниясы" акционерлік қоғамын құру туралы" Қазақстан Республикасы Үкіметінің 2005 жылғы 17 наурыздағы N 242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құрылды. </w:t>
      </w:r>
      <w:r>
        <w:br/>
      </w:r>
      <w:r>
        <w:rPr>
          <w:rFonts w:ascii="Times New Roman"/>
          <w:b w:val="false"/>
          <w:i w:val="false"/>
          <w:color w:val="000000"/>
          <w:sz w:val="28"/>
        </w:rPr>
        <w:t xml:space="preserve">
      Компания өзінің қызметін жүзеге асыруды 2005 жылы бастады. Көрсетілген кезеңде Компания орындаған жұмыстар көлемінің динамикасы "Қазақстан Республикасында 2005-2007 жылдарға арналған ғарыш қызметін дамытудың" мемлекеттік бағдарламасын іске асыру бойынша іс-шаралар жоспарымен ғана айқындалды. </w:t>
      </w:r>
      <w:r>
        <w:br/>
      </w:r>
      <w:r>
        <w:rPr>
          <w:rFonts w:ascii="Times New Roman"/>
          <w:b w:val="false"/>
          <w:i w:val="false"/>
          <w:color w:val="000000"/>
          <w:sz w:val="28"/>
        </w:rPr>
        <w:t xml:space="preserve">
      2006 жылы 9 ғылыми-зерттеу жобасын іске асыруға республикалық бюджеттен бөлінген қаржы қаражаты мемлекеттік тапсырыс шеңберінде орындалатын 101 "Қолданбалы ғылыми зерттеулер" кіші бағдарламасы бойынша, 002 "Іргелі және қолданбалы ғылыми зерттеулер" бюджеттік бағдарламасы бойынша және 044 "Есіл" авиациялық зымыран-ғарыш кешенін құру" бюджеттік бағдарламасы бойынша 2 359 100 мың теңгені құрады. 2006 жылы негізгі емес қызметтен кіріс 226 739 мың теңгені құрады. </w:t>
      </w:r>
      <w:r>
        <w:br/>
      </w:r>
      <w:r>
        <w:rPr>
          <w:rFonts w:ascii="Times New Roman"/>
          <w:b w:val="false"/>
          <w:i w:val="false"/>
          <w:color w:val="000000"/>
          <w:sz w:val="28"/>
        </w:rPr>
        <w:t xml:space="preserve">
      Компанияның 2006 жылғы жалпы кірістері 1 282 миллион теңгені құрады. 2006 жылдың жалпы шығыстары 911 миллион теңгені құрады. </w:t>
      </w:r>
      <w:r>
        <w:br/>
      </w:r>
      <w:r>
        <w:rPr>
          <w:rFonts w:ascii="Times New Roman"/>
          <w:b w:val="false"/>
          <w:i w:val="false"/>
          <w:color w:val="000000"/>
          <w:sz w:val="28"/>
        </w:rPr>
        <w:t xml:space="preserve">
      2006 жылы Компанияның негізгі қызмет кірістерінің есебінен 150 270 мың теңге мөлшерінде, сондай-ақ негізгі емес қызмет есебінен, атап айтқанда екінші деңгейдегі банктердегі депозиттер және Қазақстандық қор биржасындағы РЕПО операциясы кірістерінен 26 673 мың теңге мөлшерінде қалыптастырылған таза пайдасы 176 943 мың теңгені құрады. 2005 жылдың нәтижесі бойынша Компания 2006 жылы 8 627 мың теңге мөлшерінде дивидендтер төледі. </w:t>
      </w:r>
      <w:r>
        <w:br/>
      </w:r>
      <w:r>
        <w:rPr>
          <w:rFonts w:ascii="Times New Roman"/>
          <w:b w:val="false"/>
          <w:i w:val="false"/>
          <w:color w:val="000000"/>
          <w:sz w:val="28"/>
        </w:rPr>
        <w:t xml:space="preserve">
      2006 жылы Қазақстан Республикасының мемлекеттік бюджетіне 132 792 мың теңге мөлшерінде салықтар және басқа да төлемдер төленді. </w:t>
      </w:r>
      <w:r>
        <w:br/>
      </w:r>
      <w:r>
        <w:rPr>
          <w:rFonts w:ascii="Times New Roman"/>
          <w:b w:val="false"/>
          <w:i w:val="false"/>
          <w:color w:val="000000"/>
          <w:sz w:val="28"/>
        </w:rPr>
        <w:t xml:space="preserve">
      2007 жылдың нәтижелері бойынша: </w:t>
      </w:r>
      <w:r>
        <w:br/>
      </w:r>
      <w:r>
        <w:rPr>
          <w:rFonts w:ascii="Times New Roman"/>
          <w:b w:val="false"/>
          <w:i w:val="false"/>
          <w:color w:val="000000"/>
          <w:sz w:val="28"/>
        </w:rPr>
        <w:t xml:space="preserve">
      1 550 миллион теңге - жалпы кірістер; </w:t>
      </w:r>
      <w:r>
        <w:br/>
      </w:r>
      <w:r>
        <w:rPr>
          <w:rFonts w:ascii="Times New Roman"/>
          <w:b w:val="false"/>
          <w:i w:val="false"/>
          <w:color w:val="000000"/>
          <w:sz w:val="28"/>
        </w:rPr>
        <w:t xml:space="preserve">
      1313 миллион теңге - барлық шығыстар; </w:t>
      </w:r>
      <w:r>
        <w:br/>
      </w:r>
      <w:r>
        <w:rPr>
          <w:rFonts w:ascii="Times New Roman"/>
          <w:b w:val="false"/>
          <w:i w:val="false"/>
          <w:color w:val="000000"/>
          <w:sz w:val="28"/>
        </w:rPr>
        <w:t xml:space="preserve">
      238 миллион теңге - таза кіріс алу жоспарланып отыр. </w:t>
      </w:r>
    </w:p>
    <w:bookmarkStart w:name="z36" w:id="46"/>
    <w:p>
      <w:pPr>
        <w:spacing w:after="0"/>
        <w:ind w:left="0"/>
        <w:jc w:val="left"/>
      </w:pPr>
      <w:r>
        <w:rPr>
          <w:rFonts w:ascii="Times New Roman"/>
          <w:b/>
          <w:i w:val="false"/>
          <w:color w:val="000000"/>
        </w:rPr>
        <w:t xml:space="preserve"> 
"Kazsatnet" ұлттық компаниясы" АҚ </w:t>
      </w:r>
    </w:p>
    <w:bookmarkEnd w:id="46"/>
    <w:p>
      <w:pPr>
        <w:spacing w:after="0"/>
        <w:ind w:left="0"/>
        <w:jc w:val="both"/>
      </w:pPr>
      <w:r>
        <w:rPr>
          <w:rFonts w:ascii="Times New Roman"/>
          <w:b w:val="false"/>
          <w:i w:val="false"/>
          <w:color w:val="000000"/>
          <w:sz w:val="28"/>
        </w:rPr>
        <w:t xml:space="preserve">      Жарғылық капиталына мемлекет жүз пайыз қатысатын "Kazsatnet" ұлттық компаниясы" АҚ (бұдан әрі - Компания) Қазақстан Республикасы Үкіметінің 2006 жылғы 8 тамыздағы N 746 Жарғылық капиталына мемлекет жүз пайыз қатысатын "Kazsatnet" ұлттық компаниясы акционерлік қоғамын құру туралы" қаулысына сәйкес құрылды. </w:t>
      </w:r>
      <w:r>
        <w:br/>
      </w:r>
      <w:r>
        <w:rPr>
          <w:rFonts w:ascii="Times New Roman"/>
          <w:b w:val="false"/>
          <w:i w:val="false"/>
          <w:color w:val="000000"/>
          <w:sz w:val="28"/>
        </w:rPr>
        <w:t xml:space="preserve">
      2006 жылы компания Астана, Алматы қалаларында және Шығыс Қазақстан облысының аумағында мемлекеттік органдардың бірыңғай көліктік желісінің (бұдан әрі - ЕТС ГО) жерсеріктік сегментінің пилотты аймақ жобасын жасау бойынша жұмыстар жүргізді. </w:t>
      </w:r>
      <w:r>
        <w:br/>
      </w:r>
      <w:r>
        <w:rPr>
          <w:rFonts w:ascii="Times New Roman"/>
          <w:b w:val="false"/>
          <w:i w:val="false"/>
          <w:color w:val="000000"/>
          <w:sz w:val="28"/>
        </w:rPr>
        <w:t xml:space="preserve">
      Осы жұмыстар шеңберінде мынадай жұмыстар жүргізілді: </w:t>
      </w:r>
      <w:r>
        <w:br/>
      </w:r>
      <w:r>
        <w:rPr>
          <w:rFonts w:ascii="Times New Roman"/>
          <w:b w:val="false"/>
          <w:i w:val="false"/>
          <w:color w:val="000000"/>
          <w:sz w:val="28"/>
        </w:rPr>
        <w:t xml:space="preserve">
      1) Астана, Алматы қалаларында және Шығыс Қазақстан облысының аумағында мемлекеттік органдардың бірыңғай көліктік желісінің жерсеріктік сегментінің пилотты аймақ жобасын жасау; </w:t>
      </w:r>
      <w:r>
        <w:br/>
      </w:r>
      <w:r>
        <w:rPr>
          <w:rFonts w:ascii="Times New Roman"/>
          <w:b w:val="false"/>
          <w:i w:val="false"/>
          <w:color w:val="000000"/>
          <w:sz w:val="28"/>
        </w:rPr>
        <w:t xml:space="preserve">
      2) ЕТС ГО жерсеріктік сегментіне жобалау-жоспарлау құжаттамаларын әзірлеу, оны бекітілген тәртіппен келісу; </w:t>
      </w:r>
      <w:r>
        <w:br/>
      </w:r>
      <w:r>
        <w:rPr>
          <w:rFonts w:ascii="Times New Roman"/>
          <w:b w:val="false"/>
          <w:i w:val="false"/>
          <w:color w:val="000000"/>
          <w:sz w:val="28"/>
        </w:rPr>
        <w:t xml:space="preserve">
      3) Астана, Алматы қалаларында және Шығыс Қазақстан облысында ЕТС ГО жерсеріктік сегментін құру үшін жабдықтар сатып алу; </w:t>
      </w:r>
      <w:r>
        <w:br/>
      </w:r>
      <w:r>
        <w:rPr>
          <w:rFonts w:ascii="Times New Roman"/>
          <w:b w:val="false"/>
          <w:i w:val="false"/>
          <w:color w:val="000000"/>
          <w:sz w:val="28"/>
        </w:rPr>
        <w:t xml:space="preserve">
      4) Астана, Алматы қалаларында және Шығыс Қазақстан облысында монтаждау және іске қосу-жөндеу жұмыстарын қамтамасыз ету үшін даярлық жұмыстарын жүргізу; </w:t>
      </w:r>
      <w:r>
        <w:br/>
      </w:r>
      <w:r>
        <w:rPr>
          <w:rFonts w:ascii="Times New Roman"/>
          <w:b w:val="false"/>
          <w:i w:val="false"/>
          <w:color w:val="000000"/>
          <w:sz w:val="28"/>
        </w:rPr>
        <w:t xml:space="preserve">
      5) Алматы, Өскемен, Семей қалаларында өңірлік бөлімшелерді ұйымдастыру; </w:t>
      </w:r>
      <w:r>
        <w:br/>
      </w:r>
      <w:r>
        <w:rPr>
          <w:rFonts w:ascii="Times New Roman"/>
          <w:b w:val="false"/>
          <w:i w:val="false"/>
          <w:color w:val="000000"/>
          <w:sz w:val="28"/>
        </w:rPr>
        <w:t xml:space="preserve">
      6) Компанияға Астана қаласында ЕТС ГО пилотты аймағына жүйелік техникалық қызмет көрсету және әкімшілендіру бойынша функцияларды беру. </w:t>
      </w:r>
      <w:r>
        <w:br/>
      </w:r>
      <w:r>
        <w:rPr>
          <w:rFonts w:ascii="Times New Roman"/>
          <w:b w:val="false"/>
          <w:i w:val="false"/>
          <w:color w:val="000000"/>
          <w:sz w:val="28"/>
        </w:rPr>
        <w:t xml:space="preserve">
      2006 жылы Компания мемлекеттік органдарға деректер беру қызметін көрсеткен жоқ және тиісінше кірістер алынған жоқ. </w:t>
      </w:r>
      <w:r>
        <w:br/>
      </w:r>
      <w:r>
        <w:rPr>
          <w:rFonts w:ascii="Times New Roman"/>
          <w:b w:val="false"/>
          <w:i w:val="false"/>
          <w:color w:val="000000"/>
          <w:sz w:val="28"/>
        </w:rPr>
        <w:t xml:space="preserve">
      2006 жылы компанияның шығындары 7 811 мың теңгені құрады. Жылдың нәтижелері бойынша Компания бюджетке 1 466 мың теңге сомасында салықтар және басқа да міндетті төлемдер төледі. </w:t>
      </w:r>
    </w:p>
    <w:bookmarkStart w:name="z37" w:id="47"/>
    <w:p>
      <w:pPr>
        <w:spacing w:after="0"/>
        <w:ind w:left="0"/>
        <w:jc w:val="left"/>
      </w:pPr>
      <w:r>
        <w:rPr>
          <w:rFonts w:ascii="Times New Roman"/>
          <w:b/>
          <w:i w:val="false"/>
          <w:color w:val="000000"/>
        </w:rPr>
        <w:t xml:space="preserve"> 
"Сарыарқа" әлеуметтік-кәсіпкерлік корпорациясы" </w:t>
      </w:r>
      <w:r>
        <w:br/>
      </w:r>
      <w:r>
        <w:rPr>
          <w:rFonts w:ascii="Times New Roman"/>
          <w:b/>
          <w:i w:val="false"/>
          <w:color w:val="000000"/>
        </w:rPr>
        <w:t xml:space="preserve">
ұлттық компаниясы" АҚ </w:t>
      </w:r>
    </w:p>
    <w:bookmarkEnd w:id="47"/>
    <w:p>
      <w:pPr>
        <w:spacing w:after="0"/>
        <w:ind w:left="0"/>
        <w:jc w:val="both"/>
      </w:pPr>
      <w:r>
        <w:rPr>
          <w:rFonts w:ascii="Times New Roman"/>
          <w:b w:val="false"/>
          <w:i w:val="false"/>
          <w:color w:val="000000"/>
          <w:sz w:val="28"/>
        </w:rPr>
        <w:t xml:space="preserve">      Пилоттық жоба ретінде жарғылық капиталына мемлекет жүз процент қатысатын және оның орналасу орны Астана қаласы деп айқындалған "Сарыарқа" әлеуметтік-кәсіпкерлік корпорациясы" ұлттық компаниясы" АҚ (бұдан әрі - Компания) Қазақстан Республикасы Президентінің 2007 жылғы 13 қаңтардағы N 274 "Әлеуметтік-кәсіпкерлік корпорациялар құру және олардың қызметін қамтамасыз ету жөніндегі шаралар туралы" Жарлығына сәйкес құрылды. </w:t>
      </w:r>
      <w:r>
        <w:br/>
      </w:r>
      <w:r>
        <w:rPr>
          <w:rFonts w:ascii="Times New Roman"/>
          <w:b w:val="false"/>
          <w:i w:val="false"/>
          <w:color w:val="000000"/>
          <w:sz w:val="28"/>
        </w:rPr>
        <w:t xml:space="preserve">
      Қазақстан Республикасы Үкіметінің 2007 жылғы 19 наурыздағы N 212 "Сарыарқа" әлеуметтік-кәсіпкерлік корпорациясы" ұлттық компаниясы" акционерлік қоғамының кейбір мәселелері туралы" қаулысына сәйкес Компанияның орналастырылатын акцияларына ақы төлеуге республикалық меншіктен тоғыз ұйым берілді. </w:t>
      </w:r>
      <w:r>
        <w:br/>
      </w:r>
      <w:r>
        <w:rPr>
          <w:rFonts w:ascii="Times New Roman"/>
          <w:b w:val="false"/>
          <w:i w:val="false"/>
          <w:color w:val="000000"/>
          <w:sz w:val="28"/>
        </w:rPr>
        <w:t xml:space="preserve">
      Компанияның жарғылық капиталын қалыптастыруға Республикалық бюджеттен 8 000 000 мың теңге мөлшерінде қаражат бөлінді, олар былай таратылды: </w:t>
      </w:r>
      <w:r>
        <w:br/>
      </w:r>
      <w:r>
        <w:rPr>
          <w:rFonts w:ascii="Times New Roman"/>
          <w:b w:val="false"/>
          <w:i w:val="false"/>
          <w:color w:val="000000"/>
          <w:sz w:val="28"/>
        </w:rPr>
        <w:t xml:space="preserve">
      "Сарыарқа" ӘКК" ҰК" АҚ офисін және облыс орталықтарында 2 департаментті ашуға, ұстауға - 501 509 мың теңге; </w:t>
      </w:r>
      <w:r>
        <w:br/>
      </w:r>
      <w:r>
        <w:rPr>
          <w:rFonts w:ascii="Times New Roman"/>
          <w:b w:val="false"/>
          <w:i w:val="false"/>
          <w:color w:val="000000"/>
          <w:sz w:val="28"/>
        </w:rPr>
        <w:t xml:space="preserve">
      мемлекеттік кәсіпорындарды қайта құрылымдау, оңалту бойынша іс-шараларды ұйымдастыруға және жүргізуге және олардың негізінде бәсекеге қабілетті жаңа өндірістер мен технологияларды дамытуға, кәсіпорындарда халықаралық стандарттарға негізделген жаңа өндірістік және басқару технологияларын енгізуге - 640 000 мың теңге; </w:t>
      </w:r>
      <w:r>
        <w:br/>
      </w:r>
      <w:r>
        <w:rPr>
          <w:rFonts w:ascii="Times New Roman"/>
          <w:b w:val="false"/>
          <w:i w:val="false"/>
          <w:color w:val="000000"/>
          <w:sz w:val="28"/>
        </w:rPr>
        <w:t xml:space="preserve">
      жеке меншік отандық және шет елдік капиталдың қатысуымен бірлескен жобаларды жасау және іске асыру бойынша ұйымдастыруға және іс-шараларды жүргізуге - 858 491 мың теңге; </w:t>
      </w:r>
      <w:r>
        <w:br/>
      </w:r>
      <w:r>
        <w:rPr>
          <w:rFonts w:ascii="Times New Roman"/>
          <w:b w:val="false"/>
          <w:i w:val="false"/>
          <w:color w:val="000000"/>
          <w:sz w:val="28"/>
        </w:rPr>
        <w:t xml:space="preserve">
      индустриалдық парктердің инженерлік инфрақұрылымын салу жобаларын жүзеге асыруға - 6 000 000 мың теңге; </w:t>
      </w:r>
      <w:r>
        <w:br/>
      </w:r>
      <w:r>
        <w:rPr>
          <w:rFonts w:ascii="Times New Roman"/>
          <w:b w:val="false"/>
          <w:i w:val="false"/>
          <w:color w:val="000000"/>
          <w:sz w:val="28"/>
        </w:rPr>
        <w:t xml:space="preserve">
      Үй-жайды жалға алу, Компания қызметкерлеріне жалақы төлеу, байланыс қызметіне, Интернетке, ұйымдастыру техникаларын, офис жиһаздарын, кеңсе тауарларын сатып алуға, автокөлік жалдауға және басқа да төлемдер бойынша 501 509 мың теңге сомасында шығыстар көзделген. </w:t>
      </w:r>
      <w:r>
        <w:br/>
      </w:r>
      <w:r>
        <w:rPr>
          <w:rFonts w:ascii="Times New Roman"/>
          <w:b w:val="false"/>
          <w:i w:val="false"/>
          <w:color w:val="000000"/>
          <w:sz w:val="28"/>
        </w:rPr>
        <w:t xml:space="preserve">
      Мемлекеттік кәсіпорындарды қайта құрылымдау, оңалту бойынша іс-шараларды ұйымдастыруға және жүргізуге және олардың негізінде бәсекеге қабілетті жаңа өндірістер мен технологияларды дамытуға, кәсіпорындарда халықаралық стандарттарға негізделген жаңа өндірістік және басқару технологияларын енгізуге кәсіпорындарды технологиялық қайта жарақтандыруға, Қазақстан Республикасы әділет органдарында қайта тіркеуге бағытталған шараларды әзірлеуге және жүзеге асыруға 640 000 мың теңге мөлшерінде шығыстар болжанып отыр. </w:t>
      </w:r>
      <w:r>
        <w:br/>
      </w:r>
      <w:r>
        <w:rPr>
          <w:rFonts w:ascii="Times New Roman"/>
          <w:b w:val="false"/>
          <w:i w:val="false"/>
          <w:color w:val="000000"/>
          <w:sz w:val="28"/>
        </w:rPr>
        <w:t xml:space="preserve">
      Жеке меншік отандық және шет елдік капиталдың қатысуымен бірлескен жобаларды жасау және іске асыру бойынша іс-шараларды ұйымдастыруға және жүргізуге көзделген 858 491 мың теңге сомасындағы шығыстар Компанияның бірлескен кәсіпорындардың жарғылық капиталының үлесіне, сондай-ақ бірлескен кәсіпорындар құруға, оларды дамытуға, мониторингіне және басқаруға бағытталған құқықтық, консультациялық, ұйымдастыру және қаржылық іс-шараларына қатысуды көздейді. </w:t>
      </w:r>
      <w:r>
        <w:br/>
      </w:r>
      <w:r>
        <w:rPr>
          <w:rFonts w:ascii="Times New Roman"/>
          <w:b w:val="false"/>
          <w:i w:val="false"/>
          <w:color w:val="000000"/>
          <w:sz w:val="28"/>
        </w:rPr>
        <w:t xml:space="preserve">
      Индустриялық парктердің инженерлік инфрақұрылымдарын салу жобасын жүзеге асыру екі жобаны іске асыруды қамтиды: </w:t>
      </w:r>
      <w:r>
        <w:br/>
      </w:r>
      <w:r>
        <w:rPr>
          <w:rFonts w:ascii="Times New Roman"/>
          <w:b w:val="false"/>
          <w:i w:val="false"/>
          <w:color w:val="000000"/>
          <w:sz w:val="28"/>
        </w:rPr>
        <w:t xml:space="preserve">
      Қарағанды қаласында құны 6 000 миллион теңге Индустриялық парктің құрылысын салу (осы жобаға республикалық бюджеттен қаражат бөлінді); </w:t>
      </w:r>
      <w:r>
        <w:br/>
      </w:r>
      <w:r>
        <w:rPr>
          <w:rFonts w:ascii="Times New Roman"/>
          <w:b w:val="false"/>
          <w:i w:val="false"/>
          <w:color w:val="000000"/>
          <w:sz w:val="28"/>
        </w:rPr>
        <w:t xml:space="preserve">
      Астана қаласында құны 5 000 миллион теңге Индустриялық парктің құрылысын салу (ұсыныстар Республикалық бюджет комиссиясына енгізілді). </w:t>
      </w:r>
      <w:r>
        <w:br/>
      </w:r>
      <w:r>
        <w:rPr>
          <w:rFonts w:ascii="Times New Roman"/>
          <w:b w:val="false"/>
          <w:i w:val="false"/>
          <w:color w:val="000000"/>
          <w:sz w:val="28"/>
        </w:rPr>
        <w:t xml:space="preserve">
      2007 жылдың қорытындысы бойынша Компания 154,07 мың теңге мөлшерінде пайда алуды жоспарлап отыр, бұл ретте Компанияның шығыстары 335,95 мың теңгені құрайды. Компанияның 2007 жылы ғана құрылғанын ескере отырып жыл нәтижелері бойынша шығын 181,88 мың теңге мөлшерінде жоспарланып отыр. </w:t>
      </w:r>
      <w:r>
        <w:br/>
      </w:r>
      <w:r>
        <w:rPr>
          <w:rFonts w:ascii="Times New Roman"/>
          <w:b w:val="false"/>
          <w:i w:val="false"/>
          <w:color w:val="000000"/>
          <w:sz w:val="28"/>
        </w:rPr>
        <w:t xml:space="preserve">
      2007 жылдың нәтижелері бойынша Компания 4,1 млн. теңге мөлшерінде бюджетке салықтар және басқа да төлемдер төлеуді жоспарлап отыр. </w:t>
      </w:r>
    </w:p>
    <w:bookmarkStart w:name="z38" w:id="48"/>
    <w:p>
      <w:pPr>
        <w:spacing w:after="0"/>
        <w:ind w:left="0"/>
        <w:jc w:val="left"/>
      </w:pPr>
      <w:r>
        <w:rPr>
          <w:rFonts w:ascii="Times New Roman"/>
          <w:b/>
          <w:i w:val="false"/>
          <w:color w:val="000000"/>
        </w:rPr>
        <w:t xml:space="preserve"> 
2008-2010 жылдарға арналған перспективалар </w:t>
      </w:r>
    </w:p>
    <w:bookmarkEnd w:id="48"/>
    <w:p>
      <w:pPr>
        <w:spacing w:after="0"/>
        <w:ind w:left="0"/>
        <w:jc w:val="both"/>
      </w:pPr>
      <w:r>
        <w:rPr>
          <w:rFonts w:ascii="Times New Roman"/>
          <w:b w:val="false"/>
          <w:i w:val="false"/>
          <w:color w:val="ff0000"/>
          <w:sz w:val="28"/>
        </w:rPr>
        <w:t xml:space="preserve">      Ескерту. Перспективаларға өзгерту енгізілді - Қазақстан Республикасы Үкіметінің 2008.04.28 </w:t>
      </w:r>
      <w:r>
        <w:rPr>
          <w:rFonts w:ascii="Times New Roman"/>
          <w:b w:val="false"/>
          <w:i w:val="false"/>
          <w:color w:val="ff0000"/>
          <w:sz w:val="28"/>
        </w:rPr>
        <w:t xml:space="preserve">N 395 </w:t>
      </w:r>
      <w:r>
        <w:rPr>
          <w:rFonts w:ascii="Times New Roman"/>
          <w:b w:val="false"/>
          <w:i w:val="false"/>
          <w:color w:val="ff0000"/>
          <w:sz w:val="28"/>
        </w:rPr>
        <w:t xml:space="preserve">, 2008.08.27 </w:t>
      </w:r>
      <w:r>
        <w:rPr>
          <w:rFonts w:ascii="Times New Roman"/>
          <w:b w:val="false"/>
          <w:i w:val="false"/>
          <w:color w:val="ff0000"/>
          <w:sz w:val="28"/>
        </w:rPr>
        <w:t xml:space="preserve">N 776 </w:t>
      </w:r>
      <w:r>
        <w:rPr>
          <w:rFonts w:ascii="Times New Roman"/>
          <w:b w:val="false"/>
          <w:i w:val="false"/>
          <w:color w:val="ff0000"/>
          <w:sz w:val="28"/>
        </w:rPr>
        <w:t xml:space="preserve">Қаулыларымен. </w:t>
      </w:r>
    </w:p>
    <w:bookmarkStart w:name="z39" w:id="49"/>
    <w:p>
      <w:pPr>
        <w:spacing w:after="0"/>
        <w:ind w:left="0"/>
        <w:jc w:val="left"/>
      </w:pPr>
      <w:r>
        <w:rPr>
          <w:rFonts w:ascii="Times New Roman"/>
          <w:b/>
          <w:i w:val="false"/>
          <w:color w:val="000000"/>
        </w:rPr>
        <w:t xml:space="preserve"> 
"ҚазМұнайГаз" ұлттық компаниясы" </w:t>
      </w:r>
    </w:p>
    <w:bookmarkEnd w:id="49"/>
    <w:p>
      <w:pPr>
        <w:spacing w:after="0"/>
        <w:ind w:left="0"/>
        <w:jc w:val="both"/>
      </w:pPr>
      <w:r>
        <w:rPr>
          <w:rFonts w:ascii="Times New Roman"/>
          <w:b w:val="false"/>
          <w:i w:val="false"/>
          <w:color w:val="000000"/>
          <w:sz w:val="28"/>
        </w:rPr>
        <w:t xml:space="preserve">      "ҚазМұнайГаз" ҰК" АҚ (бұдан әрі - Компания) компания өз қызметінің негізгі 3 бағытын айқындап отыр: </w:t>
      </w:r>
      <w:r>
        <w:br/>
      </w:r>
      <w:r>
        <w:rPr>
          <w:rFonts w:ascii="Times New Roman"/>
          <w:b w:val="false"/>
          <w:i w:val="false"/>
          <w:color w:val="000000"/>
          <w:sz w:val="28"/>
        </w:rPr>
        <w:t xml:space="preserve">
      компанияның құнын ұлғайту жолымен акционердің экономикалық пайдасын барынша ұлғайту; </w:t>
      </w:r>
      <w:r>
        <w:br/>
      </w:r>
      <w:r>
        <w:rPr>
          <w:rFonts w:ascii="Times New Roman"/>
          <w:b w:val="false"/>
          <w:i w:val="false"/>
          <w:color w:val="000000"/>
          <w:sz w:val="28"/>
        </w:rPr>
        <w:t xml:space="preserve">
      мемлекеттің стратегиялық пайдасын (мүддесін) қамтамасыз ету; </w:t>
      </w:r>
      <w:r>
        <w:br/>
      </w:r>
      <w:r>
        <w:rPr>
          <w:rFonts w:ascii="Times New Roman"/>
          <w:b w:val="false"/>
          <w:i w:val="false"/>
          <w:color w:val="000000"/>
          <w:sz w:val="28"/>
        </w:rPr>
        <w:t xml:space="preserve">
      тиімділігі жоғары мұнай-газ компаниясын құру. </w:t>
      </w:r>
      <w:r>
        <w:br/>
      </w:r>
      <w:r>
        <w:rPr>
          <w:rFonts w:ascii="Times New Roman"/>
          <w:b w:val="false"/>
          <w:i w:val="false"/>
          <w:color w:val="000000"/>
          <w:sz w:val="28"/>
        </w:rPr>
        <w:t xml:space="preserve">
      Компанияның пайым көкжиегіне қол жеткізу оның негізгі элементтерін жетілдіру арқылы басқару жүйесінің тиімділігін арттыру бойынша стратегиялық міндетті шешу жолымен жүзеге асырылатын болады: </w:t>
      </w:r>
      <w:r>
        <w:br/>
      </w:r>
      <w:r>
        <w:rPr>
          <w:rFonts w:ascii="Times New Roman"/>
          <w:b w:val="false"/>
          <w:i w:val="false"/>
          <w:color w:val="000000"/>
          <w:sz w:val="28"/>
        </w:rPr>
        <w:t xml:space="preserve">
      стратегиялық жоспарлау жүйесін; </w:t>
      </w:r>
      <w:r>
        <w:br/>
      </w:r>
      <w:r>
        <w:rPr>
          <w:rFonts w:ascii="Times New Roman"/>
          <w:b w:val="false"/>
          <w:i w:val="false"/>
          <w:color w:val="000000"/>
          <w:sz w:val="28"/>
        </w:rPr>
        <w:t xml:space="preserve">
      басқаруды есепке алу жүйесін; </w:t>
      </w:r>
      <w:r>
        <w:br/>
      </w:r>
      <w:r>
        <w:rPr>
          <w:rFonts w:ascii="Times New Roman"/>
          <w:b w:val="false"/>
          <w:i w:val="false"/>
          <w:color w:val="000000"/>
          <w:sz w:val="28"/>
        </w:rPr>
        <w:t xml:space="preserve">
      бизнес-жоспарлау жүйесін; </w:t>
      </w:r>
      <w:r>
        <w:br/>
      </w:r>
      <w:r>
        <w:rPr>
          <w:rFonts w:ascii="Times New Roman"/>
          <w:b w:val="false"/>
          <w:i w:val="false"/>
          <w:color w:val="000000"/>
          <w:sz w:val="28"/>
        </w:rPr>
        <w:t xml:space="preserve">
      инвестициялық жоспарлау жүйесін; </w:t>
      </w:r>
      <w:r>
        <w:br/>
      </w:r>
      <w:r>
        <w:rPr>
          <w:rFonts w:ascii="Times New Roman"/>
          <w:b w:val="false"/>
          <w:i w:val="false"/>
          <w:color w:val="000000"/>
          <w:sz w:val="28"/>
        </w:rPr>
        <w:t xml:space="preserve">
      еншілес кәсіпорындар үшін мақсаттар қою және олардың қызметінің нәтижелерін бағалау жүйесін; </w:t>
      </w:r>
      <w:r>
        <w:br/>
      </w:r>
      <w:r>
        <w:rPr>
          <w:rFonts w:ascii="Times New Roman"/>
          <w:b w:val="false"/>
          <w:i w:val="false"/>
          <w:color w:val="000000"/>
          <w:sz w:val="28"/>
        </w:rPr>
        <w:t xml:space="preserve">
      персоналдың дәлелдеу және даму жүйесін. </w:t>
      </w:r>
      <w:r>
        <w:br/>
      </w:r>
      <w:r>
        <w:rPr>
          <w:rFonts w:ascii="Times New Roman"/>
          <w:b w:val="false"/>
          <w:i w:val="false"/>
          <w:color w:val="000000"/>
          <w:sz w:val="28"/>
        </w:rPr>
        <w:t xml:space="preserve">
      2008-2010 жылдар кезеңінде Компанияның мұнай өндіруші кәсіпорындарының өндірістік қуаттарын дамыту жер үсті объектілерін салуға, қайта жаңартуға және жаңғыртуға, сенімді әрі өнімділігі жоғары жер асты жабдығын қолдануға, компьютерлік геологиялық модельдер негізінде кен орындарын игеруді бақылаудың тиімділігі жоғары жүйесін құруға саяды. </w:t>
      </w:r>
      <w:r>
        <w:br/>
      </w:r>
      <w:r>
        <w:rPr>
          <w:rFonts w:ascii="Times New Roman"/>
          <w:b w:val="false"/>
          <w:i w:val="false"/>
          <w:color w:val="000000"/>
          <w:sz w:val="28"/>
        </w:rPr>
        <w:t xml:space="preserve">
      Мұнай мен газ конденсатын өндіру көлемі шоғырландырылған көрсеткіштер бойынша 2008 жылы 19,6 млн. тонна, 2009 жылы - 20,2 млн. тонна, 2010 жылы - 20,27 млн. тонна деңгейінде жоспарланып отыр. 2008 - 2010 жылдар кезеңінде мұнай өндірудің есепті өсу қарқыны геологиялық-кәсіпшілік зерттеу деректері мен Өзен кен орнын игерудің ағымдағы жай-күйіне негізделеді. </w:t>
      </w:r>
      <w:r>
        <w:br/>
      </w:r>
      <w:r>
        <w:rPr>
          <w:rFonts w:ascii="Times New Roman"/>
          <w:b w:val="false"/>
          <w:i w:val="false"/>
          <w:color w:val="000000"/>
          <w:sz w:val="28"/>
        </w:rPr>
        <w:t xml:space="preserve">
      Мұнайды магистральды мұнай құбырлары арқылы тасымалдау шоғырландырылған деректер бойынша 2008 жылы 46 млн. тонна көлемінде, 2009 жылы 46,7 млн. тонна, 2010 жылы 47,68 млн. тонна көлемінде жоспарланып отыр. Мұнай тасымалдаудың жоспарланып отырған көлемі нарықтық жағдайлар конъюнктурасы мен көлік жүйелерінің өткізу қабілетін есепке ала отырып, Республикада мұнай өндірудің болжамды деңгейі негізінде айқындалған. </w:t>
      </w:r>
      <w:r>
        <w:br/>
      </w:r>
      <w:r>
        <w:rPr>
          <w:rFonts w:ascii="Times New Roman"/>
          <w:b w:val="false"/>
          <w:i w:val="false"/>
          <w:color w:val="000000"/>
          <w:sz w:val="28"/>
        </w:rPr>
        <w:t xml:space="preserve">
      Шоғырландырылған деректер бойынша 2008 жылы - 4,4 млн. тонна, 2009 жылы - 4,5 млн. тонна, 2010 жылы - 4,2 млн. тонна мұнайды теңіз арқылы тасымалдау жоспарланып отыр. </w:t>
      </w:r>
      <w:r>
        <w:br/>
      </w:r>
      <w:r>
        <w:rPr>
          <w:rFonts w:ascii="Times New Roman"/>
          <w:b w:val="false"/>
          <w:i w:val="false"/>
          <w:color w:val="000000"/>
          <w:sz w:val="28"/>
        </w:rPr>
        <w:t xml:space="preserve">
      Магистральдық газ құбырлары арқылы шоғырландырылған көрсеткіштер бойынша 2008 жылы - 131 млрд. текше м </w:t>
      </w:r>
      <w:r>
        <w:rPr>
          <w:rFonts w:ascii="Times New Roman"/>
          <w:b w:val="false"/>
          <w:i/>
          <w:color w:val="000000"/>
          <w:sz w:val="28"/>
        </w:rPr>
        <w:t xml:space="preserve">., </w:t>
      </w:r>
      <w:r>
        <w:rPr>
          <w:rFonts w:ascii="Times New Roman"/>
          <w:b w:val="false"/>
          <w:i w:val="false"/>
          <w:color w:val="000000"/>
          <w:sz w:val="28"/>
        </w:rPr>
        <w:t xml:space="preserve">2009 жылы - 133 млрд. текше м., 2010 жылы - 130,89 млрд. текше м. деңгейінде табиғи газ тасымалдау жоспарланып отыр. </w:t>
      </w:r>
      <w:r>
        <w:br/>
      </w:r>
      <w:r>
        <w:rPr>
          <w:rFonts w:ascii="Times New Roman"/>
          <w:b w:val="false"/>
          <w:i w:val="false"/>
          <w:color w:val="000000"/>
          <w:sz w:val="28"/>
        </w:rPr>
        <w:t xml:space="preserve">
      Газ сату көлемі шоғырландырылған көрсеткіштер бойынша 2008 жылы 4,34 млрд. текше м., 2009 жылы - 4,41 млрд. текше м., 2010 жылы - 3,95 млрд. текше м. деңгейінде жоспарланып отыр. </w:t>
      </w:r>
      <w:r>
        <w:br/>
      </w:r>
      <w:r>
        <w:rPr>
          <w:rFonts w:ascii="Times New Roman"/>
          <w:b w:val="false"/>
          <w:i w:val="false"/>
          <w:color w:val="000000"/>
          <w:sz w:val="28"/>
        </w:rPr>
        <w:t xml:space="preserve">
      Көмірсутегі шикізатын өңдеу шоғырландырылған көрсеткіштер бойынша 2008 жылы 5,9 млн. тонна, 2009 жылы - 6,1 млн. тонна, 2010 жылы - 6,23 млн. тонна деңгейінде жоспарланып отыр. </w:t>
      </w:r>
      <w:r>
        <w:br/>
      </w:r>
      <w:r>
        <w:rPr>
          <w:rFonts w:ascii="Times New Roman"/>
          <w:b w:val="false"/>
          <w:i w:val="false"/>
          <w:color w:val="000000"/>
          <w:sz w:val="28"/>
        </w:rPr>
        <w:t xml:space="preserve">
      Компания кірістерінің шоғырландырылған болжамды көрсеткіштері 2008 жылы 1 086,87 млрд. теңге, 2009 жылы - 1 124,19 млрд. теңге, 2010 жылы - 1 124,19 млрд. теңге деңгейінде жоспарланып отыр. </w:t>
      </w:r>
      <w:r>
        <w:br/>
      </w:r>
      <w:r>
        <w:rPr>
          <w:rFonts w:ascii="Times New Roman"/>
          <w:b w:val="false"/>
          <w:i w:val="false"/>
          <w:color w:val="000000"/>
          <w:sz w:val="28"/>
        </w:rPr>
        <w:t xml:space="preserve">
      2008-2010 жылдар кезеңінде шығыстардың шоғырландырылған көрсеткіштері мынадай деңгейде жоспарланып отыр: 2008 жылы - 731,93 млрд. теңге, 2009 жылы - 760,93 млрд. теңге, 2010 жылы - 760,93 млрд. теңге. </w:t>
      </w:r>
      <w:r>
        <w:br/>
      </w:r>
      <w:r>
        <w:rPr>
          <w:rFonts w:ascii="Times New Roman"/>
          <w:b w:val="false"/>
          <w:i w:val="false"/>
          <w:color w:val="000000"/>
          <w:sz w:val="28"/>
        </w:rPr>
        <w:t xml:space="preserve">
      Қаржы-шаруашылық қызметінің нәтижелері бойынша Компания 2008-2010 жылдар кезеңінде мынадай мөлшерде шоғырландырылған таза кіріс алуды жоспарлап отыр: 2008 жылы - 163,81 млрд. теңге, 2009 жылы - 164,26 млрд. теңге және 2010 жылы - 158,3 млрд. теңге. </w:t>
      </w:r>
      <w:r>
        <w:br/>
      </w:r>
      <w:r>
        <w:rPr>
          <w:rFonts w:ascii="Times New Roman"/>
          <w:b w:val="false"/>
          <w:i w:val="false"/>
          <w:color w:val="000000"/>
          <w:sz w:val="28"/>
        </w:rPr>
        <w:t xml:space="preserve">
      2008-2010 жылдар ішінде Компания мемлекеттік бюджетке ірі салық төлеушінің позициясын сақтайды. 2008-2010 жылдар кезеңінде бюджетке болжамды төлемдер 546,34 млн. теңге көлемінде жоспарланып отыр: 2008 жылы - 175,32 млн. теңге, 2009 жылы - 185,51 млн. теңге, 2010 жылы - 160,50 млн. теңге. </w:t>
      </w:r>
    </w:p>
    <w:bookmarkStart w:name="z40" w:id="50"/>
    <w:p>
      <w:pPr>
        <w:spacing w:after="0"/>
        <w:ind w:left="0"/>
        <w:jc w:val="left"/>
      </w:pPr>
      <w:r>
        <w:rPr>
          <w:rFonts w:ascii="Times New Roman"/>
          <w:b/>
          <w:i w:val="false"/>
          <w:color w:val="000000"/>
        </w:rPr>
        <w:t xml:space="preserve"> 
"Қазатомөнеркәсіп" ұлттық атом компаниясы" АҚ </w:t>
      </w:r>
    </w:p>
    <w:bookmarkEnd w:id="50"/>
    <w:p>
      <w:pPr>
        <w:spacing w:after="0"/>
        <w:ind w:left="0"/>
        <w:jc w:val="both"/>
      </w:pPr>
      <w:r>
        <w:rPr>
          <w:rFonts w:ascii="Times New Roman"/>
          <w:b w:val="false"/>
          <w:i w:val="false"/>
          <w:color w:val="000000"/>
          <w:sz w:val="28"/>
        </w:rPr>
        <w:t xml:space="preserve">      Инвестициялық басымдықтары мен даму бағыты отын-ядролық циклдың барлық сатыларына қатысатын тігінен интеграцияланған компанияны құруға бағдарланған. </w:t>
      </w:r>
      <w:r>
        <w:br/>
      </w:r>
      <w:r>
        <w:rPr>
          <w:rFonts w:ascii="Times New Roman"/>
          <w:b w:val="false"/>
          <w:i w:val="false"/>
          <w:color w:val="000000"/>
          <w:sz w:val="28"/>
        </w:rPr>
        <w:t xml:space="preserve">
      2008-2010 жылдарға арналған жоспарланып отырған кезеңде жаңа өндірістерді құру, негізгі құралдарды одан әрі жаңалау және әлемдік нарықтарда ұстанымын бекіту есебінен жұмыстың тұрақты және серпінді режиміне шығу басым міндет болып табылады. </w:t>
      </w:r>
      <w:r>
        <w:br/>
      </w:r>
      <w:r>
        <w:rPr>
          <w:rFonts w:ascii="Times New Roman"/>
          <w:b w:val="false"/>
          <w:i w:val="false"/>
          <w:color w:val="000000"/>
          <w:sz w:val="28"/>
        </w:rPr>
        <w:t xml:space="preserve">
      2008-2010 жылдарға арналған өндірістік мүмкіндіктер мен әлемдік нарықтарда әрбір өнім бойынша сұранысын сараптай келе, "Қазатомөнеркәсіп" ҰАК" АҚ (бұдан әрі - Компания) дамудың мынадай басымдықтарын айқындайды: </w:t>
      </w:r>
      <w:r>
        <w:br/>
      </w:r>
      <w:r>
        <w:rPr>
          <w:rFonts w:ascii="Times New Roman"/>
          <w:b w:val="false"/>
          <w:i w:val="false"/>
          <w:color w:val="000000"/>
          <w:sz w:val="28"/>
        </w:rPr>
        <w:t xml:space="preserve">
      Табиғи уран өндірісінде: </w:t>
      </w:r>
      <w:r>
        <w:br/>
      </w:r>
      <w:r>
        <w:rPr>
          <w:rFonts w:ascii="Times New Roman"/>
          <w:b w:val="false"/>
          <w:i w:val="false"/>
          <w:color w:val="000000"/>
          <w:sz w:val="28"/>
        </w:rPr>
        <w:t xml:space="preserve">
      1) қолданыстағы кен орындарында уран өндіру көлемдерін өрістету: </w:t>
      </w:r>
      <w:r>
        <w:br/>
      </w:r>
      <w:r>
        <w:rPr>
          <w:rFonts w:ascii="Times New Roman"/>
          <w:b w:val="false"/>
          <w:i w:val="false"/>
          <w:color w:val="000000"/>
          <w:sz w:val="28"/>
        </w:rPr>
        <w:t xml:space="preserve">
      "Шығыс Мыңқұдық" жылына 1000 тоннаға дейін; </w:t>
      </w:r>
      <w:r>
        <w:br/>
      </w:r>
      <w:r>
        <w:rPr>
          <w:rFonts w:ascii="Times New Roman"/>
          <w:b w:val="false"/>
          <w:i w:val="false"/>
          <w:color w:val="000000"/>
          <w:sz w:val="28"/>
        </w:rPr>
        <w:t xml:space="preserve">
      - Қанжуған кен орнының жылдық өнімділігі жылына 300 тонна, 2010 жылы жобалық қуатына шығуымен; </w:t>
      </w:r>
      <w:r>
        <w:br/>
      </w:r>
      <w:r>
        <w:rPr>
          <w:rFonts w:ascii="Times New Roman"/>
          <w:b w:val="false"/>
          <w:i w:val="false"/>
          <w:color w:val="000000"/>
          <w:sz w:val="28"/>
        </w:rPr>
        <w:t xml:space="preserve">
      2) кен орындарында жаңа кеніштерді салу және кеңейту: </w:t>
      </w:r>
      <w:r>
        <w:br/>
      </w:r>
      <w:r>
        <w:rPr>
          <w:rFonts w:ascii="Times New Roman"/>
          <w:b w:val="false"/>
          <w:i w:val="false"/>
          <w:color w:val="000000"/>
          <w:sz w:val="28"/>
        </w:rPr>
        <w:t xml:space="preserve">
      "Ыңғай" КАМЕКО компаниясымен (Канада) бірлесіп; </w:t>
      </w:r>
      <w:r>
        <w:br/>
      </w:r>
      <w:r>
        <w:rPr>
          <w:rFonts w:ascii="Times New Roman"/>
          <w:b w:val="false"/>
          <w:i w:val="false"/>
          <w:color w:val="000000"/>
          <w:sz w:val="28"/>
        </w:rPr>
        <w:t xml:space="preserve">
      "Мойынқұм" және "Төртқұдық" Кожема-Аревамен (Франция) бірлесіп; </w:t>
      </w:r>
      <w:r>
        <w:br/>
      </w:r>
      <w:r>
        <w:rPr>
          <w:rFonts w:ascii="Times New Roman"/>
          <w:b w:val="false"/>
          <w:i w:val="false"/>
          <w:color w:val="000000"/>
          <w:sz w:val="28"/>
        </w:rPr>
        <w:t xml:space="preserve">
      "Заречное" Ресей Федерациясы Атомминімен және КГРК-мен бірлесіп; </w:t>
      </w:r>
      <w:r>
        <w:br/>
      </w:r>
      <w:r>
        <w:rPr>
          <w:rFonts w:ascii="Times New Roman"/>
          <w:b w:val="false"/>
          <w:i w:val="false"/>
          <w:color w:val="000000"/>
          <w:sz w:val="28"/>
        </w:rPr>
        <w:t xml:space="preserve">
      "Иіркөл" қуаты жылына 750 тонна; </w:t>
      </w:r>
      <w:r>
        <w:br/>
      </w:r>
      <w:r>
        <w:rPr>
          <w:rFonts w:ascii="Times New Roman"/>
          <w:b w:val="false"/>
          <w:i w:val="false"/>
          <w:color w:val="000000"/>
          <w:sz w:val="28"/>
        </w:rPr>
        <w:t xml:space="preserve">
      "Хорасан 1,2" Marubeni корпорациясы құрылтайшысы болып табылатын UrAsia London Limited және Energy Asia бірлесіп, Tokoy Elektrik Power Company (ТЕРСО) және Chubu Elektrik Power Co., Ink, (Chubu) энергетикалық компанияларымен бірлесіп 2014 жылға қарай толық көлеміне шығуымен - жылына 5000 тонна уран; </w:t>
      </w:r>
      <w:r>
        <w:br/>
      </w:r>
      <w:r>
        <w:rPr>
          <w:rFonts w:ascii="Times New Roman"/>
          <w:b w:val="false"/>
          <w:i w:val="false"/>
          <w:color w:val="000000"/>
          <w:sz w:val="28"/>
        </w:rPr>
        <w:t xml:space="preserve">
      "Орталық Мыңқұдық" - қуаты жылына 2000 тонна; </w:t>
      </w:r>
      <w:r>
        <w:br/>
      </w:r>
      <w:r>
        <w:rPr>
          <w:rFonts w:ascii="Times New Roman"/>
          <w:b w:val="false"/>
          <w:i w:val="false"/>
          <w:color w:val="000000"/>
          <w:sz w:val="28"/>
        </w:rPr>
        <w:t xml:space="preserve">
      "Оңтүстік Ыңғай" - қуаты жылына 2000 тонна; </w:t>
      </w:r>
      <w:r>
        <w:br/>
      </w:r>
      <w:r>
        <w:rPr>
          <w:rFonts w:ascii="Times New Roman"/>
          <w:b w:val="false"/>
          <w:i w:val="false"/>
          <w:color w:val="000000"/>
          <w:sz w:val="28"/>
        </w:rPr>
        <w:t xml:space="preserve">
      "Батыс Мыңқұдық" - жапонияның "Сумитомо" және "Кансай Электрик Пауэр Ко., Инк." компанияларымен бірлесіп қуаты жылына 1000 тоннаға дейін 2010 жылға қарай толық өндірістік қуатына шығумен кеніш құрылысын салу; </w:t>
      </w:r>
      <w:r>
        <w:br/>
      </w:r>
      <w:r>
        <w:rPr>
          <w:rFonts w:ascii="Times New Roman"/>
          <w:b w:val="false"/>
          <w:i w:val="false"/>
          <w:color w:val="000000"/>
          <w:sz w:val="28"/>
        </w:rPr>
        <w:t xml:space="preserve">
      "Буденовское" - Ресей Федерациясының Атомминімен бірлесіп жиынтық қуаты жылына 4 000 тонна 2009 жылға қарай толық өндірістік қуатына шығуымен; </w:t>
      </w:r>
      <w:r>
        <w:br/>
      </w:r>
      <w:r>
        <w:rPr>
          <w:rFonts w:ascii="Times New Roman"/>
          <w:b w:val="false"/>
          <w:i w:val="false"/>
          <w:color w:val="000000"/>
          <w:sz w:val="28"/>
        </w:rPr>
        <w:t xml:space="preserve">
      "Семізбай" қуаты жылына 500 тонна; </w:t>
      </w:r>
      <w:r>
        <w:br/>
      </w:r>
      <w:r>
        <w:rPr>
          <w:rFonts w:ascii="Times New Roman"/>
          <w:b w:val="false"/>
          <w:i w:val="false"/>
          <w:color w:val="000000"/>
          <w:sz w:val="28"/>
        </w:rPr>
        <w:t xml:space="preserve">
      3) табиғи уранның химиялық концентратын тотықша-тотыққа дейін қайта өңдеу жөніндегі қуаттарды дамыту. </w:t>
      </w:r>
      <w:r>
        <w:br/>
      </w:r>
      <w:r>
        <w:rPr>
          <w:rFonts w:ascii="Times New Roman"/>
          <w:b w:val="false"/>
          <w:i w:val="false"/>
          <w:color w:val="000000"/>
          <w:sz w:val="28"/>
        </w:rPr>
        <w:t xml:space="preserve">
      "ҮМЗ" АҚ уран өнімін өндіруде: </w:t>
      </w:r>
      <w:r>
        <w:br/>
      </w:r>
      <w:r>
        <w:rPr>
          <w:rFonts w:ascii="Times New Roman"/>
          <w:b w:val="false"/>
          <w:i w:val="false"/>
          <w:color w:val="000000"/>
          <w:sz w:val="28"/>
        </w:rPr>
        <w:t xml:space="preserve">
      1) уран диоксидінің ұнтақтарымен (табиғи байытылған және төмен байытылған) және PWR BWR CANDU реакторларына және Ресейден тыс жерлердегі ресейлік дизайндағы реакторларға арналған отын таблеткаларымен сыртқы нарықтарға (Жапония, Қытай, Еуропа, Оңтүстік Корея, Украина, Канада, АҚШ) шығу; </w:t>
      </w:r>
      <w:r>
        <w:br/>
      </w:r>
      <w:r>
        <w:rPr>
          <w:rFonts w:ascii="Times New Roman"/>
          <w:b w:val="false"/>
          <w:i w:val="false"/>
          <w:color w:val="000000"/>
          <w:sz w:val="28"/>
        </w:rPr>
        <w:t xml:space="preserve">
      2) құрамында уран бар материалдар мен қалпына келтірілген уранды ресейлік дизайндағы реакторларға арналған таблеткаларға дейін қайта өңдеу қызметтері УГФ бар ресейлік уран нарығында өз позициясын сақтау; </w:t>
      </w:r>
      <w:r>
        <w:br/>
      </w:r>
      <w:r>
        <w:rPr>
          <w:rFonts w:ascii="Times New Roman"/>
          <w:b w:val="false"/>
          <w:i w:val="false"/>
          <w:color w:val="000000"/>
          <w:sz w:val="28"/>
        </w:rPr>
        <w:t xml:space="preserve">
      3) құрамында уран бар ашылуы қиын қайталама балқымаларды қайта өңдеудің әлемдік нарығындағы монополист позициясын сақтау; </w:t>
      </w:r>
      <w:r>
        <w:br/>
      </w:r>
      <w:r>
        <w:rPr>
          <w:rFonts w:ascii="Times New Roman"/>
          <w:b w:val="false"/>
          <w:i w:val="false"/>
          <w:color w:val="000000"/>
          <w:sz w:val="28"/>
        </w:rPr>
        <w:t xml:space="preserve">
      4) ХКПУ қайта өңдеу бойынша уранның тотықша-тотыққа дейін тікелей фторлауға жарамды қызмет көрсету рыногында өз позициясын сақтау; </w:t>
      </w:r>
      <w:r>
        <w:br/>
      </w:r>
      <w:r>
        <w:rPr>
          <w:rFonts w:ascii="Times New Roman"/>
          <w:b w:val="false"/>
          <w:i w:val="false"/>
          <w:color w:val="000000"/>
          <w:sz w:val="28"/>
        </w:rPr>
        <w:t xml:space="preserve">
      5) Cameco (Канада) Компаниясының технологиясы бойынша "ҮМЗ" АҚ-да уран гексофторидін конверсиялау бойынша зауыт салу. </w:t>
      </w:r>
      <w:r>
        <w:br/>
      </w:r>
      <w:r>
        <w:rPr>
          <w:rFonts w:ascii="Times New Roman"/>
          <w:b w:val="false"/>
          <w:i w:val="false"/>
          <w:color w:val="000000"/>
          <w:sz w:val="28"/>
        </w:rPr>
        <w:t xml:space="preserve">
      Уран өнімін өндіруде жаңа бағыт Ресей Федерациясының аумағында уранды байыту бойынша зауыт құрылысын салуға қатысумен іске асырылатын болады. </w:t>
      </w:r>
      <w:r>
        <w:br/>
      </w:r>
      <w:r>
        <w:rPr>
          <w:rFonts w:ascii="Times New Roman"/>
          <w:b w:val="false"/>
          <w:i w:val="false"/>
          <w:color w:val="000000"/>
          <w:sz w:val="28"/>
        </w:rPr>
        <w:t xml:space="preserve">
      Бериллий өнімін өндіруде: </w:t>
      </w:r>
      <w:r>
        <w:br/>
      </w:r>
      <w:r>
        <w:rPr>
          <w:rFonts w:ascii="Times New Roman"/>
          <w:b w:val="false"/>
          <w:i w:val="false"/>
          <w:color w:val="000000"/>
          <w:sz w:val="28"/>
        </w:rPr>
        <w:t xml:space="preserve">
      1) Қытай нарығына бастапқы бериллий өнімдерін жеткізуде жетекші позицияларға шығу; </w:t>
      </w:r>
      <w:r>
        <w:br/>
      </w:r>
      <w:r>
        <w:rPr>
          <w:rFonts w:ascii="Times New Roman"/>
          <w:b w:val="false"/>
          <w:i w:val="false"/>
          <w:color w:val="000000"/>
          <w:sz w:val="28"/>
        </w:rPr>
        <w:t xml:space="preserve">
      2) АҚШ нарығында "ҮМЗ" АҚ үлесін ұлғайту; </w:t>
      </w:r>
      <w:r>
        <w:br/>
      </w:r>
      <w:r>
        <w:rPr>
          <w:rFonts w:ascii="Times New Roman"/>
          <w:b w:val="false"/>
          <w:i w:val="false"/>
          <w:color w:val="000000"/>
          <w:sz w:val="28"/>
        </w:rPr>
        <w:t xml:space="preserve">
      3) дәстүрлі нарықта (Ресей, Еуропа) қол жеткен позицияларды нығайту; </w:t>
      </w:r>
      <w:r>
        <w:br/>
      </w:r>
      <w:r>
        <w:rPr>
          <w:rFonts w:ascii="Times New Roman"/>
          <w:b w:val="false"/>
          <w:i w:val="false"/>
          <w:color w:val="000000"/>
          <w:sz w:val="28"/>
        </w:rPr>
        <w:t xml:space="preserve">
      Тантал-ниобий өнімін өндіруде: </w:t>
      </w:r>
      <w:r>
        <w:br/>
      </w:r>
      <w:r>
        <w:rPr>
          <w:rFonts w:ascii="Times New Roman"/>
          <w:b w:val="false"/>
          <w:i w:val="false"/>
          <w:color w:val="000000"/>
          <w:sz w:val="28"/>
        </w:rPr>
        <w:t xml:space="preserve">
      1) өндірісті шикізатпен қамтамасыз ету; </w:t>
      </w:r>
      <w:r>
        <w:br/>
      </w:r>
      <w:r>
        <w:rPr>
          <w:rFonts w:ascii="Times New Roman"/>
          <w:b w:val="false"/>
          <w:i w:val="false"/>
          <w:color w:val="000000"/>
          <w:sz w:val="28"/>
        </w:rPr>
        <w:t xml:space="preserve">
      2) жоғары технологиялық өнімдерді шығару бойынша өндірістерді ұйымдастыру есебінен тантал өндірісі өнімдерінің бәсекеге қабілеттілігін арттыру: </w:t>
      </w:r>
      <w:r>
        <w:br/>
      </w:r>
      <w:r>
        <w:rPr>
          <w:rFonts w:ascii="Times New Roman"/>
          <w:b w:val="false"/>
          <w:i w:val="false"/>
          <w:color w:val="000000"/>
          <w:sz w:val="28"/>
        </w:rPr>
        <w:t xml:space="preserve">
      сыйымдылығы жоғары тантал конденсаторлық ұнтақтарын; </w:t>
      </w:r>
      <w:r>
        <w:br/>
      </w:r>
      <w:r>
        <w:rPr>
          <w:rFonts w:ascii="Times New Roman"/>
          <w:b w:val="false"/>
          <w:i w:val="false"/>
          <w:color w:val="000000"/>
          <w:sz w:val="28"/>
        </w:rPr>
        <w:t xml:space="preserve">
      танталдан жасалған өнімнің жетілдірілген түрлерін шығару. </w:t>
      </w:r>
      <w:r>
        <w:br/>
      </w:r>
      <w:r>
        <w:rPr>
          <w:rFonts w:ascii="Times New Roman"/>
          <w:b w:val="false"/>
          <w:i w:val="false"/>
          <w:color w:val="000000"/>
          <w:sz w:val="28"/>
        </w:rPr>
        <w:t xml:space="preserve">
      Энергия ресурстарын өндіруде: </w:t>
      </w:r>
      <w:r>
        <w:br/>
      </w:r>
      <w:r>
        <w:rPr>
          <w:rFonts w:ascii="Times New Roman"/>
          <w:b w:val="false"/>
          <w:i w:val="false"/>
          <w:color w:val="000000"/>
          <w:sz w:val="28"/>
        </w:rPr>
        <w:t xml:space="preserve">
      1) Маңғыстау облысының дамуымен негізделген өңірдің энергия ресурстарына арта түсіп отырған сұранысын қамтамасыз ету; </w:t>
      </w:r>
      <w:r>
        <w:br/>
      </w:r>
      <w:r>
        <w:rPr>
          <w:rFonts w:ascii="Times New Roman"/>
          <w:b w:val="false"/>
          <w:i w:val="false"/>
          <w:color w:val="000000"/>
          <w:sz w:val="28"/>
        </w:rPr>
        <w:t xml:space="preserve">
      2) Энергия ресурстарын өткізудің жаңа рыноктарын жеңіп алу, компанияның коммуналдық қызмет көрсету нарығында позициясын дамыту; </w:t>
      </w:r>
      <w:r>
        <w:br/>
      </w:r>
      <w:r>
        <w:rPr>
          <w:rFonts w:ascii="Times New Roman"/>
          <w:b w:val="false"/>
          <w:i w:val="false"/>
          <w:color w:val="000000"/>
          <w:sz w:val="28"/>
        </w:rPr>
        <w:t xml:space="preserve">
      3) Энергия ресурстарын өндіру және газды тасымалдау бойынша негізгі бизнестің технологиялық, құрылымдық және қаржылық орнықтылығын қамтамасыз ету; </w:t>
      </w:r>
      <w:r>
        <w:br/>
      </w:r>
      <w:r>
        <w:rPr>
          <w:rFonts w:ascii="Times New Roman"/>
          <w:b w:val="false"/>
          <w:i w:val="false"/>
          <w:color w:val="000000"/>
          <w:sz w:val="28"/>
        </w:rPr>
        <w:t xml:space="preserve">
      4) Инновациялық үдерістерді белсендіру, қызмет көрсетудің және ИСО сапа стандарттарының жүйесіне көшуді қоса отырып газ тарату желілерін авариясыз пайдаланудың сапасын жақсартуға бағытталған ғылыми әзірленімдерді пайдалану және жаңа технологияларды енгізу: </w:t>
      </w:r>
      <w:r>
        <w:br/>
      </w:r>
      <w:r>
        <w:rPr>
          <w:rFonts w:ascii="Times New Roman"/>
          <w:b w:val="false"/>
          <w:i w:val="false"/>
          <w:color w:val="000000"/>
          <w:sz w:val="28"/>
        </w:rPr>
        <w:t xml:space="preserve">
      5) өндірісті техникалық қайта жарақтандыруға, негізгі энергетикалық жабдықтарды жаңалауға және жаңғыртуға, сондай-ақ технологияларды жетілдіруге бағытталған инвестициялық бағдарламаны орындау жолымен "МАЭК-Қазатомөнеркәсіп" ЖШС орнықты дамуын қамтамасыз ету. </w:t>
      </w:r>
      <w:r>
        <w:br/>
      </w:r>
      <w:r>
        <w:rPr>
          <w:rFonts w:ascii="Times New Roman"/>
          <w:b w:val="false"/>
          <w:i w:val="false"/>
          <w:color w:val="000000"/>
          <w:sz w:val="28"/>
        </w:rPr>
        <w:t xml:space="preserve">
      2008-2010 жылдар кезеңінде мынадай мөлшерлерде: </w:t>
      </w:r>
      <w:r>
        <w:br/>
      </w:r>
      <w:r>
        <w:rPr>
          <w:rFonts w:ascii="Times New Roman"/>
          <w:b w:val="false"/>
          <w:i w:val="false"/>
          <w:color w:val="000000"/>
          <w:sz w:val="28"/>
        </w:rPr>
        <w:t xml:space="preserve">
      2008 жылы - 64 013,9 млн. теңге; </w:t>
      </w:r>
      <w:r>
        <w:br/>
      </w:r>
      <w:r>
        <w:rPr>
          <w:rFonts w:ascii="Times New Roman"/>
          <w:b w:val="false"/>
          <w:i w:val="false"/>
          <w:color w:val="000000"/>
          <w:sz w:val="28"/>
        </w:rPr>
        <w:t xml:space="preserve">
      2009 жылы - 70 932,6 млн. теңге; </w:t>
      </w:r>
      <w:r>
        <w:br/>
      </w:r>
      <w:r>
        <w:rPr>
          <w:rFonts w:ascii="Times New Roman"/>
          <w:b w:val="false"/>
          <w:i w:val="false"/>
          <w:color w:val="000000"/>
          <w:sz w:val="28"/>
        </w:rPr>
        <w:t xml:space="preserve">
      2010 жылы - 90 792,1 млн. теңге шоғырландырылған таза кіріс алу жоспарланып отыр. </w:t>
      </w:r>
      <w:r>
        <w:br/>
      </w:r>
      <w:r>
        <w:rPr>
          <w:rFonts w:ascii="Times New Roman"/>
          <w:b w:val="false"/>
          <w:i w:val="false"/>
          <w:color w:val="000000"/>
          <w:sz w:val="28"/>
        </w:rPr>
        <w:t xml:space="preserve">
      Бюджетке салықтар сомасы және басқа да міндетті төлемдер 2008 жылы 35 719,0 млн. теңгені, 2009 жылы - 39 874,7 млн. теңгені және 2010 жылы 50 314,5 млн. теңгені құрайды. </w:t>
      </w:r>
    </w:p>
    <w:bookmarkStart w:name="z41" w:id="51"/>
    <w:p>
      <w:pPr>
        <w:spacing w:after="0"/>
        <w:ind w:left="0"/>
        <w:jc w:val="left"/>
      </w:pPr>
      <w:r>
        <w:rPr>
          <w:rFonts w:ascii="Times New Roman"/>
          <w:b/>
          <w:i w:val="false"/>
          <w:color w:val="000000"/>
        </w:rPr>
        <w:t xml:space="preserve"> 
"Азық-түлік келісім-шарт корпорациясы" ұлттық компаниясы" АҚ </w:t>
      </w:r>
    </w:p>
    <w:bookmarkEnd w:id="51"/>
    <w:p>
      <w:pPr>
        <w:spacing w:after="0"/>
        <w:ind w:left="0"/>
        <w:jc w:val="both"/>
      </w:pPr>
      <w:r>
        <w:rPr>
          <w:rFonts w:ascii="Times New Roman"/>
          <w:b w:val="false"/>
          <w:i w:val="false"/>
          <w:color w:val="000000"/>
          <w:sz w:val="28"/>
        </w:rPr>
        <w:t xml:space="preserve">      "Азық-түлік келісім-шарт корпорациясы" ұлттық компаниясы" АҚ-тың (бұдан әрі - Компания) қызметінің негізгі мақсаты елдің азық-түліктік қауіпсіздігін қамтамасыз ету, астық бағасы демпингінің алдын алу, астық өткізу нарықтарын кеңейту. </w:t>
      </w:r>
      <w:r>
        <w:br/>
      </w:r>
      <w:r>
        <w:rPr>
          <w:rFonts w:ascii="Times New Roman"/>
          <w:b w:val="false"/>
          <w:i w:val="false"/>
          <w:color w:val="000000"/>
          <w:sz w:val="28"/>
        </w:rPr>
        <w:t xml:space="preserve">
      Корпорация 2008 жылы 38 158,8 млн. теңге мөлшерінде жалпы кіріс алуды жоспарлап отыр, оның ішінде: </w:t>
      </w:r>
      <w:r>
        <w:br/>
      </w:r>
      <w:r>
        <w:rPr>
          <w:rFonts w:ascii="Times New Roman"/>
          <w:b w:val="false"/>
          <w:i w:val="false"/>
          <w:color w:val="000000"/>
          <w:sz w:val="28"/>
        </w:rPr>
        <w:t xml:space="preserve">
      мемлекеттік астық ресурстарын басқарудан түсетін кіріс - 8 995,8 млн. теңге; </w:t>
      </w:r>
      <w:r>
        <w:br/>
      </w:r>
      <w:r>
        <w:rPr>
          <w:rFonts w:ascii="Times New Roman"/>
          <w:b w:val="false"/>
          <w:i w:val="false"/>
          <w:color w:val="000000"/>
          <w:sz w:val="28"/>
        </w:rPr>
        <w:t xml:space="preserve">
      меншікті қаржы-шаруашылық қызметінен түсетін кіріс - 29 530,5 млн. теңге. </w:t>
      </w:r>
      <w:r>
        <w:br/>
      </w:r>
      <w:r>
        <w:rPr>
          <w:rFonts w:ascii="Times New Roman"/>
          <w:b w:val="false"/>
          <w:i w:val="false"/>
          <w:color w:val="000000"/>
          <w:sz w:val="28"/>
        </w:rPr>
        <w:t xml:space="preserve">
      2008 жылға арналған жалпы шығыстар 38 205,1 млн. теңге мөлшерінде жоспарланған, оның ішінде: </w:t>
      </w:r>
      <w:r>
        <w:br/>
      </w:r>
      <w:r>
        <w:rPr>
          <w:rFonts w:ascii="Times New Roman"/>
          <w:b w:val="false"/>
          <w:i w:val="false"/>
          <w:color w:val="000000"/>
          <w:sz w:val="28"/>
        </w:rPr>
        <w:t xml:space="preserve">
      мемлекеттік астық ресурстарын басқарудан болған шығыстар - 8 980,5 млн.теңге; </w:t>
      </w:r>
      <w:r>
        <w:br/>
      </w:r>
      <w:r>
        <w:rPr>
          <w:rFonts w:ascii="Times New Roman"/>
          <w:b w:val="false"/>
          <w:i w:val="false"/>
          <w:color w:val="000000"/>
          <w:sz w:val="28"/>
        </w:rPr>
        <w:t xml:space="preserve">
      меншікті қаржы-шаруашылық қызметінен болған шығыстар - 29 224,6 млн.теңге. </w:t>
      </w:r>
      <w:r>
        <w:br/>
      </w:r>
      <w:r>
        <w:rPr>
          <w:rFonts w:ascii="Times New Roman"/>
          <w:b w:val="false"/>
          <w:i w:val="false"/>
          <w:color w:val="000000"/>
          <w:sz w:val="28"/>
        </w:rPr>
        <w:t xml:space="preserve">
      Корпорация 2008 жылы 321,2 млн. теңге мөлшерінде таза кіріс алуды жоспарлап отыр, оның ішінде меншікті қызметінен түсетін таза кіріс - 305,9 млн. теңгені, мемлекеттік астық ресурстарымен жасалған операциялардан - 15,3 млн. теңгені құрайды. </w:t>
      </w:r>
      <w:r>
        <w:br/>
      </w:r>
      <w:r>
        <w:rPr>
          <w:rFonts w:ascii="Times New Roman"/>
          <w:b w:val="false"/>
          <w:i w:val="false"/>
          <w:color w:val="000000"/>
          <w:sz w:val="28"/>
        </w:rPr>
        <w:t xml:space="preserve">
      2008 жылы акциялардың мемлекеттік пакетіне арналған дивидендтер сомасы Корпорацияның бірден-бір акционерінің шешімі негізінде Қазақстан Республикасының заңнамаларына сәйкес анықталатын болады. </w:t>
      </w:r>
      <w:r>
        <w:br/>
      </w:r>
      <w:r>
        <w:rPr>
          <w:rFonts w:ascii="Times New Roman"/>
          <w:b w:val="false"/>
          <w:i w:val="false"/>
          <w:color w:val="000000"/>
          <w:sz w:val="28"/>
        </w:rPr>
        <w:t xml:space="preserve">
      Корпорация 2008 жылы барлығы 350 млн. теңге сомасында салықтар мен басқа да міндетті төлемдерді бюджетке аударуды жоспарлап отыр. </w:t>
      </w:r>
      <w:r>
        <w:br/>
      </w:r>
      <w:r>
        <w:rPr>
          <w:rFonts w:ascii="Times New Roman"/>
          <w:b w:val="false"/>
          <w:i w:val="false"/>
          <w:color w:val="000000"/>
          <w:sz w:val="28"/>
        </w:rPr>
        <w:t xml:space="preserve">
      2009 жылға арналған жалпы кірістер 40 734,6 млн. теңге мөлшерінде жоспарланды, оның ішінде: </w:t>
      </w:r>
      <w:r>
        <w:br/>
      </w:r>
      <w:r>
        <w:rPr>
          <w:rFonts w:ascii="Times New Roman"/>
          <w:b w:val="false"/>
          <w:i w:val="false"/>
          <w:color w:val="000000"/>
          <w:sz w:val="28"/>
        </w:rPr>
        <w:t xml:space="preserve">
      мемлекеттік астық ресурстарын басқарудан түсетін кіріс - 9 535,5 млн. теңге; </w:t>
      </w:r>
      <w:r>
        <w:br/>
      </w:r>
      <w:r>
        <w:rPr>
          <w:rFonts w:ascii="Times New Roman"/>
          <w:b w:val="false"/>
          <w:i w:val="false"/>
          <w:color w:val="000000"/>
          <w:sz w:val="28"/>
        </w:rPr>
        <w:t xml:space="preserve">
      меншікті қаржы-шаруашылық қызмет бойынша кіріс - 31 199,1 млн. теңге. </w:t>
      </w:r>
      <w:r>
        <w:br/>
      </w:r>
      <w:r>
        <w:rPr>
          <w:rFonts w:ascii="Times New Roman"/>
          <w:b w:val="false"/>
          <w:i w:val="false"/>
          <w:color w:val="000000"/>
          <w:sz w:val="28"/>
        </w:rPr>
        <w:t xml:space="preserve">
      2009 жылға арналған жалпы шығыстар 40 391,0 млн. теңге мөлшерінде жоспарланды, оның ішінде: </w:t>
      </w:r>
      <w:r>
        <w:br/>
      </w:r>
      <w:r>
        <w:rPr>
          <w:rFonts w:ascii="Times New Roman"/>
          <w:b w:val="false"/>
          <w:i w:val="false"/>
          <w:color w:val="000000"/>
          <w:sz w:val="28"/>
        </w:rPr>
        <w:t xml:space="preserve">
      мемлекеттік астық ресурстарын басқарудан болған шығыстар - 9 519,3 млн. теңге; </w:t>
      </w:r>
      <w:r>
        <w:br/>
      </w:r>
      <w:r>
        <w:rPr>
          <w:rFonts w:ascii="Times New Roman"/>
          <w:b w:val="false"/>
          <w:i w:val="false"/>
          <w:color w:val="000000"/>
          <w:sz w:val="28"/>
        </w:rPr>
        <w:t xml:space="preserve">
      меншікті қаржы-шаруашылық қызметінен болған шығыстар - 30 871,7 млн. теңге. </w:t>
      </w:r>
      <w:r>
        <w:br/>
      </w:r>
      <w:r>
        <w:rPr>
          <w:rFonts w:ascii="Times New Roman"/>
          <w:b w:val="false"/>
          <w:i w:val="false"/>
          <w:color w:val="000000"/>
          <w:sz w:val="28"/>
        </w:rPr>
        <w:t xml:space="preserve">
      2009 жылы Корпорация 343,6 млн. теңге мөлшерінде таза кіріс алуды жоспарлап отыр, оның ішінде меншікті қызметінен түсетін таза кіріс 327,4 млн. теңгені, мемлекеттік астық ресурстарын басқарудан - 16,2 млн. теңгені құрайды. </w:t>
      </w:r>
      <w:r>
        <w:br/>
      </w:r>
      <w:r>
        <w:rPr>
          <w:rFonts w:ascii="Times New Roman"/>
          <w:b w:val="false"/>
          <w:i w:val="false"/>
          <w:color w:val="000000"/>
          <w:sz w:val="28"/>
        </w:rPr>
        <w:t xml:space="preserve">
      2009 жылы акциялардың мемлекеттік пакетіне арналған дивидендтер сомасын Корпорацияның бірден-бір акционерінің шешімі негізінде Қазақстан Республикасының заңнамаларына сәйкес анықталатын болады. </w:t>
      </w:r>
      <w:r>
        <w:br/>
      </w:r>
      <w:r>
        <w:rPr>
          <w:rFonts w:ascii="Times New Roman"/>
          <w:b w:val="false"/>
          <w:i w:val="false"/>
          <w:color w:val="000000"/>
          <w:sz w:val="28"/>
        </w:rPr>
        <w:t xml:space="preserve">
      2009 жылы барлығы 370 млн. теңге мөлшерінде салықтар мен басқа да міндетті төлемдерді бюджетке аудару жоспарланып отыр. </w:t>
      </w:r>
      <w:r>
        <w:br/>
      </w:r>
      <w:r>
        <w:rPr>
          <w:rFonts w:ascii="Times New Roman"/>
          <w:b w:val="false"/>
          <w:i w:val="false"/>
          <w:color w:val="000000"/>
          <w:sz w:val="28"/>
        </w:rPr>
        <w:t xml:space="preserve">
      2010 жылға арналған жалпы кірістер 43 178,7 млн. теңге мөлшерінде жоспарланды, оның ішінде: </w:t>
      </w:r>
      <w:r>
        <w:br/>
      </w:r>
      <w:r>
        <w:rPr>
          <w:rFonts w:ascii="Times New Roman"/>
          <w:b w:val="false"/>
          <w:i w:val="false"/>
          <w:color w:val="000000"/>
          <w:sz w:val="28"/>
        </w:rPr>
        <w:t xml:space="preserve">
      мемлекеттік астық ресурстарын басқарудан түсетін кіріс - 10 107,7 млн. теңге; </w:t>
      </w:r>
      <w:r>
        <w:br/>
      </w:r>
      <w:r>
        <w:rPr>
          <w:rFonts w:ascii="Times New Roman"/>
          <w:b w:val="false"/>
          <w:i w:val="false"/>
          <w:color w:val="000000"/>
          <w:sz w:val="28"/>
        </w:rPr>
        <w:t xml:space="preserve">
      меншікті қаржы-шаруашылық қызмет бойынша кіріс - 33 071,0 млн. теңге. </w:t>
      </w:r>
      <w:r>
        <w:br/>
      </w:r>
      <w:r>
        <w:rPr>
          <w:rFonts w:ascii="Times New Roman"/>
          <w:b w:val="false"/>
          <w:i w:val="false"/>
          <w:color w:val="000000"/>
          <w:sz w:val="28"/>
        </w:rPr>
        <w:t xml:space="preserve">
      2010 жылға арналған жалпы шығыстар 42 815,2 млн. теңге мөлшерінде жоспарланды, оның ішінде: </w:t>
      </w:r>
      <w:r>
        <w:br/>
      </w:r>
      <w:r>
        <w:rPr>
          <w:rFonts w:ascii="Times New Roman"/>
          <w:b w:val="false"/>
          <w:i w:val="false"/>
          <w:color w:val="000000"/>
          <w:sz w:val="28"/>
        </w:rPr>
        <w:t xml:space="preserve">
      мемлекеттік астық ресурстарын басқарудан болған шығыстар - 10 091,2 млн. теңге; </w:t>
      </w:r>
      <w:r>
        <w:br/>
      </w:r>
      <w:r>
        <w:rPr>
          <w:rFonts w:ascii="Times New Roman"/>
          <w:b w:val="false"/>
          <w:i w:val="false"/>
          <w:color w:val="000000"/>
          <w:sz w:val="28"/>
        </w:rPr>
        <w:t xml:space="preserve">
      меншікті қаржы-шаруашылық қызметінен болған шығыстар - 32 724,0 млн. теңге. </w:t>
      </w:r>
      <w:r>
        <w:br/>
      </w:r>
      <w:r>
        <w:rPr>
          <w:rFonts w:ascii="Times New Roman"/>
          <w:b w:val="false"/>
          <w:i w:val="false"/>
          <w:color w:val="000000"/>
          <w:sz w:val="28"/>
        </w:rPr>
        <w:t xml:space="preserve">
      2010 жылы 363,4 млн. теңге мөлшерінде таза кіріс алу жоспарланып отыр, оның ішінде меншікті қызметінен түскен таза кіріс 347,0 млн. теңгені, мемлекеттік астық ресурстарын басқарудан - 16,5 млн. теңгені құрайды. </w:t>
      </w:r>
      <w:r>
        <w:br/>
      </w:r>
      <w:r>
        <w:rPr>
          <w:rFonts w:ascii="Times New Roman"/>
          <w:b w:val="false"/>
          <w:i w:val="false"/>
          <w:color w:val="000000"/>
          <w:sz w:val="28"/>
        </w:rPr>
        <w:t xml:space="preserve">
      2010 жылы акциялардың мемлекеттік пакетіне арналған дивидендтер сомасы Корпорацияның бірден-бір акционерінің шешімі негізінде Қазақстан Республикасының заңнамаларына сәйкес анықталатын болады. </w:t>
      </w:r>
      <w:r>
        <w:br/>
      </w:r>
      <w:r>
        <w:rPr>
          <w:rFonts w:ascii="Times New Roman"/>
          <w:b w:val="false"/>
          <w:i w:val="false"/>
          <w:color w:val="000000"/>
          <w:sz w:val="28"/>
        </w:rPr>
        <w:t xml:space="preserve">
      2010 жылы бюджетке аударылатын салықтар мен басқа да міндетті төлемдердің болжамды сомасы шамамен 391 млн. теңгені құрайды. </w:t>
      </w:r>
      <w:r>
        <w:br/>
      </w:r>
      <w:r>
        <w:rPr>
          <w:rFonts w:ascii="Times New Roman"/>
          <w:b w:val="false"/>
          <w:i w:val="false"/>
          <w:color w:val="000000"/>
          <w:sz w:val="28"/>
        </w:rPr>
        <w:t xml:space="preserve">
      2008-2010 жылдардың болжамды көрсеткіштерін талдағанда 2010 жылы тұтастай Корпорация бойынша таза кірістің 2008 және 2009 жылдармен салыстырғанда тиісінше 13,1 % және 5,8 % өскенін атап көрсету керек. Бұл өсу ең бірінші кезекте, үлкен дәрежедегі болжанып отырған сату бағасының өсуімен, сондай-ақ халықаралық әрі ішкі нарыққа да астық сату көлемінің ұлғаюымен де, сондай-ақ көктемгі егіс және егін жинау жұмыстарын ұйымдастыруға қарыз беруден кірістердің өсуіне де байланысты болып отыр. </w:t>
      </w:r>
    </w:p>
    <w:bookmarkStart w:name="z42" w:id="52"/>
    <w:p>
      <w:pPr>
        <w:spacing w:after="0"/>
        <w:ind w:left="0"/>
        <w:jc w:val="left"/>
      </w:pPr>
      <w:r>
        <w:rPr>
          <w:rFonts w:ascii="Times New Roman"/>
          <w:b/>
          <w:i w:val="false"/>
          <w:color w:val="000000"/>
        </w:rPr>
        <w:t xml:space="preserve"> 
"Ұлттық ақпараттық технологиялар" АҚ </w:t>
      </w:r>
    </w:p>
    <w:bookmarkEnd w:id="52"/>
    <w:p>
      <w:pPr>
        <w:spacing w:after="0"/>
        <w:ind w:left="0"/>
        <w:jc w:val="both"/>
      </w:pPr>
      <w:r>
        <w:rPr>
          <w:rFonts w:ascii="Times New Roman"/>
          <w:b w:val="false"/>
          <w:i w:val="false"/>
          <w:color w:val="000000"/>
          <w:sz w:val="28"/>
        </w:rPr>
        <w:t xml:space="preserve">      "Ұлттық ақпараттық технологиялар" АҚ-ның (бұдан әрі - Компания) стратегиялық мақсаты Қазақстан Республикасының ұлттық ақпараттық инфрақұрылымын қалыптастыру және дамыту, ақпараттандыру және "электрондық үкімет" инфрақұрылымының жобалық интеграторы функциялары саласында ұлттық оператор функциясын іске асыру болып табылады. </w:t>
      </w:r>
      <w:r>
        <w:br/>
      </w:r>
      <w:r>
        <w:rPr>
          <w:rFonts w:ascii="Times New Roman"/>
          <w:b w:val="false"/>
          <w:i w:val="false"/>
          <w:color w:val="000000"/>
          <w:sz w:val="28"/>
        </w:rPr>
        <w:t xml:space="preserve">
      Компанияның 2008 жылға арналған негізгі мақсаты "электронды үкіметті" құру үшін базалық инфрақұрылымды қалыптастыру мен Мемлекеттік бағдарламаны іске асыру шеңберінде мемлекеттік органдардың ақпараттық жүйелерінің орнатуына жәрдемдесу болып қала береді. </w:t>
      </w:r>
      <w:r>
        <w:br/>
      </w:r>
      <w:r>
        <w:rPr>
          <w:rFonts w:ascii="Times New Roman"/>
          <w:b w:val="false"/>
          <w:i w:val="false"/>
          <w:color w:val="000000"/>
          <w:sz w:val="28"/>
        </w:rPr>
        <w:t xml:space="preserve">
      2008 жылдан бастап 2010 жыл бойынша кезеңде республикалық бюджеттен тікелей түсімдер болжанып отырған жоқ. "Электрондық үкіметті" қалыптастырудың Мемлекеттік бағдарламасы шеңберіндегі жұмыстардың бәрі шарттық негізде жүзеге асырылады. </w:t>
      </w:r>
      <w:r>
        <w:br/>
      </w:r>
      <w:r>
        <w:rPr>
          <w:rFonts w:ascii="Times New Roman"/>
          <w:b w:val="false"/>
          <w:i w:val="false"/>
          <w:color w:val="000000"/>
          <w:sz w:val="28"/>
        </w:rPr>
        <w:t xml:space="preserve">
      Компанияның 2008 - 2010 жылдарға арналған дамуының аса маңызды көрсеткіштерінің болжамы қызмет көрсету көлемінің жыл сайынғы өсуін, Компанияның таза кірісінің ұлғаюын көздейді. </w:t>
      </w:r>
      <w:r>
        <w:br/>
      </w:r>
      <w:r>
        <w:rPr>
          <w:rFonts w:ascii="Times New Roman"/>
          <w:b w:val="false"/>
          <w:i w:val="false"/>
          <w:color w:val="000000"/>
          <w:sz w:val="28"/>
        </w:rPr>
        <w:t xml:space="preserve">
      Болжам бойынша таза кірістің сомасы 2008 жылы 43 млн. теңгені, 2009 жылы - 52,6 млн. теңгені, 2010 жылы - 60,5 млн. теңгені құрайды. </w:t>
      </w:r>
      <w:r>
        <w:br/>
      </w:r>
      <w:r>
        <w:rPr>
          <w:rFonts w:ascii="Times New Roman"/>
          <w:b w:val="false"/>
          <w:i w:val="false"/>
          <w:color w:val="000000"/>
          <w:sz w:val="28"/>
        </w:rPr>
        <w:t xml:space="preserve">
      Компания мемлекеттік акциялар пакетіне таза табыстан 30 % мөлшерінде: </w:t>
      </w:r>
      <w:r>
        <w:br/>
      </w:r>
      <w:r>
        <w:rPr>
          <w:rFonts w:ascii="Times New Roman"/>
          <w:b w:val="false"/>
          <w:i w:val="false"/>
          <w:color w:val="000000"/>
          <w:sz w:val="28"/>
        </w:rPr>
        <w:t xml:space="preserve">
      2008 жылы - 12,9 млн. теңге; </w:t>
      </w:r>
      <w:r>
        <w:br/>
      </w:r>
      <w:r>
        <w:rPr>
          <w:rFonts w:ascii="Times New Roman"/>
          <w:b w:val="false"/>
          <w:i w:val="false"/>
          <w:color w:val="000000"/>
          <w:sz w:val="28"/>
        </w:rPr>
        <w:t xml:space="preserve">
      2009 жылы - 15,8 млн. теңге; </w:t>
      </w:r>
      <w:r>
        <w:br/>
      </w:r>
      <w:r>
        <w:rPr>
          <w:rFonts w:ascii="Times New Roman"/>
          <w:b w:val="false"/>
          <w:i w:val="false"/>
          <w:color w:val="000000"/>
          <w:sz w:val="28"/>
        </w:rPr>
        <w:t xml:space="preserve">
      2010 жылы - 18,2 млн. теңге дивиденд төлеуді жоспарлап отыр. </w:t>
      </w:r>
      <w:r>
        <w:br/>
      </w:r>
      <w:r>
        <w:rPr>
          <w:rFonts w:ascii="Times New Roman"/>
          <w:b w:val="false"/>
          <w:i w:val="false"/>
          <w:color w:val="000000"/>
          <w:sz w:val="28"/>
        </w:rPr>
        <w:t xml:space="preserve">
      Таза кірістің қалған бөлігі өткен жылдардың шығындарын өтеуге жібереді. </w:t>
      </w:r>
      <w:r>
        <w:br/>
      </w:r>
      <w:r>
        <w:rPr>
          <w:rFonts w:ascii="Times New Roman"/>
          <w:b w:val="false"/>
          <w:i w:val="false"/>
          <w:color w:val="000000"/>
          <w:sz w:val="28"/>
        </w:rPr>
        <w:t xml:space="preserve">
      Компания 2008, 2009 және 2010 жылдары салықтарды және бюджетке басқа да міндетті төлемдерді жылдарға сәйкес түрде 416 млн. теңге, 450 млн. теңге, 476,5 млн. теңге сомасында төлеуді жоспарлап отыр. </w:t>
      </w:r>
    </w:p>
    <w:bookmarkStart w:name="z43" w:id="53"/>
    <w:p>
      <w:pPr>
        <w:spacing w:after="0"/>
        <w:ind w:left="0"/>
        <w:jc w:val="left"/>
      </w:pPr>
      <w:r>
        <w:rPr>
          <w:rFonts w:ascii="Times New Roman"/>
          <w:b/>
          <w:i w:val="false"/>
          <w:color w:val="000000"/>
        </w:rPr>
        <w:t xml:space="preserve"> 
"Қазпочта" АҚ </w:t>
      </w:r>
    </w:p>
    <w:bookmarkEnd w:id="53"/>
    <w:p>
      <w:pPr>
        <w:spacing w:after="0"/>
        <w:ind w:left="0"/>
        <w:jc w:val="both"/>
      </w:pPr>
      <w:r>
        <w:rPr>
          <w:rFonts w:ascii="Times New Roman"/>
          <w:b w:val="false"/>
          <w:i w:val="false"/>
          <w:color w:val="000000"/>
          <w:sz w:val="28"/>
        </w:rPr>
        <w:t xml:space="preserve">      Коммерциялық мақсаттар </w:t>
      </w:r>
      <w:r>
        <w:br/>
      </w:r>
      <w:r>
        <w:rPr>
          <w:rFonts w:ascii="Times New Roman"/>
          <w:b w:val="false"/>
          <w:i w:val="false"/>
          <w:color w:val="000000"/>
          <w:sz w:val="28"/>
        </w:rPr>
        <w:t xml:space="preserve">
      2008-2010 жылдары негізгі мақсат оларды іргелі орналастыру, техникалық нығайту мен ақпараттық-коммуникациялық және банктік жабдықтармен жарақтандыру жолымен почта байланысы бөлімшелерінің бөлшек желілерін жетілдіруге бағытталған. </w:t>
      </w:r>
      <w:r>
        <w:br/>
      </w:r>
      <w:r>
        <w:rPr>
          <w:rFonts w:ascii="Times New Roman"/>
          <w:b w:val="false"/>
          <w:i w:val="false"/>
          <w:color w:val="000000"/>
          <w:sz w:val="28"/>
        </w:rPr>
        <w:t xml:space="preserve">
      Бұл мына міндеттердің орындалуын болжамдайды: </w:t>
      </w:r>
      <w:r>
        <w:br/>
      </w:r>
      <w:r>
        <w:rPr>
          <w:rFonts w:ascii="Times New Roman"/>
          <w:b w:val="false"/>
          <w:i w:val="false"/>
          <w:color w:val="000000"/>
          <w:sz w:val="28"/>
        </w:rPr>
        <w:t xml:space="preserve">
      деңгейі бойынша күрделі және ақпараттық технологиялық орналастырылуының сапалы негізінде почта-байланыс қызметінің стандарттық тізбесін ұсынуға мүмкіндік беретін қалалық, аудандық және ауылдық деңгейде өңірлік жүйені дамытуға қаржыландыру көздерін жұмылдыру; </w:t>
      </w:r>
      <w:r>
        <w:br/>
      </w:r>
      <w:r>
        <w:rPr>
          <w:rFonts w:ascii="Times New Roman"/>
          <w:b w:val="false"/>
          <w:i w:val="false"/>
          <w:color w:val="000000"/>
          <w:sz w:val="28"/>
        </w:rPr>
        <w:t xml:space="preserve">
      "электрондық үкімет" жүйесіне қосылу үшін, теле- және ақпараттық қызмет көрсетуді, кредиттер мен тұрғын үй жинақтауларын дамыту есебінен почта байланысының жаңадан орналастырылған бөлімшелерінде көрсетілетін қызмет аясын кеңейту; </w:t>
      </w:r>
      <w:r>
        <w:br/>
      </w:r>
      <w:r>
        <w:rPr>
          <w:rFonts w:ascii="Times New Roman"/>
          <w:b w:val="false"/>
          <w:i w:val="false"/>
          <w:color w:val="000000"/>
          <w:sz w:val="28"/>
        </w:rPr>
        <w:t xml:space="preserve">
      ұсынылатын почта-жинақтау қызметінің почта жіберілімдерінің жиілігін облыстық филиалдардан аудан орталықтарына дейін - аптасына 5 ретке дейін, аудан орталықтарынан ауылдық байланыс бөлімшелеріне дейін - аптасына 3 ретке дейін, сондай-ақ өңірлік желілер мен магистралдық бағыттардың оңтайландырылуын көздейтін почта жіберілімдерінің мерзімін тұтастай магистралды бағыттар бойынша "күн+4" дейін ұлғайтуды қоса алғандағы сапасын арттыру. </w:t>
      </w:r>
      <w:r>
        <w:br/>
      </w:r>
      <w:r>
        <w:rPr>
          <w:rFonts w:ascii="Times New Roman"/>
          <w:b w:val="false"/>
          <w:i w:val="false"/>
          <w:color w:val="000000"/>
          <w:sz w:val="28"/>
        </w:rPr>
        <w:t xml:space="preserve">
      2008-2010 жылдары мезеттік почта аударымдары, курьерлік қызмет көрсетулер нарығында және мына іс-шараларды іске асыру жолымен коммуналдық, салықтық және басқа да төлемдердің үлесін ұлғайтуға ерекше назар аударылатын болады: </w:t>
      </w:r>
      <w:r>
        <w:br/>
      </w:r>
      <w:r>
        <w:rPr>
          <w:rFonts w:ascii="Times New Roman"/>
          <w:b w:val="false"/>
          <w:i w:val="false"/>
          <w:color w:val="000000"/>
          <w:sz w:val="28"/>
        </w:rPr>
        <w:t xml:space="preserve">
      Аударым операциялары бойынша - "Почта аударымдары" КИС модулін енгізуді аяқтау жолымен үдерістерді 15,4% дейін автоматтандыру есебінен; ақша аударымдары нарығында бәсекеге қабілетті тарифтерді бекіту; алыс шет елдермен ақша аударымдармен алмасуды кезең-кезеңімен кеңейту. </w:t>
      </w:r>
      <w:r>
        <w:br/>
      </w:r>
      <w:r>
        <w:rPr>
          <w:rFonts w:ascii="Times New Roman"/>
          <w:b w:val="false"/>
          <w:i w:val="false"/>
          <w:color w:val="000000"/>
          <w:sz w:val="28"/>
        </w:rPr>
        <w:t xml:space="preserve">
      Коммуналдық, салықтық және басқа да төлемдер бойынша - белсенді жарнамалық саясат жүргізу жолымен қызмет көрсетуге жаңа корпоративтік клиенттерді тарту есебінен 25% дейін; халық пен заңды тұлғаларға "бір терезе" қағидаты бойынша қызмет көрсету үшін ірі почта байланысы бөлімшелерінде "Электронды кезек" жүйелерін кезең-кезеңімен орнату жолымен ПББ-да қызмет көрсету сапасын арттыру, сондай-ақ барлық облыс және аудан орталықтарында "Төлемдерді қабылдау" КИС модулін енгізу. </w:t>
      </w:r>
      <w:r>
        <w:br/>
      </w:r>
      <w:r>
        <w:rPr>
          <w:rFonts w:ascii="Times New Roman"/>
          <w:b w:val="false"/>
          <w:i w:val="false"/>
          <w:color w:val="000000"/>
          <w:sz w:val="28"/>
        </w:rPr>
        <w:t xml:space="preserve">
      Мерзімді басылымдар бойынша - киоскілік желіні дамыту бойынша жобаны енгізу жолымен 86% дейін. </w:t>
      </w:r>
      <w:r>
        <w:br/>
      </w:r>
      <w:r>
        <w:rPr>
          <w:rFonts w:ascii="Times New Roman"/>
          <w:b w:val="false"/>
          <w:i w:val="false"/>
          <w:color w:val="000000"/>
          <w:sz w:val="28"/>
        </w:rPr>
        <w:t xml:space="preserve">
      Курьерлік қызмет бойынша - ЕМS жөнелтілімдерін қабылдау пункттерін ұлғайту есебінен 17 % дейін; ЕМS жөнелтілімдерін қадағалау жүйесін одан әрі орнату жолымен сапасын арттыру. </w:t>
      </w:r>
      <w:r>
        <w:br/>
      </w:r>
      <w:r>
        <w:rPr>
          <w:rFonts w:ascii="Times New Roman"/>
          <w:b w:val="false"/>
          <w:i w:val="false"/>
          <w:color w:val="000000"/>
          <w:sz w:val="28"/>
        </w:rPr>
        <w:t xml:space="preserve">
      Коммерциялық емес мақсаттар </w:t>
      </w:r>
      <w:r>
        <w:br/>
      </w:r>
      <w:r>
        <w:rPr>
          <w:rFonts w:ascii="Times New Roman"/>
          <w:b w:val="false"/>
          <w:i w:val="false"/>
          <w:color w:val="000000"/>
          <w:sz w:val="28"/>
        </w:rPr>
        <w:t xml:space="preserve">
      "Қазпочта" АҚ көрсететін қызмет аясының кеңдігін, почта байланысы желісінің ауқымдылығын ескере келе корпоративті ақпараттық жүйеге интеграцияланған шығындарды жеке есептеу жүйесін автоматтандыру жолымен деректердің орталықтандырылған бірыңғай базасын кезең-кезеңімен құру жоспарлап отыр. </w:t>
      </w:r>
      <w:r>
        <w:br/>
      </w:r>
      <w:r>
        <w:rPr>
          <w:rFonts w:ascii="Times New Roman"/>
          <w:b w:val="false"/>
          <w:i w:val="false"/>
          <w:color w:val="000000"/>
          <w:sz w:val="28"/>
        </w:rPr>
        <w:t xml:space="preserve">
      2008-2010 жылдары почта байланысы қызметтері бойынша 2007 жылдың күтіліп отырған деңгейіне қатысты төлемдік почта алмасуды 255,9 бірлікке дейін немесе 11,4% ұлғайту жоспарланып отыр. </w:t>
      </w:r>
      <w:r>
        <w:br/>
      </w:r>
      <w:r>
        <w:rPr>
          <w:rFonts w:ascii="Times New Roman"/>
          <w:b w:val="false"/>
          <w:i w:val="false"/>
          <w:color w:val="000000"/>
          <w:sz w:val="28"/>
        </w:rPr>
        <w:t xml:space="preserve">
      2007 жылы мыналар Компания қызметінің аса маңызды көрсеткіштері болып табылады. Жиынтық кірістердің жоспарланып отырған деңгейі 17 051,3 млн. теңгені құрайтын болады, бұл кірістердің почта қызметтерінен 18,7%-ға, қаржы қызметінен 17,6%-ға өсуінің нәтижесінде 2007 жылғыдан 23,3 %-ға жоғары. Жиынтық шығыстар 16 751,2 млн. теңге сомасында жоспарланып отыр, өсім 2007 жылмен салыстырғанда 19,0%-ды құрады. Таза кіріс 300,1 млн. теңгені құрайды, бұл 2007 жылғы көрсеткіштен 3,4%-ға жоғары. </w:t>
      </w:r>
      <w:r>
        <w:br/>
      </w:r>
      <w:r>
        <w:rPr>
          <w:rFonts w:ascii="Times New Roman"/>
          <w:b w:val="false"/>
          <w:i w:val="false"/>
          <w:color w:val="000000"/>
          <w:sz w:val="28"/>
        </w:rPr>
        <w:t xml:space="preserve">
      2009 жылы бұл көрсеткіштер мынадай мөлшерлерде жоспарлануда: жиынтық кіріс - 17 944,6 млн. теңге, жиынтық шығыс - 17 554,5 млн. теңге, таза кіріс - 390,1 млн. теңге. </w:t>
      </w:r>
      <w:r>
        <w:br/>
      </w:r>
      <w:r>
        <w:rPr>
          <w:rFonts w:ascii="Times New Roman"/>
          <w:b w:val="false"/>
          <w:i w:val="false"/>
          <w:color w:val="000000"/>
          <w:sz w:val="28"/>
        </w:rPr>
        <w:t xml:space="preserve">
      2010 жылы жоспарланған таза кіріс - 564,7 млн. теңге. </w:t>
      </w:r>
      <w:r>
        <w:br/>
      </w:r>
      <w:r>
        <w:rPr>
          <w:rFonts w:ascii="Times New Roman"/>
          <w:b w:val="false"/>
          <w:i w:val="false"/>
          <w:color w:val="000000"/>
          <w:sz w:val="28"/>
        </w:rPr>
        <w:t xml:space="preserve">
      Таза кірістің есімі 2008 жылы өткен жылға қарағанда 3,4 % пайыз мөлшерінде, 2009 жылы - 30,0 %, 2010 жылы - 44,8 % жоспарлануда. </w:t>
      </w:r>
    </w:p>
    <w:bookmarkStart w:name="z44" w:id="54"/>
    <w:p>
      <w:pPr>
        <w:spacing w:after="0"/>
        <w:ind w:left="0"/>
        <w:jc w:val="left"/>
      </w:pPr>
      <w:r>
        <w:rPr>
          <w:rFonts w:ascii="Times New Roman"/>
          <w:b/>
          <w:i w:val="false"/>
          <w:color w:val="000000"/>
        </w:rPr>
        <w:t xml:space="preserve"> 
"Қазақтелеком" АҚ </w:t>
      </w:r>
    </w:p>
    <w:bookmarkEnd w:id="54"/>
    <w:p>
      <w:pPr>
        <w:spacing w:after="0"/>
        <w:ind w:left="0"/>
        <w:jc w:val="both"/>
      </w:pPr>
      <w:r>
        <w:rPr>
          <w:rFonts w:ascii="Times New Roman"/>
          <w:b w:val="false"/>
          <w:i w:val="false"/>
          <w:color w:val="000000"/>
          <w:sz w:val="28"/>
        </w:rPr>
        <w:t xml:space="preserve">      "Қазақтелеком" АҚ-ның (бұдан әрі - Компания) алдағы кезеңде іске асыруы тиіс негізгі мақсаттары - бұл қызметтің барлық түрлерін, ыңғайлы тариф саясатын қолдана отырып әр сегментінде бірегей ұсыныстарды ұстанымдаудың клиенттік бағдарланған компаниясына айналдыру; </w:t>
      </w:r>
      <w:r>
        <w:br/>
      </w:r>
      <w:r>
        <w:rPr>
          <w:rFonts w:ascii="Times New Roman"/>
          <w:b w:val="false"/>
          <w:i w:val="false"/>
          <w:color w:val="000000"/>
          <w:sz w:val="28"/>
        </w:rPr>
        <w:t xml:space="preserve">
      берік және ұзақ мерзімді бәсекелесті инновациялық басымдықтармен бірге Орталық Азия нарығында көшбасшылық ұстанымды сақтау және нығайту; </w:t>
      </w:r>
      <w:r>
        <w:br/>
      </w:r>
      <w:r>
        <w:rPr>
          <w:rFonts w:ascii="Times New Roman"/>
          <w:b w:val="false"/>
          <w:i w:val="false"/>
          <w:color w:val="000000"/>
          <w:sz w:val="28"/>
        </w:rPr>
        <w:t xml:space="preserve">
      әлемнің жетекші операторларының стандарттарына сәйкес келетін халықаралық нарықтың толыққанды ойыншысы болып қалыптасу; </w:t>
      </w:r>
      <w:r>
        <w:br/>
      </w:r>
      <w:r>
        <w:rPr>
          <w:rFonts w:ascii="Times New Roman"/>
          <w:b w:val="false"/>
          <w:i w:val="false"/>
          <w:color w:val="000000"/>
          <w:sz w:val="28"/>
        </w:rPr>
        <w:t xml:space="preserve">
      жоғары рентабельділік пен қаржылық тиімділік есебінен Компанияның инвестициялар үшін тартымдылығын ұлғайту; </w:t>
      </w:r>
      <w:r>
        <w:br/>
      </w:r>
      <w:r>
        <w:rPr>
          <w:rFonts w:ascii="Times New Roman"/>
          <w:b w:val="false"/>
          <w:i w:val="false"/>
          <w:color w:val="000000"/>
          <w:sz w:val="28"/>
        </w:rPr>
        <w:t xml:space="preserve">
      "Қазақтелеком" АҚ-ның акционерлік құнын ұлғайту. </w:t>
      </w:r>
      <w:r>
        <w:br/>
      </w:r>
      <w:r>
        <w:rPr>
          <w:rFonts w:ascii="Times New Roman"/>
          <w:b w:val="false"/>
          <w:i w:val="false"/>
          <w:color w:val="000000"/>
          <w:sz w:val="28"/>
        </w:rPr>
        <w:t xml:space="preserve">
      Болжау деректеріне сәйкес Қоғам бойынша көрсетілетін қызметтердің кірісі 2008 жылы 148 027,3 млн. теңгені, 2009 жылы - 166 194,3 млн. теңгені, 2010 жылы 177 827,9 млн. теңгені құрайды. </w:t>
      </w:r>
      <w:r>
        <w:br/>
      </w:r>
      <w:r>
        <w:rPr>
          <w:rFonts w:ascii="Times New Roman"/>
          <w:b w:val="false"/>
          <w:i w:val="false"/>
          <w:color w:val="000000"/>
          <w:sz w:val="28"/>
        </w:rPr>
        <w:t xml:space="preserve">
      Таза пайда 2008 жылы 28 577,9 млн. теңге, 2009 жылы - 31 029,6 млн. теңге, 2010 жылы - 31 960,5 теңге деңгейінде жоспарланып отыр. Салықтар сомасы мен мемлекеттік бюджетке міндетті басқа да төлемдердің мөлшері 2008 жылы - 25510 млн. теңге, 2009 жылы - 31 465 млн. теңге деңгейінде жоспарланып отыр. </w:t>
      </w:r>
      <w:r>
        <w:br/>
      </w:r>
      <w:r>
        <w:rPr>
          <w:rFonts w:ascii="Times New Roman"/>
          <w:b w:val="false"/>
          <w:i w:val="false"/>
          <w:color w:val="000000"/>
          <w:sz w:val="28"/>
        </w:rPr>
        <w:t xml:space="preserve">
      Компанияның инвестициялық саясатының инновациялық сипаты бар және жетекші әлемдік байланыс өндірісшілерінің ең жаңа технологиялары негізінде осы заманғы телекоммуникациялық инфрақұрылымды қалыптастыруға және Қазақстан Республикасының аумағы арқылы ақпараттық ағынның транзитін молайтуға бағытталған. </w:t>
      </w:r>
      <w:r>
        <w:br/>
      </w:r>
      <w:r>
        <w:rPr>
          <w:rFonts w:ascii="Times New Roman"/>
          <w:b w:val="false"/>
          <w:i w:val="false"/>
          <w:color w:val="000000"/>
          <w:sz w:val="28"/>
        </w:rPr>
        <w:t xml:space="preserve">
      Компанияның инвестициялық саясаты телекоммуникациялар желісін жаңарту мен дамытудың мынадай басым бағыттарына негізделген: </w:t>
      </w:r>
      <w:r>
        <w:br/>
      </w:r>
      <w:r>
        <w:rPr>
          <w:rFonts w:ascii="Times New Roman"/>
          <w:b w:val="false"/>
          <w:i w:val="false"/>
          <w:color w:val="000000"/>
          <w:sz w:val="28"/>
        </w:rPr>
        <w:t xml:space="preserve">
      салынған ұлттық ақпараттық супермагистралдан, жергілікті желілерді цифрландырудан тұратын ұлттық телекоммуникациялық инфрақұрылымды техникалық жетілдіруді жалғастыруға; </w:t>
      </w:r>
      <w:r>
        <w:br/>
      </w:r>
      <w:r>
        <w:rPr>
          <w:rFonts w:ascii="Times New Roman"/>
          <w:b w:val="false"/>
          <w:i w:val="false"/>
          <w:color w:val="000000"/>
          <w:sz w:val="28"/>
        </w:rPr>
        <w:t xml:space="preserve">
      жергілікті телекоммуникациялар желісін, соның ішінде ауылдық желілерді жаңғырту және дамытуға; </w:t>
      </w:r>
      <w:r>
        <w:br/>
      </w:r>
      <w:r>
        <w:rPr>
          <w:rFonts w:ascii="Times New Roman"/>
          <w:b w:val="false"/>
          <w:i w:val="false"/>
          <w:color w:val="000000"/>
          <w:sz w:val="28"/>
        </w:rPr>
        <w:t xml:space="preserve">
      деректер беру желісін дамытуға; </w:t>
      </w:r>
      <w:r>
        <w:br/>
      </w:r>
      <w:r>
        <w:rPr>
          <w:rFonts w:ascii="Times New Roman"/>
          <w:b w:val="false"/>
          <w:i w:val="false"/>
          <w:color w:val="000000"/>
          <w:sz w:val="28"/>
        </w:rPr>
        <w:t xml:space="preserve">
      операциялық қызмет пен бизнесті басқару сапасын арттыруға бағытталған, сондай-ақ жаңа электрондық қызметтерді енгізуге мүмкіндік беретін ақпараттық технологияларды (АТ) дамытуға; </w:t>
      </w:r>
      <w:r>
        <w:br/>
      </w:r>
      <w:r>
        <w:rPr>
          <w:rFonts w:ascii="Times New Roman"/>
          <w:b w:val="false"/>
          <w:i w:val="false"/>
          <w:color w:val="000000"/>
          <w:sz w:val="28"/>
        </w:rPr>
        <w:t xml:space="preserve">
      коммерциялық жобаларды дамытуға. </w:t>
      </w:r>
    </w:p>
    <w:bookmarkStart w:name="z45" w:id="55"/>
    <w:p>
      <w:pPr>
        <w:spacing w:after="0"/>
        <w:ind w:left="0"/>
        <w:jc w:val="left"/>
      </w:pPr>
      <w:r>
        <w:rPr>
          <w:rFonts w:ascii="Times New Roman"/>
          <w:b/>
          <w:i w:val="false"/>
          <w:color w:val="000000"/>
        </w:rPr>
        <w:t xml:space="preserve"> 
"Қазақстан темір жолы" ұлттық компаниясы" АҚ </w:t>
      </w:r>
    </w:p>
    <w:bookmarkEnd w:id="55"/>
    <w:p>
      <w:pPr>
        <w:spacing w:after="0"/>
        <w:ind w:left="0"/>
        <w:jc w:val="both"/>
      </w:pPr>
      <w:r>
        <w:rPr>
          <w:rFonts w:ascii="Times New Roman"/>
          <w:b w:val="false"/>
          <w:i w:val="false"/>
          <w:color w:val="000000"/>
          <w:sz w:val="28"/>
        </w:rPr>
        <w:t xml:space="preserve">      Компанияны дамытудың негізгі мақсаттары: </w:t>
      </w:r>
      <w:r>
        <w:br/>
      </w:r>
      <w:r>
        <w:rPr>
          <w:rFonts w:ascii="Times New Roman"/>
          <w:b w:val="false"/>
          <w:i w:val="false"/>
          <w:color w:val="000000"/>
          <w:sz w:val="28"/>
        </w:rPr>
        <w:t xml:space="preserve">
      жолаушыларды, жүктерді, багажды, жүк-багажды және почта жөнелтілімдерін тасымалдау кезінде қозғалыс қауіпсіздігін қамтамасыз ету; </w:t>
      </w:r>
      <w:r>
        <w:br/>
      </w:r>
      <w:r>
        <w:rPr>
          <w:rFonts w:ascii="Times New Roman"/>
          <w:b w:val="false"/>
          <w:i w:val="false"/>
          <w:color w:val="000000"/>
          <w:sz w:val="28"/>
        </w:rPr>
        <w:t xml:space="preserve">
      саланың сапалы, одан әрі тұрақты дамуды қамтамасыз ететін жаңа ақпараттық және техникалық деңгейге көшуі; </w:t>
      </w:r>
      <w:r>
        <w:br/>
      </w:r>
      <w:r>
        <w:rPr>
          <w:rFonts w:ascii="Times New Roman"/>
          <w:b w:val="false"/>
          <w:i w:val="false"/>
          <w:color w:val="000000"/>
          <w:sz w:val="28"/>
        </w:rPr>
        <w:t xml:space="preserve">
      Қазақстанның транзиттік әлеуетін дамыту жолымен транзиттік тасымалдар көлемін арттыру; </w:t>
      </w:r>
      <w:r>
        <w:br/>
      </w:r>
      <w:r>
        <w:rPr>
          <w:rFonts w:ascii="Times New Roman"/>
          <w:b w:val="false"/>
          <w:i w:val="false"/>
          <w:color w:val="000000"/>
          <w:sz w:val="28"/>
        </w:rPr>
        <w:t xml:space="preserve">
      жүктемесі көп учаскелерді электрлендіруді жүргізу; </w:t>
      </w:r>
      <w:r>
        <w:br/>
      </w:r>
      <w:r>
        <w:rPr>
          <w:rFonts w:ascii="Times New Roman"/>
          <w:b w:val="false"/>
          <w:i w:val="false"/>
          <w:color w:val="000000"/>
          <w:sz w:val="28"/>
        </w:rPr>
        <w:t xml:space="preserve">
      темір жол көлігін одан әрі қайта құрылымдау; </w:t>
      </w:r>
      <w:r>
        <w:br/>
      </w:r>
      <w:r>
        <w:rPr>
          <w:rFonts w:ascii="Times New Roman"/>
          <w:b w:val="false"/>
          <w:i w:val="false"/>
          <w:color w:val="000000"/>
          <w:sz w:val="28"/>
        </w:rPr>
        <w:t xml:space="preserve">
      қаржылық тұрақтылықты нығайту болып табылады. </w:t>
      </w:r>
      <w:r>
        <w:br/>
      </w:r>
      <w:r>
        <w:rPr>
          <w:rFonts w:ascii="Times New Roman"/>
          <w:b w:val="false"/>
          <w:i w:val="false"/>
          <w:color w:val="000000"/>
          <w:sz w:val="28"/>
        </w:rPr>
        <w:t xml:space="preserve">
      Көрсетілген мақсаттарға қол жеткізу үшін Компания мынадай міндеттерді шешуді көздеп отыр: </w:t>
      </w:r>
      <w:r>
        <w:br/>
      </w:r>
      <w:r>
        <w:rPr>
          <w:rFonts w:ascii="Times New Roman"/>
          <w:b w:val="false"/>
          <w:i w:val="false"/>
          <w:color w:val="000000"/>
          <w:sz w:val="28"/>
        </w:rPr>
        <w:t xml:space="preserve">
      негізгі құралдарды жаңарту және жаңғырту; </w:t>
      </w:r>
      <w:r>
        <w:br/>
      </w:r>
      <w:r>
        <w:rPr>
          <w:rFonts w:ascii="Times New Roman"/>
          <w:b w:val="false"/>
          <w:i w:val="false"/>
          <w:color w:val="000000"/>
          <w:sz w:val="28"/>
        </w:rPr>
        <w:t xml:space="preserve">
      барлық ақпарат ағындарын біріктіретін және тасымалдау процесі туралы барлық деректерді шоғырландыратын бірыңғай ақпараттық желі құру; </w:t>
      </w:r>
      <w:r>
        <w:br/>
      </w:r>
      <w:r>
        <w:rPr>
          <w:rFonts w:ascii="Times New Roman"/>
          <w:b w:val="false"/>
          <w:i w:val="false"/>
          <w:color w:val="000000"/>
          <w:sz w:val="28"/>
        </w:rPr>
        <w:t xml:space="preserve">
      өндірістік процестерді автоматтандыру және механикаландыру; </w:t>
      </w:r>
      <w:r>
        <w:br/>
      </w:r>
      <w:r>
        <w:rPr>
          <w:rFonts w:ascii="Times New Roman"/>
          <w:b w:val="false"/>
          <w:i w:val="false"/>
          <w:color w:val="000000"/>
          <w:sz w:val="28"/>
        </w:rPr>
        <w:t xml:space="preserve">
      жүктерді шекаралас елдердің темір жол учаскелерін пайдаланбай ел аумағымен барынша қысқа бағыттар бойынша тасымалдауға мүмкіндік беретін, сондай-ақ табиғи ресурстардың перспективалы кен орындары мен жаңа өндірістік орталықтарды игеру, ұлттық экономиканың ауданаралық көлік байланыстарын ұтымды ету, жаңа көліктік бағыттар мен транзиттік дәліздер құру сияқты маңызды міндеттерін шешу үшін жаңа темір жол желілерін салу; </w:t>
      </w:r>
      <w:r>
        <w:br/>
      </w:r>
      <w:r>
        <w:rPr>
          <w:rFonts w:ascii="Times New Roman"/>
          <w:b w:val="false"/>
          <w:i w:val="false"/>
          <w:color w:val="000000"/>
          <w:sz w:val="28"/>
        </w:rPr>
        <w:t xml:space="preserve">
      қабылдау-өткізу пункттерін жақсарту және дамыту; </w:t>
      </w:r>
      <w:r>
        <w:br/>
      </w:r>
      <w:r>
        <w:rPr>
          <w:rFonts w:ascii="Times New Roman"/>
          <w:b w:val="false"/>
          <w:i w:val="false"/>
          <w:color w:val="000000"/>
          <w:sz w:val="28"/>
        </w:rPr>
        <w:t xml:space="preserve">
      темір жол көлігі саласындағы нормативтік құқықтық базаны жетілдіру; </w:t>
      </w:r>
      <w:r>
        <w:br/>
      </w:r>
      <w:r>
        <w:rPr>
          <w:rFonts w:ascii="Times New Roman"/>
          <w:b w:val="false"/>
          <w:i w:val="false"/>
          <w:color w:val="000000"/>
          <w:sz w:val="28"/>
        </w:rPr>
        <w:t xml:space="preserve">
      ресурстарды ұтымды пайдалана отырып, шығыстарды оңтайландыру. </w:t>
      </w:r>
      <w:r>
        <w:br/>
      </w:r>
      <w:r>
        <w:rPr>
          <w:rFonts w:ascii="Times New Roman"/>
          <w:b w:val="false"/>
          <w:i w:val="false"/>
          <w:color w:val="000000"/>
          <w:sz w:val="28"/>
        </w:rPr>
        <w:t xml:space="preserve">
      Жүк тиеу көлемінің ұлғаюы есебінен болжамды жүк айналымы 2008 жылы 2007 жылдың көрсеткішімен салыстырғанда 3,8%-ға ұлғайып, 205 836 млн. т-км құрайды. </w:t>
      </w:r>
      <w:r>
        <w:br/>
      </w:r>
      <w:r>
        <w:rPr>
          <w:rFonts w:ascii="Times New Roman"/>
          <w:b w:val="false"/>
          <w:i w:val="false"/>
          <w:color w:val="000000"/>
          <w:sz w:val="28"/>
        </w:rPr>
        <w:t xml:space="preserve">
      Жүк тиеу көлемінің ұлғаюы есебінен болжамды жүк айналымы 2009 жылы 2008 жылғы көрсеткішпен салыстырғанда 4%-ға ұлғайып, 214 120 млн. т-км құрайды. </w:t>
      </w:r>
      <w:r>
        <w:br/>
      </w:r>
      <w:r>
        <w:rPr>
          <w:rFonts w:ascii="Times New Roman"/>
          <w:b w:val="false"/>
          <w:i w:val="false"/>
          <w:color w:val="000000"/>
          <w:sz w:val="28"/>
        </w:rPr>
        <w:t xml:space="preserve">
      Болжамды жүк айналымы 2010 жылы 2009 жылғы көрсеткішпен салыстырғанда 3,5 %-ға ұлғайып, 221 651 млн. т-км құрайды. </w:t>
      </w:r>
      <w:r>
        <w:br/>
      </w:r>
      <w:r>
        <w:rPr>
          <w:rFonts w:ascii="Times New Roman"/>
          <w:b w:val="false"/>
          <w:i w:val="false"/>
          <w:color w:val="000000"/>
          <w:sz w:val="28"/>
        </w:rPr>
        <w:t xml:space="preserve">
      Болжамды жолаушылар айналымы 2008 жылы 2007 жылғы көрсеткішпен салыстырғанда 5,9 %-ға ұлғайып, 14 998 млн. т-км құрайды. </w:t>
      </w:r>
      <w:r>
        <w:br/>
      </w:r>
      <w:r>
        <w:rPr>
          <w:rFonts w:ascii="Times New Roman"/>
          <w:b w:val="false"/>
          <w:i w:val="false"/>
          <w:color w:val="000000"/>
          <w:sz w:val="28"/>
        </w:rPr>
        <w:t xml:space="preserve">
      Болжамды жолаушылар айналымы 2009 жылы 2008 жылғы көрсеткішпен салыстырғанда 0,2 %-ға ұлғайып, 15 028 млн. т-км құрайды. </w:t>
      </w:r>
      <w:r>
        <w:br/>
      </w:r>
      <w:r>
        <w:rPr>
          <w:rFonts w:ascii="Times New Roman"/>
          <w:b w:val="false"/>
          <w:i w:val="false"/>
          <w:color w:val="000000"/>
          <w:sz w:val="28"/>
        </w:rPr>
        <w:t xml:space="preserve">
      Болжамды жолаушылар айналымы 2010 жылы 2009 жылғы көрсеткішпен салыстырғанда 0,2 %-ға ұлғайып, 15 058 млн. т-км құрайды. </w:t>
      </w:r>
      <w:r>
        <w:br/>
      </w:r>
      <w:r>
        <w:rPr>
          <w:rFonts w:ascii="Times New Roman"/>
          <w:b w:val="false"/>
          <w:i w:val="false"/>
          <w:color w:val="000000"/>
          <w:sz w:val="28"/>
        </w:rPr>
        <w:t xml:space="preserve">
      Кірістер биылғы жылы 452,1 млрд. теңге сомасында болжануда, 2007 жылғы деңгейге қарағанда өсу - 8,2%, бұл жұмыс көлемінің өсуімен негізделген. Соның ішінде республикалық және жергілікті бюджеттерден субсидия 9,85 млрд. теңге мөлшерінде болжанып отыр (2006 - 2007 жылдар деңгейінде). </w:t>
      </w:r>
      <w:r>
        <w:br/>
      </w:r>
      <w:r>
        <w:rPr>
          <w:rFonts w:ascii="Times New Roman"/>
          <w:b w:val="false"/>
          <w:i w:val="false"/>
          <w:color w:val="000000"/>
          <w:sz w:val="28"/>
        </w:rPr>
        <w:t xml:space="preserve">
      Шығыстар 2008 жылы 417,9 млрд. теңге сомасында болжануда, 2007 жылға қарағанда өсу 7,7%. </w:t>
      </w:r>
      <w:r>
        <w:br/>
      </w:r>
      <w:r>
        <w:rPr>
          <w:rFonts w:ascii="Times New Roman"/>
          <w:b w:val="false"/>
          <w:i w:val="false"/>
          <w:color w:val="000000"/>
          <w:sz w:val="28"/>
        </w:rPr>
        <w:t xml:space="preserve">
      Жиынтық пайда 2008 жылы 21,23 млрд. теңге сомасында болжануда, 2007 жылға қарағанда өсу 12,5%-ды құрайды. </w:t>
      </w:r>
      <w:r>
        <w:br/>
      </w:r>
      <w:r>
        <w:rPr>
          <w:rFonts w:ascii="Times New Roman"/>
          <w:b w:val="false"/>
          <w:i w:val="false"/>
          <w:color w:val="000000"/>
          <w:sz w:val="28"/>
        </w:rPr>
        <w:t xml:space="preserve">
      2009 жылы 499,83 млрд. теңге сомасында кіріс алу болжануда, соның ішінде мемлекеттік субсидиялар - 10,54 млрд. теңге. 2008 жылғы деңгейге қарағанда кірістің болжамды ұлғаюы 10,6%-ды құрайды. </w:t>
      </w:r>
      <w:r>
        <w:br/>
      </w:r>
      <w:r>
        <w:rPr>
          <w:rFonts w:ascii="Times New Roman"/>
          <w:b w:val="false"/>
          <w:i w:val="false"/>
          <w:color w:val="000000"/>
          <w:sz w:val="28"/>
        </w:rPr>
        <w:t xml:space="preserve">
      Шығыстар 2009 жылы 463,69 млрд. теңге сомасында болжануда, 2008 жылға қарағанда өсу - 10,9%. </w:t>
      </w:r>
      <w:r>
        <w:br/>
      </w:r>
      <w:r>
        <w:rPr>
          <w:rFonts w:ascii="Times New Roman"/>
          <w:b w:val="false"/>
          <w:i w:val="false"/>
          <w:color w:val="000000"/>
          <w:sz w:val="28"/>
        </w:rPr>
        <w:t xml:space="preserve">
      Жиынтық пайда 2009 жылы 21,3 млрд. теңге сомасында болжануда, 2008 жылға қарағанда өсу 0,3%. </w:t>
      </w:r>
      <w:r>
        <w:br/>
      </w:r>
      <w:r>
        <w:rPr>
          <w:rFonts w:ascii="Times New Roman"/>
          <w:b w:val="false"/>
          <w:i w:val="false"/>
          <w:color w:val="000000"/>
          <w:sz w:val="28"/>
        </w:rPr>
        <w:t xml:space="preserve">
      2010 жылы барлығы 547,86 млрд. теңге сомасында кіріс алу болжануда, соның ішінде мемлекеттік субсидиялар - 11,28 млрд. теңге. Кірістердің 2009 жылғы деңгейге қарағанда болжамды ұлғаюы 9,6%-ды құрайтын болады. </w:t>
      </w:r>
      <w:r>
        <w:br/>
      </w:r>
      <w:r>
        <w:rPr>
          <w:rFonts w:ascii="Times New Roman"/>
          <w:b w:val="false"/>
          <w:i w:val="false"/>
          <w:color w:val="000000"/>
          <w:sz w:val="28"/>
        </w:rPr>
        <w:t xml:space="preserve">
      Шығыстар 2010 жылы 509,27 млрд. теңге сомасында болжануда, 2009 жылғы деңгейге қарағанда өсу - 9,8%. </w:t>
      </w:r>
      <w:r>
        <w:br/>
      </w:r>
      <w:r>
        <w:rPr>
          <w:rFonts w:ascii="Times New Roman"/>
          <w:b w:val="false"/>
          <w:i w:val="false"/>
          <w:color w:val="000000"/>
          <w:sz w:val="28"/>
        </w:rPr>
        <w:t xml:space="preserve">
      Жиынтық кіріс 2010 жылы 22,94 млрд. теңге сомасында болжануда, 2009 жылғы дейгейге қарағанда өсу - 7,7%. </w:t>
      </w:r>
      <w:r>
        <w:br/>
      </w:r>
      <w:r>
        <w:rPr>
          <w:rFonts w:ascii="Times New Roman"/>
          <w:b w:val="false"/>
          <w:i w:val="false"/>
          <w:color w:val="000000"/>
          <w:sz w:val="28"/>
        </w:rPr>
        <w:t xml:space="preserve">
      Компанияның инвестициялық қызметінің стратегиялық басымдықтарын анықтау мына негізгі қағидаттар базасында жүзеге асырылды: </w:t>
      </w:r>
      <w:r>
        <w:br/>
      </w:r>
      <w:r>
        <w:rPr>
          <w:rFonts w:ascii="Times New Roman"/>
          <w:b w:val="false"/>
          <w:i w:val="false"/>
          <w:color w:val="000000"/>
          <w:sz w:val="28"/>
        </w:rPr>
        <w:t xml:space="preserve">
      еңбек өнімділігінің артуын қамтамасыз ететін прогрессивтік және үнемділігі жоғары инженерлік іс-шараларды енгізу, пайдалану шығыстарын төмендету және қозғалыс қауіпсіздігін арттыру; </w:t>
      </w:r>
      <w:r>
        <w:br/>
      </w:r>
      <w:r>
        <w:rPr>
          <w:rFonts w:ascii="Times New Roman"/>
          <w:b w:val="false"/>
          <w:i w:val="false"/>
          <w:color w:val="000000"/>
          <w:sz w:val="28"/>
        </w:rPr>
        <w:t xml:space="preserve">
      ұсынылып отырған күрделі қаржы салымдарының негізделуіне баға беру; </w:t>
      </w:r>
      <w:r>
        <w:br/>
      </w:r>
      <w:r>
        <w:rPr>
          <w:rFonts w:ascii="Times New Roman"/>
          <w:b w:val="false"/>
          <w:i w:val="false"/>
          <w:color w:val="000000"/>
          <w:sz w:val="28"/>
        </w:rPr>
        <w:t xml:space="preserve">
      инвестициялық жобалардың тиімділігін есептеу; </w:t>
      </w:r>
      <w:r>
        <w:br/>
      </w:r>
      <w:r>
        <w:rPr>
          <w:rFonts w:ascii="Times New Roman"/>
          <w:b w:val="false"/>
          <w:i w:val="false"/>
          <w:color w:val="000000"/>
          <w:sz w:val="28"/>
        </w:rPr>
        <w:t xml:space="preserve">
      оларды енгізу әсері тұтастай республика экономикасының ауқымында бағаланатын жалпы салалық және әлеуметтік мәні бар сипаттағы инвестициялық жобалар. </w:t>
      </w:r>
    </w:p>
    <w:bookmarkStart w:name="z46" w:id="56"/>
    <w:p>
      <w:pPr>
        <w:spacing w:after="0"/>
        <w:ind w:left="0"/>
        <w:jc w:val="left"/>
      </w:pPr>
      <w:r>
        <w:rPr>
          <w:rFonts w:ascii="Times New Roman"/>
          <w:b/>
          <w:i w:val="false"/>
          <w:color w:val="000000"/>
        </w:rPr>
        <w:t xml:space="preserve"> 
"Қазақстан инжиниринг" ұлттық компаниясы" АҚ </w:t>
      </w:r>
    </w:p>
    <w:bookmarkEnd w:id="56"/>
    <w:p>
      <w:pPr>
        <w:spacing w:after="0"/>
        <w:ind w:left="0"/>
        <w:jc w:val="both"/>
      </w:pPr>
      <w:r>
        <w:rPr>
          <w:rFonts w:ascii="Times New Roman"/>
          <w:b w:val="false"/>
          <w:i w:val="false"/>
          <w:color w:val="000000"/>
          <w:sz w:val="28"/>
        </w:rPr>
        <w:t xml:space="preserve">      "Қазақстан инжиниринг" ұлттық компаниясы" АҚ (бұдан әрі - Компания) қызметінің мақсаты шығарылатын өнімді әртараптандыру, кәсіпорындардың станок паркін жаңарту, ішкі нарықты өз өндірісінің өнімдерімен толтыру, инвестициялық және инновациялық жобаларды іске асыру, Компания кәсіпорындарының инвестициялық тартымдылығын арттыруға және стратегиялық инвесторларды іздеуге бағытталған іс-шаралар кешенін жүргізу жолымен, Қазақстан Республикасының қарулы күштері, мұнайгаз, теміржол және басқа да кешендер үшін тауарлар, жұмыстар және қызметтер үлесін ұлғайту және экспортқа бағдарланған өндірісті дамыту болып табылады. </w:t>
      </w:r>
      <w:r>
        <w:br/>
      </w:r>
      <w:r>
        <w:rPr>
          <w:rFonts w:ascii="Times New Roman"/>
          <w:b w:val="false"/>
          <w:i w:val="false"/>
          <w:color w:val="000000"/>
          <w:sz w:val="28"/>
        </w:rPr>
        <w:t xml:space="preserve">
      Көрсетілген мақсатқа қол жеткізу үшін мынадай міндеттерді шешу: </w:t>
      </w:r>
      <w:r>
        <w:br/>
      </w:r>
      <w:r>
        <w:rPr>
          <w:rFonts w:ascii="Times New Roman"/>
          <w:b w:val="false"/>
          <w:i w:val="false"/>
          <w:color w:val="000000"/>
          <w:sz w:val="28"/>
        </w:rPr>
        <w:t xml:space="preserve">
      кәсіпорындардың өндірістік әлеуетін тиімді пайдалану, </w:t>
      </w:r>
      <w:r>
        <w:br/>
      </w:r>
      <w:r>
        <w:rPr>
          <w:rFonts w:ascii="Times New Roman"/>
          <w:b w:val="false"/>
          <w:i w:val="false"/>
          <w:color w:val="000000"/>
          <w:sz w:val="28"/>
        </w:rPr>
        <w:t xml:space="preserve">
      менеджменттің, маркетингтің, қаржылық есепке алудың прогрессивтік әдістерін енгізу; </w:t>
      </w:r>
      <w:r>
        <w:br/>
      </w:r>
      <w:r>
        <w:rPr>
          <w:rFonts w:ascii="Times New Roman"/>
          <w:b w:val="false"/>
          <w:i w:val="false"/>
          <w:color w:val="000000"/>
          <w:sz w:val="28"/>
        </w:rPr>
        <w:t xml:space="preserve">
      мемлекеттік инвестицияларды, сондай-ақ шетелдік, отандық компаниялардың инвестицияларын тарту; </w:t>
      </w:r>
      <w:r>
        <w:br/>
      </w:r>
      <w:r>
        <w:rPr>
          <w:rFonts w:ascii="Times New Roman"/>
          <w:b w:val="false"/>
          <w:i w:val="false"/>
          <w:color w:val="000000"/>
          <w:sz w:val="28"/>
        </w:rPr>
        <w:t xml:space="preserve">
      ИСО 9000 халықаралық стандарты бойынша сапа менеджменті жүйесін енгізу және қолдау; </w:t>
      </w:r>
      <w:r>
        <w:br/>
      </w:r>
      <w:r>
        <w:rPr>
          <w:rFonts w:ascii="Times New Roman"/>
          <w:b w:val="false"/>
          <w:i w:val="false"/>
          <w:color w:val="000000"/>
          <w:sz w:val="28"/>
        </w:rPr>
        <w:t xml:space="preserve">
      франчайзинг және мемлекетаралық, кооперация жүйесі арқылы технологиялар трансферті мақсатында әлемдік машина жасау өнімдерін шығарушыларды тарту; </w:t>
      </w:r>
      <w:r>
        <w:br/>
      </w:r>
      <w:r>
        <w:rPr>
          <w:rFonts w:ascii="Times New Roman"/>
          <w:b w:val="false"/>
          <w:i w:val="false"/>
          <w:color w:val="000000"/>
          <w:sz w:val="28"/>
        </w:rPr>
        <w:t xml:space="preserve">
      ғылыми-зерттеу және тәжірибе-конструкторлық жұмыстар жүргізу және өнім өткізудің жаңа рыноктарын игере отырып, жаңа жоғары технологиялық өнім түрлерін шығару көзделіп отыр. </w:t>
      </w:r>
      <w:r>
        <w:br/>
      </w:r>
      <w:r>
        <w:rPr>
          <w:rFonts w:ascii="Times New Roman"/>
          <w:b w:val="false"/>
          <w:i w:val="false"/>
          <w:color w:val="000000"/>
          <w:sz w:val="28"/>
        </w:rPr>
        <w:t xml:space="preserve">
      2008 жылы 2007 жылмен салыстырғанда өндірілетін өнімнің көлемін 11386,89 млн. теңгеге ұлғайту жоспарлануда, бұл өткен жылдың деңгейіне қарағанда 102 %-ды құрайды. </w:t>
      </w:r>
      <w:r>
        <w:br/>
      </w:r>
      <w:r>
        <w:rPr>
          <w:rFonts w:ascii="Times New Roman"/>
          <w:b w:val="false"/>
          <w:i w:val="false"/>
          <w:color w:val="000000"/>
          <w:sz w:val="28"/>
        </w:rPr>
        <w:t xml:space="preserve">
      2009 жылы өнім өндіру 13 005,00 млн. теңге көлемінде жоспарлануда, бұл 2008 жылғыға қарағанда 114 %-ды құрайды. </w:t>
      </w:r>
      <w:r>
        <w:br/>
      </w:r>
      <w:r>
        <w:rPr>
          <w:rFonts w:ascii="Times New Roman"/>
          <w:b w:val="false"/>
          <w:i w:val="false"/>
          <w:color w:val="000000"/>
          <w:sz w:val="28"/>
        </w:rPr>
        <w:t xml:space="preserve">
      2010 жылы өндірілетін өнім көлемі 15 740 млн. теңге көлемінде жоспарлануда, бұл 2009 жылғыға қарағанда шамамен 121%-ды құрайды. </w:t>
      </w:r>
      <w:r>
        <w:br/>
      </w:r>
      <w:r>
        <w:rPr>
          <w:rFonts w:ascii="Times New Roman"/>
          <w:b w:val="false"/>
          <w:i w:val="false"/>
          <w:color w:val="000000"/>
          <w:sz w:val="28"/>
        </w:rPr>
        <w:t xml:space="preserve">
      2008-2010 жылдар кезеңінде Компания орташа өсу қарқыны 8-10 % болған жағдайда өзінің кіріс базасын серпінді үдету міндетін қойып отыр. 2008 - 2010 жылдар бөлінісінде Компания кіріс түсіруді жоспарлауда: </w:t>
      </w:r>
      <w:r>
        <w:br/>
      </w:r>
      <w:r>
        <w:rPr>
          <w:rFonts w:ascii="Times New Roman"/>
          <w:b w:val="false"/>
          <w:i w:val="false"/>
          <w:color w:val="000000"/>
          <w:sz w:val="28"/>
        </w:rPr>
        <w:t xml:space="preserve">
      2008 жылы Компания кірісінің деңгейі 14 356,961 млн. теңгеге өседі деп болжануда, бұл 2007 жылдың деңгейіне қарағанда 9 %-ды құрайды; </w:t>
      </w:r>
      <w:r>
        <w:br/>
      </w:r>
      <w:r>
        <w:rPr>
          <w:rFonts w:ascii="Times New Roman"/>
          <w:b w:val="false"/>
          <w:i w:val="false"/>
          <w:color w:val="000000"/>
          <w:sz w:val="28"/>
        </w:rPr>
        <w:t xml:space="preserve">
      2009 жылы Компанияның кіріс базасы 15 949,181 млн. теңге деңгейіне жететін болады, бұл 2008 жылғы өсудің 11%-н құрайды; </w:t>
      </w:r>
      <w:r>
        <w:br/>
      </w:r>
      <w:r>
        <w:rPr>
          <w:rFonts w:ascii="Times New Roman"/>
          <w:b w:val="false"/>
          <w:i w:val="false"/>
          <w:color w:val="000000"/>
          <w:sz w:val="28"/>
        </w:rPr>
        <w:t xml:space="preserve">
      2010 жылы Компания кірісінің деңгейі 17 544,00 млн. теңгеге өседі, бұл 2008 жылғы деңгейге қарағанда 10%-ды құрайды. </w:t>
      </w:r>
      <w:r>
        <w:br/>
      </w:r>
      <w:r>
        <w:rPr>
          <w:rFonts w:ascii="Times New Roman"/>
          <w:b w:val="false"/>
          <w:i w:val="false"/>
          <w:color w:val="000000"/>
          <w:sz w:val="28"/>
        </w:rPr>
        <w:t xml:space="preserve">
      Компания кірісінің өсуі мұнайгаз, теміржол кәсіпорындарының және құрылыс кешендерінің Компания өнімдеріне қажетсінулерінің артуымен, сондай-ақ әскери өнімдерді өндіру және өткізу көлемінің ұлғаюы есебімен шартты байланысты. </w:t>
      </w:r>
      <w:r>
        <w:br/>
      </w:r>
      <w:r>
        <w:rPr>
          <w:rFonts w:ascii="Times New Roman"/>
          <w:b w:val="false"/>
          <w:i w:val="false"/>
          <w:color w:val="000000"/>
          <w:sz w:val="28"/>
        </w:rPr>
        <w:t xml:space="preserve">
      Қойылған өндірістік міндетті іске асыру үшін Компания 2008 - 2010 жылдар кезеңінде мына шығыстарды жоспарлап отыр: </w:t>
      </w:r>
      <w:r>
        <w:br/>
      </w:r>
      <w:r>
        <w:rPr>
          <w:rFonts w:ascii="Times New Roman"/>
          <w:b w:val="false"/>
          <w:i w:val="false"/>
          <w:color w:val="000000"/>
          <w:sz w:val="28"/>
        </w:rPr>
        <w:t xml:space="preserve">
      2008 жылы шығыстар 13 566,2 млн. теңге сомасында жоспарлануда, бұл 2007 жылғыға қарағанда 8,4 % өсуді құрайды; </w:t>
      </w:r>
      <w:r>
        <w:br/>
      </w:r>
      <w:r>
        <w:rPr>
          <w:rFonts w:ascii="Times New Roman"/>
          <w:b w:val="false"/>
          <w:i w:val="false"/>
          <w:color w:val="000000"/>
          <w:sz w:val="28"/>
        </w:rPr>
        <w:t xml:space="preserve">
      2009 жылы - 15 113,52 млн. теңге сомасына, бұл 2008 жылғыға қарағанда 11,4% өсуді құрайды; </w:t>
      </w:r>
      <w:r>
        <w:br/>
      </w:r>
      <w:r>
        <w:rPr>
          <w:rFonts w:ascii="Times New Roman"/>
          <w:b w:val="false"/>
          <w:i w:val="false"/>
          <w:color w:val="000000"/>
          <w:sz w:val="28"/>
        </w:rPr>
        <w:t xml:space="preserve">
      2010 жылы - 16 170,91 млн. теңге сомасына, бұл 2009 жылғыға қарағанда 7% өсуді құрайды; </w:t>
      </w:r>
      <w:r>
        <w:br/>
      </w:r>
      <w:r>
        <w:rPr>
          <w:rFonts w:ascii="Times New Roman"/>
          <w:b w:val="false"/>
          <w:i w:val="false"/>
          <w:color w:val="000000"/>
          <w:sz w:val="28"/>
        </w:rPr>
        <w:t xml:space="preserve">
      2008 - 2010 жылдар кезеңіне арналған жоспарланып отырған шығыстардың өсуі "Жарнама мен маркетинг жүргізу", "Демеушілік (қайырылымдылық) көмек", "Компания персоналының біліктілігін жоғарылату және үйрету" сияқты баптар есебінен жалпы және әкімшілік шығыстардың жоспарлы шығасыларының ұлғаюымен байланысты болып отыр. </w:t>
      </w:r>
      <w:r>
        <w:br/>
      </w:r>
      <w:r>
        <w:rPr>
          <w:rFonts w:ascii="Times New Roman"/>
          <w:b w:val="false"/>
          <w:i w:val="false"/>
          <w:color w:val="000000"/>
          <w:sz w:val="28"/>
        </w:rPr>
        <w:t xml:space="preserve">
      2008 жылы Компанияның таза кірісі 690,76 млн. теңге мөлшерінде (2007 жылға қарағанда өсу 1,4%), 2009 жылы - 735,66 млн. теңге (2007 жылға қарағанда өсу 6,5 %), 2010 жылы - 812,54 млн. теңге (2009 жылға өсу - 10,4 %). </w:t>
      </w:r>
      <w:r>
        <w:br/>
      </w:r>
      <w:r>
        <w:rPr>
          <w:rFonts w:ascii="Times New Roman"/>
          <w:b w:val="false"/>
          <w:i w:val="false"/>
          <w:color w:val="000000"/>
          <w:sz w:val="28"/>
        </w:rPr>
        <w:t xml:space="preserve">
      Жоспарланатын кезеңде таза кірістің өсуі 2006 жылдан бастап кірістілік деңгейі жоғары бірқатар инвестициялық жобаларды енгізумен, сондай-ақ Компанияға жарғылық капиталын төлеуге берілген Қазақстан Республикасы Қорғаныс министрлігінің пайдаланылмайтын қару-жарағы мен әскери техникасын Компания кәсіпорындарының іске асыруына негізделген. </w:t>
      </w:r>
      <w:r>
        <w:br/>
      </w:r>
      <w:r>
        <w:rPr>
          <w:rFonts w:ascii="Times New Roman"/>
          <w:b w:val="false"/>
          <w:i w:val="false"/>
          <w:color w:val="000000"/>
          <w:sz w:val="28"/>
        </w:rPr>
        <w:t xml:space="preserve">
      Компания 2008 - 2010 жылдар үшін бюджетке салықтар мен басқа да міндетті төлемдерді мынадай көлемде аударуды жоспарлап отыр: </w:t>
      </w:r>
      <w:r>
        <w:br/>
      </w:r>
      <w:r>
        <w:rPr>
          <w:rFonts w:ascii="Times New Roman"/>
          <w:b w:val="false"/>
          <w:i w:val="false"/>
          <w:color w:val="000000"/>
          <w:sz w:val="28"/>
        </w:rPr>
        <w:t xml:space="preserve">
      2008 жылы - 1 795,4 млн. теңге; </w:t>
      </w:r>
      <w:r>
        <w:br/>
      </w:r>
      <w:r>
        <w:rPr>
          <w:rFonts w:ascii="Times New Roman"/>
          <w:b w:val="false"/>
          <w:i w:val="false"/>
          <w:color w:val="000000"/>
          <w:sz w:val="28"/>
        </w:rPr>
        <w:t xml:space="preserve">
      2009 жылы - 1 936,9 млн. теңге; </w:t>
      </w:r>
      <w:r>
        <w:br/>
      </w:r>
      <w:r>
        <w:rPr>
          <w:rFonts w:ascii="Times New Roman"/>
          <w:b w:val="false"/>
          <w:i w:val="false"/>
          <w:color w:val="000000"/>
          <w:sz w:val="28"/>
        </w:rPr>
        <w:t xml:space="preserve">
      2010 жылы - 2 043,7 млн. теңге. </w:t>
      </w:r>
      <w:r>
        <w:br/>
      </w:r>
      <w:r>
        <w:rPr>
          <w:rFonts w:ascii="Times New Roman"/>
          <w:b w:val="false"/>
          <w:i w:val="false"/>
          <w:color w:val="000000"/>
          <w:sz w:val="28"/>
        </w:rPr>
        <w:t xml:space="preserve">
      Инвестициялық саясаттың 2008-2010 жылдарға арналған негізгі бағыттары шеңберінде Компания кәсіпорындарының инвестициялық бағдарламасы жалпы сомасы 7 039,70 млн. теңгеге инвестиция тартуды көздеп отыр, оның ішінде: </w:t>
      </w:r>
      <w:r>
        <w:br/>
      </w:r>
      <w:r>
        <w:rPr>
          <w:rFonts w:ascii="Times New Roman"/>
          <w:b w:val="false"/>
          <w:i w:val="false"/>
          <w:color w:val="000000"/>
          <w:sz w:val="28"/>
        </w:rPr>
        <w:t xml:space="preserve">
      мұнай-газ кешені үшін жабдықтар өндіруге - 258,90 млн. теңге; </w:t>
      </w:r>
      <w:r>
        <w:br/>
      </w:r>
      <w:r>
        <w:rPr>
          <w:rFonts w:ascii="Times New Roman"/>
          <w:b w:val="false"/>
          <w:i w:val="false"/>
          <w:color w:val="000000"/>
          <w:sz w:val="28"/>
        </w:rPr>
        <w:t xml:space="preserve">
      көлік машиналарын жасау саласында өнім өндіруге - 3 555,60 млн. теңге; </w:t>
      </w:r>
      <w:r>
        <w:br/>
      </w:r>
      <w:r>
        <w:rPr>
          <w:rFonts w:ascii="Times New Roman"/>
          <w:b w:val="false"/>
          <w:i w:val="false"/>
          <w:color w:val="000000"/>
          <w:sz w:val="28"/>
        </w:rPr>
        <w:t xml:space="preserve">
      электр техникалық және энергетикалық мақсаттағы өнім өндіруге - 704,00 млн. теңге; </w:t>
      </w:r>
      <w:r>
        <w:br/>
      </w:r>
      <w:r>
        <w:rPr>
          <w:rFonts w:ascii="Times New Roman"/>
          <w:b w:val="false"/>
          <w:i w:val="false"/>
          <w:color w:val="000000"/>
          <w:sz w:val="28"/>
        </w:rPr>
        <w:t xml:space="preserve">
      тау-кен машиналарын жасау саласында өнім өндіруге - 541,20 млн. теңге; </w:t>
      </w:r>
      <w:r>
        <w:br/>
      </w:r>
      <w:r>
        <w:rPr>
          <w:rFonts w:ascii="Times New Roman"/>
          <w:b w:val="false"/>
          <w:i w:val="false"/>
          <w:color w:val="000000"/>
          <w:sz w:val="28"/>
        </w:rPr>
        <w:t xml:space="preserve">
      арнайы және қосарлы мақсаттағы өнімнің жаңа түрлерін өндіруді игеруге - 1 980,00 млн. теңге. </w:t>
      </w:r>
    </w:p>
    <w:bookmarkStart w:name="z47" w:id="57"/>
    <w:p>
      <w:pPr>
        <w:spacing w:after="0"/>
        <w:ind w:left="0"/>
        <w:jc w:val="left"/>
      </w:pPr>
      <w:r>
        <w:rPr>
          <w:rFonts w:ascii="Times New Roman"/>
          <w:b/>
          <w:i w:val="false"/>
          <w:color w:val="000000"/>
        </w:rPr>
        <w:t xml:space="preserve"> 
"Электр желілерін басқару жөніндегі Қазақстан компаниясы" АҚ </w:t>
      </w:r>
    </w:p>
    <w:bookmarkEnd w:id="57"/>
    <w:p>
      <w:pPr>
        <w:spacing w:after="0"/>
        <w:ind w:left="0"/>
        <w:jc w:val="both"/>
      </w:pPr>
      <w:r>
        <w:rPr>
          <w:rFonts w:ascii="Times New Roman"/>
          <w:b w:val="false"/>
          <w:i w:val="false"/>
          <w:color w:val="000000"/>
          <w:sz w:val="28"/>
        </w:rPr>
        <w:t xml:space="preserve">      Энергия өндіретін кәсіпорындарды, электр желілік компанияларды дамыту, қолданыстағы электр желілерін дамытуға бағытталған іс-шаралар өткізу тұтынушыларды энергиямен жабдықтаудың сапасы мен сенімділігін арттыру бәсекелі ортаны дамытуды қамтамасыз етуге, Республика экономикасының электр энергиясымен өзін өзі қамтамасыз етуіне қол жеткізуге және соның нәтижесінде елдің ұлттық қауіпсіздігінің бір бөлігі ретінде энергетикалық тәуелсіздігіне қол жеткізуге мүмкіндік береді. Осы мақсатта Компания: </w:t>
      </w:r>
      <w:r>
        <w:br/>
      </w:r>
      <w:r>
        <w:rPr>
          <w:rFonts w:ascii="Times New Roman"/>
          <w:b w:val="false"/>
          <w:i w:val="false"/>
          <w:color w:val="000000"/>
          <w:sz w:val="28"/>
        </w:rPr>
        <w:t xml:space="preserve">
      1. Компанияның көлік жүйесін оңалтуға және энергия жүйесінің диспетчерлік басқарылуын жетілдіруге бағытталған ұлттық электр желісі (бұдан әрі - ҰЭЖ) жаңғырту жобасын іске асыруды аяқтауды; </w:t>
      </w:r>
      <w:r>
        <w:br/>
      </w:r>
      <w:r>
        <w:rPr>
          <w:rFonts w:ascii="Times New Roman"/>
          <w:b w:val="false"/>
          <w:i w:val="false"/>
          <w:color w:val="000000"/>
          <w:sz w:val="28"/>
        </w:rPr>
        <w:t xml:space="preserve">
      2. қазіргі транзиттің сенімділігін арттыруға, сондай-ақ Оңтүстік Қазақстанда электр энергиясы мен қуаттардың тапшылығын жабуға мүмкіндік беретін "Қазақстанның Солтүстігі - Оңтүстігі" транзиті 500 кВ екінші электр тарату желісінің құрылысы, 500 кВ "Алма" кіші электр станциясының құрылысы жобасын іске асыруды қоса алғанда, ҰЭЖ-ні одан әрі дамытуды қамтамасыз етуді; </w:t>
      </w:r>
      <w:r>
        <w:br/>
      </w:r>
      <w:r>
        <w:rPr>
          <w:rFonts w:ascii="Times New Roman"/>
          <w:b w:val="false"/>
          <w:i w:val="false"/>
          <w:color w:val="000000"/>
          <w:sz w:val="28"/>
        </w:rPr>
        <w:t xml:space="preserve">
      3. ҰЭЖ жаңғырту жобасы мен "Қазақстанның Солтүстік-Оңтүстік" жобасын іске асыру үшін тартылған қарыз қаражаттары бойынша Компанияның міндеттемелерді орындауын қамтамасыз етуді; </w:t>
      </w:r>
      <w:r>
        <w:br/>
      </w:r>
      <w:r>
        <w:rPr>
          <w:rFonts w:ascii="Times New Roman"/>
          <w:b w:val="false"/>
          <w:i w:val="false"/>
          <w:color w:val="000000"/>
          <w:sz w:val="28"/>
        </w:rPr>
        <w:t xml:space="preserve">
      4. Қоғамның теңгеріміндегі электр желілік объектілерді жөндеу мен пайдалану жөнінде қажетті жұмыстарды жүргізуді, сондай-ақ жабдықтардың ескіргендерін жаңартуға және жаңа жабдық орнатуға қажетті инвестицияларды жүзеге асыруды; </w:t>
      </w:r>
      <w:r>
        <w:br/>
      </w:r>
      <w:r>
        <w:rPr>
          <w:rFonts w:ascii="Times New Roman"/>
          <w:b w:val="false"/>
          <w:i w:val="false"/>
          <w:color w:val="000000"/>
          <w:sz w:val="28"/>
        </w:rPr>
        <w:t xml:space="preserve">
      5. нарықтық қатынастарды дамытуға ықпал етуді; </w:t>
      </w:r>
      <w:r>
        <w:br/>
      </w:r>
      <w:r>
        <w:rPr>
          <w:rFonts w:ascii="Times New Roman"/>
          <w:b w:val="false"/>
          <w:i w:val="false"/>
          <w:color w:val="000000"/>
          <w:sz w:val="28"/>
        </w:rPr>
        <w:t xml:space="preserve">
      6. компанияның шығынсыз қызметін қамтамасыз етуді жоспарлап отыр. </w:t>
      </w:r>
      <w:r>
        <w:br/>
      </w:r>
      <w:r>
        <w:rPr>
          <w:rFonts w:ascii="Times New Roman"/>
          <w:b w:val="false"/>
          <w:i w:val="false"/>
          <w:color w:val="000000"/>
          <w:sz w:val="28"/>
        </w:rPr>
        <w:t xml:space="preserve">
      Алға қойылған міндеттерді шешу үшін Компания: </w:t>
      </w:r>
      <w:r>
        <w:br/>
      </w:r>
      <w:r>
        <w:rPr>
          <w:rFonts w:ascii="Times New Roman"/>
          <w:b w:val="false"/>
          <w:i w:val="false"/>
          <w:color w:val="000000"/>
          <w:sz w:val="28"/>
        </w:rPr>
        <w:t xml:space="preserve">
      1. Компанияның және Қазақстан Республикасының Біртұтас энергетикалық жүйесінің (бұдан әрі - БЭЖ) басқару құрылымын жетілдіру, электр желілерін дамыту, БЭЖ-нің қалыпты жұмыс істеуін қамтамасыз ету үшін жаңа осы заманғы технологияларды енгізу, ұсынылатын қызметтердің сапасы мен Қазақстан Республикасының БЭЖ-нің жұмыс істеу сенімділігін арттыру жөнінде жұмыстар жүргізу. </w:t>
      </w:r>
      <w:r>
        <w:br/>
      </w:r>
      <w:r>
        <w:rPr>
          <w:rFonts w:ascii="Times New Roman"/>
          <w:b w:val="false"/>
          <w:i w:val="false"/>
          <w:color w:val="000000"/>
          <w:sz w:val="28"/>
        </w:rPr>
        <w:t xml:space="preserve">
      2. "Электр энергетикасы туралы" 2004 жылғы 9 шілдедегі Қазақстан Республикасының Заңына сәйкес электр энергетикасы саласындағы нарықтық қатынастарды одан әрі дамытуға бағытталған нормативтік құқықтық кесімдер әзірлеуге қатысу. </w:t>
      </w:r>
      <w:r>
        <w:br/>
      </w:r>
      <w:r>
        <w:rPr>
          <w:rFonts w:ascii="Times New Roman"/>
          <w:b w:val="false"/>
          <w:i w:val="false"/>
          <w:color w:val="000000"/>
          <w:sz w:val="28"/>
        </w:rPr>
        <w:t xml:space="preserve">
      3. "Қазақстанның Солтүстігі - Оңтүстігі" транзитінің 500 кВ екінші электр беру желісін салуды жүзеге асыру; </w:t>
      </w:r>
      <w:r>
        <w:br/>
      </w:r>
      <w:r>
        <w:rPr>
          <w:rFonts w:ascii="Times New Roman"/>
          <w:b w:val="false"/>
          <w:i w:val="false"/>
          <w:color w:val="000000"/>
          <w:sz w:val="28"/>
        </w:rPr>
        <w:t xml:space="preserve">
      4. Қазақстан Республикасы Табиғи монополияларды реттеу агенттігімен бірлесе отырып, тарифтік әдіснаманы жетілдіру жөніндегі жұмысты жалғастыру. </w:t>
      </w:r>
      <w:r>
        <w:br/>
      </w:r>
      <w:r>
        <w:rPr>
          <w:rFonts w:ascii="Times New Roman"/>
          <w:b w:val="false"/>
          <w:i w:val="false"/>
          <w:color w:val="000000"/>
          <w:sz w:val="28"/>
        </w:rPr>
        <w:t xml:space="preserve">
      Қазақстан Республикасында тұтынудың өсуіне байланысты 2008 - 2010 жылдары техникалық диспетчерлендіру жөніндегі қызметтердің келемін 2008 жылы 72,21 млрд. кВт. сағатқа, 2009 жылы 75,82 млрд. кВт. сағатқа және 2010 жылы 78,0 млрд. кВт. сағатқа жыл сайын ұлғайту жоспарланып отыр. </w:t>
      </w:r>
      <w:r>
        <w:br/>
      </w:r>
      <w:r>
        <w:rPr>
          <w:rFonts w:ascii="Times New Roman"/>
          <w:b w:val="false"/>
          <w:i w:val="false"/>
          <w:color w:val="000000"/>
          <w:sz w:val="28"/>
        </w:rPr>
        <w:t xml:space="preserve">
      Электр энергиясын Компанияның желілері бойынша беру көлемі 2008 жылы 34,0 млрд. кВт.сағат мөлшерінде жоспарланып отыр, 2009 жылы Компанияның желілері бойынша беру көлемі 34,7 млрд. кВт.сағат және 2010 жылы 35,3 млрд. кВт.сағат көлемінде жоспарланады. </w:t>
      </w:r>
      <w:r>
        <w:br/>
      </w:r>
      <w:r>
        <w:rPr>
          <w:rFonts w:ascii="Times New Roman"/>
          <w:b w:val="false"/>
          <w:i w:val="false"/>
          <w:color w:val="000000"/>
          <w:sz w:val="28"/>
        </w:rPr>
        <w:t xml:space="preserve">
      Қызметтердің болжанатын көлеміне сәйкес, сондай-ақ қызметтердің реттелетін түрлеріне арналған тарифтердің жоспарланатын өсуін ескере отырып, Компания 2008 - 2010 жылдары: </w:t>
      </w:r>
      <w:r>
        <w:br/>
      </w:r>
      <w:r>
        <w:rPr>
          <w:rFonts w:ascii="Times New Roman"/>
          <w:b w:val="false"/>
          <w:i w:val="false"/>
          <w:color w:val="000000"/>
          <w:sz w:val="28"/>
        </w:rPr>
        <w:t xml:space="preserve">
      2008 жылы - 2,3 млрд. теңге; </w:t>
      </w:r>
      <w:r>
        <w:br/>
      </w:r>
      <w:r>
        <w:rPr>
          <w:rFonts w:ascii="Times New Roman"/>
          <w:b w:val="false"/>
          <w:i w:val="false"/>
          <w:color w:val="000000"/>
          <w:sz w:val="28"/>
        </w:rPr>
        <w:t xml:space="preserve">
      2009 жылы - 2,7 млрд. теңге; </w:t>
      </w:r>
      <w:r>
        <w:br/>
      </w:r>
      <w:r>
        <w:rPr>
          <w:rFonts w:ascii="Times New Roman"/>
          <w:b w:val="false"/>
          <w:i w:val="false"/>
          <w:color w:val="000000"/>
          <w:sz w:val="28"/>
        </w:rPr>
        <w:t xml:space="preserve">
      2010 жылы - 3,7 млрд. теңге мөлшерінде таза кіріс алуды жоспарлап отыр. </w:t>
      </w:r>
    </w:p>
    <w:bookmarkStart w:name="z48" w:id="58"/>
    <w:p>
      <w:pPr>
        <w:spacing w:after="0"/>
        <w:ind w:left="0"/>
        <w:jc w:val="left"/>
      </w:pPr>
      <w:r>
        <w:rPr>
          <w:rFonts w:ascii="Times New Roman"/>
          <w:b/>
          <w:i w:val="false"/>
          <w:color w:val="000000"/>
        </w:rPr>
        <w:t xml:space="preserve"> 
"Қазақ ақпарат агенттігі" ұлттық компаниясы" АҚ </w:t>
      </w:r>
    </w:p>
    <w:bookmarkEnd w:id="58"/>
    <w:p>
      <w:pPr>
        <w:spacing w:after="0"/>
        <w:ind w:left="0"/>
        <w:jc w:val="both"/>
      </w:pPr>
      <w:r>
        <w:rPr>
          <w:rFonts w:ascii="Times New Roman"/>
          <w:b w:val="false"/>
          <w:i w:val="false"/>
          <w:color w:val="000000"/>
          <w:sz w:val="28"/>
        </w:rPr>
        <w:t xml:space="preserve">      "Қазақ ақпарат агенттігі" ұлттық компаниясы" АҚ-ты (бұдан әрі - Компания) дамытудың мақсаты - ұлттық қана емес сонымен бірге өңірлік те (орталық-азия немесе каспий) масштабқа ие қуатты, тармақталған және жедел ақпараттық агенттікті қалыптастыру болып табылады. </w:t>
      </w:r>
      <w:r>
        <w:br/>
      </w:r>
      <w:r>
        <w:rPr>
          <w:rFonts w:ascii="Times New Roman"/>
          <w:b w:val="false"/>
          <w:i w:val="false"/>
          <w:color w:val="000000"/>
          <w:sz w:val="28"/>
        </w:rPr>
        <w:t xml:space="preserve">
      Компанияның 2008-2010 жылдардағы кезеңге арналған стратегиялық мақсаты Қазақстан Республикасы және Орталық Азия елдері мен Каспий өңірінің ақпараттық қажеттіліктерін қамтамасыз ететін, ақпаратты алу, беру және өңдеу саласында жоғары ақпараттық технологияларды қолдана отырып жұмыс істейтін мықты тілшілер қосыны бар ақпараттық-талдау агенттігін қалыптастыру болып табылады. </w:t>
      </w:r>
      <w:r>
        <w:br/>
      </w:r>
      <w:r>
        <w:rPr>
          <w:rFonts w:ascii="Times New Roman"/>
          <w:b w:val="false"/>
          <w:i w:val="false"/>
          <w:color w:val="000000"/>
          <w:sz w:val="28"/>
        </w:rPr>
        <w:t xml:space="preserve">
      Компанияның 2008 жылға арналған негізгі мақсаты ақпараттық сипаттағы хабарлар қалыптастыру мен таратудың сандық және сапалық көрсеткіштерін жақсарту болып табылады.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Компанияның нарықтағы үлесін проценттік қатынаста 5%-ға дейін жеткізу; </w:t>
      </w:r>
      <w:r>
        <w:br/>
      </w:r>
      <w:r>
        <w:rPr>
          <w:rFonts w:ascii="Times New Roman"/>
          <w:b w:val="false"/>
          <w:i w:val="false"/>
          <w:color w:val="000000"/>
          <w:sz w:val="28"/>
        </w:rPr>
        <w:t xml:space="preserve">
      ақпараттық өнімдер көлемін А2 форматын 7 500 бетіне дейін ұлғайту. </w:t>
      </w:r>
      <w:r>
        <w:br/>
      </w:r>
      <w:r>
        <w:rPr>
          <w:rFonts w:ascii="Times New Roman"/>
          <w:b w:val="false"/>
          <w:i w:val="false"/>
          <w:color w:val="000000"/>
          <w:sz w:val="28"/>
        </w:rPr>
        <w:t xml:space="preserve">
      Мыналар Компанияның алдағы кезеңге арналған міндеттері болып табылады: </w:t>
      </w:r>
      <w:r>
        <w:br/>
      </w:r>
      <w:r>
        <w:rPr>
          <w:rFonts w:ascii="Times New Roman"/>
          <w:b w:val="false"/>
          <w:i w:val="false"/>
          <w:color w:val="000000"/>
          <w:sz w:val="28"/>
        </w:rPr>
        <w:t xml:space="preserve">
      1) дамудың бизнес-бағдарлық стратегиясын қалыптастыру және іске асыру; </w:t>
      </w:r>
      <w:r>
        <w:br/>
      </w:r>
      <w:r>
        <w:rPr>
          <w:rFonts w:ascii="Times New Roman"/>
          <w:b w:val="false"/>
          <w:i w:val="false"/>
          <w:color w:val="000000"/>
          <w:sz w:val="28"/>
        </w:rPr>
        <w:t xml:space="preserve">
      2) ақпараттық өнімнің бәсекелестік қабілетін арттыру; </w:t>
      </w:r>
      <w:r>
        <w:br/>
      </w:r>
      <w:r>
        <w:rPr>
          <w:rFonts w:ascii="Times New Roman"/>
          <w:b w:val="false"/>
          <w:i w:val="false"/>
          <w:color w:val="000000"/>
          <w:sz w:val="28"/>
        </w:rPr>
        <w:t xml:space="preserve">
      3) ақпараттық және техникалық инфрақұрылымды жетілдіру; </w:t>
      </w:r>
      <w:r>
        <w:br/>
      </w:r>
      <w:r>
        <w:rPr>
          <w:rFonts w:ascii="Times New Roman"/>
          <w:b w:val="false"/>
          <w:i w:val="false"/>
          <w:color w:val="000000"/>
          <w:sz w:val="28"/>
        </w:rPr>
        <w:t xml:space="preserve">
      4) ақпараттық материалдардың сапасын жақсарту; </w:t>
      </w:r>
      <w:r>
        <w:br/>
      </w:r>
      <w:r>
        <w:rPr>
          <w:rFonts w:ascii="Times New Roman"/>
          <w:b w:val="false"/>
          <w:i w:val="false"/>
          <w:color w:val="000000"/>
          <w:sz w:val="28"/>
        </w:rPr>
        <w:t xml:space="preserve">
      5) Қазақстанның резиденттеріне және шетелдік тұтынушыларға жаңалықтар ақпаратын жеткізуді жедел әрі толық ауқымды сервиспен қамтамасыз ету; </w:t>
      </w:r>
      <w:r>
        <w:br/>
      </w:r>
      <w:r>
        <w:rPr>
          <w:rFonts w:ascii="Times New Roman"/>
          <w:b w:val="false"/>
          <w:i w:val="false"/>
          <w:color w:val="000000"/>
          <w:sz w:val="28"/>
        </w:rPr>
        <w:t xml:space="preserve">
      6) тілшілер қосынын кеңейту, сондай-ақ республика ішіндегі және шет елдердегі тілшілер қосындарының қызметін жақсарту үшін жағдай жасау; </w:t>
      </w:r>
      <w:r>
        <w:br/>
      </w:r>
      <w:r>
        <w:rPr>
          <w:rFonts w:ascii="Times New Roman"/>
          <w:b w:val="false"/>
          <w:i w:val="false"/>
          <w:color w:val="000000"/>
          <w:sz w:val="28"/>
        </w:rPr>
        <w:t xml:space="preserve">
      7) Компания қызметінің қаржылық-экономикалық көрсеткіштерін жетілдіру; </w:t>
      </w:r>
      <w:r>
        <w:br/>
      </w:r>
      <w:r>
        <w:rPr>
          <w:rFonts w:ascii="Times New Roman"/>
          <w:b w:val="false"/>
          <w:i w:val="false"/>
          <w:color w:val="000000"/>
          <w:sz w:val="28"/>
        </w:rPr>
        <w:t xml:space="preserve">
      2008 жылы 263 920 мың теңге деңгейінде жалпы кіріс алу жоспарлануда, 2009 жылы - 279 755 мың теңге, 2010 жылы - 296 541 мың теңге, шығыстар тиісінше - 257 663 мың теңгені, 267 644 мың теңгені және 287 486 мың теңгені құрайды. Көрсетілген кезеңдегі Компания кірістерінің негізгі көзі ақпараттық өнімдер шығару болып табылмақ. </w:t>
      </w:r>
      <w:r>
        <w:br/>
      </w:r>
      <w:r>
        <w:rPr>
          <w:rFonts w:ascii="Times New Roman"/>
          <w:b w:val="false"/>
          <w:i w:val="false"/>
          <w:color w:val="000000"/>
          <w:sz w:val="28"/>
        </w:rPr>
        <w:t xml:space="preserve">
      Қаржы-шаруашылық қызметтің нәтижелері бойынша Компания мынадай таза кіріс алуды көзделіп отыр: </w:t>
      </w:r>
      <w:r>
        <w:br/>
      </w:r>
      <w:r>
        <w:rPr>
          <w:rFonts w:ascii="Times New Roman"/>
          <w:b w:val="false"/>
          <w:i w:val="false"/>
          <w:color w:val="000000"/>
          <w:sz w:val="28"/>
        </w:rPr>
        <w:t xml:space="preserve">
      2008 жылы - 4 380 мың теңге; </w:t>
      </w:r>
      <w:r>
        <w:br/>
      </w:r>
      <w:r>
        <w:rPr>
          <w:rFonts w:ascii="Times New Roman"/>
          <w:b w:val="false"/>
          <w:i w:val="false"/>
          <w:color w:val="000000"/>
          <w:sz w:val="28"/>
        </w:rPr>
        <w:t xml:space="preserve">
      2009 жылы - 8 478 мың теңге; </w:t>
      </w:r>
      <w:r>
        <w:br/>
      </w:r>
      <w:r>
        <w:rPr>
          <w:rFonts w:ascii="Times New Roman"/>
          <w:b w:val="false"/>
          <w:i w:val="false"/>
          <w:color w:val="000000"/>
          <w:sz w:val="28"/>
        </w:rPr>
        <w:t xml:space="preserve">
      2010 жылы - 6 338 мың теңге; </w:t>
      </w:r>
      <w:r>
        <w:br/>
      </w:r>
      <w:r>
        <w:rPr>
          <w:rFonts w:ascii="Times New Roman"/>
          <w:b w:val="false"/>
          <w:i w:val="false"/>
          <w:color w:val="000000"/>
          <w:sz w:val="28"/>
        </w:rPr>
        <w:t xml:space="preserve">
      2008, 2009 және 2010 жылдары Компания акциялардың мемлекеттік пакеттеріне жылдар бойынша тиісінше 219 мың теңге, 424 мың теңге және 317 мың теңге мөлшерінде дивидендтер төлеуді жоспарлап отыр. </w:t>
      </w:r>
      <w:r>
        <w:br/>
      </w:r>
      <w:r>
        <w:rPr>
          <w:rFonts w:ascii="Times New Roman"/>
          <w:b w:val="false"/>
          <w:i w:val="false"/>
          <w:color w:val="000000"/>
          <w:sz w:val="28"/>
        </w:rPr>
        <w:t xml:space="preserve">
      Осы кезеңде Компания бюджетке салықтар мен басқа төлемдер түрінде мынадай мөлшердегі аударымдар көлемін жоспарлап отыр: 2008 жылы - 92 044 мың теңге, 2009 жылы - 99 241 мың теңге, 2010 жылы - 99 241 теңге. </w:t>
      </w:r>
    </w:p>
    <w:bookmarkStart w:name="z49" w:id="59"/>
    <w:p>
      <w:pPr>
        <w:spacing w:after="0"/>
        <w:ind w:left="0"/>
        <w:jc w:val="left"/>
      </w:pPr>
      <w:r>
        <w:rPr>
          <w:rFonts w:ascii="Times New Roman"/>
          <w:b/>
          <w:i w:val="false"/>
          <w:color w:val="000000"/>
        </w:rPr>
        <w:t xml:space="preserve"> 
"Қазақстан Ғарыш Сапары" ұлттық компаниясы" АҚ </w:t>
      </w:r>
    </w:p>
    <w:bookmarkEnd w:id="59"/>
    <w:p>
      <w:pPr>
        <w:spacing w:after="0"/>
        <w:ind w:left="0"/>
        <w:jc w:val="both"/>
      </w:pPr>
      <w:r>
        <w:rPr>
          <w:rFonts w:ascii="Times New Roman"/>
          <w:b w:val="false"/>
          <w:i w:val="false"/>
          <w:color w:val="000000"/>
          <w:sz w:val="28"/>
        </w:rPr>
        <w:t xml:space="preserve">      2007 - 2009 жылдары Компанияның қызметін қаржыландыру көздерін, соның ішінде кредиттер тарту есебінен әртараптандыру жоспарлануда. Даму институттарынан, атап айтқанда Қазақстан Даму Банкінен, Ұлттық инновациялық қордан, ұлттық инвестициялық қордан, Инжиниринг және технологиялар трансферті орталығынан қосымша инвестициялар тарту көзделеді. </w:t>
      </w:r>
      <w:r>
        <w:br/>
      </w:r>
      <w:r>
        <w:rPr>
          <w:rFonts w:ascii="Times New Roman"/>
          <w:b w:val="false"/>
          <w:i w:val="false"/>
          <w:color w:val="000000"/>
          <w:sz w:val="28"/>
        </w:rPr>
        <w:t xml:space="preserve">
      Сонымен бірге, шығыстарды бөлуді біріккен кәсіпорындар құру, соның ішінде шетелдік серіктестермен бірге, жолымен жобаларды іске асыру нұсқасы қарастырылуда, бұл қазақстандық көздерге түсетін қаржы жүгі мен тәуекелді азайтып қана қоймай, үздік өндірістік және басқару технологияларын тартуға, қызметтердің әлемдік нарығына шығуды қамтамасыз етуге мүмкіндік береді. </w:t>
      </w:r>
      <w:r>
        <w:br/>
      </w:r>
      <w:r>
        <w:rPr>
          <w:rFonts w:ascii="Times New Roman"/>
          <w:b w:val="false"/>
          <w:i w:val="false"/>
          <w:color w:val="000000"/>
          <w:sz w:val="28"/>
        </w:rPr>
        <w:t xml:space="preserve">
      Компанияның жалпы кірістері 2008, 2009 және 2010 жылдары 14 358 млн. теңге, 32 693 млн. теңге және 7 092 млн. теңге деңгейінде жоспарланып отыр. </w:t>
      </w:r>
      <w:r>
        <w:br/>
      </w:r>
      <w:r>
        <w:rPr>
          <w:rFonts w:ascii="Times New Roman"/>
          <w:b w:val="false"/>
          <w:i w:val="false"/>
          <w:color w:val="000000"/>
          <w:sz w:val="28"/>
        </w:rPr>
        <w:t xml:space="preserve">
      Компанияның жалпы шығыстары 12 134 млн. теңге, 25 103 млн. теңге және 4 784 млн. теңге мөлшерінде жоспарлануда. </w:t>
      </w:r>
      <w:r>
        <w:br/>
      </w:r>
      <w:r>
        <w:rPr>
          <w:rFonts w:ascii="Times New Roman"/>
          <w:b w:val="false"/>
          <w:i w:val="false"/>
          <w:color w:val="000000"/>
          <w:sz w:val="28"/>
        </w:rPr>
        <w:t xml:space="preserve">
      2008, 2009 және 2010 жылдардың қорытындылары бойынша Компания 2 224 млн. теңге, 7 591 млн. теңге және 2 307 млн. теңге мөлшерінде таза пайда алуды жоспарлауда. </w:t>
      </w:r>
      <w:r>
        <w:br/>
      </w:r>
      <w:r>
        <w:rPr>
          <w:rFonts w:ascii="Times New Roman"/>
          <w:b w:val="false"/>
          <w:i w:val="false"/>
          <w:color w:val="000000"/>
          <w:sz w:val="28"/>
        </w:rPr>
        <w:t xml:space="preserve">
      2008-2010 жылдары Компания мемлекеттік бюджетке мынадай төлемдерді салықтар мен бюджетке басқа да төлемдерді төлеуді жоспарлады: </w:t>
      </w:r>
      <w:r>
        <w:br/>
      </w:r>
      <w:r>
        <w:rPr>
          <w:rFonts w:ascii="Times New Roman"/>
          <w:b w:val="false"/>
          <w:i w:val="false"/>
          <w:color w:val="000000"/>
          <w:sz w:val="28"/>
        </w:rPr>
        <w:t xml:space="preserve">
      2008 жыл - 174 966 мың теңге; </w:t>
      </w:r>
      <w:r>
        <w:br/>
      </w:r>
      <w:r>
        <w:rPr>
          <w:rFonts w:ascii="Times New Roman"/>
          <w:b w:val="false"/>
          <w:i w:val="false"/>
          <w:color w:val="000000"/>
          <w:sz w:val="28"/>
        </w:rPr>
        <w:t xml:space="preserve">
      2009 жыл - 189 539 мың теңге; </w:t>
      </w:r>
      <w:r>
        <w:br/>
      </w:r>
      <w:r>
        <w:rPr>
          <w:rFonts w:ascii="Times New Roman"/>
          <w:b w:val="false"/>
          <w:i w:val="false"/>
          <w:color w:val="000000"/>
          <w:sz w:val="28"/>
        </w:rPr>
        <w:t xml:space="preserve">
      2010 жыл - 202 804 мың теңге. </w:t>
      </w:r>
    </w:p>
    <w:bookmarkStart w:name="z50" w:id="60"/>
    <w:p>
      <w:pPr>
        <w:spacing w:after="0"/>
        <w:ind w:left="0"/>
        <w:jc w:val="left"/>
      </w:pPr>
      <w:r>
        <w:rPr>
          <w:rFonts w:ascii="Times New Roman"/>
          <w:b/>
          <w:i w:val="false"/>
          <w:color w:val="000000"/>
        </w:rPr>
        <w:t xml:space="preserve"> 
"Kazsatnet" ұлттық компаниясы" АҚ </w:t>
      </w:r>
    </w:p>
    <w:bookmarkEnd w:id="60"/>
    <w:p>
      <w:pPr>
        <w:spacing w:after="0"/>
        <w:ind w:left="0"/>
        <w:jc w:val="both"/>
      </w:pPr>
      <w:r>
        <w:rPr>
          <w:rFonts w:ascii="Times New Roman"/>
          <w:b w:val="false"/>
          <w:i w:val="false"/>
          <w:color w:val="000000"/>
          <w:sz w:val="28"/>
        </w:rPr>
        <w:t xml:space="preserve">      "Kazsatnet" ұлттық компаниясы" АҚ (бұдан әрі - Компания) құрудағы негізгі мақсат байланыс пен таратудың ұлттық спутниктік жүйесін дамыту болып табылады. Компанияның жоспарлы кезеңге арналған мақсаты Қазақстан Республикасының МО БКО құру. </w:t>
      </w:r>
      <w:r>
        <w:br/>
      </w:r>
      <w:r>
        <w:rPr>
          <w:rFonts w:ascii="Times New Roman"/>
          <w:b w:val="false"/>
          <w:i w:val="false"/>
          <w:color w:val="000000"/>
          <w:sz w:val="28"/>
        </w:rPr>
        <w:t xml:space="preserve">
      Осыған байланысты Компанияның алдындағы 2008-2010 жылдарға арналған негізгі міндеттері: </w:t>
      </w:r>
      <w:r>
        <w:br/>
      </w:r>
      <w:r>
        <w:rPr>
          <w:rFonts w:ascii="Times New Roman"/>
          <w:b w:val="false"/>
          <w:i w:val="false"/>
          <w:color w:val="000000"/>
          <w:sz w:val="28"/>
        </w:rPr>
        <w:t xml:space="preserve">
      МО БКО-ны, соның ішінде спутниктік сегментті құру жобаларын басқару; </w:t>
      </w:r>
      <w:r>
        <w:br/>
      </w:r>
      <w:r>
        <w:rPr>
          <w:rFonts w:ascii="Times New Roman"/>
          <w:b w:val="false"/>
          <w:i w:val="false"/>
          <w:color w:val="000000"/>
          <w:sz w:val="28"/>
        </w:rPr>
        <w:t xml:space="preserve">
      МО БКО құру, МО БКО-ға әкімшілік және жүйелік-техникалық қызмет көрсету, мемлекеттік органдарды телекоммуникациялық қызметтердің барлық аясымен қамтамасыз ету болып табылады. </w:t>
      </w:r>
      <w:r>
        <w:br/>
      </w:r>
      <w:r>
        <w:rPr>
          <w:rFonts w:ascii="Times New Roman"/>
          <w:b w:val="false"/>
          <w:i w:val="false"/>
          <w:color w:val="000000"/>
          <w:sz w:val="28"/>
        </w:rPr>
        <w:t xml:space="preserve">
      Мақсатқа қол жеткізу үшін мынадай іс-шараларды орындау қажет: </w:t>
      </w:r>
      <w:r>
        <w:br/>
      </w:r>
      <w:r>
        <w:rPr>
          <w:rFonts w:ascii="Times New Roman"/>
          <w:b w:val="false"/>
          <w:i w:val="false"/>
          <w:color w:val="000000"/>
          <w:sz w:val="28"/>
        </w:rPr>
        <w:t xml:space="preserve">
      МО БКО құру жобасын іске асыру және "электрондық үкіметті" дамыту жөніндегі жүргізіліп жатқан мемлекеттік саясат шеңберінде телекоммуникациялық қызметтердің барлық түрлерін ұсыну; </w:t>
      </w:r>
      <w:r>
        <w:br/>
      </w:r>
      <w:r>
        <w:rPr>
          <w:rFonts w:ascii="Times New Roman"/>
          <w:b w:val="false"/>
          <w:i w:val="false"/>
          <w:color w:val="000000"/>
          <w:sz w:val="28"/>
        </w:rPr>
        <w:t xml:space="preserve">
      құрылған мультисервистік желі инфрақұрылымының мониторингі мен техникалық қызмет көрсетуі үшін қажетті жағдайлар жасау; </w:t>
      </w:r>
      <w:r>
        <w:br/>
      </w:r>
      <w:r>
        <w:rPr>
          <w:rFonts w:ascii="Times New Roman"/>
          <w:b w:val="false"/>
          <w:i w:val="false"/>
          <w:color w:val="000000"/>
          <w:sz w:val="28"/>
        </w:rPr>
        <w:t xml:space="preserve">
      әлеуметтік-экономикалық міндеттерді шешуге және ақпаратты қорғаудың бірыңғай саясатын қамтамасыз етуге бағытталған тиімділігі жоғары ақпараттық технологиялар жасау; </w:t>
      </w:r>
      <w:r>
        <w:br/>
      </w:r>
      <w:r>
        <w:rPr>
          <w:rFonts w:ascii="Times New Roman"/>
          <w:b w:val="false"/>
          <w:i w:val="false"/>
          <w:color w:val="000000"/>
          <w:sz w:val="28"/>
        </w:rPr>
        <w:t xml:space="preserve">
      деректер беру саласында ғылымды қажет ететін технологиялар жасау бойынша ғылыми-зерттеу жұмыстарын жүргізу; </w:t>
      </w:r>
      <w:r>
        <w:br/>
      </w:r>
      <w:r>
        <w:rPr>
          <w:rFonts w:ascii="Times New Roman"/>
          <w:b w:val="false"/>
          <w:i w:val="false"/>
          <w:color w:val="000000"/>
          <w:sz w:val="28"/>
        </w:rPr>
        <w:t xml:space="preserve">
      жеке және заңды тұлғалардың жалпыға бірдей қол жетімді мемлекеттік ақпараттық ресурстарға қол жеткізуі үшін техникалық жағдайлар ұйымдастыруды қамтамасыз ету; </w:t>
      </w:r>
      <w:r>
        <w:br/>
      </w:r>
      <w:r>
        <w:rPr>
          <w:rFonts w:ascii="Times New Roman"/>
          <w:b w:val="false"/>
          <w:i w:val="false"/>
          <w:color w:val="000000"/>
          <w:sz w:val="28"/>
        </w:rPr>
        <w:t xml:space="preserve">
      байланыстың ұлттық спутниктік жүйесі саласындағы жобаларды басқару; </w:t>
      </w:r>
      <w:r>
        <w:br/>
      </w:r>
      <w:r>
        <w:rPr>
          <w:rFonts w:ascii="Times New Roman"/>
          <w:b w:val="false"/>
          <w:i w:val="false"/>
          <w:color w:val="000000"/>
          <w:sz w:val="28"/>
        </w:rPr>
        <w:t xml:space="preserve">
      ұлттық қауіпсіздік саласындағы ақпараттық жүйелер мен өзге де ақпараттық өнімдерді жобалау, тарату және пайдалану; </w:t>
      </w:r>
      <w:r>
        <w:br/>
      </w:r>
      <w:r>
        <w:rPr>
          <w:rFonts w:ascii="Times New Roman"/>
          <w:b w:val="false"/>
          <w:i w:val="false"/>
          <w:color w:val="000000"/>
          <w:sz w:val="28"/>
        </w:rPr>
        <w:t xml:space="preserve">
      ақпараттандыру және телекоммуникация саласындағы стандарттар жобаларын әзірлеуге қатысу; </w:t>
      </w:r>
      <w:r>
        <w:br/>
      </w:r>
      <w:r>
        <w:rPr>
          <w:rFonts w:ascii="Times New Roman"/>
          <w:b w:val="false"/>
          <w:i w:val="false"/>
          <w:color w:val="000000"/>
          <w:sz w:val="28"/>
        </w:rPr>
        <w:t xml:space="preserve">
      спутниктік, ақпараттық және телекоммуникациялық технологиялар саласындағы оқу және кастинг. </w:t>
      </w:r>
      <w:r>
        <w:br/>
      </w:r>
      <w:r>
        <w:rPr>
          <w:rFonts w:ascii="Times New Roman"/>
          <w:b w:val="false"/>
          <w:i w:val="false"/>
          <w:color w:val="000000"/>
          <w:sz w:val="28"/>
        </w:rPr>
        <w:t xml:space="preserve">
      2008 жылдан бастап 2010 жылға дейінгі кезеңде Компанияның шығыстары 25 626,9 млн. теңге көлемінде болжануда, соның ішінде: 2008 жылы - 8 591,0 млн. теңге, 2009 жылы- 8 717,2 млн. теңге, 2010 жылы - 8 318,7 млн. теңге. </w:t>
      </w:r>
      <w:r>
        <w:br/>
      </w:r>
      <w:r>
        <w:rPr>
          <w:rFonts w:ascii="Times New Roman"/>
          <w:b w:val="false"/>
          <w:i w:val="false"/>
          <w:color w:val="000000"/>
          <w:sz w:val="28"/>
        </w:rPr>
        <w:t xml:space="preserve">
      Компанияның болжамды шығыстарының көздері мен қаржыландыру көлемі республикалық бюджет пен өзге де көздер түсімдерінен болжануда. </w:t>
      </w:r>
      <w:r>
        <w:br/>
      </w:r>
      <w:r>
        <w:rPr>
          <w:rFonts w:ascii="Times New Roman"/>
          <w:b w:val="false"/>
          <w:i w:val="false"/>
          <w:color w:val="000000"/>
          <w:sz w:val="28"/>
        </w:rPr>
        <w:t xml:space="preserve">
      Қаржылық қызмет нәтижелері, алдымен Компанияның жұмыс істеуінің негізгі индикаторы болып табылатын экономикалық көрсеткіштерден көрінетін болады. </w:t>
      </w:r>
      <w:r>
        <w:br/>
      </w:r>
      <w:r>
        <w:rPr>
          <w:rFonts w:ascii="Times New Roman"/>
          <w:b w:val="false"/>
          <w:i w:val="false"/>
          <w:color w:val="000000"/>
          <w:sz w:val="28"/>
        </w:rPr>
        <w:t xml:space="preserve">
      Әдетте, негізгі қаражатқа қаржы салу қызметтің қаржылық нәтижелеріне жан-жақты және көп қырлы әсер етеді - Компания бюджетінің шығыс бөлігін ұлғайту, бюджеттің кіріс бөлігіне түсімдер болжанбайды, өйткені Компанияның қызметі мемлекеттік органдарға қызметтер көрсетуге бағытталатын болады, болжанған кезеңде коммерциялық қызмет көрсету қарастырылмайды. </w:t>
      </w:r>
      <w:r>
        <w:br/>
      </w:r>
      <w:r>
        <w:rPr>
          <w:rFonts w:ascii="Times New Roman"/>
          <w:b w:val="false"/>
          <w:i w:val="false"/>
          <w:color w:val="000000"/>
          <w:sz w:val="28"/>
        </w:rPr>
        <w:t xml:space="preserve">
      Осы кезеңце Компанияның зиянды қызметін жоспарлау Компанияның жаңа қалыптаса бастауына, сондай-ақ МО БКО-ны құру тек 2011 жылы аяқталатынына байланысты көрсетілетін қызметтер көлемінің жеткілікті болуымен түсіндіріледі. </w:t>
      </w:r>
      <w:r>
        <w:br/>
      </w:r>
      <w:r>
        <w:rPr>
          <w:rFonts w:ascii="Times New Roman"/>
          <w:b w:val="false"/>
          <w:i w:val="false"/>
          <w:color w:val="000000"/>
          <w:sz w:val="28"/>
        </w:rPr>
        <w:t xml:space="preserve">
      2008- 2010 жылдар кезеңінде бюджетке салықтар мен өзге де міндетті төлемдердің жалпы сомасы 1 210,7 млн. теңге сомасында жоспарлануда, соның ішінде 2008 жылы 226,1 млн. теңге, 2009 жылы - 386,3 млн. теңге, 2010 жылы - 598,3 млн. теңге. </w:t>
      </w:r>
    </w:p>
    <w:bookmarkStart w:name="z51" w:id="61"/>
    <w:p>
      <w:pPr>
        <w:spacing w:after="0"/>
        <w:ind w:left="0"/>
        <w:jc w:val="left"/>
      </w:pPr>
      <w:r>
        <w:rPr>
          <w:rFonts w:ascii="Times New Roman"/>
          <w:b/>
          <w:i w:val="false"/>
          <w:color w:val="000000"/>
        </w:rPr>
        <w:t xml:space="preserve"> 
"Сарыарқа" әлеуметтік-кәсіпкерлік корпорациясы" ұлттық </w:t>
      </w:r>
      <w:r>
        <w:br/>
      </w:r>
      <w:r>
        <w:rPr>
          <w:rFonts w:ascii="Times New Roman"/>
          <w:b/>
          <w:i w:val="false"/>
          <w:color w:val="000000"/>
        </w:rPr>
        <w:t xml:space="preserve">
компаниясы" АҚ </w:t>
      </w:r>
    </w:p>
    <w:bookmarkEnd w:id="61"/>
    <w:p>
      <w:pPr>
        <w:spacing w:after="0"/>
        <w:ind w:left="0"/>
        <w:jc w:val="both"/>
      </w:pPr>
      <w:r>
        <w:rPr>
          <w:rFonts w:ascii="Times New Roman"/>
          <w:b w:val="false"/>
          <w:i w:val="false"/>
          <w:color w:val="000000"/>
          <w:sz w:val="28"/>
        </w:rPr>
        <w:t xml:space="preserve">      "Сарыарқа" әлеуметтік-кәсіпкерлік корпорациясы" ұлттық компаниясы" АҚ-ның (бұдан әрі - Компания) стратегиялық мақсаты - тауарлар мен қызметтер шығару, сонымен бірге пайдалы қазбаларды өндіру мен қайта өңдеу жөніндегі жұмыс істеп тұрған кәсіпорындарды кеңейтуге, қайта жаңартуға және техникалық қайта жарақтандыруға, сондай-ақ жаңаларын құруға бағытталған өзін ақтайтын және тиімді инвестициялық жобаларды қаржыландыру жолымен мемлекеттік активтерді тиімді басқаруды арттыру болып табылады. </w:t>
      </w:r>
      <w:r>
        <w:br/>
      </w:r>
      <w:r>
        <w:rPr>
          <w:rFonts w:ascii="Times New Roman"/>
          <w:b w:val="false"/>
          <w:i w:val="false"/>
          <w:color w:val="000000"/>
          <w:sz w:val="28"/>
        </w:rPr>
        <w:t xml:space="preserve">
      Компанияның 2008 жылға арналған мақсаты активтерді заңды тұлғалардың жарғылық капиталына үлес ретінде тиімді пайдалану жолымен Компанияның шығынсыздығына қол жеткізу болып табылады. </w:t>
      </w:r>
      <w:r>
        <w:br/>
      </w:r>
      <w:r>
        <w:rPr>
          <w:rFonts w:ascii="Times New Roman"/>
          <w:b w:val="false"/>
          <w:i w:val="false"/>
          <w:color w:val="000000"/>
          <w:sz w:val="28"/>
        </w:rPr>
        <w:t xml:space="preserve">
      Көрсетілген мақсатқа қол жеткізу үшін мынадай міндеттерді шешу көзделеді: </w:t>
      </w:r>
      <w:r>
        <w:br/>
      </w:r>
      <w:r>
        <w:rPr>
          <w:rFonts w:ascii="Times New Roman"/>
          <w:b w:val="false"/>
          <w:i w:val="false"/>
          <w:color w:val="000000"/>
          <w:sz w:val="28"/>
        </w:rPr>
        <w:t xml:space="preserve">
      компанияның бизнес-жоспарының шығыс бөлігін әзірлеу; </w:t>
      </w:r>
      <w:r>
        <w:br/>
      </w:r>
      <w:r>
        <w:rPr>
          <w:rFonts w:ascii="Times New Roman"/>
          <w:b w:val="false"/>
          <w:i w:val="false"/>
          <w:color w:val="000000"/>
          <w:sz w:val="28"/>
        </w:rPr>
        <w:t xml:space="preserve">
      компания активтерін есептей отырып кіріс көздерін айқындау; </w:t>
      </w:r>
      <w:r>
        <w:br/>
      </w:r>
      <w:r>
        <w:rPr>
          <w:rFonts w:ascii="Times New Roman"/>
          <w:b w:val="false"/>
          <w:i w:val="false"/>
          <w:color w:val="000000"/>
          <w:sz w:val="28"/>
        </w:rPr>
        <w:t xml:space="preserve">
      еншілес компаниялардың стратегиялары мен бизнес-жоспарларын әзірлеу; </w:t>
      </w:r>
      <w:r>
        <w:br/>
      </w:r>
      <w:r>
        <w:rPr>
          <w:rFonts w:ascii="Times New Roman"/>
          <w:b w:val="false"/>
          <w:i w:val="false"/>
          <w:color w:val="000000"/>
          <w:sz w:val="28"/>
        </w:rPr>
        <w:t xml:space="preserve">
      компанияны және оның еншілес құрылымдарын корпоративтік басқару жүйесін жасау; </w:t>
      </w:r>
      <w:r>
        <w:br/>
      </w:r>
      <w:r>
        <w:rPr>
          <w:rFonts w:ascii="Times New Roman"/>
          <w:b w:val="false"/>
          <w:i w:val="false"/>
          <w:color w:val="000000"/>
          <w:sz w:val="28"/>
        </w:rPr>
        <w:t xml:space="preserve">
      компанияның шоғырландырылған бизнес-жоспарларын әзірлеу; </w:t>
      </w:r>
      <w:r>
        <w:br/>
      </w:r>
      <w:r>
        <w:rPr>
          <w:rFonts w:ascii="Times New Roman"/>
          <w:b w:val="false"/>
          <w:i w:val="false"/>
          <w:color w:val="000000"/>
          <w:sz w:val="28"/>
        </w:rPr>
        <w:t xml:space="preserve">
      компанияның инвестициялық жобаларға қатысу шарттарын әзірлеу; </w:t>
      </w:r>
      <w:r>
        <w:br/>
      </w:r>
      <w:r>
        <w:rPr>
          <w:rFonts w:ascii="Times New Roman"/>
          <w:b w:val="false"/>
          <w:i w:val="false"/>
          <w:color w:val="000000"/>
          <w:sz w:val="28"/>
        </w:rPr>
        <w:t xml:space="preserve">
      қолда бар активтерді пайдалана отырып инвестициялық жобаларды іске асыру; </w:t>
      </w:r>
      <w:r>
        <w:br/>
      </w:r>
      <w:r>
        <w:rPr>
          <w:rFonts w:ascii="Times New Roman"/>
          <w:b w:val="false"/>
          <w:i w:val="false"/>
          <w:color w:val="000000"/>
          <w:sz w:val="28"/>
        </w:rPr>
        <w:t xml:space="preserve">
      компанияның жиынтық кірісін алу. </w:t>
      </w:r>
      <w:r>
        <w:br/>
      </w:r>
      <w:r>
        <w:rPr>
          <w:rFonts w:ascii="Times New Roman"/>
          <w:b w:val="false"/>
          <w:i w:val="false"/>
          <w:color w:val="000000"/>
          <w:sz w:val="28"/>
        </w:rPr>
        <w:t xml:space="preserve">
      2008 жылы Компания жарғылық капиталды республикалық бюджет қаражаты есебінен 3 000 млн. теңге мөлшерінде ұлғайтуды жоспарлап отыр, соның ішінде: </w:t>
      </w:r>
      <w:r>
        <w:br/>
      </w:r>
      <w:r>
        <w:rPr>
          <w:rFonts w:ascii="Times New Roman"/>
          <w:b w:val="false"/>
          <w:i w:val="false"/>
          <w:color w:val="000000"/>
          <w:sz w:val="28"/>
        </w:rPr>
        <w:t xml:space="preserve">
      2 000 млн. теңге Астана қаласында "Жаңа өнеркәсіп аймағының (индустриялық парк) инфрақұрылымын салуға"; </w:t>
      </w:r>
      <w:r>
        <w:br/>
      </w:r>
      <w:r>
        <w:rPr>
          <w:rFonts w:ascii="Times New Roman"/>
          <w:b w:val="false"/>
          <w:i w:val="false"/>
          <w:color w:val="000000"/>
          <w:sz w:val="28"/>
        </w:rPr>
        <w:t xml:space="preserve">
      1 000 млн. теңге жеке отандық және шетелдік капиталдың қатысуымен біріккен инвестициялық жобаларды іске асыруға. </w:t>
      </w:r>
      <w:r>
        <w:br/>
      </w:r>
      <w:r>
        <w:rPr>
          <w:rFonts w:ascii="Times New Roman"/>
          <w:b w:val="false"/>
          <w:i w:val="false"/>
          <w:color w:val="000000"/>
          <w:sz w:val="28"/>
        </w:rPr>
        <w:t xml:space="preserve">
      Компания 2008-2010 жылдар кезеңінде жер қойнауын пайдалану жөніндегі инвестициялық жобаларға қатысуы үшін 20 кен орны объектісі бойынша жер қойнауын пайдалану құқығын алуды жоспарлауда. </w:t>
      </w:r>
      <w:r>
        <w:br/>
      </w:r>
      <w:r>
        <w:rPr>
          <w:rFonts w:ascii="Times New Roman"/>
          <w:b w:val="false"/>
          <w:i w:val="false"/>
          <w:color w:val="000000"/>
          <w:sz w:val="28"/>
        </w:rPr>
        <w:t xml:space="preserve">
      Компанияның кірістері 2008 жылы - 2 137,85 млн. теңгеге, 2009 жылы - 2 807,72 млн. теңгеге және 2010 жылы - 3 429,36 млн. теңгеге жоспарлануда. </w:t>
      </w:r>
      <w:r>
        <w:br/>
      </w:r>
      <w:r>
        <w:rPr>
          <w:rFonts w:ascii="Times New Roman"/>
          <w:b w:val="false"/>
          <w:i w:val="false"/>
          <w:color w:val="000000"/>
          <w:sz w:val="28"/>
        </w:rPr>
        <w:t xml:space="preserve">
      Шығыстар 2008, 2009 және 2010 жылдары тиісінше 254,99 млн. теңге, 270,29 млн. теңге және 286,51 млн. теңге деңгейінде жоспарланды. </w:t>
      </w:r>
      <w:r>
        <w:br/>
      </w:r>
      <w:r>
        <w:rPr>
          <w:rFonts w:ascii="Times New Roman"/>
          <w:b w:val="false"/>
          <w:i w:val="false"/>
          <w:color w:val="000000"/>
          <w:sz w:val="28"/>
        </w:rPr>
        <w:t xml:space="preserve">
      2008 жылдың қорытындылары бойынша Компания 1 318 млн. теңге мөлшерінде таза кіріс алуды жоспарлап отыр, соның 50%-н республикалық бюджетке аудару жоспарлануда. </w:t>
      </w:r>
      <w:r>
        <w:br/>
      </w:r>
      <w:r>
        <w:rPr>
          <w:rFonts w:ascii="Times New Roman"/>
          <w:b w:val="false"/>
          <w:i w:val="false"/>
          <w:color w:val="000000"/>
          <w:sz w:val="28"/>
        </w:rPr>
        <w:t xml:space="preserve">
      2009 және 2010 жылдары таза кіріс жылдар бойынша тиісінше 1 772,00 млн. теңге және 2 200,00 млн. теңге көлемінде жоспарланды, оның 50%-ы акциялардың мемлекеттік пакеттеріне дивиденд ретінде төленетін болады. </w:t>
      </w:r>
    </w:p>
    <w:bookmarkStart w:name="z52" w:id="62"/>
    <w:p>
      <w:pPr>
        <w:spacing w:after="0"/>
        <w:ind w:left="0"/>
        <w:jc w:val="both"/>
      </w:pPr>
      <w:r>
        <w:rPr>
          <w:rFonts w:ascii="Times New Roman"/>
          <w:b w:val="false"/>
          <w:i w:val="false"/>
          <w:color w:val="000000"/>
          <w:sz w:val="28"/>
        </w:rPr>
        <w:t>
</w:t>
      </w:r>
      <w:r>
        <w:rPr>
          <w:rFonts w:ascii="Times New Roman"/>
          <w:b/>
          <w:i w:val="false"/>
          <w:color w:val="000000"/>
          <w:sz w:val="28"/>
        </w:rPr>
        <w:t xml:space="preserve">         Ұлттық компанияларды дамытудың 2008-2010 жылдарға </w:t>
      </w:r>
      <w:r>
        <w:br/>
      </w:r>
      <w:r>
        <w:rPr>
          <w:rFonts w:ascii="Times New Roman"/>
          <w:b w:val="false"/>
          <w:i w:val="false"/>
          <w:color w:val="000000"/>
          <w:sz w:val="28"/>
        </w:rPr>
        <w:t>
</w:t>
      </w:r>
      <w:r>
        <w:rPr>
          <w:rFonts w:ascii="Times New Roman"/>
          <w:b/>
          <w:i w:val="false"/>
          <w:color w:val="000000"/>
          <w:sz w:val="28"/>
        </w:rPr>
        <w:t xml:space="preserve">            арналған негізгі көрсеткіштері </w:t>
      </w:r>
    </w:p>
    <w:bookmarkEnd w:id="62"/>
    <w:p>
      <w:pPr>
        <w:spacing w:after="0"/>
        <w:ind w:left="0"/>
        <w:jc w:val="both"/>
      </w:pPr>
      <w:r>
        <w:rPr>
          <w:rFonts w:ascii="Times New Roman"/>
          <w:b w:val="false"/>
          <w:i w:val="false"/>
          <w:color w:val="ff0000"/>
          <w:sz w:val="28"/>
        </w:rPr>
        <w:t xml:space="preserve">       Ескерту. Перспективаларға өзгерту енгізілді - Қазақстан </w:t>
      </w:r>
      <w:r>
        <w:br/>
      </w:r>
      <w:r>
        <w:rPr>
          <w:rFonts w:ascii="Times New Roman"/>
          <w:b w:val="false"/>
          <w:i w:val="false"/>
          <w:color w:val="ff0000"/>
          <w:sz w:val="28"/>
        </w:rPr>
        <w:t xml:space="preserve">
Республикасы Үкіметінің 2008.04.28 </w:t>
      </w:r>
      <w:r>
        <w:rPr>
          <w:rFonts w:ascii="Times New Roman"/>
          <w:b w:val="false"/>
          <w:i w:val="false"/>
          <w:color w:val="ff0000"/>
          <w:sz w:val="28"/>
        </w:rPr>
        <w:t xml:space="preserve">N 395 </w:t>
      </w:r>
      <w:r>
        <w:rPr>
          <w:rFonts w:ascii="Times New Roman"/>
          <w:b w:val="false"/>
          <w:i w:val="false"/>
          <w:color w:val="ff0000"/>
          <w:sz w:val="28"/>
        </w:rPr>
        <w:t xml:space="preserve">, 2008.08.27 </w:t>
      </w:r>
      <w:r>
        <w:rPr>
          <w:rFonts w:ascii="Times New Roman"/>
          <w:b w:val="false"/>
          <w:i w:val="false"/>
          <w:color w:val="ff0000"/>
          <w:sz w:val="28"/>
        </w:rPr>
        <w:t xml:space="preserve">N 776 </w:t>
      </w:r>
      <w:r>
        <w:br/>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753"/>
        <w:gridCol w:w="1713"/>
        <w:gridCol w:w="1733"/>
        <w:gridCol w:w="1753"/>
        <w:gridCol w:w="175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Орташа айлық жалақының көрсеткіштері (мың теңге)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факт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бағалау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болжам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154,36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w:t>
            </w:r>
            <w:r>
              <w:br/>
            </w:r>
            <w:r>
              <w:rPr>
                <w:rFonts w:ascii="Times New Roman"/>
                <w:b w:val="false"/>
                <w:i w:val="false"/>
                <w:color w:val="000000"/>
                <w:sz w:val="20"/>
              </w:rPr>
              <w:t xml:space="preserve">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104,14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94,39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54,34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w:t>
            </w:r>
            <w:r>
              <w:br/>
            </w:r>
            <w:r>
              <w:rPr>
                <w:rFonts w:ascii="Times New Roman"/>
                <w:b w:val="false"/>
                <w:i w:val="false"/>
                <w:color w:val="000000"/>
                <w:sz w:val="20"/>
              </w:rPr>
              <w:t xml:space="preserve">
жолы"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w:t>
            </w:r>
            <w:r>
              <w:br/>
            </w:r>
            <w:r>
              <w:rPr>
                <w:rFonts w:ascii="Times New Roman"/>
                <w:b w:val="false"/>
                <w:i w:val="false"/>
                <w:color w:val="000000"/>
                <w:sz w:val="20"/>
              </w:rPr>
              <w:t xml:space="preserve">
технологиялар"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142,39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корпорациясы" ҰК"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88,56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инжинирингі" ҰК"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w:t>
            </w:r>
            <w:r>
              <w:br/>
            </w:r>
            <w:r>
              <w:rPr>
                <w:rFonts w:ascii="Times New Roman"/>
                <w:b w:val="false"/>
                <w:i w:val="false"/>
                <w:color w:val="000000"/>
                <w:sz w:val="20"/>
              </w:rPr>
              <w:t xml:space="preserve">
Сапары" ҰК"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ҰК"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393,00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ӘКК" АҚ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1553"/>
        <w:gridCol w:w="1513"/>
        <w:gridCol w:w="1473"/>
        <w:gridCol w:w="1473"/>
        <w:gridCol w:w="149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 саны (адам)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факт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бағалау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болжам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болжам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болжам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34338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w:t>
            </w:r>
            <w:r>
              <w:br/>
            </w:r>
            <w:r>
              <w:rPr>
                <w:rFonts w:ascii="Times New Roman"/>
                <w:b w:val="false"/>
                <w:i w:val="false"/>
                <w:color w:val="000000"/>
                <w:sz w:val="20"/>
              </w:rPr>
              <w:t xml:space="preserve">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25290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32836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34864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31864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16774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w:t>
            </w:r>
            <w:r>
              <w:br/>
            </w:r>
            <w:r>
              <w:rPr>
                <w:rFonts w:ascii="Times New Roman"/>
                <w:b w:val="false"/>
                <w:i w:val="false"/>
                <w:color w:val="000000"/>
                <w:sz w:val="20"/>
              </w:rPr>
              <w:t xml:space="preserve">
жолы"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1390701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139682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140238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w:t>
            </w:r>
            <w:r>
              <w:br/>
            </w:r>
            <w:r>
              <w:rPr>
                <w:rFonts w:ascii="Times New Roman"/>
                <w:b w:val="false"/>
                <w:i w:val="false"/>
                <w:color w:val="000000"/>
                <w:sz w:val="20"/>
              </w:rPr>
              <w:t xml:space="preserve">
технологиялар"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корпорациясы"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инжинирингі" ҰК"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5521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w:t>
            </w:r>
            <w:r>
              <w:br/>
            </w:r>
            <w:r>
              <w:rPr>
                <w:rFonts w:ascii="Times New Roman"/>
                <w:b w:val="false"/>
                <w:i w:val="false"/>
                <w:color w:val="000000"/>
                <w:sz w:val="20"/>
              </w:rPr>
              <w:t xml:space="preserve">
Сапары" ҰК"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ҰК"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ӘКК" 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254283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256794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258906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260183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1533"/>
        <w:gridCol w:w="1533"/>
        <w:gridCol w:w="1473"/>
        <w:gridCol w:w="1473"/>
        <w:gridCol w:w="151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Жалақы қоры (млн. теңге)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факт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бағалау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болжам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болжам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болжам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3314,05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3998,75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49281, </w:t>
            </w:r>
            <w:r>
              <w:br/>
            </w:r>
            <w:r>
              <w:rPr>
                <w:rFonts w:ascii="Times New Roman"/>
                <w:b w:val="false"/>
                <w:i w:val="false"/>
                <w:color w:val="000000"/>
                <w:sz w:val="20"/>
              </w:rPr>
              <w:t xml:space="preserve">
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60561, </w:t>
            </w:r>
            <w:r>
              <w:br/>
            </w:r>
            <w:r>
              <w:rPr>
                <w:rFonts w:ascii="Times New Roman"/>
                <w:b w:val="false"/>
                <w:i w:val="false"/>
                <w:color w:val="000000"/>
                <w:sz w:val="20"/>
              </w:rPr>
              <w:t xml:space="preserve">
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62543, </w:t>
            </w:r>
            <w:r>
              <w:br/>
            </w:r>
            <w:r>
              <w:rPr>
                <w:rFonts w:ascii="Times New Roman"/>
                <w:b w:val="false"/>
                <w:i w:val="false"/>
                <w:color w:val="000000"/>
                <w:sz w:val="20"/>
              </w:rPr>
              <w:t xml:space="preserve">
84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63603, </w:t>
            </w:r>
            <w:r>
              <w:br/>
            </w:r>
            <w:r>
              <w:rPr>
                <w:rFonts w:ascii="Times New Roman"/>
                <w:b w:val="false"/>
                <w:i w:val="false"/>
                <w:color w:val="000000"/>
                <w:sz w:val="20"/>
              </w:rPr>
              <w:t xml:space="preserve">
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63603, </w:t>
            </w:r>
            <w:r>
              <w:br/>
            </w:r>
            <w:r>
              <w:rPr>
                <w:rFonts w:ascii="Times New Roman"/>
                <w:b w:val="false"/>
                <w:i w:val="false"/>
                <w:color w:val="000000"/>
                <w:sz w:val="20"/>
              </w:rPr>
              <w:t xml:space="preserve">
17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w:t>
            </w:r>
            <w:r>
              <w:br/>
            </w:r>
            <w:r>
              <w:rPr>
                <w:rFonts w:ascii="Times New Roman"/>
                <w:b w:val="false"/>
                <w:i w:val="false"/>
                <w:color w:val="000000"/>
                <w:sz w:val="20"/>
              </w:rPr>
              <w:t xml:space="preserve">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16189, </w:t>
            </w:r>
            <w:r>
              <w:br/>
            </w:r>
            <w:r>
              <w:rPr>
                <w:rFonts w:ascii="Times New Roman"/>
                <w:b w:val="false"/>
                <w:i w:val="false"/>
                <w:color w:val="000000"/>
                <w:sz w:val="20"/>
              </w:rPr>
              <w:t xml:space="preserve">
54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23476, </w:t>
            </w:r>
            <w:r>
              <w:br/>
            </w:r>
            <w:r>
              <w:rPr>
                <w:rFonts w:ascii="Times New Roman"/>
                <w:b w:val="false"/>
                <w:i w:val="false"/>
                <w:color w:val="000000"/>
                <w:sz w:val="20"/>
              </w:rPr>
              <w:t xml:space="preserve">
80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26899, </w:t>
            </w:r>
            <w:r>
              <w:br/>
            </w:r>
            <w:r>
              <w:rPr>
                <w:rFonts w:ascii="Times New Roman"/>
                <w:b w:val="false"/>
                <w:i w:val="false"/>
                <w:color w:val="000000"/>
                <w:sz w:val="20"/>
              </w:rPr>
              <w:t xml:space="preserve">
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29596, </w:t>
            </w:r>
            <w:r>
              <w:br/>
            </w:r>
            <w:r>
              <w:rPr>
                <w:rFonts w:ascii="Times New Roman"/>
                <w:b w:val="false"/>
                <w:i w:val="false"/>
                <w:color w:val="000000"/>
                <w:sz w:val="20"/>
              </w:rPr>
              <w:t xml:space="preserve">
80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31604, </w:t>
            </w:r>
            <w:r>
              <w:br/>
            </w:r>
            <w:r>
              <w:rPr>
                <w:rFonts w:ascii="Times New Roman"/>
                <w:b w:val="false"/>
                <w:i w:val="false"/>
                <w:color w:val="000000"/>
                <w:sz w:val="20"/>
              </w:rPr>
              <w:t xml:space="preserve">
20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23655, </w:t>
            </w:r>
            <w:r>
              <w:br/>
            </w:r>
            <w:r>
              <w:rPr>
                <w:rFonts w:ascii="Times New Roman"/>
                <w:b w:val="false"/>
                <w:i w:val="false"/>
                <w:color w:val="000000"/>
                <w:sz w:val="20"/>
              </w:rPr>
              <w:t xml:space="preserve">
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29462, </w:t>
            </w:r>
            <w:r>
              <w:br/>
            </w:r>
            <w:r>
              <w:rPr>
                <w:rFonts w:ascii="Times New Roman"/>
                <w:b w:val="false"/>
                <w:i w:val="false"/>
                <w:color w:val="000000"/>
                <w:sz w:val="20"/>
              </w:rPr>
              <w:t xml:space="preserve">
68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31525, </w:t>
            </w:r>
            <w:r>
              <w:br/>
            </w:r>
            <w:r>
              <w:rPr>
                <w:rFonts w:ascii="Times New Roman"/>
                <w:b w:val="false"/>
                <w:i w:val="false"/>
                <w:color w:val="000000"/>
                <w:sz w:val="20"/>
              </w:rPr>
              <w:t xml:space="preserve">
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33731, </w:t>
            </w:r>
            <w:r>
              <w:br/>
            </w:r>
            <w:r>
              <w:rPr>
                <w:rFonts w:ascii="Times New Roman"/>
                <w:b w:val="false"/>
                <w:i w:val="false"/>
                <w:color w:val="000000"/>
                <w:sz w:val="20"/>
              </w:rPr>
              <w:t xml:space="preserve">
82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36093, </w:t>
            </w:r>
            <w:r>
              <w:br/>
            </w:r>
            <w:r>
              <w:rPr>
                <w:rFonts w:ascii="Times New Roman"/>
                <w:b w:val="false"/>
                <w:i w:val="false"/>
                <w:color w:val="000000"/>
                <w:sz w:val="20"/>
              </w:rPr>
              <w:t xml:space="preserve">
05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6679,86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7156,67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10236, </w:t>
            </w:r>
            <w:r>
              <w:br/>
            </w:r>
            <w:r>
              <w:rPr>
                <w:rFonts w:ascii="Times New Roman"/>
                <w:b w:val="false"/>
                <w:i w:val="false"/>
                <w:color w:val="000000"/>
                <w:sz w:val="20"/>
              </w:rPr>
              <w:t xml:space="preserve">
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10814, </w:t>
            </w:r>
            <w:r>
              <w:br/>
            </w:r>
            <w:r>
              <w:rPr>
                <w:rFonts w:ascii="Times New Roman"/>
                <w:b w:val="false"/>
                <w:i w:val="false"/>
                <w:color w:val="000000"/>
                <w:sz w:val="20"/>
              </w:rPr>
              <w:t xml:space="preserve">
67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10814, </w:t>
            </w:r>
            <w:r>
              <w:br/>
            </w:r>
            <w:r>
              <w:rPr>
                <w:rFonts w:ascii="Times New Roman"/>
                <w:b w:val="false"/>
                <w:i w:val="false"/>
                <w:color w:val="000000"/>
                <w:sz w:val="20"/>
              </w:rPr>
              <w:t xml:space="preserve">
67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w:t>
            </w:r>
            <w:r>
              <w:br/>
            </w:r>
            <w:r>
              <w:rPr>
                <w:rFonts w:ascii="Times New Roman"/>
                <w:b w:val="false"/>
                <w:i w:val="false"/>
                <w:color w:val="000000"/>
                <w:sz w:val="20"/>
              </w:rPr>
              <w:t xml:space="preserve">
жолы"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8833 </w:t>
            </w:r>
            <w:r>
              <w:br/>
            </w:r>
            <w:r>
              <w:rPr>
                <w:rFonts w:ascii="Times New Roman"/>
                <w:b w:val="false"/>
                <w:i w:val="false"/>
                <w:color w:val="000000"/>
                <w:sz w:val="20"/>
              </w:rPr>
              <w:t xml:space="preserve">
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 </w:t>
            </w:r>
            <w:r>
              <w:br/>
            </w:r>
            <w:r>
              <w:rPr>
                <w:rFonts w:ascii="Times New Roman"/>
                <w:b w:val="false"/>
                <w:i w:val="false"/>
                <w:color w:val="000000"/>
                <w:sz w:val="20"/>
              </w:rPr>
              <w:t xml:space="preserve">
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11332 </w:t>
            </w:r>
            <w:r>
              <w:br/>
            </w:r>
            <w:r>
              <w:rPr>
                <w:rFonts w:ascii="Times New Roman"/>
                <w:b w:val="false"/>
                <w:i w:val="false"/>
                <w:color w:val="000000"/>
                <w:sz w:val="20"/>
              </w:rPr>
              <w:t xml:space="preserve">
3,00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12562 </w:t>
            </w:r>
            <w:r>
              <w:br/>
            </w:r>
            <w:r>
              <w:rPr>
                <w:rFonts w:ascii="Times New Roman"/>
                <w:b w:val="false"/>
                <w:i w:val="false"/>
                <w:color w:val="000000"/>
                <w:sz w:val="20"/>
              </w:rPr>
              <w:t xml:space="preserve">
4,00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13849 </w:t>
            </w:r>
            <w:r>
              <w:br/>
            </w:r>
            <w:r>
              <w:rPr>
                <w:rFonts w:ascii="Times New Roman"/>
                <w:b w:val="false"/>
                <w:i w:val="false"/>
                <w:color w:val="000000"/>
                <w:sz w:val="20"/>
              </w:rPr>
              <w:t xml:space="preserve">
4,00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w:t>
            </w:r>
            <w:r>
              <w:br/>
            </w:r>
            <w:r>
              <w:rPr>
                <w:rFonts w:ascii="Times New Roman"/>
                <w:b w:val="false"/>
                <w:i w:val="false"/>
                <w:color w:val="000000"/>
                <w:sz w:val="20"/>
              </w:rPr>
              <w:t xml:space="preserve">
технологиялар"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485,54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1165,75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1298,62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корпорациясы"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539,98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597,61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658,48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753,89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163,67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инжинирингі" ҰК"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1959,99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2744,68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3119,14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3614,05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w:t>
            </w:r>
            <w:r>
              <w:br/>
            </w:r>
            <w:r>
              <w:rPr>
                <w:rFonts w:ascii="Times New Roman"/>
                <w:b w:val="false"/>
                <w:i w:val="false"/>
                <w:color w:val="000000"/>
                <w:sz w:val="20"/>
              </w:rPr>
              <w:t xml:space="preserve">
Сапары" ҰК"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376,75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1020,53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1377,56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ҰК"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548,06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854,65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ӘКК" 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186,01 </w:t>
            </w:r>
          </w:p>
        </w:tc>
      </w:tr>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190732, </w:t>
            </w:r>
            <w:r>
              <w:br/>
            </w:r>
            <w:r>
              <w:rPr>
                <w:rFonts w:ascii="Times New Roman"/>
                <w:b w:val="false"/>
                <w:i w:val="false"/>
                <w:color w:val="000000"/>
                <w:sz w:val="20"/>
              </w:rPr>
              <w:t xml:space="preserve">
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254386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274457, </w:t>
            </w:r>
            <w:r>
              <w:br/>
            </w:r>
            <w:r>
              <w:rPr>
                <w:rFonts w:ascii="Times New Roman"/>
                <w:b w:val="false"/>
                <w:i w:val="false"/>
                <w:color w:val="000000"/>
                <w:sz w:val="20"/>
              </w:rPr>
              <w:t xml:space="preserve">
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292856, </w:t>
            </w:r>
            <w:r>
              <w:br/>
            </w:r>
            <w:r>
              <w:rPr>
                <w:rFonts w:ascii="Times New Roman"/>
                <w:b w:val="false"/>
                <w:i w:val="false"/>
                <w:color w:val="000000"/>
                <w:sz w:val="20"/>
              </w:rPr>
              <w:t xml:space="preserve">
24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1693"/>
        <w:gridCol w:w="1733"/>
        <w:gridCol w:w="1713"/>
        <w:gridCol w:w="1753"/>
        <w:gridCol w:w="175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қызметтен түсетін кіріс (млн. теңге)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факт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бағалау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болжам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22033,63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23394,03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25693,65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28571,75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31555,85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1145943, </w:t>
            </w:r>
            <w:r>
              <w:br/>
            </w:r>
            <w:r>
              <w:rPr>
                <w:rFonts w:ascii="Times New Roman"/>
                <w:b w:val="false"/>
                <w:i w:val="false"/>
                <w:color w:val="000000"/>
                <w:sz w:val="20"/>
              </w:rPr>
              <w:t xml:space="preserve">
45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939207, </w:t>
            </w:r>
            <w:r>
              <w:br/>
            </w:r>
            <w:r>
              <w:rPr>
                <w:rFonts w:ascii="Times New Roman"/>
                <w:b w:val="false"/>
                <w:i w:val="false"/>
                <w:color w:val="000000"/>
                <w:sz w:val="20"/>
              </w:rPr>
              <w:t xml:space="preserve">
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1080302, </w:t>
            </w:r>
            <w:r>
              <w:br/>
            </w:r>
            <w:r>
              <w:rPr>
                <w:rFonts w:ascii="Times New Roman"/>
                <w:b w:val="false"/>
                <w:i w:val="false"/>
                <w:color w:val="000000"/>
                <w:sz w:val="20"/>
              </w:rPr>
              <w:t xml:space="preserve">
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1118603, </w:t>
            </w:r>
            <w:r>
              <w:br/>
            </w:r>
            <w:r>
              <w:rPr>
                <w:rFonts w:ascii="Times New Roman"/>
                <w:b w:val="false"/>
                <w:i w:val="false"/>
                <w:color w:val="000000"/>
                <w:sz w:val="20"/>
              </w:rPr>
              <w:t xml:space="preserve">
32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1118603, </w:t>
            </w:r>
            <w:r>
              <w:br/>
            </w:r>
            <w:r>
              <w:rPr>
                <w:rFonts w:ascii="Times New Roman"/>
                <w:b w:val="false"/>
                <w:i w:val="false"/>
                <w:color w:val="000000"/>
                <w:sz w:val="20"/>
              </w:rPr>
              <w:t xml:space="preserve">
32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w:t>
            </w:r>
            <w:r>
              <w:br/>
            </w:r>
            <w:r>
              <w:rPr>
                <w:rFonts w:ascii="Times New Roman"/>
                <w:b w:val="false"/>
                <w:i w:val="false"/>
                <w:color w:val="000000"/>
                <w:sz w:val="20"/>
              </w:rPr>
              <w:t xml:space="preserve">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86220,00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130190, </w:t>
            </w:r>
            <w:r>
              <w:br/>
            </w:r>
            <w:r>
              <w:rPr>
                <w:rFonts w:ascii="Times New Roman"/>
                <w:b w:val="false"/>
                <w:i w:val="false"/>
                <w:color w:val="000000"/>
                <w:sz w:val="20"/>
              </w:rPr>
              <w:t xml:space="preserve">
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152352, </w:t>
            </w:r>
            <w:r>
              <w:br/>
            </w:r>
            <w:r>
              <w:rPr>
                <w:rFonts w:ascii="Times New Roman"/>
                <w:b w:val="false"/>
                <w:i w:val="false"/>
                <w:color w:val="000000"/>
                <w:sz w:val="20"/>
              </w:rPr>
              <w:t xml:space="preserve">
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182090, </w:t>
            </w:r>
            <w:r>
              <w:br/>
            </w:r>
            <w:r>
              <w:rPr>
                <w:rFonts w:ascii="Times New Roman"/>
                <w:b w:val="false"/>
                <w:i w:val="false"/>
                <w:color w:val="000000"/>
                <w:sz w:val="20"/>
              </w:rPr>
              <w:t xml:space="preserve">
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204590, </w:t>
            </w:r>
            <w:r>
              <w:br/>
            </w:r>
            <w:r>
              <w:rPr>
                <w:rFonts w:ascii="Times New Roman"/>
                <w:b w:val="false"/>
                <w:i w:val="false"/>
                <w:color w:val="000000"/>
                <w:sz w:val="20"/>
              </w:rPr>
              <w:t xml:space="preserve">
70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113912, </w:t>
            </w:r>
            <w:r>
              <w:br/>
            </w:r>
            <w:r>
              <w:rPr>
                <w:rFonts w:ascii="Times New Roman"/>
                <w:b w:val="false"/>
                <w:i w:val="false"/>
                <w:color w:val="000000"/>
                <w:sz w:val="20"/>
              </w:rPr>
              <w:t xml:space="preserve">
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127804, </w:t>
            </w:r>
            <w:r>
              <w:br/>
            </w:r>
            <w:r>
              <w:rPr>
                <w:rFonts w:ascii="Times New Roman"/>
                <w:b w:val="false"/>
                <w:i w:val="false"/>
                <w:color w:val="000000"/>
                <w:sz w:val="20"/>
              </w:rPr>
              <w:t xml:space="preserve">
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148027, </w:t>
            </w:r>
            <w:r>
              <w:br/>
            </w:r>
            <w:r>
              <w:rPr>
                <w:rFonts w:ascii="Times New Roman"/>
                <w:b w:val="false"/>
                <w:i w:val="false"/>
                <w:color w:val="000000"/>
                <w:sz w:val="20"/>
              </w:rPr>
              <w:t xml:space="preserve">
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166194, </w:t>
            </w:r>
            <w:r>
              <w:br/>
            </w:r>
            <w:r>
              <w:rPr>
                <w:rFonts w:ascii="Times New Roman"/>
                <w:b w:val="false"/>
                <w:i w:val="false"/>
                <w:color w:val="000000"/>
                <w:sz w:val="20"/>
              </w:rPr>
              <w:t xml:space="preserve">
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177827, </w:t>
            </w:r>
            <w:r>
              <w:br/>
            </w:r>
            <w:r>
              <w:rPr>
                <w:rFonts w:ascii="Times New Roman"/>
                <w:b w:val="false"/>
                <w:i w:val="false"/>
                <w:color w:val="000000"/>
                <w:sz w:val="20"/>
              </w:rPr>
              <w:t xml:space="preserve">
90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11860,63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13465,64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16125,54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16914,41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16914,41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w:t>
            </w:r>
            <w:r>
              <w:br/>
            </w:r>
            <w:r>
              <w:rPr>
                <w:rFonts w:ascii="Times New Roman"/>
                <w:b w:val="false"/>
                <w:i w:val="false"/>
                <w:color w:val="000000"/>
                <w:sz w:val="20"/>
              </w:rPr>
              <w:t xml:space="preserve">
жолы"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382596, </w:t>
            </w:r>
            <w:r>
              <w:br/>
            </w:r>
            <w:r>
              <w:rPr>
                <w:rFonts w:ascii="Times New Roman"/>
                <w:b w:val="false"/>
                <w:i w:val="false"/>
                <w:color w:val="000000"/>
                <w:sz w:val="20"/>
              </w:rPr>
              <w:t xml:space="preserve">
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417686, </w:t>
            </w:r>
            <w:r>
              <w:br/>
            </w:r>
            <w:r>
              <w:rPr>
                <w:rFonts w:ascii="Times New Roman"/>
                <w:b w:val="false"/>
                <w:i w:val="false"/>
                <w:color w:val="000000"/>
                <w:sz w:val="20"/>
              </w:rPr>
              <w:t xml:space="preserve">
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452103, </w:t>
            </w:r>
            <w:r>
              <w:br/>
            </w:r>
            <w:r>
              <w:rPr>
                <w:rFonts w:ascii="Times New Roman"/>
                <w:b w:val="false"/>
                <w:i w:val="false"/>
                <w:color w:val="000000"/>
                <w:sz w:val="20"/>
              </w:rPr>
              <w:t xml:space="preserve">
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499830, </w:t>
            </w:r>
            <w:r>
              <w:br/>
            </w:r>
            <w:r>
              <w:rPr>
                <w:rFonts w:ascii="Times New Roman"/>
                <w:b w:val="false"/>
                <w:i w:val="false"/>
                <w:color w:val="000000"/>
                <w:sz w:val="20"/>
              </w:rPr>
              <w:t xml:space="preserve">
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547858, </w:t>
            </w:r>
            <w:r>
              <w:br/>
            </w:r>
            <w:r>
              <w:rPr>
                <w:rFonts w:ascii="Times New Roman"/>
                <w:b w:val="false"/>
                <w:i w:val="false"/>
                <w:color w:val="000000"/>
                <w:sz w:val="20"/>
              </w:rPr>
              <w:t xml:space="preserve">
00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w:t>
            </w:r>
            <w:r>
              <w:br/>
            </w:r>
            <w:r>
              <w:rPr>
                <w:rFonts w:ascii="Times New Roman"/>
                <w:b w:val="false"/>
                <w:i w:val="false"/>
                <w:color w:val="000000"/>
                <w:sz w:val="20"/>
              </w:rPr>
              <w:t xml:space="preserve">
технологиялар"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1575,57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1720,71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1956,25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корпорациясы"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22393,20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34382,35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35949,75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38385,27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40688,38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296,54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инжинирингі" ҰК"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8475,42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10882,38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12740,09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13224,46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14811,44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w:t>
            </w:r>
            <w:r>
              <w:br/>
            </w:r>
            <w:r>
              <w:rPr>
                <w:rFonts w:ascii="Times New Roman"/>
                <w:b w:val="false"/>
                <w:i w:val="false"/>
                <w:color w:val="000000"/>
                <w:sz w:val="20"/>
              </w:rPr>
              <w:t xml:space="preserve">
Сапары" ҰК"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1252,81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1274,74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13507,14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31194,43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6596,62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ҰК"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ӘКК"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3429,36 </w:t>
            </w:r>
          </w:p>
        </w:tc>
      </w:tr>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1795771,15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1700117,11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1940923,64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2099921,92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2165129,59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693"/>
        <w:gridCol w:w="1793"/>
        <w:gridCol w:w="1753"/>
        <w:gridCol w:w="1733"/>
        <w:gridCol w:w="175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Таза пайда (млн. теңге)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факт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бағалау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болжам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болжам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818,02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2250,67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2746,84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3680,00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245685, </w:t>
            </w:r>
            <w:r>
              <w:br/>
            </w:r>
            <w:r>
              <w:rPr>
                <w:rFonts w:ascii="Times New Roman"/>
                <w:b w:val="false"/>
                <w:i w:val="false"/>
                <w:color w:val="000000"/>
                <w:sz w:val="20"/>
              </w:rPr>
              <w:t xml:space="preserve">
65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145517, </w:t>
            </w:r>
            <w:r>
              <w:br/>
            </w:r>
            <w:r>
              <w:rPr>
                <w:rFonts w:ascii="Times New Roman"/>
                <w:b w:val="false"/>
                <w:i w:val="false"/>
                <w:color w:val="000000"/>
                <w:sz w:val="20"/>
              </w:rPr>
              <w:t xml:space="preserve">
01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163810, </w:t>
            </w:r>
            <w:r>
              <w:br/>
            </w:r>
            <w:r>
              <w:rPr>
                <w:rFonts w:ascii="Times New Roman"/>
                <w:b w:val="false"/>
                <w:i w:val="false"/>
                <w:color w:val="000000"/>
                <w:sz w:val="20"/>
              </w:rPr>
              <w:t xml:space="preserve">
92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164259, </w:t>
            </w:r>
            <w:r>
              <w:br/>
            </w:r>
            <w:r>
              <w:rPr>
                <w:rFonts w:ascii="Times New Roman"/>
                <w:b w:val="false"/>
                <w:i w:val="false"/>
                <w:color w:val="000000"/>
                <w:sz w:val="20"/>
              </w:rPr>
              <w:t xml:space="preserve">
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158300, </w:t>
            </w:r>
            <w:r>
              <w:br/>
            </w:r>
            <w:r>
              <w:rPr>
                <w:rFonts w:ascii="Times New Roman"/>
                <w:b w:val="false"/>
                <w:i w:val="false"/>
                <w:color w:val="000000"/>
                <w:sz w:val="20"/>
              </w:rPr>
              <w:t xml:space="preserve">
00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w:t>
            </w:r>
            <w:r>
              <w:br/>
            </w:r>
            <w:r>
              <w:rPr>
                <w:rFonts w:ascii="Times New Roman"/>
                <w:b w:val="false"/>
                <w:i w:val="false"/>
                <w:color w:val="000000"/>
                <w:sz w:val="20"/>
              </w:rPr>
              <w:t xml:space="preserve">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57751,20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41407,10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64013,90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70663,70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86945,90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35259,19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28409,13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28577,99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31029,64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31960,53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564,70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w:t>
            </w:r>
            <w:r>
              <w:br/>
            </w:r>
            <w:r>
              <w:rPr>
                <w:rFonts w:ascii="Times New Roman"/>
                <w:b w:val="false"/>
                <w:i w:val="false"/>
                <w:color w:val="000000"/>
                <w:sz w:val="20"/>
              </w:rPr>
              <w:t xml:space="preserve">
жолы"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22446,00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21227,00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22937,00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w:t>
            </w:r>
            <w:r>
              <w:br/>
            </w:r>
            <w:r>
              <w:rPr>
                <w:rFonts w:ascii="Times New Roman"/>
                <w:b w:val="false"/>
                <w:i w:val="false"/>
                <w:color w:val="000000"/>
                <w:sz w:val="20"/>
              </w:rPr>
              <w:t xml:space="preserve">
технологиялар"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60,54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корпорациясы"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253,83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343,61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363,43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инжинирингі" ҰК"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690,76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735,66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812,54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w:t>
            </w:r>
            <w:r>
              <w:br/>
            </w:r>
            <w:r>
              <w:rPr>
                <w:rFonts w:ascii="Times New Roman"/>
                <w:b w:val="false"/>
                <w:i w:val="false"/>
                <w:color w:val="000000"/>
                <w:sz w:val="20"/>
              </w:rPr>
              <w:t xml:space="preserve">
Сапары" ҰК"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2224,32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2307,39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ҰК"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-2617,74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-3849,87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-5060,53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ӘКК" 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362810, </w:t>
            </w:r>
            <w:r>
              <w:br/>
            </w:r>
            <w:r>
              <w:rPr>
                <w:rFonts w:ascii="Times New Roman"/>
                <w:b w:val="false"/>
                <w:i w:val="false"/>
                <w:color w:val="000000"/>
                <w:sz w:val="20"/>
              </w:rPr>
              <w:t xml:space="preserve">
57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234920, </w:t>
            </w:r>
            <w:r>
              <w:br/>
            </w:r>
            <w:r>
              <w:rPr>
                <w:rFonts w:ascii="Times New Roman"/>
                <w:b w:val="false"/>
                <w:i w:val="false"/>
                <w:color w:val="000000"/>
                <w:sz w:val="20"/>
              </w:rPr>
              <w:t xml:space="preserve">
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282164, </w:t>
            </w:r>
            <w:r>
              <w:br/>
            </w:r>
            <w:r>
              <w:rPr>
                <w:rFonts w:ascii="Times New Roman"/>
                <w:b w:val="false"/>
                <w:i w:val="false"/>
                <w:color w:val="000000"/>
                <w:sz w:val="20"/>
              </w:rPr>
              <w:t xml:space="preserve">
49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297041, </w:t>
            </w:r>
            <w:r>
              <w:br/>
            </w:r>
            <w:r>
              <w:rPr>
                <w:rFonts w:ascii="Times New Roman"/>
                <w:b w:val="false"/>
                <w:i w:val="false"/>
                <w:color w:val="000000"/>
                <w:sz w:val="20"/>
              </w:rPr>
              <w:t xml:space="preserve">
93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305077, </w:t>
            </w:r>
            <w:r>
              <w:br/>
            </w:r>
            <w:r>
              <w:rPr>
                <w:rFonts w:ascii="Times New Roman"/>
                <w:b w:val="false"/>
                <w:i w:val="false"/>
                <w:color w:val="000000"/>
                <w:sz w:val="20"/>
              </w:rPr>
              <w:t xml:space="preserve">
84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653"/>
        <w:gridCol w:w="1833"/>
        <w:gridCol w:w="1733"/>
        <w:gridCol w:w="1753"/>
        <w:gridCol w:w="175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Дивидендтер (млн. теңге)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факт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бағалау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болжам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 мемлекеттік акциялар </w:t>
            </w:r>
            <w:r>
              <w:br/>
            </w:r>
            <w:r>
              <w:rPr>
                <w:rFonts w:ascii="Times New Roman"/>
                <w:b w:val="false"/>
                <w:i w:val="false"/>
                <w:color w:val="000000"/>
                <w:sz w:val="20"/>
              </w:rPr>
              <w:t xml:space="preserve">
пакеті "Самұрық" мемлекеттік активтерді </w:t>
            </w:r>
            <w:r>
              <w:br/>
            </w:r>
            <w:r>
              <w:rPr>
                <w:rFonts w:ascii="Times New Roman"/>
                <w:b w:val="false"/>
                <w:i w:val="false"/>
                <w:color w:val="000000"/>
                <w:sz w:val="20"/>
              </w:rPr>
              <w:t xml:space="preserve">
басқару жөніндегі қазақстандық холдингі" АҚ </w:t>
            </w:r>
            <w:r>
              <w:br/>
            </w:r>
            <w:r>
              <w:rPr>
                <w:rFonts w:ascii="Times New Roman"/>
                <w:b w:val="false"/>
                <w:i w:val="false"/>
                <w:color w:val="000000"/>
                <w:sz w:val="20"/>
              </w:rPr>
              <w:t xml:space="preserve">
жарғылық капиталына төлеуге берілген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tc>
        <w:tc>
          <w:tcPr>
            <w:tcW w:w="0" w:type="auto"/>
            <w:gridSpan w:val="5"/>
            <w:vMerge/>
            <w:tcBorders>
              <w:top w:val="nil"/>
              <w:left w:val="single" w:color="cfcfcf" w:sz="5"/>
              <w:bottom w:val="single" w:color="cfcfcf" w:sz="5"/>
              <w:right w:val="single" w:color="cfcfcf" w:sz="5"/>
            </w:tcBorders>
          </w:tcP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w:t>
            </w:r>
            <w:r>
              <w:br/>
            </w:r>
            <w:r>
              <w:rPr>
                <w:rFonts w:ascii="Times New Roman"/>
                <w:b w:val="false"/>
                <w:i w:val="false"/>
                <w:color w:val="000000"/>
                <w:sz w:val="20"/>
              </w:rPr>
              <w:t xml:space="preserve">
жолы" АҚ </w:t>
            </w:r>
          </w:p>
        </w:tc>
        <w:tc>
          <w:tcPr>
            <w:tcW w:w="0" w:type="auto"/>
            <w:gridSpan w:val="5"/>
            <w:vMerge/>
            <w:tcBorders>
              <w:top w:val="nil"/>
              <w:left w:val="single" w:color="cfcfcf" w:sz="5"/>
              <w:bottom w:val="single" w:color="cfcfcf" w:sz="5"/>
              <w:right w:val="single" w:color="cfcfcf" w:sz="5"/>
            </w:tcBorders>
          </w:tcP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tc>
        <w:tc>
          <w:tcPr>
            <w:tcW w:w="0" w:type="auto"/>
            <w:gridSpan w:val="5"/>
            <w:vMerge/>
            <w:tcBorders>
              <w:top w:val="nil"/>
              <w:left w:val="single" w:color="cfcfcf" w:sz="5"/>
              <w:bottom w:val="single" w:color="cfcfcf" w:sz="5"/>
              <w:right w:val="single" w:color="cfcfcf" w:sz="5"/>
            </w:tcBorders>
          </w:tcP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tc>
        <w:tc>
          <w:tcPr>
            <w:tcW w:w="0" w:type="auto"/>
            <w:gridSpan w:val="5"/>
            <w:vMerge/>
            <w:tcBorders>
              <w:top w:val="nil"/>
              <w:left w:val="single" w:color="cfcfcf" w:sz="5"/>
              <w:bottom w:val="single" w:color="cfcfcf" w:sz="5"/>
              <w:right w:val="single" w:color="cfcfcf" w:sz="5"/>
            </w:tcBorders>
          </w:tcP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инжинирингі" ҰК" АҚ </w:t>
            </w:r>
          </w:p>
        </w:tc>
        <w:tc>
          <w:tcPr>
            <w:tcW w:w="0" w:type="auto"/>
            <w:gridSpan w:val="5"/>
            <w:vMerge/>
            <w:tcBorders>
              <w:top w:val="nil"/>
              <w:left w:val="single" w:color="cfcfcf" w:sz="5"/>
              <w:bottom w:val="single" w:color="cfcfcf" w:sz="5"/>
              <w:right w:val="single" w:color="cfcfcf" w:sz="5"/>
            </w:tcBorders>
          </w:tcP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w:t>
            </w:r>
            <w:r>
              <w:br/>
            </w:r>
            <w:r>
              <w:rPr>
                <w:rFonts w:ascii="Times New Roman"/>
                <w:b w:val="false"/>
                <w:i w:val="false"/>
                <w:color w:val="000000"/>
                <w:sz w:val="20"/>
              </w:rPr>
              <w:t xml:space="preserve">
АҚ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2119,10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1774,40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1842,20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w:t>
            </w:r>
            <w:r>
              <w:br/>
            </w:r>
            <w:r>
              <w:rPr>
                <w:rFonts w:ascii="Times New Roman"/>
                <w:b w:val="false"/>
                <w:i w:val="false"/>
                <w:color w:val="000000"/>
                <w:sz w:val="20"/>
              </w:rPr>
              <w:t xml:space="preserve">
технологиялар" АҚ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 </w:t>
            </w:r>
            <w:r>
              <w:br/>
            </w:r>
            <w:r>
              <w:rPr>
                <w:rFonts w:ascii="Times New Roman"/>
                <w:b w:val="false"/>
                <w:i w:val="false"/>
                <w:color w:val="000000"/>
                <w:sz w:val="20"/>
              </w:rPr>
              <w:t xml:space="preserve">
мемлекеттік акциялар </w:t>
            </w:r>
            <w:r>
              <w:br/>
            </w:r>
            <w:r>
              <w:rPr>
                <w:rFonts w:ascii="Times New Roman"/>
                <w:b w:val="false"/>
                <w:i w:val="false"/>
                <w:color w:val="000000"/>
                <w:sz w:val="20"/>
              </w:rPr>
              <w:t xml:space="preserve">
пакеті "Самғау" </w:t>
            </w:r>
            <w:r>
              <w:br/>
            </w:r>
            <w:r>
              <w:rPr>
                <w:rFonts w:ascii="Times New Roman"/>
                <w:b w:val="false"/>
                <w:i w:val="false"/>
                <w:color w:val="000000"/>
                <w:sz w:val="20"/>
              </w:rPr>
              <w:t xml:space="preserve">
ұлттық ғылыми-технология- </w:t>
            </w:r>
            <w:r>
              <w:br/>
            </w:r>
            <w:r>
              <w:rPr>
                <w:rFonts w:ascii="Times New Roman"/>
                <w:b w:val="false"/>
                <w:i w:val="false"/>
                <w:color w:val="000000"/>
                <w:sz w:val="20"/>
              </w:rPr>
              <w:t xml:space="preserve">
лық холдингі" АҚ жарғылық </w:t>
            </w:r>
            <w:r>
              <w:br/>
            </w:r>
            <w:r>
              <w:rPr>
                <w:rFonts w:ascii="Times New Roman"/>
                <w:b w:val="false"/>
                <w:i w:val="false"/>
                <w:color w:val="000000"/>
                <w:sz w:val="20"/>
              </w:rPr>
              <w:t xml:space="preserve">
капиталына төлеуге </w:t>
            </w:r>
            <w:r>
              <w:br/>
            </w:r>
            <w:r>
              <w:rPr>
                <w:rFonts w:ascii="Times New Roman"/>
                <w:b w:val="false"/>
                <w:i w:val="false"/>
                <w:color w:val="000000"/>
                <w:sz w:val="20"/>
              </w:rPr>
              <w:t xml:space="preserve">
берілген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корпорациясы" АҚ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 </w:t>
            </w:r>
            <w:r>
              <w:br/>
            </w:r>
            <w:r>
              <w:rPr>
                <w:rFonts w:ascii="Times New Roman"/>
                <w:b w:val="false"/>
                <w:i w:val="false"/>
                <w:color w:val="000000"/>
                <w:sz w:val="20"/>
              </w:rPr>
              <w:t xml:space="preserve">
мемлекеттік акциялар </w:t>
            </w:r>
            <w:r>
              <w:br/>
            </w:r>
            <w:r>
              <w:rPr>
                <w:rFonts w:ascii="Times New Roman"/>
                <w:b w:val="false"/>
                <w:i w:val="false"/>
                <w:color w:val="000000"/>
                <w:sz w:val="20"/>
              </w:rPr>
              <w:t xml:space="preserve">
пакеті "ҚазАгро" ұлттық </w:t>
            </w:r>
            <w:r>
              <w:br/>
            </w:r>
            <w:r>
              <w:rPr>
                <w:rFonts w:ascii="Times New Roman"/>
                <w:b w:val="false"/>
                <w:i w:val="false"/>
                <w:color w:val="000000"/>
                <w:sz w:val="20"/>
              </w:rPr>
              <w:t xml:space="preserve">
холдингі" АҚ жарғылық </w:t>
            </w:r>
            <w:r>
              <w:br/>
            </w:r>
            <w:r>
              <w:rPr>
                <w:rFonts w:ascii="Times New Roman"/>
                <w:b w:val="false"/>
                <w:i w:val="false"/>
                <w:color w:val="000000"/>
                <w:sz w:val="20"/>
              </w:rPr>
              <w:t xml:space="preserve">
капиталына төлеуге </w:t>
            </w:r>
            <w:r>
              <w:br/>
            </w:r>
            <w:r>
              <w:rPr>
                <w:rFonts w:ascii="Times New Roman"/>
                <w:b w:val="false"/>
                <w:i w:val="false"/>
                <w:color w:val="000000"/>
                <w:sz w:val="20"/>
              </w:rPr>
              <w:t xml:space="preserve">
берілген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w:t>
            </w:r>
            <w:r>
              <w:br/>
            </w:r>
            <w:r>
              <w:rPr>
                <w:rFonts w:ascii="Times New Roman"/>
                <w:b w:val="false"/>
                <w:i w:val="false"/>
                <w:color w:val="000000"/>
                <w:sz w:val="20"/>
              </w:rPr>
              <w:t xml:space="preserve">
Сапары" ҰК" АҚ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ҰК" АҚ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 </w:t>
            </w:r>
            <w:r>
              <w:br/>
            </w:r>
            <w:r>
              <w:rPr>
                <w:rFonts w:ascii="Times New Roman"/>
                <w:b w:val="false"/>
                <w:i w:val="false"/>
                <w:color w:val="000000"/>
                <w:sz w:val="20"/>
              </w:rPr>
              <w:t xml:space="preserve">
мемлекеттік акциялар </w:t>
            </w:r>
            <w:r>
              <w:br/>
            </w:r>
            <w:r>
              <w:rPr>
                <w:rFonts w:ascii="Times New Roman"/>
                <w:b w:val="false"/>
                <w:i w:val="false"/>
                <w:color w:val="000000"/>
                <w:sz w:val="20"/>
              </w:rPr>
              <w:t xml:space="preserve">
пакеті "Самғау" ұлттық </w:t>
            </w:r>
            <w:r>
              <w:br/>
            </w:r>
            <w:r>
              <w:rPr>
                <w:rFonts w:ascii="Times New Roman"/>
                <w:b w:val="false"/>
                <w:i w:val="false"/>
                <w:color w:val="000000"/>
                <w:sz w:val="20"/>
              </w:rPr>
              <w:t xml:space="preserve">
ғылыми-технологиялық </w:t>
            </w:r>
            <w:r>
              <w:br/>
            </w:r>
            <w:r>
              <w:rPr>
                <w:rFonts w:ascii="Times New Roman"/>
                <w:b w:val="false"/>
                <w:i w:val="false"/>
                <w:color w:val="000000"/>
                <w:sz w:val="20"/>
              </w:rPr>
              <w:t xml:space="preserve">
холдингі" АҚ жарғылық </w:t>
            </w:r>
            <w:r>
              <w:br/>
            </w:r>
            <w:r>
              <w:rPr>
                <w:rFonts w:ascii="Times New Roman"/>
                <w:b w:val="false"/>
                <w:i w:val="false"/>
                <w:color w:val="000000"/>
                <w:sz w:val="20"/>
              </w:rPr>
              <w:t xml:space="preserve">
капиталына төлеуге берілген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ӘКК" АҚ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521,35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1648,87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2791,21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2676,59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2960,68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1713"/>
        <w:gridCol w:w="1793"/>
        <w:gridCol w:w="1733"/>
        <w:gridCol w:w="1713"/>
        <w:gridCol w:w="175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Инвестициялар (млн. теңге)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факт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бағалау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болжам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болжам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7120,60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13838,80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32178,60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23304,90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10500,00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150370, </w:t>
            </w:r>
            <w:r>
              <w:br/>
            </w:r>
            <w:r>
              <w:rPr>
                <w:rFonts w:ascii="Times New Roman"/>
                <w:b w:val="false"/>
                <w:i w:val="false"/>
                <w:color w:val="000000"/>
                <w:sz w:val="20"/>
              </w:rPr>
              <w:t xml:space="preserve">
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239891, </w:t>
            </w:r>
            <w:r>
              <w:br/>
            </w:r>
            <w:r>
              <w:rPr>
                <w:rFonts w:ascii="Times New Roman"/>
                <w:b w:val="false"/>
                <w:i w:val="false"/>
                <w:color w:val="000000"/>
                <w:sz w:val="20"/>
              </w:rPr>
              <w:t xml:space="preserve">
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228403, </w:t>
            </w:r>
            <w:r>
              <w:br/>
            </w:r>
            <w:r>
              <w:rPr>
                <w:rFonts w:ascii="Times New Roman"/>
                <w:b w:val="false"/>
                <w:i w:val="false"/>
                <w:color w:val="000000"/>
                <w:sz w:val="20"/>
              </w:rPr>
              <w:t xml:space="preserve">
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157791, </w:t>
            </w:r>
            <w:r>
              <w:br/>
            </w:r>
            <w:r>
              <w:rPr>
                <w:rFonts w:ascii="Times New Roman"/>
                <w:b w:val="false"/>
                <w:i w:val="false"/>
                <w:color w:val="000000"/>
                <w:sz w:val="20"/>
              </w:rPr>
              <w:t xml:space="preserve">
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157791, </w:t>
            </w:r>
            <w:r>
              <w:br/>
            </w:r>
            <w:r>
              <w:rPr>
                <w:rFonts w:ascii="Times New Roman"/>
                <w:b w:val="false"/>
                <w:i w:val="false"/>
                <w:color w:val="000000"/>
                <w:sz w:val="20"/>
              </w:rPr>
              <w:t xml:space="preserve">
56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w:t>
            </w:r>
            <w:r>
              <w:br/>
            </w:r>
            <w:r>
              <w:rPr>
                <w:rFonts w:ascii="Times New Roman"/>
                <w:b w:val="false"/>
                <w:i w:val="false"/>
                <w:color w:val="000000"/>
                <w:sz w:val="20"/>
              </w:rPr>
              <w:t xml:space="preserve">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28208,50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162655, </w:t>
            </w:r>
            <w:r>
              <w:br/>
            </w:r>
            <w:r>
              <w:rPr>
                <w:rFonts w:ascii="Times New Roman"/>
                <w:b w:val="false"/>
                <w:i w:val="false"/>
                <w:color w:val="000000"/>
                <w:sz w:val="20"/>
              </w:rPr>
              <w:t xml:space="preserve">
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70770,60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51941,90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20696,40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38807,70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56271,50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36586,62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38726,06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59577,00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5069,32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1627,50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w:t>
            </w:r>
            <w:r>
              <w:br/>
            </w:r>
            <w:r>
              <w:rPr>
                <w:rFonts w:ascii="Times New Roman"/>
                <w:b w:val="false"/>
                <w:i w:val="false"/>
                <w:color w:val="000000"/>
                <w:sz w:val="20"/>
              </w:rPr>
              <w:t xml:space="preserve">
жолы"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76523,00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140980, </w:t>
            </w:r>
            <w:r>
              <w:br/>
            </w:r>
            <w:r>
              <w:rPr>
                <w:rFonts w:ascii="Times New Roman"/>
                <w:b w:val="false"/>
                <w:i w:val="false"/>
                <w:color w:val="000000"/>
                <w:sz w:val="20"/>
              </w:rPr>
              <w:t xml:space="preserve">
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82170,00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82765,00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86590,00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w:t>
            </w:r>
            <w:r>
              <w:br/>
            </w:r>
            <w:r>
              <w:rPr>
                <w:rFonts w:ascii="Times New Roman"/>
                <w:b w:val="false"/>
                <w:i w:val="false"/>
                <w:color w:val="000000"/>
                <w:sz w:val="20"/>
              </w:rPr>
              <w:t xml:space="preserve">
технологиялар"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корпорациясы"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5273,63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30027,24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26801,33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318,33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инжинирингі" ҰК"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w:t>
            </w:r>
            <w:r>
              <w:br/>
            </w:r>
            <w:r>
              <w:rPr>
                <w:rFonts w:ascii="Times New Roman"/>
                <w:b w:val="false"/>
                <w:i w:val="false"/>
                <w:color w:val="000000"/>
                <w:sz w:val="20"/>
              </w:rPr>
              <w:t xml:space="preserve">
Сапары" ҰК"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19051,56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13335,03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3915,06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ҰК"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4880,68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8590,99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8318,73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ӘКК" 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743,00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310508, </w:t>
            </w:r>
            <w:r>
              <w:br/>
            </w:r>
            <w:r>
              <w:rPr>
                <w:rFonts w:ascii="Times New Roman"/>
                <w:b w:val="false"/>
                <w:i w:val="false"/>
                <w:color w:val="000000"/>
                <w:sz w:val="20"/>
              </w:rPr>
              <w:t xml:space="preserve">
75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633361, </w:t>
            </w:r>
            <w:r>
              <w:br/>
            </w:r>
            <w:r>
              <w:rPr>
                <w:rFonts w:ascii="Times New Roman"/>
                <w:b w:val="false"/>
                <w:i w:val="false"/>
                <w:color w:val="000000"/>
                <w:sz w:val="20"/>
              </w:rPr>
              <w:t xml:space="preserve">
19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513995, </w:t>
            </w:r>
            <w:r>
              <w:br/>
            </w:r>
            <w:r>
              <w:rPr>
                <w:rFonts w:ascii="Times New Roman"/>
                <w:b w:val="false"/>
                <w:i w:val="false"/>
                <w:color w:val="000000"/>
                <w:sz w:val="20"/>
              </w:rPr>
              <w:t xml:space="preserve">
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407135, </w:t>
            </w:r>
            <w:r>
              <w:br/>
            </w:r>
            <w:r>
              <w:rPr>
                <w:rFonts w:ascii="Times New Roman"/>
                <w:b w:val="false"/>
                <w:i w:val="false"/>
                <w:color w:val="000000"/>
                <w:sz w:val="20"/>
              </w:rPr>
              <w:t xml:space="preserve">
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350527, </w:t>
            </w:r>
            <w:r>
              <w:br/>
            </w:r>
            <w:r>
              <w:rPr>
                <w:rFonts w:ascii="Times New Roman"/>
                <w:b w:val="false"/>
                <w:i w:val="false"/>
                <w:color w:val="000000"/>
                <w:sz w:val="20"/>
              </w:rPr>
              <w:t xml:space="preserve">
58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