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70c4" w14:textId="6877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трансферттердің көлемі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тамыздағы N 755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Қазақстан Республикасы Заңының, жобасы Қазақстан Республикасы Парламентінің қарауына енгізсін.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республикалық және облыстық, бюджеттер, республикалық маңызы бар қала, астана бюджеттері арасындағы үш жылдық 2008-2010 жылдар кезеңіне арналған жалпы сипаттағы трансферттердің жылдар бойынша белгіленген абсолюттік көріністегі көлемін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Облыстық бюджеттерден және республикалық маңызы бар қаланың, астананың бюджеттерінен республикалық бюджетке берілетін бюджеттік алып қоюлардың көлемі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Облыстық, бюджеттерден және республикалық маңызы бар қаланың, астананың бюджеттерінен республикалық бюджетке 2008 жылға арналған бюджеттік алып қоюлар 81 752 134 мың теңге, оның ішінде:
</w:t>
      </w:r>
      <w:r>
        <w:br/>
      </w:r>
      <w:r>
        <w:rPr>
          <w:rFonts w:ascii="Times New Roman"/>
          <w:b w:val="false"/>
          <w:i w:val="false"/>
          <w:color w:val="000000"/>
          <w:sz w:val="28"/>
        </w:rPr>
        <w:t>
      Атырау облысынан - 15 467 703 мың теңге;
</w:t>
      </w:r>
      <w:r>
        <w:br/>
      </w:r>
      <w:r>
        <w:rPr>
          <w:rFonts w:ascii="Times New Roman"/>
          <w:b w:val="false"/>
          <w:i w:val="false"/>
          <w:color w:val="000000"/>
          <w:sz w:val="28"/>
        </w:rPr>
        <w:t>
      Маңғыстау облысынан - 4 249 313 мың теңге;
</w:t>
      </w:r>
      <w:r>
        <w:br/>
      </w:r>
      <w:r>
        <w:rPr>
          <w:rFonts w:ascii="Times New Roman"/>
          <w:b w:val="false"/>
          <w:i w:val="false"/>
          <w:color w:val="000000"/>
          <w:sz w:val="28"/>
        </w:rPr>
        <w:t>
      Алматы қаласынан - 52 400 834 мың теңге;
</w:t>
      </w:r>
      <w:r>
        <w:br/>
      </w:r>
      <w:r>
        <w:rPr>
          <w:rFonts w:ascii="Times New Roman"/>
          <w:b w:val="false"/>
          <w:i w:val="false"/>
          <w:color w:val="000000"/>
          <w:sz w:val="28"/>
        </w:rPr>
        <w:t>
      Астана қаласынан - 9 634 284 мың теңге сомасында белгіленсін.
</w:t>
      </w:r>
      <w:r>
        <w:br/>
      </w:r>
      <w:r>
        <w:rPr>
          <w:rFonts w:ascii="Times New Roman"/>
          <w:b w:val="false"/>
          <w:i w:val="false"/>
          <w:color w:val="000000"/>
          <w:sz w:val="28"/>
        </w:rPr>
        <w:t>
      2. Облыстық бюджеттерден және республикалық маңызы бар қаланың, астананың бюджеттерінен республикалық бюджетке 2009 жылға арналған бюджеттік алып қоюлар 89 922 302 мың теңге, оның ішінде:
</w:t>
      </w:r>
      <w:r>
        <w:br/>
      </w:r>
      <w:r>
        <w:rPr>
          <w:rFonts w:ascii="Times New Roman"/>
          <w:b w:val="false"/>
          <w:i w:val="false"/>
          <w:color w:val="000000"/>
          <w:sz w:val="28"/>
        </w:rPr>
        <w:t>
      Атырау облысынан - 20 192 716 мың теңге;
</w:t>
      </w:r>
      <w:r>
        <w:br/>
      </w:r>
      <w:r>
        <w:rPr>
          <w:rFonts w:ascii="Times New Roman"/>
          <w:b w:val="false"/>
          <w:i w:val="false"/>
          <w:color w:val="000000"/>
          <w:sz w:val="28"/>
        </w:rPr>
        <w:t>
      Маңғыстау облысынан - 5 342 114 мың теңге;
</w:t>
      </w:r>
      <w:r>
        <w:br/>
      </w:r>
      <w:r>
        <w:rPr>
          <w:rFonts w:ascii="Times New Roman"/>
          <w:b w:val="false"/>
          <w:i w:val="false"/>
          <w:color w:val="000000"/>
          <w:sz w:val="28"/>
        </w:rPr>
        <w:t>
      Алматы қаласынан - 55 811 279 мың теңге;
</w:t>
      </w:r>
      <w:r>
        <w:br/>
      </w:r>
      <w:r>
        <w:rPr>
          <w:rFonts w:ascii="Times New Roman"/>
          <w:b w:val="false"/>
          <w:i w:val="false"/>
          <w:color w:val="000000"/>
          <w:sz w:val="28"/>
        </w:rPr>
        <w:t>
      Астана қаласынан - 8 576 193 мың теңге сомасында белгіленсін.
</w:t>
      </w:r>
      <w:r>
        <w:br/>
      </w:r>
      <w:r>
        <w:rPr>
          <w:rFonts w:ascii="Times New Roman"/>
          <w:b w:val="false"/>
          <w:i w:val="false"/>
          <w:color w:val="000000"/>
          <w:sz w:val="28"/>
        </w:rPr>
        <w:t>
      3. Облыстық бюджеттерден және республикалық маңызы бар қаланың, астананың бюджеттерінен республикалық бюджетке 2010 жылға арналған бюджеттік алып қоюлар 77 663 111 мың теңге, оның ішінде:
</w:t>
      </w:r>
      <w:r>
        <w:br/>
      </w:r>
      <w:r>
        <w:rPr>
          <w:rFonts w:ascii="Times New Roman"/>
          <w:b w:val="false"/>
          <w:i w:val="false"/>
          <w:color w:val="000000"/>
          <w:sz w:val="28"/>
        </w:rPr>
        <w:t>
      Атырау облысынан - 18 739 180 мың теңге;
</w:t>
      </w:r>
      <w:r>
        <w:br/>
      </w:r>
      <w:r>
        <w:rPr>
          <w:rFonts w:ascii="Times New Roman"/>
          <w:b w:val="false"/>
          <w:i w:val="false"/>
          <w:color w:val="000000"/>
          <w:sz w:val="28"/>
        </w:rPr>
        <w:t>
      Маңғыстау облысынан - 2 431 287 мың теңге;
</w:t>
      </w:r>
      <w:r>
        <w:br/>
      </w:r>
      <w:r>
        <w:rPr>
          <w:rFonts w:ascii="Times New Roman"/>
          <w:b w:val="false"/>
          <w:i w:val="false"/>
          <w:color w:val="000000"/>
          <w:sz w:val="28"/>
        </w:rPr>
        <w:t>
      Алматы қаласынан - 54 999 926 мың теңге;
</w:t>
      </w:r>
      <w:r>
        <w:br/>
      </w:r>
      <w:r>
        <w:rPr>
          <w:rFonts w:ascii="Times New Roman"/>
          <w:b w:val="false"/>
          <w:i w:val="false"/>
          <w:color w:val="000000"/>
          <w:sz w:val="28"/>
        </w:rPr>
        <w:t>
      Астана қаласынан - 1 492 718  мың теңге сомасында белгіленсін.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Республикалық бюджеттен облыстық бюджеттерге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берілетін бюджеттік субвенциялардың көлемі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бюджеттен облыстық бюджеттерге берілетін 2008 жылға арналған бюджеттік субвенциялар 449 066 155 мың теңге, оның ішінде:
</w:t>
      </w:r>
      <w:r>
        <w:br/>
      </w:r>
      <w:r>
        <w:rPr>
          <w:rFonts w:ascii="Times New Roman"/>
          <w:b w:val="false"/>
          <w:i w:val="false"/>
          <w:color w:val="000000"/>
          <w:sz w:val="28"/>
        </w:rPr>
        <w:t>
      Ақмола облысына - 31 498 056 мың теңге;
</w:t>
      </w:r>
      <w:r>
        <w:br/>
      </w:r>
      <w:r>
        <w:rPr>
          <w:rFonts w:ascii="Times New Roman"/>
          <w:b w:val="false"/>
          <w:i w:val="false"/>
          <w:color w:val="000000"/>
          <w:sz w:val="28"/>
        </w:rPr>
        <w:t>
      Ақтөбе облысына - 15 722 690 мың теңге;
</w:t>
      </w:r>
      <w:r>
        <w:br/>
      </w:r>
      <w:r>
        <w:rPr>
          <w:rFonts w:ascii="Times New Roman"/>
          <w:b w:val="false"/>
          <w:i w:val="false"/>
          <w:color w:val="000000"/>
          <w:sz w:val="28"/>
        </w:rPr>
        <w:t>
      Алматы облысына - 48 921 656 мың теңге;
</w:t>
      </w:r>
      <w:r>
        <w:br/>
      </w:r>
      <w:r>
        <w:rPr>
          <w:rFonts w:ascii="Times New Roman"/>
          <w:b w:val="false"/>
          <w:i w:val="false"/>
          <w:color w:val="000000"/>
          <w:sz w:val="28"/>
        </w:rPr>
        <w:t>
      Шығыс Қазақстан облысына - 46 936 313 мың теңге;
</w:t>
      </w:r>
      <w:r>
        <w:br/>
      </w:r>
      <w:r>
        <w:rPr>
          <w:rFonts w:ascii="Times New Roman"/>
          <w:b w:val="false"/>
          <w:i w:val="false"/>
          <w:color w:val="000000"/>
          <w:sz w:val="28"/>
        </w:rPr>
        <w:t>
      Жамбыл облысына - 44 196 691 мың теңге;
</w:t>
      </w:r>
      <w:r>
        <w:br/>
      </w:r>
      <w:r>
        <w:rPr>
          <w:rFonts w:ascii="Times New Roman"/>
          <w:b w:val="false"/>
          <w:i w:val="false"/>
          <w:color w:val="000000"/>
          <w:sz w:val="28"/>
        </w:rPr>
        <w:t>
      Батыс Қазақстан облысына - 20 212 610 мың теңге;
</w:t>
      </w:r>
      <w:r>
        <w:br/>
      </w:r>
      <w:r>
        <w:rPr>
          <w:rFonts w:ascii="Times New Roman"/>
          <w:b w:val="false"/>
          <w:i w:val="false"/>
          <w:color w:val="000000"/>
          <w:sz w:val="28"/>
        </w:rPr>
        <w:t>
      Қарағанды облысына - 35 715 079 мың теңге;
</w:t>
      </w:r>
      <w:r>
        <w:br/>
      </w:r>
      <w:r>
        <w:rPr>
          <w:rFonts w:ascii="Times New Roman"/>
          <w:b w:val="false"/>
          <w:i w:val="false"/>
          <w:color w:val="000000"/>
          <w:sz w:val="28"/>
        </w:rPr>
        <w:t>
      Қостанай облысына - 33 661 004 мың теңге;
</w:t>
      </w:r>
      <w:r>
        <w:br/>
      </w:r>
      <w:r>
        <w:rPr>
          <w:rFonts w:ascii="Times New Roman"/>
          <w:b w:val="false"/>
          <w:i w:val="false"/>
          <w:color w:val="000000"/>
          <w:sz w:val="28"/>
        </w:rPr>
        <w:t>
      Қызылорда облысына - 36 160 661 мың теңге;
</w:t>
      </w:r>
      <w:r>
        <w:br/>
      </w:r>
      <w:r>
        <w:rPr>
          <w:rFonts w:ascii="Times New Roman"/>
          <w:b w:val="false"/>
          <w:i w:val="false"/>
          <w:color w:val="000000"/>
          <w:sz w:val="28"/>
        </w:rPr>
        <w:t>
      Павлодар облысына - 14 677 917 мың теңге;
</w:t>
      </w:r>
      <w:r>
        <w:br/>
      </w:r>
      <w:r>
        <w:rPr>
          <w:rFonts w:ascii="Times New Roman"/>
          <w:b w:val="false"/>
          <w:i w:val="false"/>
          <w:color w:val="000000"/>
          <w:sz w:val="28"/>
        </w:rPr>
        <w:t>
      Солтүстік Қазақстан облысына - 31 031 953 мың теңге;
</w:t>
      </w:r>
      <w:r>
        <w:br/>
      </w:r>
      <w:r>
        <w:rPr>
          <w:rFonts w:ascii="Times New Roman"/>
          <w:b w:val="false"/>
          <w:i w:val="false"/>
          <w:color w:val="000000"/>
          <w:sz w:val="28"/>
        </w:rPr>
        <w:t>
      Оңтүстік Қазақстан облысына - 90 331 525 мың теңге сомасында белгіленсін.
</w:t>
      </w:r>
      <w:r>
        <w:br/>
      </w:r>
      <w:r>
        <w:rPr>
          <w:rFonts w:ascii="Times New Roman"/>
          <w:b w:val="false"/>
          <w:i w:val="false"/>
          <w:color w:val="000000"/>
          <w:sz w:val="28"/>
        </w:rPr>
        <w:t>
      2. Республикалық бюджеттен облыстық бюджеттерге берілетін 2009 жылға арналған бюджеттік субвенциялар 526 926 835 мың теңге, оның ішінде:
</w:t>
      </w:r>
      <w:r>
        <w:br/>
      </w:r>
      <w:r>
        <w:rPr>
          <w:rFonts w:ascii="Times New Roman"/>
          <w:b w:val="false"/>
          <w:i w:val="false"/>
          <w:color w:val="000000"/>
          <w:sz w:val="28"/>
        </w:rPr>
        <w:t>
      Ақмола облысына - 35 399 399 мың теңге;
</w:t>
      </w:r>
      <w:r>
        <w:br/>
      </w:r>
      <w:r>
        <w:rPr>
          <w:rFonts w:ascii="Times New Roman"/>
          <w:b w:val="false"/>
          <w:i w:val="false"/>
          <w:color w:val="000000"/>
          <w:sz w:val="28"/>
        </w:rPr>
        <w:t>
      Ақтөбе облысына - 17 544 081 мың теңге;
</w:t>
      </w:r>
      <w:r>
        <w:br/>
      </w:r>
      <w:r>
        <w:rPr>
          <w:rFonts w:ascii="Times New Roman"/>
          <w:b w:val="false"/>
          <w:i w:val="false"/>
          <w:color w:val="000000"/>
          <w:sz w:val="28"/>
        </w:rPr>
        <w:t>
      Алматы облысына - 60 034 569 мың теңге;
</w:t>
      </w:r>
      <w:r>
        <w:br/>
      </w:r>
      <w:r>
        <w:rPr>
          <w:rFonts w:ascii="Times New Roman"/>
          <w:b w:val="false"/>
          <w:i w:val="false"/>
          <w:color w:val="000000"/>
          <w:sz w:val="28"/>
        </w:rPr>
        <w:t>
      Шығыс Қазақстан облысына - 54 083 302 мың теңге;
</w:t>
      </w:r>
      <w:r>
        <w:br/>
      </w:r>
      <w:r>
        <w:rPr>
          <w:rFonts w:ascii="Times New Roman"/>
          <w:b w:val="false"/>
          <w:i w:val="false"/>
          <w:color w:val="000000"/>
          <w:sz w:val="28"/>
        </w:rPr>
        <w:t>
      Жамбыл облысына - 52 049 283 мың теңге;
</w:t>
      </w:r>
      <w:r>
        <w:br/>
      </w:r>
      <w:r>
        <w:rPr>
          <w:rFonts w:ascii="Times New Roman"/>
          <w:b w:val="false"/>
          <w:i w:val="false"/>
          <w:color w:val="000000"/>
          <w:sz w:val="28"/>
        </w:rPr>
        <w:t>
      Батыс Қазақстан облысына - 21 712 022 мың теңге;
</w:t>
      </w:r>
      <w:r>
        <w:br/>
      </w:r>
      <w:r>
        <w:rPr>
          <w:rFonts w:ascii="Times New Roman"/>
          <w:b w:val="false"/>
          <w:i w:val="false"/>
          <w:color w:val="000000"/>
          <w:sz w:val="28"/>
        </w:rPr>
        <w:t>
      Қарағанды облысына - 40 621 386 мың теңге;
</w:t>
      </w:r>
      <w:r>
        <w:br/>
      </w:r>
      <w:r>
        <w:rPr>
          <w:rFonts w:ascii="Times New Roman"/>
          <w:b w:val="false"/>
          <w:i w:val="false"/>
          <w:color w:val="000000"/>
          <w:sz w:val="28"/>
        </w:rPr>
        <w:t>
      Қостанай облысына - 37 721 866 мың теңге;
</w:t>
      </w:r>
      <w:r>
        <w:br/>
      </w:r>
      <w:r>
        <w:rPr>
          <w:rFonts w:ascii="Times New Roman"/>
          <w:b w:val="false"/>
          <w:i w:val="false"/>
          <w:color w:val="000000"/>
          <w:sz w:val="28"/>
        </w:rPr>
        <w:t>
      Қызылорда облысына - 42 159 181 мың теңге;
</w:t>
      </w:r>
      <w:r>
        <w:br/>
      </w:r>
      <w:r>
        <w:rPr>
          <w:rFonts w:ascii="Times New Roman"/>
          <w:b w:val="false"/>
          <w:i w:val="false"/>
          <w:color w:val="000000"/>
          <w:sz w:val="28"/>
        </w:rPr>
        <w:t>
      Павлодар облысына - 16 370 560 мың теңге;
</w:t>
      </w:r>
      <w:r>
        <w:br/>
      </w:r>
      <w:r>
        <w:rPr>
          <w:rFonts w:ascii="Times New Roman"/>
          <w:b w:val="false"/>
          <w:i w:val="false"/>
          <w:color w:val="000000"/>
          <w:sz w:val="28"/>
        </w:rPr>
        <w:t>
      Солтүстік Қазақстан облысына - 34 097 487 мың теңге;
</w:t>
      </w:r>
      <w:r>
        <w:br/>
      </w:r>
      <w:r>
        <w:rPr>
          <w:rFonts w:ascii="Times New Roman"/>
          <w:b w:val="false"/>
          <w:i w:val="false"/>
          <w:color w:val="000000"/>
          <w:sz w:val="28"/>
        </w:rPr>
        <w:t>
      Оңтүстік Қазақстан облысына - 115 133 699 мың теңге сомасында белгіленсін.
</w:t>
      </w:r>
      <w:r>
        <w:br/>
      </w:r>
      <w:r>
        <w:rPr>
          <w:rFonts w:ascii="Times New Roman"/>
          <w:b w:val="false"/>
          <w:i w:val="false"/>
          <w:color w:val="000000"/>
          <w:sz w:val="28"/>
        </w:rPr>
        <w:t>
      3. Республикалық бюджеттен облыстық бюджеттерге берілетін 2010 жылға арналған бюджеттік субвенциялар 645 354 441 мың теңге, оның ішінде:
</w:t>
      </w:r>
      <w:r>
        <w:br/>
      </w:r>
      <w:r>
        <w:rPr>
          <w:rFonts w:ascii="Times New Roman"/>
          <w:b w:val="false"/>
          <w:i w:val="false"/>
          <w:color w:val="000000"/>
          <w:sz w:val="28"/>
        </w:rPr>
        <w:t>
      Ақмола облысына - 42 771 759 мың теңге;
</w:t>
      </w:r>
      <w:r>
        <w:br/>
      </w:r>
      <w:r>
        <w:rPr>
          <w:rFonts w:ascii="Times New Roman"/>
          <w:b w:val="false"/>
          <w:i w:val="false"/>
          <w:color w:val="000000"/>
          <w:sz w:val="28"/>
        </w:rPr>
        <w:t>
      Ақтөбе облысына - 23 691 835 мың теңге;
</w:t>
      </w:r>
      <w:r>
        <w:br/>
      </w:r>
      <w:r>
        <w:rPr>
          <w:rFonts w:ascii="Times New Roman"/>
          <w:b w:val="false"/>
          <w:i w:val="false"/>
          <w:color w:val="000000"/>
          <w:sz w:val="28"/>
        </w:rPr>
        <w:t>
      Алматы облысына - 73 799 997 мың теңге;
</w:t>
      </w:r>
      <w:r>
        <w:br/>
      </w:r>
      <w:r>
        <w:rPr>
          <w:rFonts w:ascii="Times New Roman"/>
          <w:b w:val="false"/>
          <w:i w:val="false"/>
          <w:color w:val="000000"/>
          <w:sz w:val="28"/>
        </w:rPr>
        <w:t>
      Шығыс Қазақстан облысына - 64 659 125 мың теңге;
</w:t>
      </w:r>
      <w:r>
        <w:br/>
      </w:r>
      <w:r>
        <w:rPr>
          <w:rFonts w:ascii="Times New Roman"/>
          <w:b w:val="false"/>
          <w:i w:val="false"/>
          <w:color w:val="000000"/>
          <w:sz w:val="28"/>
        </w:rPr>
        <w:t>
      Жамбыл облысына - 62 677 573 мың теңге;
</w:t>
      </w:r>
      <w:r>
        <w:br/>
      </w:r>
      <w:r>
        <w:rPr>
          <w:rFonts w:ascii="Times New Roman"/>
          <w:b w:val="false"/>
          <w:i w:val="false"/>
          <w:color w:val="000000"/>
          <w:sz w:val="28"/>
        </w:rPr>
        <w:t>
      Батыс Қазақстан облысына - 26 545 434 мың теңге;
</w:t>
      </w:r>
      <w:r>
        <w:br/>
      </w:r>
      <w:r>
        <w:rPr>
          <w:rFonts w:ascii="Times New Roman"/>
          <w:b w:val="false"/>
          <w:i w:val="false"/>
          <w:color w:val="000000"/>
          <w:sz w:val="28"/>
        </w:rPr>
        <w:t>
      Қарағанды облысына - 50 337 692 мың теңге;
</w:t>
      </w:r>
      <w:r>
        <w:br/>
      </w:r>
      <w:r>
        <w:rPr>
          <w:rFonts w:ascii="Times New Roman"/>
          <w:b w:val="false"/>
          <w:i w:val="false"/>
          <w:color w:val="000000"/>
          <w:sz w:val="28"/>
        </w:rPr>
        <w:t>
      Қостанай облысына - 45 264 059 мың теңге;
</w:t>
      </w:r>
      <w:r>
        <w:br/>
      </w:r>
      <w:r>
        <w:rPr>
          <w:rFonts w:ascii="Times New Roman"/>
          <w:b w:val="false"/>
          <w:i w:val="false"/>
          <w:color w:val="000000"/>
          <w:sz w:val="28"/>
        </w:rPr>
        <w:t>
      Қызылорда облысына - 51 506 999 мың теңге;
</w:t>
      </w:r>
      <w:r>
        <w:br/>
      </w:r>
      <w:r>
        <w:rPr>
          <w:rFonts w:ascii="Times New Roman"/>
          <w:b w:val="false"/>
          <w:i w:val="false"/>
          <w:color w:val="000000"/>
          <w:sz w:val="28"/>
        </w:rPr>
        <w:t>
      Павлодар облысына - 21 736 991 мың теңге;
</w:t>
      </w:r>
      <w:r>
        <w:br/>
      </w:r>
      <w:r>
        <w:rPr>
          <w:rFonts w:ascii="Times New Roman"/>
          <w:b w:val="false"/>
          <w:i w:val="false"/>
          <w:color w:val="000000"/>
          <w:sz w:val="28"/>
        </w:rPr>
        <w:t>
      Солтүстік Қазақстан облысына - 40 432 203 мың теңге;
</w:t>
      </w:r>
      <w:r>
        <w:br/>
      </w:r>
      <w:r>
        <w:rPr>
          <w:rFonts w:ascii="Times New Roman"/>
          <w:b w:val="false"/>
          <w:i w:val="false"/>
          <w:color w:val="000000"/>
          <w:sz w:val="28"/>
        </w:rPr>
        <w:t>
      Оңтүстік Қазақстан облысына - 141 930 774 мың теңге сомасында
</w:t>
      </w:r>
      <w:r>
        <w:br/>
      </w:r>
      <w:r>
        <w:rPr>
          <w:rFonts w:ascii="Times New Roman"/>
          <w:b w:val="false"/>
          <w:i w:val="false"/>
          <w:color w:val="000000"/>
          <w:sz w:val="28"/>
        </w:rPr>
        <w:t>
белгіленсін.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Жергілікті бюджеттерде көзделетін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шығыстардың көлемі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Облыстардың, республикалық маңызы бар қаланың, астананың жергілікті атқарушы органдары жергілікті бюджеттердің шығыстарында:
</w:t>
      </w:r>
      <w:r>
        <w:br/>
      </w:r>
      <w:r>
        <w:rPr>
          <w:rFonts w:ascii="Times New Roman"/>
          <w:b w:val="false"/>
          <w:i w:val="false"/>
          <w:color w:val="000000"/>
          <w:sz w:val="28"/>
        </w:rPr>
        <w:t>
      азаматтық қызметшілерге жергілікті бюджеттің қаражаты есебінен лауазымдық жалақысы мөлшерінде сауықтыруға арналған жәрдемақы төлей отырып, ұзақтығы отыз күнтізбелік күннен кем болмайтын жыл сайынғы ақылы еңбек демалысын беруге қатысты Қазақстан Республикасының 2007 жылғы 15 мамырдағы Еңбек кодексін;
</w:t>
      </w:r>
      <w:r>
        <w:br/>
      </w:r>
      <w:r>
        <w:rPr>
          <w:rFonts w:ascii="Times New Roman"/>
          <w:b w:val="false"/>
          <w:i w:val="false"/>
          <w:color w:val="000000"/>
          <w:sz w:val="28"/>
        </w:rPr>
        <w:t>
      мемлекеттік білім беру тапсырысы негізінде техникалық және кәсіптік білім беру ұйымдарында білім алушыларға қысқы және жазғы демалыс кезеңінде қалааралық темір жол және автомобиль көлігінде (таксиден басқа) жүруде жеңілдік беруге қатысты және мемлекеттік білім беру ұйымдарының бастауыш білім берудің педагогикалық қызметкерлерінің нормативтік оқу жүктемесін аптасына 20 сағаттан 18 сағатқа дейін азайту бөлігінде "Білім туралы" Қазақстан Республикасының 2007 жылғы 27 шілдедегі Заңын icке асыруға қаражат ескерсін.
</w:t>
      </w:r>
      <w:r>
        <w:br/>
      </w:r>
      <w:r>
        <w:rPr>
          <w:rFonts w:ascii="Times New Roman"/>
          <w:b w:val="false"/>
          <w:i w:val="false"/>
          <w:color w:val="000000"/>
          <w:sz w:val="28"/>
        </w:rPr>
        <w:t>
      2. Павлодар облысы жергілікті атқарушы органының республикалық бюджет алдындағы борышын 2008-2010 жылдар ішінде жыл сайын 434 300 мың теңге сомасында өтеуі белгіленсін.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Осы Заңды қолданысқа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2008 жылғы 1 қаңтардан бастап қолданысқа енгізіледі және 2010 жылғы 31 желтоқсанға дейін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