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c58b" w14:textId="20bc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мен Ұлттық Банкінің жанындағы Ұлттық талдамалық орталық" акционерлік қоғамын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3 қыркүйектегі N 762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Ұлттық Банкінің 2000000000 (екі миллиард) теңге мөлшерінде жарғылық капиталымен және жарғылық капиталының: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50 (елу) пайызын - Қазақстан Республикасының Ұлттық Банкі;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50 (елу) пайызын - Қазақстан Республикасының Үкіметі қалыптастыру тетігімен "Қазақстан Республикасының Үкіметі мен Ұлттық Банкінің жанындағы Ұлттық талдамалық орталық" акционерлік қоғамын (бұдан әрі - Орталық) құру туралы ұсынысымен келісілсін.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 қызметінің негізгі мәні: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басқарудың өзекті мәселелері жөнінде зерттеулер жүргізу және ұсынымдар әзірлеу;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Республикасы, басқа да елдер экономикасы секторларының өнімділігін жүйелі және салыстырмалы талдау, оның мониторингі мен бағалау және олардың бәсекеге қабілеттілігін айқындайтын факторларды анықтау;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органдардың реттеуші қызметінің тиімділігіне бағалау жүргізу;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тұрақтылық мәселелері жөнінде зерттеу жүргізу болып белгіленсін.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Премьер-Министрінің Кеңсесі заңнамада белгіленген тәртіппен Орталықтың жарғылық капиталының 50 (елу) пайызын 2008 жылға арналған республикалық бюджет қаражаты есебінен 1000000000 (бір миллиард) теңге мөлшерінде төлеуді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Қаржы министрлігінің Мемлекеттік мүлік және жекешелендіру комитеті заңнамада белгіленген тәртіппен: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Орталықтың 50 (елу) пайыздық акцияларын иелену және пайдалану құқықтарын Қазақстан Республикасы Премьер-Министрінің Кеңсесіне берсін;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Астана, Алматы қалаларының әкімдіктерімен және Қазақстан Республикасы Ұлттық Банкімен бірлесіп, Орталықты орналастыру үшін оны үй-жайлармен қамтамасыз ету жөнінде шаралар қабылдасын;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Ұлттық Банкімен және Қазақстан Республикасы Премьер-Министрінің Кеңсесімен бірлесіп: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Орталықтың Жарғысын әзірлеуді және бекітуді;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Орталықты Қазақстан Республикасының әділет органдарында мемлекеттік тіркеуді қамтамасыз етсін;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өзге де шараларды қабылдауды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Үкіметінің кейбір шешімдеріне мынадай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N 405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1999 ж., N 13, 124-құжат):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 мынадай мазмұндағы реттік нөмірі 21-96-жолмен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"21-96.»"Қазақстан Республикасының Үкіметі мен Ұлттық Банкінің жанындағы Ұлттық талдамалық орталық" АҚ";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N 659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 мынадай мазмұндағы бөліммен және реттік нөмірі 304-жолмен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Кеңсесі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304.«"Қазақстан Республикасының Үкіметі мен Ұлттық Банкінің жанындағы Ұлттық талдамалық орталық" АҚ";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Республикасының Премьер-Министрі Кеңсесінің мәселелері" туралы Қазақстан Республикасы Үкіметінің 2002 жылғы 11 қыркүйектегі N 993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2002 ж., N 29, 327-құжат):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Премьер-Министрі Кеңсесінің қарауындағы ұйымдардың тізбесі мынадай мазмұндағы реттік нөмірі 4-жолмен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"4.»Қазақстан Республикасының Үкіметі мен Ұлттық Банкінің жанындағы Ұлттық талдамалық орталық" АҚ".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