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db4d" w14:textId="f2ed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6 қыркүйектегі N 774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Индустрия және сауда министрлігіне 2007 жылға арналған республикалық бюджетте Қазақстан Республикасы Үкіметінің шұғыл шығындарға көзделген резервінен»"Достық", "Қорғас - Шығыс қақпасы", "Қазақстанның Батыс қақпасы", "Тобыл" арнайы экономикалық аймақтарын және»"Алматы - Жиһаз" индустриялық аймағын құрудың техникалық-экономикалық негіздемелерін әзірлеуге 149000000 (бір жүз қырық тоғыз миллион) теңге бөлінсін.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бөлінген қаражаттың мақсатты пайдаланылуын бақылауды жүзеге асырсын.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