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6dc1" w14:textId="ebb6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және еңбек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17 қыркүйектегі N 810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әлеуметтік қамсыздандыру және еңбек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 қамсыздандыру және еңбек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 актілеріне өзгерістер мен толықтырулар енгізілсін:
</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N 9, 67-құжат; N 10, 69-құжат; N 12, 88-құжат; N 14, 102, 105-құжаттар; N 15, 106-құжат;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w:t>
      </w:r>
      <w:r>
        <w:br/>
      </w:r>
      <w:r>
        <w:rPr>
          <w:rFonts w:ascii="Times New Roman"/>
          <w:b w:val="false"/>
          <w:i w:val="false"/>
          <w:color w:val="000000"/>
          <w:sz w:val="28"/>
        </w:rPr>
        <w:t>
      1) 100-баптың 1-тармағының 2) тармақшасы алынып тасталсын;
</w:t>
      </w:r>
      <w:r>
        <w:br/>
      </w:r>
      <w:r>
        <w:rPr>
          <w:rFonts w:ascii="Times New Roman"/>
          <w:b w:val="false"/>
          <w:i w:val="false"/>
          <w:color w:val="000000"/>
          <w:sz w:val="28"/>
        </w:rPr>
        <w:t>
      2) 144-баптың 27) тармақшасы алынып тасталсын;
</w:t>
      </w:r>
      <w:r>
        <w:br/>
      </w:r>
      <w:r>
        <w:rPr>
          <w:rFonts w:ascii="Times New Roman"/>
          <w:b w:val="false"/>
          <w:i w:val="false"/>
          <w:color w:val="000000"/>
          <w:sz w:val="28"/>
        </w:rPr>
        <w:t>
      3) 320-бапта: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Мемлекеттік мекемелердің есепті айда есептелген әлеуметтік салық сомасы Қазақстан Республикасы заңнамасына сәйкес жұмысқа уақытша жарамсыздығына байланысты төленген әлеуметтік жәрдемақы сомасына кемітіледі.";
</w:t>
      </w:r>
      <w:r>
        <w:br/>
      </w:r>
      <w:r>
        <w:rPr>
          <w:rFonts w:ascii="Times New Roman"/>
          <w:b w:val="false"/>
          <w:i w:val="false"/>
          <w:color w:val="000000"/>
          <w:sz w:val="28"/>
        </w:rPr>
        <w:t>
      2-тармақтағы "аталған әлеуметтік жәрдемақылардың төленген" деген сөздер "аталған әлеуметтік жәрдемақының төленген" деген сөздермен ауыстырылсын.
</w:t>
      </w:r>
      <w:r>
        <w:br/>
      </w:r>
      <w:r>
        <w:rPr>
          <w:rFonts w:ascii="Times New Roman"/>
          <w:b w:val="false"/>
          <w:i w:val="false"/>
          <w:color w:val="000000"/>
          <w:sz w:val="28"/>
        </w:rPr>
        <w:t>
      2. 2007 жылғы 15 мамырдағы Қазақстан Республикасының Еңбек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9, 65-құжат;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Қазақстан Республикасының 2007 жылғы 27 шілдедегі Заңы, 2007 жылғы 10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w:t>
      </w:r>
      <w:r>
        <w:br/>
      </w:r>
      <w:r>
        <w:rPr>
          <w:rFonts w:ascii="Times New Roman"/>
          <w:b w:val="false"/>
          <w:i w:val="false"/>
          <w:color w:val="000000"/>
          <w:sz w:val="28"/>
        </w:rPr>
        <w:t>
      1) 50-баптың 3-тармағындағы "жүктілігі мен босануына байланысты берілетін жәрдемақыларды қоспағанда," деген сөздер алынып тасталсын;
</w:t>
      </w:r>
      <w:r>
        <w:br/>
      </w:r>
      <w:r>
        <w:rPr>
          <w:rFonts w:ascii="Times New Roman"/>
          <w:b w:val="false"/>
          <w:i w:val="false"/>
          <w:color w:val="000000"/>
          <w:sz w:val="28"/>
        </w:rPr>
        <w:t>
      2) 113-бапта:
</w:t>
      </w:r>
      <w:r>
        <w:br/>
      </w:r>
      <w:r>
        <w:rPr>
          <w:rFonts w:ascii="Times New Roman"/>
          <w:b w:val="false"/>
          <w:i w:val="false"/>
          <w:color w:val="000000"/>
          <w:sz w:val="28"/>
        </w:rPr>
        <w:t>
      1-тармақтың 1), 2) тармақшаларындағы "ақылы" деген сөздер алынып тасталсын;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3) 159-бапта:
</w:t>
      </w:r>
      <w:r>
        <w:br/>
      </w:r>
      <w:r>
        <w:rPr>
          <w:rFonts w:ascii="Times New Roman"/>
          <w:b w:val="false"/>
          <w:i w:val="false"/>
          <w:color w:val="000000"/>
          <w:sz w:val="28"/>
        </w:rPr>
        <w:t>
      тақырыбындағы "жәрдемақылар" деген сөз "жәрдемақы" деген сөзбен ауыстырылсын;
</w:t>
      </w:r>
      <w:r>
        <w:br/>
      </w:r>
      <w:r>
        <w:rPr>
          <w:rFonts w:ascii="Times New Roman"/>
          <w:b w:val="false"/>
          <w:i w:val="false"/>
          <w:color w:val="000000"/>
          <w:sz w:val="28"/>
        </w:rPr>
        <w:t>
      1-тармақтағы "жәрдемақылар" деген сөз "жәрдемақы" деген сөзбен ауыстырылсын, ", жүктілікке және босануға байланысты, жаңа туған баланы асырап алған әйелдерге (еркектерге) демалыста болу уақыты үшін" деген сөздер алынып тасталсын;
</w:t>
      </w:r>
      <w:r>
        <w:br/>
      </w:r>
      <w:r>
        <w:rPr>
          <w:rFonts w:ascii="Times New Roman"/>
          <w:b w:val="false"/>
          <w:i w:val="false"/>
          <w:color w:val="000000"/>
          <w:sz w:val="28"/>
        </w:rPr>
        <w:t>
      4) 193, 194-баптардың тақырыбындағы және мәтіндегі "ақылы" деген сөздер алынып тасталсын;
</w:t>
      </w:r>
      <w:r>
        <w:br/>
      </w:r>
      <w:r>
        <w:rPr>
          <w:rFonts w:ascii="Times New Roman"/>
          <w:b w:val="false"/>
          <w:i w:val="false"/>
          <w:color w:val="000000"/>
          <w:sz w:val="28"/>
        </w:rPr>
        <w:t>
      5) 317-баптың 1-тармағы 6) тармақшасы мынадай редакцияда жазылсын:
</w:t>
      </w:r>
      <w:r>
        <w:br/>
      </w:r>
      <w:r>
        <w:rPr>
          <w:rFonts w:ascii="Times New Roman"/>
          <w:b w:val="false"/>
          <w:i w:val="false"/>
          <w:color w:val="000000"/>
          <w:sz w:val="28"/>
        </w:rPr>
        <w:t>
      "6) қызметкерлерге қажетті санитарлық-гигиеналық жағдайлар жасауға, қызметкерлерге арнаулы киім мен аяқ киім беруді және оларды жөндеуді қамтамасыз етуге, еңбек жөніндегі уәкілетті мемлекеттік орган белгілеген нормаларға сәйкес оларды профилактикалық өңдеу, жуу және зарарсыздандыру құралдарымен, медициналық қобдишамен, сүтпен, емдеу-профилактикалық тағамдармен жабдықтауға;";
</w:t>
      </w:r>
      <w:r>
        <w:br/>
      </w:r>
      <w:r>
        <w:rPr>
          <w:rFonts w:ascii="Times New Roman"/>
          <w:b w:val="false"/>
          <w:i w:val="false"/>
          <w:color w:val="000000"/>
          <w:sz w:val="28"/>
        </w:rPr>
        <w:t>
      6) 328-баптың 2-тармағы мынадай мазмұндағы 4-1) тармақшамен толықтырылсын:
</w:t>
      </w:r>
      <w:r>
        <w:br/>
      </w:r>
      <w:r>
        <w:rPr>
          <w:rFonts w:ascii="Times New Roman"/>
          <w:b w:val="false"/>
          <w:i w:val="false"/>
          <w:color w:val="000000"/>
          <w:sz w:val="28"/>
        </w:rPr>
        <w:t>
      "4-1) Алматы қаласы өңірлік қаржы орталығының қызметін реттеу жөніндегі уәкілетті мемлекеттік органның мемлекеттік еңбек инспекторлары жатады.";
</w:t>
      </w:r>
      <w:r>
        <w:br/>
      </w:r>
      <w:r>
        <w:rPr>
          <w:rFonts w:ascii="Times New Roman"/>
          <w:b w:val="false"/>
          <w:i w:val="false"/>
          <w:color w:val="000000"/>
          <w:sz w:val="28"/>
        </w:rPr>
        <w:t>
      4) тармақшадағы "жатады" деген сөз алынып тасталсын;
</w:t>
      </w:r>
      <w:r>
        <w:br/>
      </w:r>
      <w:r>
        <w:rPr>
          <w:rFonts w:ascii="Times New Roman"/>
          <w:b w:val="false"/>
          <w:i w:val="false"/>
          <w:color w:val="000000"/>
          <w:sz w:val="28"/>
        </w:rPr>
        <w:t>
      7) 331-бап мынадай мазмұндағы бөлікпен толықтырылсын:
</w:t>
      </w:r>
      <w:r>
        <w:br/>
      </w:r>
      <w:r>
        <w:rPr>
          <w:rFonts w:ascii="Times New Roman"/>
          <w:b w:val="false"/>
          <w:i w:val="false"/>
          <w:color w:val="000000"/>
          <w:sz w:val="28"/>
        </w:rPr>
        <w:t>
      "Алматы қаласы өңірлік қаржы орталығының қызметін реттеу жөніндегі уәкілетті мемлекеттік органның, Қазақстан Республикасының еңбек заңнамасының сақталуын бақылауды жүзеге асыратын мемлекеттік еңбек инспекторлары:
</w:t>
      </w:r>
      <w:r>
        <w:br/>
      </w:r>
      <w:r>
        <w:rPr>
          <w:rFonts w:ascii="Times New Roman"/>
          <w:b w:val="false"/>
          <w:i w:val="false"/>
          <w:color w:val="000000"/>
          <w:sz w:val="28"/>
        </w:rPr>
        <w:t>
      1) уәкілетті мемлекеттік органды Қазақстан Республикасы еңбек заңнамасының бұзылу фактілері туралы өз құзіреті шегінде хабардар етуге;
</w:t>
      </w:r>
      <w:r>
        <w:br/>
      </w:r>
      <w:r>
        <w:rPr>
          <w:rFonts w:ascii="Times New Roman"/>
          <w:b w:val="false"/>
          <w:i w:val="false"/>
          <w:color w:val="000000"/>
          <w:sz w:val="28"/>
        </w:rPr>
        <w:t>
      2) Қазақстан Республикасы еңбек заңнамасы талаптарының орындалу жағдайы туралы ақпаратты еңбек жөніндегі уәкілетті мемлекеттік орган белгілеген нысанға сәйкес жүргізуге және еңбек жөніндегі уәкілетті мемлекеттік органға тоқсан сайын ұсынуға міндетті.".
</w:t>
      </w:r>
      <w:r>
        <w:br/>
      </w:r>
      <w:r>
        <w:rPr>
          <w:rFonts w:ascii="Times New Roman"/>
          <w:b w:val="false"/>
          <w:i w:val="false"/>
          <w:color w:val="000000"/>
          <w:sz w:val="28"/>
        </w:rPr>
        <w:t>
      3.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 құжат; N 14, 55, 58-құжаттар; N 23, 104-құжат; 2006 ж., N 3, 22-құжат; N 8, 45-құжат; N 12, 69-құжат; N 23, 141-құжат; 2007 ж., N 2, 18-құжат; N 3, 20- құжат; N 4, 28, 30-құжаттар; N 9, 67-құжат; N 10, 69-құжат):
</w:t>
      </w:r>
      <w:r>
        <w:br/>
      </w:r>
      <w:r>
        <w:rPr>
          <w:rFonts w:ascii="Times New Roman"/>
          <w:b w:val="false"/>
          <w:i w:val="false"/>
          <w:color w:val="000000"/>
          <w:sz w:val="28"/>
        </w:rPr>
        <w:t>
      1) 14-баптың 3-тармағындағы "он бес еселенген" деген сөздер "жиырма бес еселенген" деген сөздермен ауыстырылсын.
</w:t>
      </w:r>
      <w:r>
        <w:br/>
      </w:r>
      <w:r>
        <w:rPr>
          <w:rFonts w:ascii="Times New Roman"/>
          <w:b w:val="false"/>
          <w:i w:val="false"/>
          <w:color w:val="000000"/>
          <w:sz w:val="28"/>
        </w:rPr>
        <w:t>
      4.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8, 239-құжат; N 23, 925-құжат; 2002 ж., N 6, 71-құжат; 2003 ж., N 1-2, 13- құжат; 2004 ж., N 23, 142-құжат; N 24, 157-құжат; 2005 ж., N 23, 98-құжат; 2006 ж., N 12, 69-құжат):
</w:t>
      </w:r>
      <w:r>
        <w:br/>
      </w:r>
      <w:r>
        <w:rPr>
          <w:rFonts w:ascii="Times New Roman"/>
          <w:b w:val="false"/>
          <w:i w:val="false"/>
          <w:color w:val="000000"/>
          <w:sz w:val="28"/>
        </w:rPr>
        <w:t>
      1) тақырыбы, кіріспесі мен 1-баптың 1) тармақшасы "жұмыстарда" деген сөзден кейін "немесе еңбек жағдайлары зиянды әрі ауыр жұмыстарда" деген сөздермен толықтырылсын;
</w:t>
      </w:r>
      <w:r>
        <w:br/>
      </w:r>
      <w:r>
        <w:rPr>
          <w:rFonts w:ascii="Times New Roman"/>
          <w:b w:val="false"/>
          <w:i w:val="false"/>
          <w:color w:val="000000"/>
          <w:sz w:val="28"/>
        </w:rPr>
        <w:t>
      2) 4-бап мынадай редакцияда жазылсын:
</w:t>
      </w:r>
      <w:r>
        <w:br/>
      </w:r>
      <w:r>
        <w:rPr>
          <w:rFonts w:ascii="Times New Roman"/>
          <w:b w:val="false"/>
          <w:i w:val="false"/>
          <w:color w:val="000000"/>
          <w:sz w:val="28"/>
        </w:rPr>
        <w:t>
      "4-бап. Жәрдемақыларға құқығы бар азаматтар
</w:t>
      </w:r>
      <w:r>
        <w:br/>
      </w:r>
      <w:r>
        <w:rPr>
          <w:rFonts w:ascii="Times New Roman"/>
          <w:b w:val="false"/>
          <w:i w:val="false"/>
          <w:color w:val="000000"/>
          <w:sz w:val="28"/>
        </w:rPr>
        <w:t>
      1. Өндірістердің, жұмыстардың, кәсіптердің, лауазымдар мен көрсеткіштердің Қазақстан Республикасының Үкіметі бекітетін N 1 Тізіміне орай 1998 жылғы 1 қаңтардағы жағдай бойынша жерасты және ашық кен жұмыстарында, еңбек жағдайлары ерекше зиянды және ерекше ауыр жұмыстарда жұмыс стажы бар азаматтар:
</w:t>
      </w:r>
      <w:r>
        <w:br/>
      </w:r>
      <w:r>
        <w:rPr>
          <w:rFonts w:ascii="Times New Roman"/>
          <w:b w:val="false"/>
          <w:i w:val="false"/>
          <w:color w:val="000000"/>
          <w:sz w:val="28"/>
        </w:rPr>
        <w:t>
      еркектер - 53 жасқа толғанда және жұмыс стажы кемінде 20 жыл болып, оның кемінде 10 жылын аталған жұмыстарда істегенде;
</w:t>
      </w:r>
      <w:r>
        <w:br/>
      </w:r>
      <w:r>
        <w:rPr>
          <w:rFonts w:ascii="Times New Roman"/>
          <w:b w:val="false"/>
          <w:i w:val="false"/>
          <w:color w:val="000000"/>
          <w:sz w:val="28"/>
        </w:rPr>
        <w:t>
      әйелдер - 48 жасқа толғанда және жұмыс стажы кемінде 15 жыл болып, оның кемінде 7 жыл 6 айын аталған жұмыстарда істегенде, жәрдемақы тағайындалуға құқығы бар.
</w:t>
      </w:r>
      <w:r>
        <w:br/>
      </w:r>
      <w:r>
        <w:rPr>
          <w:rFonts w:ascii="Times New Roman"/>
          <w:b w:val="false"/>
          <w:i w:val="false"/>
          <w:color w:val="000000"/>
          <w:sz w:val="28"/>
        </w:rPr>
        <w:t>
      2. 1998 жылғы 1 қаңтардағы жағдай бойынша өндірістердің, жұмыстардың, кәсіптердің, лауазымдар мен көрсеткіштердің Қазақстан Республикасының Үкіметі бекітетін N 2 Тізімі бойынша еңбек жағдайлары зиянды және ауыр жұмыстарда істеген жұмыс стажы бар азаматтар:
</w:t>
      </w:r>
      <w:r>
        <w:br/>
      </w:r>
      <w:r>
        <w:rPr>
          <w:rFonts w:ascii="Times New Roman"/>
          <w:b w:val="false"/>
          <w:i w:val="false"/>
          <w:color w:val="000000"/>
          <w:sz w:val="28"/>
        </w:rPr>
        <w:t>
      еркектер - 58 жасқа толғанда және жұмыс стажы кемінде 25 жыл болып, оның кемінде 12 жыл 6 айын аталған жұмыстарда істегенде;
</w:t>
      </w:r>
      <w:r>
        <w:br/>
      </w:r>
      <w:r>
        <w:rPr>
          <w:rFonts w:ascii="Times New Roman"/>
          <w:b w:val="false"/>
          <w:i w:val="false"/>
          <w:color w:val="000000"/>
          <w:sz w:val="28"/>
        </w:rPr>
        <w:t>
      әйелдер - 53 жасқа толғанда және жұмыс стажы кемінде 20 жыл болып, оның кемінде 10 жыл аталған жұмыстарда істегенде жәрдемақы тағайындалуға құқығы бар.
</w:t>
      </w:r>
      <w:r>
        <w:br/>
      </w:r>
      <w:r>
        <w:rPr>
          <w:rFonts w:ascii="Times New Roman"/>
          <w:b w:val="false"/>
          <w:i w:val="false"/>
          <w:color w:val="000000"/>
          <w:sz w:val="28"/>
        </w:rPr>
        <w:t>
      3. Осы Заңға сәйкес N 2 Тізім бойынша талап етілетін жұмыс стажы жеткіліксіз болған жағдайда N 1 Тізім бойынша жұмыс стажы есепке алынады.".
</w:t>
      </w:r>
      <w:r>
        <w:br/>
      </w:r>
      <w:r>
        <w:rPr>
          <w:rFonts w:ascii="Times New Roman"/>
          <w:b w:val="false"/>
          <w:i w:val="false"/>
          <w:color w:val="000000"/>
          <w:sz w:val="28"/>
        </w:rPr>
        <w:t>
      4. Жәрдемақыға құқық зейнеткерлікке 1998 жылғы 1 қаңтарға дейін жеңілдікті тәртіппен шыққан азаматтарға қолданылмайды."6
</w:t>
      </w:r>
      <w:r>
        <w:br/>
      </w:r>
      <w:r>
        <w:rPr>
          <w:rFonts w:ascii="Times New Roman"/>
          <w:b w:val="false"/>
          <w:i w:val="false"/>
          <w:color w:val="000000"/>
          <w:sz w:val="28"/>
        </w:rPr>
        <w:t>
      3) 6-бапта:
</w:t>
      </w:r>
      <w:r>
        <w:br/>
      </w:r>
      <w:r>
        <w:rPr>
          <w:rFonts w:ascii="Times New Roman"/>
          <w:b w:val="false"/>
          <w:i w:val="false"/>
          <w:color w:val="000000"/>
          <w:sz w:val="28"/>
        </w:rPr>
        <w:t>
      тақырыбындағы "мөлшері" деген сөз "мөлшерлері" деген сөзбен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1998 жылғы 1 қаңтардағы жағдай бойынша өндірістердің, жұмыстардың, кәсіптердің, лауазымдар мен көрсеткіштердің N 1 Тізімі бойынша жерасты және ашық кен жұмыстарында, еңбек жағдайлары ерекше зиянды және ерекше ауыр жұмыстарда істеген жұмыс стажы бар азаматтарға жәрдемақы тоғыз айлық есептік көрсеткіш мөлшерінде;";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1998 жылғы 1 қаңтардағы жағдай бойынша өндірістердің, жұмыстардың, кәсіптердің, лауазымдар мен көрсеткіштердің N 2 Тізімі бойынша еңбек жағдайлары зиянды және ауыр жұмыстарда істеген жұмыс стажы бар азаматтарға жәрдемақы сегіз айлық есептік көрсеткіш мөлшерінде тағайындалады.".
</w:t>
      </w:r>
      <w:r>
        <w:br/>
      </w:r>
      <w:r>
        <w:rPr>
          <w:rFonts w:ascii="Times New Roman"/>
          <w:b w:val="false"/>
          <w:i w:val="false"/>
          <w:color w:val="000000"/>
          <w:sz w:val="28"/>
        </w:rPr>
        <w:t>
      5. "Міндетті әлеуметтік сақтандыру туралы" Қазақстан Республикасының 2003 жылғы 25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23, 141-құжат; 2007 ж., N 3, 20-құжат;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w:t>
      </w:r>
      <w:r>
        <w:br/>
      </w:r>
      <w:r>
        <w:rPr>
          <w:rFonts w:ascii="Times New Roman"/>
          <w:b w:val="false"/>
          <w:i w:val="false"/>
          <w:color w:val="000000"/>
          <w:sz w:val="28"/>
        </w:rPr>
        <w:t>
      1) 1-бапта:
</w:t>
      </w:r>
      <w:r>
        <w:br/>
      </w:r>
      <w:r>
        <w:rPr>
          <w:rFonts w:ascii="Times New Roman"/>
          <w:b w:val="false"/>
          <w:i w:val="false"/>
          <w:color w:val="000000"/>
          <w:sz w:val="28"/>
        </w:rPr>
        <w:t>
      9) тармақша "асыраушысынан айрылуына" деген сөздерден кейін ", жүкті болуына, босануына және бала бір жасқа толғанға дейін бала күтіміне" деген сөздермен толықтырылсын;
</w:t>
      </w:r>
      <w:r>
        <w:br/>
      </w:r>
      <w:r>
        <w:rPr>
          <w:rFonts w:ascii="Times New Roman"/>
          <w:b w:val="false"/>
          <w:i w:val="false"/>
          <w:color w:val="000000"/>
          <w:sz w:val="28"/>
        </w:rPr>
        <w:t>
      16) тармақша "асыраушысынан айрылуына" деген сөздерден кейін ", жүкті болуына, босануына және бала бір жасқа толғанға дейін оның күтіміне байланысты табысынан айрылуына" деген сөздермен толықтырылсын;
</w:t>
      </w:r>
      <w:r>
        <w:br/>
      </w:r>
      <w:r>
        <w:rPr>
          <w:rFonts w:ascii="Times New Roman"/>
          <w:b w:val="false"/>
          <w:i w:val="false"/>
          <w:color w:val="000000"/>
          <w:sz w:val="28"/>
        </w:rPr>
        <w:t>
      2) 4-бап мынадай мазмұндағы 4) және 5) тармақшалармен толықтырылсын:
</w:t>
      </w:r>
      <w:r>
        <w:br/>
      </w:r>
      <w:r>
        <w:rPr>
          <w:rFonts w:ascii="Times New Roman"/>
          <w:b w:val="false"/>
          <w:i w:val="false"/>
          <w:color w:val="000000"/>
          <w:sz w:val="28"/>
        </w:rPr>
        <w:t>
      "4) жүкті болған және босанған жағдай;
</w:t>
      </w:r>
      <w:r>
        <w:br/>
      </w:r>
      <w:r>
        <w:rPr>
          <w:rFonts w:ascii="Times New Roman"/>
          <w:b w:val="false"/>
          <w:i w:val="false"/>
          <w:color w:val="000000"/>
          <w:sz w:val="28"/>
        </w:rPr>
        <w:t>
      5) бала бір жасқа толғанға дейін оның күтіміне байланысты жағдай.";
</w:t>
      </w:r>
      <w:r>
        <w:br/>
      </w:r>
      <w:r>
        <w:rPr>
          <w:rFonts w:ascii="Times New Roman"/>
          <w:b w:val="false"/>
          <w:i w:val="false"/>
          <w:color w:val="000000"/>
          <w:sz w:val="28"/>
        </w:rPr>
        <w:t>
      12-баптың 2-тармағының 2) тармақшасы алынып тасталсын;
</w:t>
      </w:r>
      <w:r>
        <w:br/>
      </w:r>
      <w:r>
        <w:rPr>
          <w:rFonts w:ascii="Times New Roman"/>
          <w:b w:val="false"/>
          <w:i w:val="false"/>
          <w:color w:val="000000"/>
          <w:sz w:val="28"/>
        </w:rPr>
        <w:t>
      14-бапта:
</w:t>
      </w:r>
      <w:r>
        <w:br/>
      </w:r>
      <w:r>
        <w:rPr>
          <w:rFonts w:ascii="Times New Roman"/>
          <w:b w:val="false"/>
          <w:i w:val="false"/>
          <w:color w:val="000000"/>
          <w:sz w:val="28"/>
        </w:rPr>
        <w:t>
      1-тармақ мынадай мазмұндағы абзацтармен толықтырылсын:
</w:t>
      </w:r>
      <w:r>
        <w:br/>
      </w:r>
      <w:r>
        <w:rPr>
          <w:rFonts w:ascii="Times New Roman"/>
          <w:b w:val="false"/>
          <w:i w:val="false"/>
          <w:color w:val="000000"/>
          <w:sz w:val="28"/>
        </w:rPr>
        <w:t>
      "2009 жылдың 1 қаңтарынан бастап - әлеуметтік аударымдарды есептеу объектісінен 4 процент;
</w:t>
      </w:r>
      <w:r>
        <w:br/>
      </w:r>
      <w:r>
        <w:rPr>
          <w:rFonts w:ascii="Times New Roman"/>
          <w:b w:val="false"/>
          <w:i w:val="false"/>
          <w:color w:val="000000"/>
          <w:sz w:val="28"/>
        </w:rPr>
        <w:t>
      2010 жылдың 1 қаңтарынан бастап - әлеуметтік аударымдарды есептеу объектісінен 5 процент.";
</w:t>
      </w:r>
      <w:r>
        <w:br/>
      </w:r>
      <w:r>
        <w:rPr>
          <w:rFonts w:ascii="Times New Roman"/>
          <w:b w:val="false"/>
          <w:i w:val="false"/>
          <w:color w:val="000000"/>
          <w:sz w:val="28"/>
        </w:rPr>
        <w:t>
      2-тармақта:
</w:t>
      </w:r>
      <w:r>
        <w:br/>
      </w:r>
      <w:r>
        <w:rPr>
          <w:rFonts w:ascii="Times New Roman"/>
          <w:b w:val="false"/>
          <w:i w:val="false"/>
          <w:color w:val="000000"/>
          <w:sz w:val="28"/>
        </w:rPr>
        <w:t>
      "Қазақстан Республикасының заң актілерінде" деген сөздер "тиісті жылға арналған республикалық бюджет туралы заңда" деген сөздермен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"2009 жылдың 1 қаңтарынан бастап - әлеуметтік аударымдарды есептеу объектісінен 4 процент, бірақ тиісті жылға арналған республикалық бюджет туралы заңда белгіленетін ең төмен жалақының 4 процентінен кем емес;
</w:t>
      </w:r>
      <w:r>
        <w:br/>
      </w:r>
      <w:r>
        <w:rPr>
          <w:rFonts w:ascii="Times New Roman"/>
          <w:b w:val="false"/>
          <w:i w:val="false"/>
          <w:color w:val="000000"/>
          <w:sz w:val="28"/>
        </w:rPr>
        <w:t>
      2010 жылдың 1 қаңтарынан бастап - әлеуметтік аударымдарды есептеу объектісінен 5 процент, бірақ тиісті жылға арналған республикалық бюджет туралы заңда белгіленетін ең төмен жалақының 5 процентінен кем емес мөлшерде болады.";
</w:t>
      </w:r>
      <w:r>
        <w:br/>
      </w:r>
      <w:r>
        <w:rPr>
          <w:rFonts w:ascii="Times New Roman"/>
          <w:b w:val="false"/>
          <w:i w:val="false"/>
          <w:color w:val="000000"/>
          <w:sz w:val="28"/>
        </w:rPr>
        <w:t>
      2-тармақтың үшінші абзацындағы "болады" деген сөз алынып тасталсын;
</w:t>
      </w:r>
      <w:r>
        <w:br/>
      </w:r>
      <w:r>
        <w:rPr>
          <w:rFonts w:ascii="Times New Roman"/>
          <w:b w:val="false"/>
          <w:i w:val="false"/>
          <w:color w:val="000000"/>
          <w:sz w:val="28"/>
        </w:rPr>
        <w:t>
      5) 16-баптың тақырыбы "төлеу" деген сөзден кейін "және аудару"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Әлеуметтік аударымдарды төлеу және аудару тәртібін Қазақстан Республикасының Үкіметі белгілейді.";
</w:t>
      </w:r>
      <w:r>
        <w:br/>
      </w:r>
      <w:r>
        <w:rPr>
          <w:rFonts w:ascii="Times New Roman"/>
          <w:b w:val="false"/>
          <w:i w:val="false"/>
          <w:color w:val="000000"/>
          <w:sz w:val="28"/>
        </w:rPr>
        <w:t>
      6) 20-бапта: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Қордан төленетін әлеуметтік төлемдер Қордан төленетін әлеуметтік төлемдерге құқығы туындаған күннен бастап тағайындалады.
</w:t>
      </w:r>
      <w:r>
        <w:br/>
      </w:r>
      <w:r>
        <w:rPr>
          <w:rFonts w:ascii="Times New Roman"/>
          <w:b w:val="false"/>
          <w:i w:val="false"/>
          <w:color w:val="000000"/>
          <w:sz w:val="28"/>
        </w:rPr>
        <w:t>
      Қордан әлеуметтік төлемдер алу құқығы:
</w:t>
      </w:r>
      <w:r>
        <w:br/>
      </w:r>
      <w:r>
        <w:rPr>
          <w:rFonts w:ascii="Times New Roman"/>
          <w:b w:val="false"/>
          <w:i w:val="false"/>
          <w:color w:val="000000"/>
          <w:sz w:val="28"/>
        </w:rPr>
        <w:t>
      еңбек ету қабілетінен айрылған жағдайда - әлеуметтік төлемдерді тағайындау жөніндегі уәкілетті орган ол үшін Қорға әлеуметтік аударымдар жүргізілген міндетті әлеуметтік сақтандыру жүйесіне қатысушының еңбек ету қабілетінен айрылу дәрежесін белгілеген күннен бастап;
</w:t>
      </w:r>
      <w:r>
        <w:br/>
      </w:r>
      <w:r>
        <w:rPr>
          <w:rFonts w:ascii="Times New Roman"/>
          <w:b w:val="false"/>
          <w:i w:val="false"/>
          <w:color w:val="000000"/>
          <w:sz w:val="28"/>
        </w:rPr>
        <w:t>
      асыраушысынан айрылған жағдайда - қайтыс болуы туралы куәлікте көрсетілген күннен бастап, не азаматты хабарсыз кеткен деп тану туралы немесе азаматты қайтыс болған деп жариялау туралы сот шешімінде көрсетілген күннен бастап;
</w:t>
      </w:r>
      <w:r>
        <w:br/>
      </w:r>
      <w:r>
        <w:rPr>
          <w:rFonts w:ascii="Times New Roman"/>
          <w:b w:val="false"/>
          <w:i w:val="false"/>
          <w:color w:val="000000"/>
          <w:sz w:val="28"/>
        </w:rPr>
        <w:t>
      жұмысынан айрылған жағдайда - ол үшін Қорға әлеуметтік аударымдар жүргізілген міндетті әлеуметтік сақтандыру жүйесіне қатысушының жұмыспен қамту мәселелері жөніндегі уәкілетті органда жұмыссыз ретінде тіркелген күнінен бастап;
</w:t>
      </w:r>
      <w:r>
        <w:br/>
      </w:r>
      <w:r>
        <w:rPr>
          <w:rFonts w:ascii="Times New Roman"/>
          <w:b w:val="false"/>
          <w:i w:val="false"/>
          <w:color w:val="000000"/>
          <w:sz w:val="28"/>
        </w:rPr>
        <w:t>
      жүкті болған және босанған жағдайда - еңбекке жарамсыздығы парағында көрсетілген, жүкті болуы және босануына байланысты демалыс берілген күннен бастап;
</w:t>
      </w:r>
      <w:r>
        <w:br/>
      </w:r>
      <w:r>
        <w:rPr>
          <w:rFonts w:ascii="Times New Roman"/>
          <w:b w:val="false"/>
          <w:i w:val="false"/>
          <w:color w:val="000000"/>
          <w:sz w:val="28"/>
        </w:rPr>
        <w:t>
      бала бір жасқа толғанға дейін оның күтіміне байланысты жағдайда - баланың тууы туралы куәлігінде көрсетілген туған күнінен бастап туындайды.
</w:t>
      </w:r>
      <w:r>
        <w:br/>
      </w:r>
      <w:r>
        <w:rPr>
          <w:rFonts w:ascii="Times New Roman"/>
          <w:b w:val="false"/>
          <w:i w:val="false"/>
          <w:color w:val="000000"/>
          <w:sz w:val="28"/>
        </w:rPr>
        <w:t>
      Бұл орайда, Қордан жұмысынан айрылған, жүкті болған және босанған, бала бір жасқа дейін оның күтіміне байланысты төленетін әлеуметтік төлемдер Қордан төленетін әлеуметтік төлемдерге құқығы туындаған күннен бастап, бірақ оны тағайындауға өтініш берген күнге дейінгі он екі айдан асырмай тағайындалады.";
</w:t>
      </w:r>
      <w:r>
        <w:br/>
      </w:r>
      <w:r>
        <w:rPr>
          <w:rFonts w:ascii="Times New Roman"/>
          <w:b w:val="false"/>
          <w:i w:val="false"/>
          <w:color w:val="000000"/>
          <w:sz w:val="28"/>
        </w:rPr>
        <w:t>
      7-тармақ "тағайындауға" деген сөзден кейін "21-баптың 2-тармағында, 22-баптың 4-тармағында, 23-баптың 2-тармағында, 23-1-баптың 2-тармағында және 23-2-баптың 3-тармағында көрсетілген құжаттармен қоса" деген сөздермен толықтырылсын;
</w:t>
      </w:r>
      <w:r>
        <w:br/>
      </w:r>
      <w:r>
        <w:rPr>
          <w:rFonts w:ascii="Times New Roman"/>
          <w:b w:val="false"/>
          <w:i w:val="false"/>
          <w:color w:val="000000"/>
          <w:sz w:val="28"/>
        </w:rPr>
        <w:t>
      21-баптың 2-тармағының 2) тармақшасы "мәліметтер" деген сөзден кейін "(азаматтарды тіркеу кітабының көшірмесі немесе адрес бюросының анықтамасы, не ауылдық (селолық) округ әкімінің анықтамасы)" деген сөздермен толықтырылсын;
</w:t>
      </w:r>
      <w:r>
        <w:br/>
      </w:r>
      <w:r>
        <w:rPr>
          <w:rFonts w:ascii="Times New Roman"/>
          <w:b w:val="false"/>
          <w:i w:val="false"/>
          <w:color w:val="000000"/>
          <w:sz w:val="28"/>
        </w:rPr>
        <w:t>
      22-бапта:
</w:t>
      </w:r>
      <w:r>
        <w:br/>
      </w:r>
      <w:r>
        <w:rPr>
          <w:rFonts w:ascii="Times New Roman"/>
          <w:b w:val="false"/>
          <w:i w:val="false"/>
          <w:color w:val="000000"/>
          <w:sz w:val="28"/>
        </w:rPr>
        <w:t>
      1-тармақтың 2) тармақшасындағы "бір жарым жасқа" деген сөздер "үш жасқа" деген сөздермен ауыстырылсын;
</w:t>
      </w:r>
      <w:r>
        <w:br/>
      </w:r>
      <w:r>
        <w:rPr>
          <w:rFonts w:ascii="Times New Roman"/>
          <w:b w:val="false"/>
          <w:i w:val="false"/>
          <w:color w:val="000000"/>
          <w:sz w:val="28"/>
        </w:rPr>
        <w:t>
      9) 23-баптың 2-тармағының 2-тармақшасы "мәліметтер" деген сөзден кейін "(азаматтарды тіркеу кітабының көшірмесі немесе адрес бюросының анықтамасы, не ауылдық (селолық) округ әкімінің анықтамасы)" деген сөздермен толықтырылсын;
</w:t>
      </w:r>
      <w:r>
        <w:br/>
      </w:r>
      <w:r>
        <w:rPr>
          <w:rFonts w:ascii="Times New Roman"/>
          <w:b w:val="false"/>
          <w:i w:val="false"/>
          <w:color w:val="000000"/>
          <w:sz w:val="28"/>
        </w:rPr>
        <w:t>
      10) мынадай мазмұндағы 23-1 және 23-2-баптармен толықтырылсын:
</w:t>
      </w:r>
      <w:r>
        <w:br/>
      </w:r>
      <w:r>
        <w:rPr>
          <w:rFonts w:ascii="Times New Roman"/>
          <w:b w:val="false"/>
          <w:i w:val="false"/>
          <w:color w:val="000000"/>
          <w:sz w:val="28"/>
        </w:rPr>
        <w:t>
      "23-1-бап. Жүкті болған және босанған жағдайда әлеуметтік төлемді тағайындау және оның мөлшері
</w:t>
      </w:r>
      <w:r>
        <w:br/>
      </w:r>
      <w:r>
        <w:rPr>
          <w:rFonts w:ascii="Times New Roman"/>
          <w:b w:val="false"/>
          <w:i w:val="false"/>
          <w:color w:val="000000"/>
          <w:sz w:val="28"/>
        </w:rPr>
        <w:t>
      1. Жүкті болған және босанған жағдайда төленетін әлеуметтік төлем міндетті әлеуметтік сақтандыру жүйесінің Қордан әлеуметтік төлем алуға құқығы бар қатысушысына 2008 жылғы 1 қаңтардан бастап тағайындалады.
</w:t>
      </w:r>
      <w:r>
        <w:br/>
      </w:r>
      <w:r>
        <w:rPr>
          <w:rFonts w:ascii="Times New Roman"/>
          <w:b w:val="false"/>
          <w:i w:val="false"/>
          <w:color w:val="000000"/>
          <w:sz w:val="28"/>
        </w:rPr>
        <w:t>
      2. Жүкті болған және босанған жағдайда төленетін әлеуметтік төлемді тағайындау үшін өтінішке:
</w:t>
      </w:r>
      <w:r>
        <w:br/>
      </w:r>
      <w:r>
        <w:rPr>
          <w:rFonts w:ascii="Times New Roman"/>
          <w:b w:val="false"/>
          <w:i w:val="false"/>
          <w:color w:val="000000"/>
          <w:sz w:val="28"/>
        </w:rPr>
        <w:t>
      1) жеке басын куәландыратын құжат;
</w:t>
      </w:r>
      <w:r>
        <w:br/>
      </w:r>
      <w:r>
        <w:rPr>
          <w:rFonts w:ascii="Times New Roman"/>
          <w:b w:val="false"/>
          <w:i w:val="false"/>
          <w:color w:val="000000"/>
          <w:sz w:val="28"/>
        </w:rPr>
        <w:t>
      2) тұрғылықты жері туралы мәліметтер (азаматтарды тіркеу кітабының көшірмесі немесе адрес бюросының анықтамасы, не ауылдық (селолық) округ әкімінің анықтамасы);
</w:t>
      </w:r>
      <w:r>
        <w:br/>
      </w:r>
      <w:r>
        <w:rPr>
          <w:rFonts w:ascii="Times New Roman"/>
          <w:b w:val="false"/>
          <w:i w:val="false"/>
          <w:color w:val="000000"/>
          <w:sz w:val="28"/>
        </w:rPr>
        <w:t>
      3) еңбекке жарамсыздық парағы;
</w:t>
      </w:r>
      <w:r>
        <w:br/>
      </w:r>
      <w:r>
        <w:rPr>
          <w:rFonts w:ascii="Times New Roman"/>
          <w:b w:val="false"/>
          <w:i w:val="false"/>
          <w:color w:val="000000"/>
          <w:sz w:val="28"/>
        </w:rPr>
        <w:t>
      4) салық төлеушінің куәлігі;
</w:t>
      </w:r>
      <w:r>
        <w:br/>
      </w:r>
      <w:r>
        <w:rPr>
          <w:rFonts w:ascii="Times New Roman"/>
          <w:b w:val="false"/>
          <w:i w:val="false"/>
          <w:color w:val="000000"/>
          <w:sz w:val="28"/>
        </w:rPr>
        <w:t>
      5) әлеуметтік жеке код берілгені туралы куәлігі қоса беріледі.
</w:t>
      </w:r>
      <w:r>
        <w:br/>
      </w:r>
      <w:r>
        <w:rPr>
          <w:rFonts w:ascii="Times New Roman"/>
          <w:b w:val="false"/>
          <w:i w:val="false"/>
          <w:color w:val="000000"/>
          <w:sz w:val="28"/>
        </w:rPr>
        <w:t>
      3. Жүкті болған және босанған жағдайда төленетін әлеуметтік төлем белгіленген тәртіппен берілген жүктілігі және босанғаны жөніндегі еңбекке жарамсыздығы парағында көрсетілген барлық кезеңге тағайындалады.
</w:t>
      </w:r>
      <w:r>
        <w:br/>
      </w:r>
      <w:r>
        <w:rPr>
          <w:rFonts w:ascii="Times New Roman"/>
          <w:b w:val="false"/>
          <w:i w:val="false"/>
          <w:color w:val="000000"/>
          <w:sz w:val="28"/>
        </w:rPr>
        <w:t>
      4. Жүкті болуы және босануы бойынша төленетін әлеуметтік төлемнің мөлшері әлеуметтік қатердің басталуы алдындағы он екі күнтізбелік айда алынған орташа табысты 4,2 коэффициентіне, ал босануы қиын болған, немесе екі және одан да көп бала туған жағдайда 4,7 коэффициентіне көбейту жолымен айқындалады.
</w:t>
      </w:r>
      <w:r>
        <w:br/>
      </w:r>
      <w:r>
        <w:rPr>
          <w:rFonts w:ascii="Times New Roman"/>
          <w:b w:val="false"/>
          <w:i w:val="false"/>
          <w:color w:val="000000"/>
          <w:sz w:val="28"/>
        </w:rPr>
        <w:t>
      Ядролық сынақ әсеріне ұшыраған аумақтарда тұратын әйелдердің жүкті болуы және босануы бойынша төленетін әлеуметтік төлемдердің мөлшерін анықтаған кезде 5,7 коэффициенті, ал босануы қиын болған немесе екі және одан да көп бала туған жағдайда - 6,2 коэффициенті қолданылады.
</w:t>
      </w:r>
      <w:r>
        <w:br/>
      </w:r>
      <w:r>
        <w:rPr>
          <w:rFonts w:ascii="Times New Roman"/>
          <w:b w:val="false"/>
          <w:i w:val="false"/>
          <w:color w:val="000000"/>
          <w:sz w:val="28"/>
        </w:rPr>
        <w:t>
      Жаңа туған баланы (балаларды) асырап алған кезде берілетін әлеуметтік төлемдердің мөлшерін анықтау кезінде - 1,9 коэффициенті қолданылады.
</w:t>
      </w:r>
      <w:r>
        <w:br/>
      </w:r>
      <w:r>
        <w:rPr>
          <w:rFonts w:ascii="Times New Roman"/>
          <w:b w:val="false"/>
          <w:i w:val="false"/>
          <w:color w:val="000000"/>
          <w:sz w:val="28"/>
        </w:rPr>
        <w:t>
      Табыстың орташа айлық мөлшері, егер осы ай үшін Қорға әлеуметтік аударымдар түскен болса, әлеуметтік қатер жағдайы басталған айды қоса, соңғы он екі айда әлеуметтік аударымдар жүргізілген барлық табыстың сомасын (осы кезеңде әлеуметтік аударымдарда үзіліс болуына қарамастан) 12-ге бөлу жолымен айқындалады.
</w:t>
      </w:r>
      <w:r>
        <w:br/>
      </w:r>
      <w:r>
        <w:rPr>
          <w:rFonts w:ascii="Times New Roman"/>
          <w:b w:val="false"/>
          <w:i w:val="false"/>
          <w:color w:val="000000"/>
          <w:sz w:val="28"/>
        </w:rPr>
        <w:t>
      Егер әлеуметтік аударымдарды есептеу үшін алынатын ай сайынғы табыс тиісті жылға арналған республикалық бюджет туралы заңмен белгіленетін ең төмен жалақының он еселенген мөлшерінен артық болса, онда қаралып отырған кезеңде жинақтаушы зейнетақы қорына міндетті зейнетақы жарналары жүргізілген табысы табыс ретінде алынады.
</w:t>
      </w:r>
      <w:r>
        <w:br/>
      </w:r>
      <w:r>
        <w:rPr>
          <w:rFonts w:ascii="Times New Roman"/>
          <w:b w:val="false"/>
          <w:i w:val="false"/>
          <w:color w:val="000000"/>
          <w:sz w:val="28"/>
        </w:rPr>
        <w:t>
      23-2-бап. Бала бір жасқа толғанға дейін оның күтіміне байланысты әлеуметтік төлемнің тағайындалуы және оның мөлшері
</w:t>
      </w:r>
      <w:r>
        <w:br/>
      </w:r>
      <w:r>
        <w:rPr>
          <w:rFonts w:ascii="Times New Roman"/>
          <w:b w:val="false"/>
          <w:i w:val="false"/>
          <w:color w:val="000000"/>
          <w:sz w:val="28"/>
        </w:rPr>
        <w:t>
      1. Бала бір жасқа толғанға дейінгі күтіміне байланысты төленетін әлеуметтік төлем бала күтімін жүзеге асырушы және міндетті әлеуметтік сақтандыру жүйесінің Қордан әлеуметтік төлем алу құқығы бар қатысушысына 2008 жылғы 1 қаңтардан бастап тағайындалады.
</w:t>
      </w:r>
      <w:r>
        <w:br/>
      </w:r>
      <w:r>
        <w:rPr>
          <w:rFonts w:ascii="Times New Roman"/>
          <w:b w:val="false"/>
          <w:i w:val="false"/>
          <w:color w:val="000000"/>
          <w:sz w:val="28"/>
        </w:rPr>
        <w:t>
      2. Екі және одан да көп бала туған жағдайда балалар бір жасқа толғанға дейін олардың күтіміне байланысты төленетін әлеуметтік төлем әр балаға жеке тағайындалады.
</w:t>
      </w:r>
      <w:r>
        <w:br/>
      </w:r>
      <w:r>
        <w:rPr>
          <w:rFonts w:ascii="Times New Roman"/>
          <w:b w:val="false"/>
          <w:i w:val="false"/>
          <w:color w:val="000000"/>
          <w:sz w:val="28"/>
        </w:rPr>
        <w:t>
      3. Бала бір жасқа толғанға дейін оның күтіміне байланысты төленетін әлеуметтік төлемді тағайындау үшін өтінішке:
</w:t>
      </w:r>
      <w:r>
        <w:br/>
      </w:r>
      <w:r>
        <w:rPr>
          <w:rFonts w:ascii="Times New Roman"/>
          <w:b w:val="false"/>
          <w:i w:val="false"/>
          <w:color w:val="000000"/>
          <w:sz w:val="28"/>
        </w:rPr>
        <w:t>
      1) жеке басын куәландыратын құжат;
</w:t>
      </w:r>
      <w:r>
        <w:br/>
      </w:r>
      <w:r>
        <w:rPr>
          <w:rFonts w:ascii="Times New Roman"/>
          <w:b w:val="false"/>
          <w:i w:val="false"/>
          <w:color w:val="000000"/>
          <w:sz w:val="28"/>
        </w:rPr>
        <w:t>
      2) тұрғылықты жері туралы мәліметтер (азаматтарды тіркеу кітабының көшірмесі немесе адрес бюросының анықтамасы, не ауылдық (селолық) округ әкімінің анықтамасы);
</w:t>
      </w:r>
      <w:r>
        <w:br/>
      </w:r>
      <w:r>
        <w:rPr>
          <w:rFonts w:ascii="Times New Roman"/>
          <w:b w:val="false"/>
          <w:i w:val="false"/>
          <w:color w:val="000000"/>
          <w:sz w:val="28"/>
        </w:rPr>
        <w:t>
      3) баланың (балалардың) тууы туралы куәлігінің (куәліктерінің) көшірмесі (көшірмелері), сондай-ақ салыстыру үшін олардың түпнұсқалары;
</w:t>
      </w:r>
      <w:r>
        <w:br/>
      </w:r>
      <w:r>
        <w:rPr>
          <w:rFonts w:ascii="Times New Roman"/>
          <w:b w:val="false"/>
          <w:i w:val="false"/>
          <w:color w:val="000000"/>
          <w:sz w:val="28"/>
        </w:rPr>
        <w:t>
      4) салық төлеушінің куәлігі;
</w:t>
      </w:r>
      <w:r>
        <w:br/>
      </w:r>
      <w:r>
        <w:rPr>
          <w:rFonts w:ascii="Times New Roman"/>
          <w:b w:val="false"/>
          <w:i w:val="false"/>
          <w:color w:val="000000"/>
          <w:sz w:val="28"/>
        </w:rPr>
        <w:t>
      5) әлеуметтік жеке код берілгені туралы куәлігі қоса беріледі.
</w:t>
      </w:r>
      <w:r>
        <w:br/>
      </w:r>
      <w:r>
        <w:rPr>
          <w:rFonts w:ascii="Times New Roman"/>
          <w:b w:val="false"/>
          <w:i w:val="false"/>
          <w:color w:val="000000"/>
          <w:sz w:val="28"/>
        </w:rPr>
        <w:t>
      4. Бала бір жасқа толғанға дейін оның күтіміне байланысты төленетін әлеуметтік төлем баланың тууы туралы куәлігінде көрсетілген күннен бастап ол бір жасқа толған күнге дейін тағайындалады.
</w:t>
      </w:r>
      <w:r>
        <w:br/>
      </w:r>
      <w:r>
        <w:rPr>
          <w:rFonts w:ascii="Times New Roman"/>
          <w:b w:val="false"/>
          <w:i w:val="false"/>
          <w:color w:val="000000"/>
          <w:sz w:val="28"/>
        </w:rPr>
        <w:t>
      5. Бала бір жасқа толғанға дейін оның күтіміне байланысты төленетін ай сайынғы әлеуметтік төлемдер орташа айлық табыс мөлшерін табысты алмастыру коэффициентіне көбейту арқылы айқындалады.
</w:t>
      </w:r>
      <w:r>
        <w:br/>
      </w:r>
      <w:r>
        <w:rPr>
          <w:rFonts w:ascii="Times New Roman"/>
          <w:b w:val="false"/>
          <w:i w:val="false"/>
          <w:color w:val="000000"/>
          <w:sz w:val="28"/>
        </w:rPr>
        <w:t>
      Әлеуметтік аударымдарды есептеу объектісі ретінде ескерілген табыстың орташа айлық мөлшері, егер осы ай үшін Қорға әлеуметтік аударымдар түскен болса, әлеуметтік қатер жағдайы басталған айды қоса, соңғы жиырма төрт айда әлеуметтік аударымдар жүргізілген барлық табыс сомасын (осы кезеңде әлеуметтік аударымдарда үзіліс болуына қарамастан) 24-ке бөлу жолымен айқындалады.
</w:t>
      </w:r>
      <w:r>
        <w:br/>
      </w:r>
      <w:r>
        <w:rPr>
          <w:rFonts w:ascii="Times New Roman"/>
          <w:b w:val="false"/>
          <w:i w:val="false"/>
          <w:color w:val="000000"/>
          <w:sz w:val="28"/>
        </w:rPr>
        <w:t>
      Табысты алмастыру коэффициенті - 0,4 құрайды.
</w:t>
      </w:r>
      <w:r>
        <w:br/>
      </w:r>
      <w:r>
        <w:rPr>
          <w:rFonts w:ascii="Times New Roman"/>
          <w:b w:val="false"/>
          <w:i w:val="false"/>
          <w:color w:val="000000"/>
          <w:sz w:val="28"/>
        </w:rPr>
        <w:t>
      Бұл орайда, әлеуметтік төлемнің ең жоғары мөлшері тиісті жылға арналған республикалық бюджет туралы заңда белгіленетін ең төмен жалақының он еселенген мөлшерінің қырық процентінен аспауға, ал әлеуметтік төлемнің ең төмен мөлшері бір жасқа дейінгі бала күтімі жөніндегі ай сайынғы мемлекеттік жәрдемақы мөлшерінен кем болмауға тиіс";
</w:t>
      </w:r>
      <w:r>
        <w:br/>
      </w:r>
      <w:r>
        <w:rPr>
          <w:rFonts w:ascii="Times New Roman"/>
          <w:b w:val="false"/>
          <w:i w:val="false"/>
          <w:color w:val="000000"/>
          <w:sz w:val="28"/>
        </w:rPr>
        <w:t>
      11) 24-бап мынадай редакцияда жазылсын:
</w:t>
      </w:r>
      <w:r>
        <w:br/>
      </w:r>
      <w:r>
        <w:rPr>
          <w:rFonts w:ascii="Times New Roman"/>
          <w:b w:val="false"/>
          <w:i w:val="false"/>
          <w:color w:val="000000"/>
          <w:sz w:val="28"/>
        </w:rPr>
        <w:t>
      "24-бап. Әлеуметтік төлемнің мөлшерін есептеу және арттыру Қордан берілетін әлеуметтік төлемнің мөлшерін есептеу (айқындау) және арттыру Қазақстан Республикасының Үкіметі айқындайтын тәртіппен жүргізіледі.
</w:t>
      </w:r>
      <w:r>
        <w:br/>
      </w:r>
      <w:r>
        <w:rPr>
          <w:rFonts w:ascii="Times New Roman"/>
          <w:b w:val="false"/>
          <w:i w:val="false"/>
          <w:color w:val="000000"/>
          <w:sz w:val="28"/>
        </w:rPr>
        <w:t>
      Қордан берілетін әлеуметтік төлемнің мөлшерін арттыру Қазақстан Республикасы Үкіметі шешімінің негізінде жүргізіледі.";
</w:t>
      </w:r>
      <w:r>
        <w:br/>
      </w:r>
      <w:r>
        <w:rPr>
          <w:rFonts w:ascii="Times New Roman"/>
          <w:b w:val="false"/>
          <w:i w:val="false"/>
          <w:color w:val="000000"/>
          <w:sz w:val="28"/>
        </w:rPr>
        <w:t>
      12) 26-бапта:
</w:t>
      </w:r>
      <w:r>
        <w:br/>
      </w:r>
      <w:r>
        <w:rPr>
          <w:rFonts w:ascii="Times New Roman"/>
          <w:b w:val="false"/>
          <w:i w:val="false"/>
          <w:color w:val="000000"/>
          <w:sz w:val="28"/>
        </w:rPr>
        <w:t>
      бірінші бөлікте "жұмысынан айрылған жағдайда" деген сөздерден кейін ", сондай-ақ жүкті болған, босанған және бала бір жасқа толғанға дейін оның күтіміне байланысты жағдайда" деген сөздермен толықтырылсын;
</w:t>
      </w:r>
      <w:r>
        <w:br/>
      </w:r>
      <w:r>
        <w:rPr>
          <w:rFonts w:ascii="Times New Roman"/>
          <w:b w:val="false"/>
          <w:i w:val="false"/>
          <w:color w:val="000000"/>
          <w:sz w:val="28"/>
        </w:rPr>
        <w:t>
      екінші бөлігі алынып тасталсын.
</w:t>
      </w:r>
      <w:r>
        <w:br/>
      </w:r>
      <w:r>
        <w:rPr>
          <w:rFonts w:ascii="Times New Roman"/>
          <w:b w:val="false"/>
          <w:i w:val="false"/>
          <w:color w:val="000000"/>
          <w:sz w:val="28"/>
        </w:rPr>
        <w:t>
      6.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7-8, 18-құжат; 2006 ж., N 15, 92-құжат; 2007 ж., N 2, 18-құжат;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2007 жылғы 27 шілдедегі Заңы, 2007 жылғы 15 тамызда "Егемен Қазақстан" және "Казахстанская правда" газеттерінде жарияланған):
</w:t>
      </w:r>
      <w:r>
        <w:br/>
      </w:r>
      <w:r>
        <w:rPr>
          <w:rFonts w:ascii="Times New Roman"/>
          <w:b w:val="false"/>
          <w:i w:val="false"/>
          <w:color w:val="000000"/>
          <w:sz w:val="28"/>
        </w:rPr>
        <w:t>
      мынадай мазмұндағы 16-1-баппен толықтырылсын:
</w:t>
      </w:r>
      <w:r>
        <w:br/>
      </w:r>
      <w:r>
        <w:rPr>
          <w:rFonts w:ascii="Times New Roman"/>
          <w:b w:val="false"/>
          <w:i w:val="false"/>
          <w:color w:val="000000"/>
          <w:sz w:val="28"/>
        </w:rPr>
        <w:t>
      "16-1-бап. Мемлекеттік медициналық-әлеуметтік мекемелердегі
</w:t>
      </w:r>
      <w:r>
        <w:br/>
      </w:r>
      <w:r>
        <w:rPr>
          <w:rFonts w:ascii="Times New Roman"/>
          <w:b w:val="false"/>
          <w:i w:val="false"/>
          <w:color w:val="000000"/>
          <w:sz w:val="28"/>
        </w:rPr>
        <w:t>
      психоневрологиялық аурулар қатарындағы
</w:t>
      </w:r>
      <w:r>
        <w:br/>
      </w:r>
      <w:r>
        <w:rPr>
          <w:rFonts w:ascii="Times New Roman"/>
          <w:b w:val="false"/>
          <w:i w:val="false"/>
          <w:color w:val="000000"/>
          <w:sz w:val="28"/>
        </w:rPr>
        <w:t>
      мүгедектерге және мүгедек балаларға әлеуметтік
</w:t>
      </w:r>
      <w:r>
        <w:br/>
      </w:r>
      <w:r>
        <w:rPr>
          <w:rFonts w:ascii="Times New Roman"/>
          <w:b w:val="false"/>
          <w:i w:val="false"/>
          <w:color w:val="000000"/>
          <w:sz w:val="28"/>
        </w:rPr>
        <w:t>
      көмек
</w:t>
      </w:r>
      <w:r>
        <w:br/>
      </w:r>
      <w:r>
        <w:rPr>
          <w:rFonts w:ascii="Times New Roman"/>
          <w:b w:val="false"/>
          <w:i w:val="false"/>
          <w:color w:val="000000"/>
          <w:sz w:val="28"/>
        </w:rPr>
        <w:t>
      1. Мемлекеттік медициналық-әлеуметтік мекемелерде тұрып жатқан, сот шешімімен әрекетке қабілетсіз және қамқорлыққа мұқтаж (бұдан әрі - қамқорлықтағылар) мүгедектерге берілетін әлеуметтік төлемдер қамқоршылары (бұдан әрі - медициналық-әлеуметтік мекеменің әкімшілігі) екінші деңгейдегі банктерде ашатын олардың банк шоттарына есептеледі және медициналық-әлеуметтік мекеменің әкімшілігі оны қосымша тамақ, дәрі-дәрмек, киім, аяқ-киім, төсек-орын және іш киім, бірінші қажеттіліктегі заттар, жұмсақ және қатты инвентарь, санитарлық гигиена және медициналық көмек құралдарын сатып алу үшін қамқорлықтағылардың жеке мұқтажына қатаң түрде жұмсайды.
</w:t>
      </w:r>
      <w:r>
        <w:br/>
      </w:r>
      <w:r>
        <w:rPr>
          <w:rFonts w:ascii="Times New Roman"/>
          <w:b w:val="false"/>
          <w:i w:val="false"/>
          <w:color w:val="000000"/>
          <w:sz w:val="28"/>
        </w:rPr>
        <w:t>
      2. Медициналық-әлеуметтік мекеменің әкімшілігі қамқорлықтағылардың алынған әлеуметтік төлемдерінің пайдаланылуы туралы есепті облыстың (республикалық маңызы бар қаланың, астананың) жергілікті атқарушы органына тоқсан сайын ұсынуға міндетті.
</w:t>
      </w:r>
      <w:r>
        <w:br/>
      </w:r>
      <w:r>
        <w:rPr>
          <w:rFonts w:ascii="Times New Roman"/>
          <w:b w:val="false"/>
          <w:i w:val="false"/>
          <w:color w:val="000000"/>
          <w:sz w:val="28"/>
        </w:rPr>
        <w:t>
      3. Облыстардың (республикалық маңызы бар қаланың, астананың) жергілікті атқарушы органдары медициналық-әлеуметтік мекеме әкімшілігінің қамқорлықтағылардың әлеуметтік төлемдерін дұрыс жұмсауына бақылауды жүзеге асырады.".
</w:t>
      </w:r>
      <w:r>
        <w:br/>
      </w:r>
      <w:r>
        <w:rPr>
          <w:rFonts w:ascii="Times New Roman"/>
          <w:b w:val="false"/>
          <w:i w:val="false"/>
          <w:color w:val="000000"/>
          <w:sz w:val="28"/>
        </w:rPr>
        <w:t>
      7. "Балалы отбасыларға берілетін мемлекеттік жәрдемақылар туралы" Қазақстан Республикасының 2005 жылғы 28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12, 44-құжат):
</w:t>
      </w:r>
      <w:r>
        <w:br/>
      </w:r>
      <w:r>
        <w:rPr>
          <w:rFonts w:ascii="Times New Roman"/>
          <w:b w:val="false"/>
          <w:i w:val="false"/>
          <w:color w:val="000000"/>
          <w:sz w:val="28"/>
        </w:rPr>
        <w:t>
      1-баптың 1) тармақшасының үшінші абзацындағы "толғанға дейін" деген сөздер "толған күнін қоса" деген сөздермен ауыстырылсын;
</w:t>
      </w:r>
      <w:r>
        <w:br/>
      </w:r>
      <w:r>
        <w:rPr>
          <w:rFonts w:ascii="Times New Roman"/>
          <w:b w:val="false"/>
          <w:i w:val="false"/>
          <w:color w:val="000000"/>
          <w:sz w:val="28"/>
        </w:rPr>
        <w:t>
      4-баптың 1-тармағының 2) тармақшасы мынадай редакцияда жазылсын:
</w:t>
      </w:r>
      <w:r>
        <w:br/>
      </w:r>
      <w:r>
        <w:rPr>
          <w:rFonts w:ascii="Times New Roman"/>
          <w:b w:val="false"/>
          <w:i w:val="false"/>
          <w:color w:val="000000"/>
          <w:sz w:val="28"/>
        </w:rPr>
        <w:t>
      "2) бала күтімі жөніндегі жәрдемақы:
</w:t>
      </w:r>
      <w:r>
        <w:br/>
      </w:r>
      <w:r>
        <w:rPr>
          <w:rFonts w:ascii="Times New Roman"/>
          <w:b w:val="false"/>
          <w:i w:val="false"/>
          <w:color w:val="000000"/>
          <w:sz w:val="28"/>
        </w:rPr>
        <w:t>
      бала күтімін жүзеге асыратын адам, міндетті әлеуметтік сақтандыру жүйесіне қатысушы болып табылмайтын;
</w:t>
      </w:r>
      <w:r>
        <w:br/>
      </w:r>
      <w:r>
        <w:rPr>
          <w:rFonts w:ascii="Times New Roman"/>
          <w:b w:val="false"/>
          <w:i w:val="false"/>
          <w:color w:val="000000"/>
          <w:sz w:val="28"/>
        </w:rPr>
        <w:t>
      2008 жылғы 1 қаңтарға дейін туған баланың күтімін жүзеге асыратын адам, міндетті әлеуметтік сақтандыру жүйесіне қатысушы болып табылатын жағдайларда;";
</w:t>
      </w:r>
      <w:r>
        <w:br/>
      </w:r>
      <w:r>
        <w:rPr>
          <w:rFonts w:ascii="Times New Roman"/>
          <w:b w:val="false"/>
          <w:i w:val="false"/>
          <w:color w:val="000000"/>
          <w:sz w:val="28"/>
        </w:rPr>
        <w:t>
      3) 5-баптың 2-тармағында: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баланың (балалардың) тууы туралы куәлігінің (куәліктерінің) көшірмесі (көшірмелері);";
</w:t>
      </w:r>
      <w:r>
        <w:br/>
      </w:r>
      <w:r>
        <w:rPr>
          <w:rFonts w:ascii="Times New Roman"/>
          <w:b w:val="false"/>
          <w:i w:val="false"/>
          <w:color w:val="000000"/>
          <w:sz w:val="28"/>
        </w:rPr>
        <w:t>
      4) тармақша "(азаматтарды тіркеу кітабының көшірмесі немесе адрес бюросының анықтамасы немесе ауылдық (селолық) округ әкімінің анықтамасы)" деген сөздермен толықтырылсын;
</w:t>
      </w:r>
      <w:r>
        <w:br/>
      </w:r>
      <w:r>
        <w:rPr>
          <w:rFonts w:ascii="Times New Roman"/>
          <w:b w:val="false"/>
          <w:i w:val="false"/>
          <w:color w:val="000000"/>
          <w:sz w:val="28"/>
        </w:rPr>
        <w:t>
      4) 8-баптың 1-тармағында:
</w:t>
      </w:r>
      <w:r>
        <w:br/>
      </w:r>
      <w:r>
        <w:rPr>
          <w:rFonts w:ascii="Times New Roman"/>
          <w:b w:val="false"/>
          <w:i w:val="false"/>
          <w:color w:val="000000"/>
          <w:sz w:val="28"/>
        </w:rPr>
        <w:t>
      "толғанға дейін" деген сөздер "толған күнін қоса"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"Міндетті әлеуметтік сақтандыру жүйесіне қатысушы болып табылатын, 2008 жылғы 1 қаңтарға дейін туған баланың күтімін жүзеге асыратын адамдарға бала күтімі жөніндегі жәрдемақы баланың туған күнінен бастап 2007 жылғы 31 желтоқсанды қоса тағайындалады.";
</w:t>
      </w:r>
      <w:r>
        <w:br/>
      </w:r>
      <w:r>
        <w:rPr>
          <w:rFonts w:ascii="Times New Roman"/>
          <w:b w:val="false"/>
          <w:i w:val="false"/>
          <w:color w:val="000000"/>
          <w:sz w:val="28"/>
        </w:rPr>
        <w:t>
      5) 10-бапта:
</w:t>
      </w:r>
      <w:r>
        <w:br/>
      </w:r>
      <w:r>
        <w:rPr>
          <w:rFonts w:ascii="Times New Roman"/>
          <w:b w:val="false"/>
          <w:i w:val="false"/>
          <w:color w:val="000000"/>
          <w:sz w:val="28"/>
        </w:rPr>
        <w:t>
      1-тармақта:
</w:t>
      </w:r>
      <w:r>
        <w:br/>
      </w:r>
      <w:r>
        <w:rPr>
          <w:rFonts w:ascii="Times New Roman"/>
          <w:b w:val="false"/>
          <w:i w:val="false"/>
          <w:color w:val="000000"/>
          <w:sz w:val="28"/>
        </w:rPr>
        <w:t>
      бірінші бөліктің 1), 2) тармақшаларындағы "15", "3", "3,5", "4", "4,5" деген сандар тиісінше "30", "5", "5,5", "6", "6,5" деген сандармен ауыстырылсын;
</w:t>
      </w:r>
      <w:r>
        <w:br/>
      </w:r>
      <w:r>
        <w:rPr>
          <w:rFonts w:ascii="Times New Roman"/>
          <w:b w:val="false"/>
          <w:i w:val="false"/>
          <w:color w:val="000000"/>
          <w:sz w:val="28"/>
        </w:rPr>
        <w:t>
      екінші бөлікте "Жәрдемақы" деген сөз "Жәрдемақылар" деген сөзбен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"мүмкін" деген сөзден кейін "немесе оны алу құқығына әсер ететін" деген сөздермен толықтырылсын;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"Өтініш беруші балаларға арналған жәрдемақының мөлшеріне немесе оны алу құқығына әсер ететін мән-жайлар туралы уақытында хабарламаған жағдайларда, қайта есептеу анықтау фактісі бойынша жүргізіледі.";
</w:t>
      </w:r>
      <w:r>
        <w:br/>
      </w:r>
      <w:r>
        <w:rPr>
          <w:rFonts w:ascii="Times New Roman"/>
          <w:b w:val="false"/>
          <w:i w:val="false"/>
          <w:color w:val="000000"/>
          <w:sz w:val="28"/>
        </w:rPr>
        <w:t>
      6) 11-бапта:
</w:t>
      </w:r>
      <w:r>
        <w:br/>
      </w:r>
      <w:r>
        <w:rPr>
          <w:rFonts w:ascii="Times New Roman"/>
          <w:b w:val="false"/>
          <w:i w:val="false"/>
          <w:color w:val="000000"/>
          <w:sz w:val="28"/>
        </w:rPr>
        <w:t>
      1-тармақ мынадай мазмұндағы 3) тармақшамен толықтырылсын:
</w:t>
      </w:r>
      <w:r>
        <w:br/>
      </w:r>
      <w:r>
        <w:rPr>
          <w:rFonts w:ascii="Times New Roman"/>
          <w:b w:val="false"/>
          <w:i w:val="false"/>
          <w:color w:val="000000"/>
          <w:sz w:val="28"/>
        </w:rPr>
        <w:t>
      "3) өтініш берушінің жәрдемақыны (жәрдемақыларды) заңсыз тағайындауға әкеп соқтырған жалған мәліметтер беруі негіз болып табылады.";
</w:t>
      </w:r>
      <w:r>
        <w:br/>
      </w:r>
      <w:r>
        <w:rPr>
          <w:rFonts w:ascii="Times New Roman"/>
          <w:b w:val="false"/>
          <w:i w:val="false"/>
          <w:color w:val="000000"/>
          <w:sz w:val="28"/>
        </w:rPr>
        <w:t>
      2) тармақшадағы "негіз болып табылады" деген сөздер алынып тасталсын;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Жәрдемақыны төлеу көрсетілген мән-жайлар туындаған күннен бастап, жәрдемақы тағайындалған кезеңге тоқтатылады.
</w:t>
      </w:r>
      <w:r>
        <w:br/>
      </w:r>
      <w:r>
        <w:rPr>
          <w:rFonts w:ascii="Times New Roman"/>
          <w:b w:val="false"/>
          <w:i w:val="false"/>
          <w:color w:val="000000"/>
          <w:sz w:val="28"/>
        </w:rPr>
        <w:t>
      Артық төленген сомалар ерікті түрде, ал бас тартқан жағдайда - сот тәртібімен қайтаруға жатады.";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Бала (балалар) қайтыс болған жағдайда осы Заңның 4-бабы 1-тармағының 2), 3) тармақшаларында көзделген жәрдемақылар қайтыс болған айды қоса төленеді.".
</w:t>
      </w:r>
      <w:r>
        <w:br/>
      </w:r>
      <w:r>
        <w:rPr>
          <w:rFonts w:ascii="Times New Roman"/>
          <w:b w:val="false"/>
          <w:i w:val="false"/>
          <w:color w:val="000000"/>
          <w:sz w:val="28"/>
        </w:rPr>
        <w:t>
      2-бап. Осы Заң бірінші рет ресми жарияланған күннен кейін күнтізбелік он күн өткен соң қолданысқа енгізілетін 1-баптың 2-тармағының 5), 6), 7) тармақшаларын қоспағанда,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