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7d7a" w14:textId="5557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мемлекеттік мекемелерін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17 қыркүйектегі N 811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Денсаулық сақтау министрлігінің "Бурабай" республикалық туберкулез санаторийі" мемлекеттік мекемесі Қазақстан Республикасы Денсаулық сақтау министрлігінің "Қарағай" республикалық оңалту орталығы"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Денсаулық сақтау министрлігінің "Бурабай" республикалық балалар-жасөспірімдер туберкулез санаторийі" мемлекеттік мекемесі Қазақстан Республикасының Денсаулық сақтау министрлігінің "Балалар мен жасөспірімдерге арналған республикалық оңалту орталығы" мемлекеттік мекемесі болып қайта аталсын.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мекемелерді әділет органдарына қайта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>Қаулысымен).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