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3fde" w14:textId="5dd3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12 маусымдағы N 808 және 2006 жылғы 30 маусымдағы N 626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қыркүйектегі N 820 Қаулысы. Күші жойылды - Қазақстан Республикасы Үкіметінің 2015 жылғы 12 қазандағы № 821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"Авариялық-құтқару қызметтерін, құрамаларын және құтқарушыларды аттестаттаудың кейбір мәселелері" туралы Қазақстан Республикасы Үкіметінің 2001 жылғы 12 маусымдағы N 808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22, 274-құжат):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Авариялық-құтқару қызметтерін, құрамаларын және құтқарушыларды аттестаттау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АҚҚ аттестаттау авариялық-құтқару қызметтері мен құрамаларына қойылатын біліктілік талаптарына сәйкестікті анықтау мақсатында өткізіледі.";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іздестіру-құтқару, тау-кен құтқару, газдан құтқару, атқыламаға қарсы жұмыстарды және өзге де авариялық-құтқару жұмыстарын жүргізу құқығына белгіленген үлгідегі куәлік береді.";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абзацтағы»"заңнамада белгіленген тәртіппен" деген сөздер "заңнамалық актілерде белгіленген тәртіппен"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іздестіру-құтқару, тау-кен құтқару, газдан құтқару және атқыламаға қарсы жұмыстарын және өзге де авариялық-құтқару жұмыстарын жүргізу құқығына берілген куәлік қайтарылып алынады немесе оның қолданылуы тоқтатыла тұрады.";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15.08.2014 </w:t>
      </w:r>
      <w:r>
        <w:rPr>
          <w:rFonts w:ascii="Times New Roman"/>
          <w:b w:val="false"/>
          <w:i w:val="false"/>
          <w:color w:val="000000"/>
          <w:sz w:val="28"/>
        </w:rPr>
        <w:t>N 938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05.08.2014 </w:t>
      </w:r>
      <w:r>
        <w:rPr>
          <w:rFonts w:ascii="Times New Roman"/>
          <w:b w:val="false"/>
          <w:i w:val="false"/>
          <w:color w:val="000000"/>
          <w:sz w:val="28"/>
        </w:rPr>
        <w:t>№ 893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енгізіледі); 15.08.2014 </w:t>
      </w:r>
      <w:r>
        <w:rPr>
          <w:rFonts w:ascii="Times New Roman"/>
          <w:b w:val="false"/>
          <w:i w:val="false"/>
          <w:color w:val="000000"/>
          <w:sz w:val="28"/>
        </w:rPr>
        <w:t>N 938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