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0cf7a6" w14:textId="00cf7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2006 жылғы 14 наурыздағы N 155 қаулысына толықтырулар мен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2007 жылғы 28 қыркүйектегі N 854 Қаулысы. Күші жойылды - Қазақстан Республикасы Үкіметінің 2015 жылғы 8 қыркүйектегі № 754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 Күші жойылды - ҚР Үкіметінің 08.09.2015 </w:t>
      </w:r>
      <w:r>
        <w:rPr>
          <w:rFonts w:ascii="Times New Roman"/>
          <w:b w:val="false"/>
          <w:i w:val="false"/>
          <w:color w:val="ff0000"/>
          <w:sz w:val="28"/>
        </w:rPr>
        <w:t>№ 754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"Табиғи монополиялар субъектілерінің реттеліп көрсетілетін қызметтерінің (тауарларының, жұмыстарының) тізбесін бекіту туралы" Қазақстан Республикасы Үкіметінің 2006 жылғы 14 наурыздағы N 155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(Қазақстан Республикасының ПҮАЖ-ы, 2006 ж., N 8, 71-құжат) мынадай толықтырулар және өзгеріс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табиғи монополиялар субъектілерінің реттеліп көрсетілетін қызметтерінің (тауарларының, жұмыстарының) тізбесінде: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7-тармақта: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екінші абзац "жылжымалы" деген сөздің алдынан "бәсекелес кірме жолы болмаған жағдайда," деген сөздермен толықтырылсын;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үшінші абзац "маневр жұмыстары" деген сөздердің алдынан "бәсекелес кірме жолы болмаған жағдайда" деген сөздермен толықтырылсын;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9-тармақ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"9. Порттар, әуежайлар саласында: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теңіз портының қызметтері: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теңіз портының күштерімен және құралдарымен орындалатын тиеу-түсіру жұмыстары;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кейіннен порттан шығып жүк операцияларын жүргізу және/немесе өзге мақсаттар үшін кеменің теңіз портына кіргені үшін (кеменің кіруі) қызметтер;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әуежайлардың қызметтері: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әуежайлары арқылы техникалық қонуларды жүзеге асыратын тұрақты емес авиатасымалдарға қызмет көрсетуді қоспағанда, әуе кемесінің ұшуы мен қонуын қамтамасыз ету;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әуежайлары арқылы техникалық қонуларды жүзеге асыратын тұрақты емес авиатасымалдарға қызмет көрсетуді қоспағанда, авиациялық қауіпсіздікті қамтамасыз ету;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әуежайлары арқылы техникалық қонуларды жүзеге асыратын тұрақты емес авиатасымалдарға қызмет көрсетуді қоспағанда, қону әуежайында өңдеуге (тиеуге және/немесе түсіруге) жататын жүктер (почталар) болған жағдайда, жолаушылар тасымалдайтын әуе кемесіне қонғаннан кейін 3 сағаттан және жүк тасымалдайтын және жүк-жолаушылар тасымалдайтын әуе кемелерінің сертификатталған үлгілері үшін 6 сағаттан астам тұрақ орнын беру;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әуежайлары арқылы техникалық қонуларды жүзеге асыратын тұрақты емес авиатасымалдарға қызмет көрсетуді қоспағанда, әуе кемесіне базалық әуеайлақта тұрақ орнын беру.".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алғаш рет ресми жарияланған күнінен бастап қолданысқа енгізіледі.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