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12cd" w14:textId="4fb1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Еңбек және халықты әлеуметтік қорғау министрлігінің Көші-қон комитеті оралмандарды бейімдеу және кіріктіру орталықтары - мемлекеттік мекемелерін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қыркүйектегі N 859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Мемлекет басшысының "Қазақстанның әлемдегі бәсекеге барынша қабілетті 50 елдің қатарына кіру стратегиясы" атты 2006 жылғы 1 наурыздағы Қазақстан халқына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Жолдауын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қаулыға 1-қосымшаға сәйкес Қазақстан Республикасы Еңбек және халықты әлеуметтік қорғау министрлігі Көші-қон комитетінің оралмандарды бейімдеу және кіріктіру орталықтары - мемлекеттік мекемелері (бұдан әрі - мемлекеттік мекемелер) құрылсын. </w:t>
      </w:r>
      <w:r>
        <w:rPr>
          <w:rFonts w:ascii="Times New Roman"/>
          <w:b w:val="false"/>
          <w:i w:val="false"/>
          <w:color w:val="000000"/>
          <w:sz w:val="28"/>
        </w:rPr>
        <w:t>U100001039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заңнамасына сәйкес бейімдеу қызметтерін көрсету мемлекеттік мекемелер қызметінің негізгі мәні болып белгіленсін.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мекемелерді қаржыландыру Қазақстан Республикасы Еңбек және халықты әлеуметтік қорғау министрлігіне республикалық бюджетте көзделген қаражат есебінен және шегінде жүзеге асырылады деп белгіленсін.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Еңбек және халықты әлеуметтік қорғау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мекемелердің жарғыларын бекітсін және оларды әділет органдарында мемлекеттік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іске асыру жөнінде өзге де шаралар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Үкіметінің кейбір шешімдеріне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2008.04.15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2008 жылғы 1 қаңтардан бастап қолданысқа енгізіледі және ресми жариялануы тиіс.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859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Еңбек және халықты әлеуметтік қорғау министрлігі Көші-қон комитетінің оралмандарды бейімдеу және кіріктіру орталықтары - мемлекеттік мекемелерінің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"Оралмандарды бейімдеу және кіріктіру орталығы" Қарағанды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"Оралмандарды бейімдеу және кіріктіру орталығы" Шымкент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"Оралмандарды бейімдеу және кіріктіру орталығы" Оңтүстік Қазақстан облысының Ақсукент ауылы.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859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2-қосымшаның күші жойылды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