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95e9" w14:textId="c779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тұрғын үй құрылысының 2008-2010 жылдарға арналған мемлекеттік бағдарламасын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 қазандағы N 867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тұрғын үй құрылысының 2008-2010 жылдарға арналған мемлекеттік бағдарламасы туралы" Қазақстан Республикасы Президентінің 2007 жылғы 20 тамыздағы N 383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Республикасындағы тұрғын үй құрылысының 2008-2010 жылдарға арналған мемлекеттік бағдарламасын іске асыру жөніндегі іс-шаралар жоспары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Мүдделі министрліктер, сондай-ақ Қазақстан Республикасының Президентіне тікелей бағынатын және есеп беретін мемлекеттік органдар (келісім бойынша), облыстардың, Астана және Алматы қалаларының әкімдері: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жоспарының тиісінше және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 жылда бір рет, есепті жарты жылдықтан кейінгі айдың 10-күнінен кешіктірмей Қазақстан Республикасы Құрылыс және тұрғын үй-коммуналдық шаруашылық істері агенттігіне Іс-шаралар жоспарының іске асырылу барысы туралы талдамалы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ҚР Үкіметінің 2010.08.04 </w:t>
      </w:r>
      <w:r>
        <w:rPr>
          <w:rFonts w:ascii="Times New Roman"/>
          <w:b w:val="false"/>
          <w:i w:val="false"/>
          <w:color w:val="000000"/>
          <w:sz w:val="28"/>
        </w:rPr>
        <w:t>N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Құрылыс және тұрғын үй-коммуналдық шаруашылық істері агенттігі жарты жылда бір рет, есепті жарты жылдықтан кейінгі айдың 25-күнінен кешіктірмей Қазақстан Республикасының Үкіметіне Іс-шаралар жоспарының орындалуы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Үкіметінің 2010.08.04 </w:t>
      </w:r>
      <w:r>
        <w:rPr>
          <w:rFonts w:ascii="Times New Roman"/>
          <w:b w:val="false"/>
          <w:i w:val="false"/>
          <w:color w:val="000000"/>
          <w:sz w:val="28"/>
        </w:rPr>
        <w:t>N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Құрылыс және тұрғын үй-коммуналдық шаруашылық істері агенттігіне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ҚР Үкіметінің 2010.08.04 </w:t>
      </w:r>
      <w:r>
        <w:rPr>
          <w:rFonts w:ascii="Times New Roman"/>
          <w:b w:val="false"/>
          <w:i w:val="false"/>
          <w:color w:val="000000"/>
          <w:sz w:val="28"/>
        </w:rPr>
        <w:t>N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867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Үкіметінің 2008.07.30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N 722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2009.05.15 </w:t>
      </w:r>
      <w:r>
        <w:rPr>
          <w:rFonts w:ascii="Times New Roman"/>
          <w:b w:val="false"/>
          <w:i w:val="false"/>
          <w:color w:val="ff0000"/>
          <w:sz w:val="28"/>
        </w:rPr>
        <w:t>N 731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2009.12.30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</w:t>
      </w:r>
      <w:r>
        <w:rPr>
          <w:rFonts w:ascii="Times New Roman"/>
          <w:b w:val="false"/>
          <w:i w:val="false"/>
          <w:color w:val="ff0000"/>
          <w:sz w:val="28"/>
        </w:rPr>
        <w:t xml:space="preserve">. қараңыз), 2010.08.04 </w:t>
      </w:r>
      <w:r>
        <w:rPr>
          <w:rFonts w:ascii="Times New Roman"/>
          <w:b w:val="false"/>
          <w:i w:val="false"/>
          <w:color w:val="ff0000"/>
          <w:sz w:val="28"/>
        </w:rPr>
        <w:t>N 796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2010.12.31 </w:t>
      </w:r>
      <w:r>
        <w:rPr>
          <w:rFonts w:ascii="Times New Roman"/>
          <w:b w:val="false"/>
          <w:i w:val="false"/>
          <w:color w:val="ff0000"/>
          <w:sz w:val="28"/>
        </w:rPr>
        <w:t>N 1496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Республикасындағы тұрғын үй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дамытудың 2008-2010 жылдарға арналған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бағдарламасын іске асыру жөніндегі іс-шаралар жоспары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4103"/>
        <w:gridCol w:w="1730"/>
        <w:gridCol w:w="1691"/>
        <w:gridCol w:w="1688"/>
        <w:gridCol w:w="1925"/>
        <w:gridCol w:w="1668"/>
      </w:tblGrid>
      <w:tr>
        <w:trPr>
          <w:trHeight w:val="148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Ұйымдастыру іс-шаралары 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органдарға жіберу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нымдар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1.2-1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ақысын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III тоқсан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құруда түсіндіру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азаматтарға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 көрсету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ҚТКШІА-ға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салушылармен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әріптестік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қағидаттарында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аумақтарын салу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асырылуына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бақылауды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дайындау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шарттарын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қаласының жергілікті атқарушы органына сыйақының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(мүдденің) нөлдік ставкасы бойынша бюджет саласының қызметкерлері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жобалауға, салуға және (немесе) жеке құрылыс салушылардан сатып алуға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сыйақының (мүдденің)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нөлдік ставкасы бойынша салынатын 100 мектеп пен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 қызметкерлері үшін тұрғын үйді жобалауға, салуға және (немесе) жеке құрылыс салушылардан сатып алуға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ҚТКШІА, ЭДСМ,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әкімдіктерде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берілетін үйлерді жобалауға, салуға және (немесе) жеке құрылыс салушылардан сатып алуға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29,101 млрд. теңге, оның ішінде: 2008 жылы - 8,734 млрд. теңге; 2009 жылы - 9,6 млрд. теңге; 2010 жылы - 10,767 млрд. 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дамытуға, жайластыруға және (немесе) жеке құрылыс салушылардан сатып алуға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90,487 млрд. теңге, оның ішінде: 2008 жылы - 29,905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өтінімде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жобалауға, қайта жаңартуға және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9,960 млрд. теңге, оның ішінде: 2008 жылы - 5,0 млрд, теңге; 2009 жылы - 4,960 млрд, 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өтінімде Алматы облысында Алматы қаласының 4 серіктес қаласын дамыту жөнінде алдын ала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жүргізуге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млрд.  818 млн. теңге, оның ішінде: 2008 жылы -   1 млрд.  026 млн. 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жылы - 2 млрд.  312 млн. 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жылы -   3 млрд.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өтінімде 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Астана қаласының серіктес қаласы ретінде Қосшы селосын дамыту жөнінде алдын ала жұмыстар жүргізуге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млрд.  872 млн. теңге, оның ішінде: 2008 жылы - 633 млн. теңге; 2009 жылы - 3 млрд. 560 млн. теңге; 2010 жылы - 4 млрд.  679 млн. 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баллдық жүйені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қаражат есебінен салынған тұрғын үйді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ережесін әзірлеу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IІІ тоқсан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1.12-1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"Жергілікті атқарушы Қазақстан органдардың Қазақстан Республикасындағы тұрғын үй құрылысының 2008 - 2010 жылдарға арналған мемлекеттік бағдарламасы шеңберінде салынған тұрғын үйлерді сату ережесін бекіту туралы" Қазақстан Республикасы Үкіметінің 2008 жылғы 19 шілдедегі N 711 қаулысына өзгерістер мен толықтырулар енгізу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үйді сату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интернет-ресурсында орналастыру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мерзімді басылымда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ҚТКШІА-ға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Ипотекалық кредит беру жүйесін жетілдіру 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2008.07.30. N 722 Қаулысымен)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2008.07.30. N 722 Қаулысымен)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2008.07.30. N 722 Қаулысымен) 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жарнаны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азаматтардың зейнетақы жарналарының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мүмкіндігін қарастыру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ӘКК жарғылық капиталын ұлғайтуға қаражат көздеу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Тұрғын үй құрылыс жинақтары жүйесін дамыту 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ҚТҚЖБ-ның жарғылық капиталын ұлғайту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Акциялардың эмиссиясын төлеу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ЭДСМ, Қаржымині, "Самұрық-Қазына" ҰӘҚ" АҚ (келісім бойынша), ҚТҚЖБ (келісім бойынша)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млрд. 300 млн. теңге, оның ішінде: 2008 жылы - 6 млрд. 600 млн. теңге; 2009 жылы - 1 млрд. 900 млн. теңге; 2010 жылы - 1 млрд. 800 млн. 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514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бюджеттік кредит беру шарттарын айқындау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 қаулысының жобасы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ЭДСМ, Қаржымині, "Самұрық-Қазына" ҰӘҚ" АҚ (келісім бойынша), ҚТҚЖБ (келісім бойынша)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млрд. теңге, оның ішінде: 2008 жылы - 23 млрд. 560 млн. теңге; 2009 жылы - 18 млрд. 277 млн. теңге; 2010 жылы - 15 млрд. 163 млн. 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1695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"ТҚЖБ" АҚ және "ҚИК" АҚ акцияла-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пакеттерін 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АҚ-ның 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төлеуге беру мүмкіндігін қарау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Әділетмині, 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ІІ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жылдығы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Қазақстан Республикасындағы тұрғын үй құрылысының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2008-2010 жылдарға арналған мемлекеттік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бағдарламасын ақпараттық-түсіндіруді қамтамасыз ету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ережелерін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түсіндірумен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мерзімді баспада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мақалалар жариялау,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теледидар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радиода сөз сөйлеу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ҚТКШІА-ға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ТҚЖБ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кредиттік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үйді халыққа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БАҚ-та "дөңгелек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үстелдер",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түсіндірулер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ҚТКШІА-ға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7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интернет-ресурсында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ҚТКШІА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қаражатының көлемі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- 106,658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86,817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83,863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>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ЖРА - 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ҚИК - "Қазақстандық ипотекалық компания"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ТҚЖБ - "Қазақстанның тұрғын үй құрылысы жинақ банкі"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ҚИККБҚ - "Қазақстандық ипотекалық кредиттерге кепілдік беру қоры"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ҚТКШІА - Қазақстан Республикасы құрылыс және тұрғын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ҰӘҚ" АҚ - "Самұрық-Қазына" ұлттық әл-ауқат қоры" акционерлік қоғамы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