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66fa" w14:textId="d4c6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қазандағы N 944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министрлігінің Фармация комитеті Қазақстан Республикасы Денсаулық сақтау министрлігінің Фармацевтикалық бақылау комитеті болып қайта аталсын.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 Қазақстан Республикасының заңнамасында белгіленген тәртіппен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өзгерістер бекітілсін.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қол қойылған күнінен бастап отыз күнтізбелік күн өткен соң қолданысқа енгізілетін 4-тармақты;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Денсаулық сақтау министрлігінің жауапты хатшысы қызметке тағайындалған күнінен бастап қолданысқа енгізілетін осы қаулыға 1-қосымшаның 23-тармағын қоспағанда, қол қойылған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944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1-қосымшаның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944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2-қосымшаның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944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 </w:t>
      </w:r>
    </w:p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Қазақстан Республикасы Үкіметінің кейбір шешімдеріне енгізілген өзгерістер 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Денсаулық сақтау министрлігі Фармация комитетінің мәселелері" туралы Қазақстан Республикасы Үкіметінің 2004 жылғы 29 қазандағы N 1124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42, 533-құжат) 1-тармағының 1) және 2) тармақшалары мен 2-тармағы алынып тасталсын. 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Денсаулық сақтау министрлігі Мемлекеттік санитарлық-эпидемиологиялық қадағалау комитетінің мәселелері" туралы Қазақстан Республикасы Үкіметінің 2004 жылғы 29 қазандағы N 1125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42, 534-құжат) 1-тармағының 1) және 2) тармақшалары мен 2-тармағы алынып тасталсын. 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Денсаулық сақтау министрлігі Медициналық қызмет көрсету саласындағы бақылау комитетінің мәселелері" туралы Қазақстан Республикасы Үкіметінің 2004 жылғы 15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49, 628-құжат) 2 және 3-тармақтары алынып тасталсын. 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Денсаулық сақтау министрлігі Мемлекеттік санитарлық-эпидемиологиялық қадағалау комитетінің қарамағындағы ұйымдарды қайта атау туралы" Қазақстан Республикасы Үкіметінің 2005 жылғы 21 шілдедегі N 760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N 31, 403-құжат) 3-тармағының 1) тармақшасы алынып тасталсын. 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Үкіметінің кейбір шешімдеріне өзгерістер мен толықтыру енгізу туралы" Қазақстан Республикасы Үкіметінің 2006 жылғы 27 ақпандағы N 134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7, 58-құжат) бекітілген Қазақстан Республикасы Үкіметінің кейбір шешімдеріне енгізілетін өзгерістер мен толықтырудың 13-тармағы алынып тасталсын; 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2009.10.07 </w:t>
      </w:r>
      <w:r>
        <w:rPr>
          <w:rFonts w:ascii="Times New Roman"/>
          <w:b w:val="false"/>
          <w:i w:val="false"/>
          <w:color w:val="000000"/>
          <w:sz w:val="28"/>
        </w:rPr>
        <w:t>N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