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2492" w14:textId="3df2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жанындағы Астананың сәулет кеңесі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23 қазандағы N 989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Президенті жанындағы Астананың сәулет кеңесі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Президенті жанындағы </w:t>
      </w:r>
      <w:r>
        <w:br/>
      </w:r>
      <w:r>
        <w:rPr>
          <w:rFonts w:ascii="Times New Roman"/>
          <w:b/>
          <w:i w:val="false"/>
          <w:color w:val="000000"/>
        </w:rPr>
        <w:t xml:space="preserve">
Астананың сәулет кеңесі туралы </w:t>
      </w:r>
    </w:p>
    <w:p>
      <w:pPr>
        <w:spacing w:after="0"/>
        <w:ind w:left="0"/>
        <w:jc w:val="both"/>
      </w:pPr>
      <w:r>
        <w:rPr>
          <w:rFonts w:ascii="Times New Roman"/>
          <w:b w:val="false"/>
          <w:i w:val="false"/>
          <w:color w:val="000000"/>
          <w:sz w:val="28"/>
        </w:rPr>
        <w:t>      "Қазақстан Республикасы астанасының мәртебесі туралы" Қазақстан Республикасының 2007 жылғы 21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 12-бабының 2-тармағына 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Қазақстан Республикасының Президенті жанынан Астананың сәулет кеңесі (бұдан әрі - Кеңес) құрылсын. </w:t>
      </w:r>
      <w:r>
        <w:br/>
      </w: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1) Кеңестің құрамы; </w:t>
      </w:r>
      <w:r>
        <w:br/>
      </w:r>
      <w:r>
        <w:rPr>
          <w:rFonts w:ascii="Times New Roman"/>
          <w:b w:val="false"/>
          <w:i w:val="false"/>
          <w:color w:val="000000"/>
          <w:sz w:val="28"/>
        </w:rPr>
        <w:t xml:space="preserve">
      2) Кеңес туралы ереже бекітілсін.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 </w:t>
      </w:r>
      <w:r>
        <w:br/>
      </w:r>
      <w:r>
        <w:rPr>
          <w:rFonts w:ascii="Times New Roman"/>
          <w:b/>
          <w:i w:val="false"/>
          <w:color w:val="000000"/>
        </w:rPr>
        <w:t xml:space="preserve">
Астананың сәулет кеңесінің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Назарбаев                  - Қазақстан Республикасының Президенті, </w:t>
      </w:r>
      <w:r>
        <w:br/>
      </w:r>
      <w:r>
        <w:rPr>
          <w:rFonts w:ascii="Times New Roman"/>
          <w:b w:val="false"/>
          <w:i w:val="false"/>
          <w:color w:val="000000"/>
          <w:sz w:val="28"/>
        </w:rPr>
        <w:t xml:space="preserve">
Нұрсұлтан Әбішұлы            төраға </w:t>
      </w:r>
    </w:p>
    <w:p>
      <w:pPr>
        <w:spacing w:after="0"/>
        <w:ind w:left="0"/>
        <w:jc w:val="both"/>
      </w:pPr>
      <w:r>
        <w:rPr>
          <w:rFonts w:ascii="Times New Roman"/>
          <w:b w:val="false"/>
          <w:i w:val="false"/>
          <w:color w:val="000000"/>
          <w:sz w:val="28"/>
        </w:rPr>
        <w:t xml:space="preserve">Мәсімов                    - Қазақстан Республикасының </w:t>
      </w:r>
      <w:r>
        <w:br/>
      </w:r>
      <w:r>
        <w:rPr>
          <w:rFonts w:ascii="Times New Roman"/>
          <w:b w:val="false"/>
          <w:i w:val="false"/>
          <w:color w:val="000000"/>
          <w:sz w:val="28"/>
        </w:rPr>
        <w:t xml:space="preserve">
Кәрім Қажымқанұлы            Премьер-Министрі, төрағаның орынбасары </w:t>
      </w:r>
    </w:p>
    <w:p>
      <w:pPr>
        <w:spacing w:after="0"/>
        <w:ind w:left="0"/>
        <w:jc w:val="both"/>
      </w:pPr>
      <w:r>
        <w:rPr>
          <w:rFonts w:ascii="Times New Roman"/>
          <w:b w:val="false"/>
          <w:i w:val="false"/>
          <w:color w:val="000000"/>
          <w:sz w:val="28"/>
        </w:rPr>
        <w:t xml:space="preserve">Мамин                      - Астана қаласының әкімі, төрағаның </w:t>
      </w:r>
      <w:r>
        <w:br/>
      </w:r>
      <w:r>
        <w:rPr>
          <w:rFonts w:ascii="Times New Roman"/>
          <w:b w:val="false"/>
          <w:i w:val="false"/>
          <w:color w:val="000000"/>
          <w:sz w:val="28"/>
        </w:rPr>
        <w:t xml:space="preserve">
Асқар Ұзақбайұлы             орынбасары </w:t>
      </w:r>
    </w:p>
    <w:p>
      <w:pPr>
        <w:spacing w:after="0"/>
        <w:ind w:left="0"/>
        <w:jc w:val="both"/>
      </w:pPr>
      <w:r>
        <w:rPr>
          <w:rFonts w:ascii="Times New Roman"/>
          <w:b w:val="false"/>
          <w:i w:val="false"/>
          <w:color w:val="000000"/>
          <w:sz w:val="28"/>
        </w:rPr>
        <w:t xml:space="preserve">Жүнісов                    - "Астана қаласының Сәулет және қала </w:t>
      </w:r>
      <w:r>
        <w:br/>
      </w:r>
      <w:r>
        <w:rPr>
          <w:rFonts w:ascii="Times New Roman"/>
          <w:b w:val="false"/>
          <w:i w:val="false"/>
          <w:color w:val="000000"/>
          <w:sz w:val="28"/>
        </w:rPr>
        <w:t xml:space="preserve">
Сәрсенбек Ендібайұлы         құрылысы департаменті" мемлекеттік </w:t>
      </w:r>
      <w:r>
        <w:br/>
      </w:r>
      <w:r>
        <w:rPr>
          <w:rFonts w:ascii="Times New Roman"/>
          <w:b w:val="false"/>
          <w:i w:val="false"/>
          <w:color w:val="000000"/>
          <w:sz w:val="28"/>
        </w:rPr>
        <w:t xml:space="preserve">
                             мекемесінің директоры (Астана </w:t>
      </w:r>
      <w:r>
        <w:br/>
      </w:r>
      <w:r>
        <w:rPr>
          <w:rFonts w:ascii="Times New Roman"/>
          <w:b w:val="false"/>
          <w:i w:val="false"/>
          <w:color w:val="000000"/>
          <w:sz w:val="28"/>
        </w:rPr>
        <w:t xml:space="preserve">
                             қаласының бас сәулетшісі), хатшы </w:t>
      </w:r>
    </w:p>
    <w:p>
      <w:pPr>
        <w:spacing w:after="0"/>
        <w:ind w:left="0"/>
        <w:jc w:val="both"/>
      </w:pPr>
      <w:r>
        <w:rPr>
          <w:rFonts w:ascii="Times New Roman"/>
          <w:b w:val="false"/>
          <w:i w:val="false"/>
          <w:color w:val="000000"/>
          <w:sz w:val="28"/>
        </w:rPr>
        <w:t xml:space="preserve">Шөкеев                     - Қазақстан Республикасы </w:t>
      </w:r>
      <w:r>
        <w:br/>
      </w:r>
      <w:r>
        <w:rPr>
          <w:rFonts w:ascii="Times New Roman"/>
          <w:b w:val="false"/>
          <w:i w:val="false"/>
          <w:color w:val="000000"/>
          <w:sz w:val="28"/>
        </w:rPr>
        <w:t xml:space="preserve">
Өмірзақ Естайұлы             Премьер-Министрінің орынбасары </w:t>
      </w:r>
    </w:p>
    <w:p>
      <w:pPr>
        <w:spacing w:after="0"/>
        <w:ind w:left="0"/>
        <w:jc w:val="both"/>
      </w:pPr>
      <w:r>
        <w:rPr>
          <w:rFonts w:ascii="Times New Roman"/>
          <w:b w:val="false"/>
          <w:i w:val="false"/>
          <w:color w:val="000000"/>
          <w:sz w:val="28"/>
        </w:rPr>
        <w:t xml:space="preserve">Досмағамбетов              - "Астана қаласы бас жоспарының </w:t>
      </w:r>
      <w:r>
        <w:br/>
      </w:r>
      <w:r>
        <w:rPr>
          <w:rFonts w:ascii="Times New Roman"/>
          <w:b w:val="false"/>
          <w:i w:val="false"/>
          <w:color w:val="000000"/>
          <w:sz w:val="28"/>
        </w:rPr>
        <w:t xml:space="preserve">
Баир Фарденұлы               ғылыми-зерттеу жобалау институты" </w:t>
      </w:r>
      <w:r>
        <w:br/>
      </w:r>
      <w:r>
        <w:rPr>
          <w:rFonts w:ascii="Times New Roman"/>
          <w:b w:val="false"/>
          <w:i w:val="false"/>
          <w:color w:val="000000"/>
          <w:sz w:val="28"/>
        </w:rPr>
        <w:t xml:space="preserve">
                             мемлекеттік коммуналдық кәсіпорнының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Омаров                     - Қазақстан Республикасы Индустрия және </w:t>
      </w:r>
      <w:r>
        <w:br/>
      </w:r>
      <w:r>
        <w:rPr>
          <w:rFonts w:ascii="Times New Roman"/>
          <w:b w:val="false"/>
          <w:i w:val="false"/>
          <w:color w:val="000000"/>
          <w:sz w:val="28"/>
        </w:rPr>
        <w:t xml:space="preserve">
Қайсар Оспанұлы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Чиканаев                   - профессор, Астана қаласының еңбек </w:t>
      </w:r>
      <w:r>
        <w:br/>
      </w:r>
      <w:r>
        <w:rPr>
          <w:rFonts w:ascii="Times New Roman"/>
          <w:b w:val="false"/>
          <w:i w:val="false"/>
          <w:color w:val="000000"/>
          <w:sz w:val="28"/>
        </w:rPr>
        <w:t xml:space="preserve">
Аманжол Шаймерденұлы         сіңірген сәулетшісі </w:t>
      </w:r>
    </w:p>
    <w:p>
      <w:pPr>
        <w:spacing w:after="0"/>
        <w:ind w:left="0"/>
        <w:jc w:val="both"/>
      </w:pPr>
      <w:r>
        <w:rPr>
          <w:rFonts w:ascii="Times New Roman"/>
          <w:b w:val="false"/>
          <w:i w:val="false"/>
          <w:color w:val="000000"/>
          <w:sz w:val="28"/>
        </w:rPr>
        <w:t xml:space="preserve">Габриель Таглиавенти       - сәулетші және жобалаушы, Уэльс </w:t>
      </w:r>
      <w:r>
        <w:br/>
      </w:r>
      <w:r>
        <w:rPr>
          <w:rFonts w:ascii="Times New Roman"/>
          <w:b w:val="false"/>
          <w:i w:val="false"/>
          <w:color w:val="000000"/>
          <w:sz w:val="28"/>
        </w:rPr>
        <w:t xml:space="preserve">
                             ханзадасы атындағы Сәулет өнері </w:t>
      </w:r>
      <w:r>
        <w:br/>
      </w:r>
      <w:r>
        <w:rPr>
          <w:rFonts w:ascii="Times New Roman"/>
          <w:b w:val="false"/>
          <w:i w:val="false"/>
          <w:color w:val="000000"/>
          <w:sz w:val="28"/>
        </w:rPr>
        <w:t xml:space="preserve">
                             мектебінің профессоры, Италия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Рикардо Бофилл             - сәулетші, Испания (келісім бойынша) </w:t>
      </w:r>
    </w:p>
    <w:p>
      <w:pPr>
        <w:spacing w:after="0"/>
        <w:ind w:left="0"/>
        <w:jc w:val="both"/>
      </w:pPr>
      <w:r>
        <w:rPr>
          <w:rFonts w:ascii="Times New Roman"/>
          <w:b w:val="false"/>
          <w:i w:val="false"/>
          <w:color w:val="000000"/>
          <w:sz w:val="28"/>
        </w:rPr>
        <w:t xml:space="preserve">Фостер Норманн             - сәулетші, Ұлыбритания (келісім бойынша) </w:t>
      </w:r>
    </w:p>
    <w:p>
      <w:pPr>
        <w:spacing w:after="0"/>
        <w:ind w:left="0"/>
        <w:jc w:val="both"/>
      </w:pPr>
      <w:r>
        <w:rPr>
          <w:rFonts w:ascii="Times New Roman"/>
          <w:b w:val="false"/>
          <w:i w:val="false"/>
          <w:color w:val="000000"/>
          <w:sz w:val="28"/>
        </w:rPr>
        <w:t xml:space="preserve">Хиджас бин Кастури         - сәулетші және қала салушы, Малайзия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Эрик Кун                   - сәулет магистрі, Америка Құрама </w:t>
      </w:r>
      <w:r>
        <w:br/>
      </w:r>
      <w:r>
        <w:rPr>
          <w:rFonts w:ascii="Times New Roman"/>
          <w:b w:val="false"/>
          <w:i w:val="false"/>
          <w:color w:val="000000"/>
          <w:sz w:val="28"/>
        </w:rPr>
        <w:t xml:space="preserve">
                             Штаттары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 </w:t>
      </w:r>
      <w:r>
        <w:br/>
      </w:r>
      <w:r>
        <w:rPr>
          <w:rFonts w:ascii="Times New Roman"/>
          <w:b/>
          <w:i w:val="false"/>
          <w:color w:val="000000"/>
        </w:rPr>
        <w:t xml:space="preserve">
Астананың сәулет кеңесі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   Қазақстан Республикасының Президенті жанындағы Астананың сәулет кеңесі (бұдан әрі - Кеңес) астананың аумағын дамыту мен құрылысын салу бас жоспарының мәселелерін жалпы үйлестіру үшін тұрақты жұмыс істейтін Қазақстан Республикасының Президенті жанындағы консультативтік-кеңесші орган болып табылады. </w:t>
      </w:r>
      <w:r>
        <w:br/>
      </w:r>
      <w:r>
        <w:rPr>
          <w:rFonts w:ascii="Times New Roman"/>
          <w:b w:val="false"/>
          <w:i w:val="false"/>
          <w:color w:val="000000"/>
          <w:sz w:val="28"/>
        </w:rPr>
        <w:t xml:space="preserve">
      2. Кеңес өз қызметінде Қазақстан Республикасының Конституциясын, "Қазақстан Республикасы астанасының мәртебесі туралы" Қазақстан Республикасының 2007 жылғы 21 шілдедегі Заңын, Қазақстан Республикасының өзге де нормативтік құқықтық актілерін, сондай-ақ осы Ережені басшылыққа алады. </w:t>
      </w:r>
      <w:r>
        <w:br/>
      </w:r>
      <w:r>
        <w:rPr>
          <w:rFonts w:ascii="Times New Roman"/>
          <w:b w:val="false"/>
          <w:i w:val="false"/>
          <w:color w:val="000000"/>
          <w:sz w:val="28"/>
        </w:rPr>
        <w:t xml:space="preserve">
      3. Кеңестің қызметін қамтамасыз етуді Кеңестің жұмысшы органы жүзеге асырады. </w:t>
      </w:r>
      <w:r>
        <w:br/>
      </w:r>
      <w:r>
        <w:rPr>
          <w:rFonts w:ascii="Times New Roman"/>
          <w:b w:val="false"/>
          <w:i w:val="false"/>
          <w:color w:val="000000"/>
          <w:sz w:val="28"/>
        </w:rPr>
        <w:t xml:space="preserve">
      4. Астана қаласының жергілікті атқарушы органы (бұдан әрі - Кеңестің жұмыс органы) Кеңестің жұмыс органы болып табылады. </w:t>
      </w:r>
    </w:p>
    <w:p>
      <w:pPr>
        <w:spacing w:after="0"/>
        <w:ind w:left="0"/>
        <w:jc w:val="left"/>
      </w:pPr>
      <w:r>
        <w:rPr>
          <w:rFonts w:ascii="Times New Roman"/>
          <w:b/>
          <w:i w:val="false"/>
          <w:color w:val="000000"/>
        </w:rPr>
        <w:t xml:space="preserve"> 2. Кеңестің негізгі міндеттері </w:t>
      </w:r>
    </w:p>
    <w:p>
      <w:pPr>
        <w:spacing w:after="0"/>
        <w:ind w:left="0"/>
        <w:jc w:val="both"/>
      </w:pPr>
      <w:r>
        <w:rPr>
          <w:rFonts w:ascii="Times New Roman"/>
          <w:b w:val="false"/>
          <w:i w:val="false"/>
          <w:color w:val="000000"/>
          <w:sz w:val="28"/>
        </w:rPr>
        <w:t xml:space="preserve">      5. Кеңестің негізгі міндеттері: </w:t>
      </w:r>
      <w:r>
        <w:br/>
      </w:r>
      <w:r>
        <w:rPr>
          <w:rFonts w:ascii="Times New Roman"/>
          <w:b w:val="false"/>
          <w:i w:val="false"/>
          <w:color w:val="000000"/>
          <w:sz w:val="28"/>
        </w:rPr>
        <w:t xml:space="preserve">
      1) астананың аумағын дамыту мен құрылысын салу бас жоспарының мәселелерін жалпы үйлестіру, қала құрылысы кеңістігін дамыту нақты кезеңдерінің тұжырымдамалық міндеттерін қарау; </w:t>
      </w:r>
      <w:r>
        <w:br/>
      </w:r>
      <w:r>
        <w:rPr>
          <w:rFonts w:ascii="Times New Roman"/>
          <w:b w:val="false"/>
          <w:i w:val="false"/>
          <w:color w:val="000000"/>
          <w:sz w:val="28"/>
        </w:rPr>
        <w:t xml:space="preserve">
      2) астананың құрылысын салу мәселелері жөніндегі нормативтік құқықтық базаны жетілдіру және қала құрылысы қызметін дамыту мен астананың аумағында құрылысы салу бағыттары жөнінде ұсыныстар әзірлеу; </w:t>
      </w:r>
      <w:r>
        <w:br/>
      </w:r>
      <w:r>
        <w:rPr>
          <w:rFonts w:ascii="Times New Roman"/>
          <w:b w:val="false"/>
          <w:i w:val="false"/>
          <w:color w:val="000000"/>
          <w:sz w:val="28"/>
        </w:rPr>
        <w:t xml:space="preserve">
      3) сәулет және қала құрылыс саласындағы соңғы жылдардағы әлемдік жетістіктер ұстанымын ескере отырып, сәулет, қала құрылысы және астананы салу саласындағы бағдарламаларды әзірлеу, Астана қаласын салудың уақтылы тәжірибесін енгізу жөнінде ұсынымдар дайындау. </w:t>
      </w:r>
    </w:p>
    <w:p>
      <w:pPr>
        <w:spacing w:after="0"/>
        <w:ind w:left="0"/>
        <w:jc w:val="left"/>
      </w:pPr>
      <w:r>
        <w:rPr>
          <w:rFonts w:ascii="Times New Roman"/>
          <w:b/>
          <w:i w:val="false"/>
          <w:color w:val="000000"/>
        </w:rPr>
        <w:t xml:space="preserve"> 3. Кеңестің құқықтары </w:t>
      </w:r>
    </w:p>
    <w:p>
      <w:pPr>
        <w:spacing w:after="0"/>
        <w:ind w:left="0"/>
        <w:jc w:val="both"/>
      </w:pPr>
      <w:r>
        <w:rPr>
          <w:rFonts w:ascii="Times New Roman"/>
          <w:b w:val="false"/>
          <w:i w:val="false"/>
          <w:color w:val="000000"/>
          <w:sz w:val="28"/>
        </w:rPr>
        <w:t xml:space="preserve">      6. Кеңестің өзіне жүктелген міндеттерді іске асыру үшін: </w:t>
      </w:r>
      <w:r>
        <w:br/>
      </w:r>
      <w:r>
        <w:rPr>
          <w:rFonts w:ascii="Times New Roman"/>
          <w:b w:val="false"/>
          <w:i w:val="false"/>
          <w:color w:val="000000"/>
          <w:sz w:val="28"/>
        </w:rPr>
        <w:t xml:space="preserve">
      1) Кеңестің міндеттерін іске асыруға байланысты мәселелер жөнінде ұсыныстар мен ұсынымдар енгізуге; </w:t>
      </w:r>
      <w:r>
        <w:br/>
      </w:r>
      <w:r>
        <w:rPr>
          <w:rFonts w:ascii="Times New Roman"/>
          <w:b w:val="false"/>
          <w:i w:val="false"/>
          <w:color w:val="000000"/>
          <w:sz w:val="28"/>
        </w:rPr>
        <w:t xml:space="preserve">
      2) консультациялар өткізуге, мемлекеттік органдар мен ұйымдардан ақпарат сұратуға және алуға; </w:t>
      </w:r>
      <w:r>
        <w:br/>
      </w:r>
      <w:r>
        <w:rPr>
          <w:rFonts w:ascii="Times New Roman"/>
          <w:b w:val="false"/>
          <w:i w:val="false"/>
          <w:color w:val="000000"/>
          <w:sz w:val="28"/>
        </w:rPr>
        <w:t xml:space="preserve">
      3) проблемалық мәселелерді талқылауға қатысу үшін тиісті мамандар мен ғалымдарды тартуға құқығы бар. </w:t>
      </w:r>
    </w:p>
    <w:p>
      <w:pPr>
        <w:spacing w:after="0"/>
        <w:ind w:left="0"/>
        <w:jc w:val="left"/>
      </w:pPr>
      <w:r>
        <w:rPr>
          <w:rFonts w:ascii="Times New Roman"/>
          <w:b/>
          <w:i w:val="false"/>
          <w:color w:val="000000"/>
        </w:rPr>
        <w:t xml:space="preserve"> 4. Кеңестің құрамы және оның қызметін ұйымдастыру </w:t>
      </w:r>
    </w:p>
    <w:p>
      <w:pPr>
        <w:spacing w:after="0"/>
        <w:ind w:left="0"/>
        <w:jc w:val="both"/>
      </w:pPr>
      <w:r>
        <w:rPr>
          <w:rFonts w:ascii="Times New Roman"/>
          <w:b w:val="false"/>
          <w:i w:val="false"/>
          <w:color w:val="000000"/>
          <w:sz w:val="28"/>
        </w:rPr>
        <w:t xml:space="preserve">      7. Қазақстан Республикасының Президенті Кеңес төрағасы болып табылады. </w:t>
      </w:r>
      <w:r>
        <w:br/>
      </w:r>
      <w:r>
        <w:rPr>
          <w:rFonts w:ascii="Times New Roman"/>
          <w:b w:val="false"/>
          <w:i w:val="false"/>
          <w:color w:val="000000"/>
          <w:sz w:val="28"/>
        </w:rPr>
        <w:t xml:space="preserve">
      8. Мыналар: </w:t>
      </w:r>
      <w:r>
        <w:br/>
      </w:r>
      <w:r>
        <w:rPr>
          <w:rFonts w:ascii="Times New Roman"/>
          <w:b w:val="false"/>
          <w:i w:val="false"/>
          <w:color w:val="000000"/>
          <w:sz w:val="28"/>
        </w:rPr>
        <w:t xml:space="preserve">
      1) Қазақстан Республикасының Премьер-Министрі; </w:t>
      </w:r>
      <w:r>
        <w:br/>
      </w:r>
      <w:r>
        <w:rPr>
          <w:rFonts w:ascii="Times New Roman"/>
          <w:b w:val="false"/>
          <w:i w:val="false"/>
          <w:color w:val="000000"/>
          <w:sz w:val="28"/>
        </w:rPr>
        <w:t xml:space="preserve">
      2) Астана қаласының әкімі Кеңес төрағасының орынбасарлары болып табылады. </w:t>
      </w:r>
      <w:r>
        <w:br/>
      </w:r>
      <w:r>
        <w:rPr>
          <w:rFonts w:ascii="Times New Roman"/>
          <w:b w:val="false"/>
          <w:i w:val="false"/>
          <w:color w:val="000000"/>
          <w:sz w:val="28"/>
        </w:rPr>
        <w:t xml:space="preserve">
      9. Қазақстан Республикасы Үкіметінің, астана әкімдігінің өкілдері, отандық және шетелдік сәулетшілер Кеңестің тұрақты мүшелері болып табылады. </w:t>
      </w:r>
      <w:r>
        <w:br/>
      </w:r>
      <w:r>
        <w:rPr>
          <w:rFonts w:ascii="Times New Roman"/>
          <w:b w:val="false"/>
          <w:i w:val="false"/>
          <w:color w:val="000000"/>
          <w:sz w:val="28"/>
        </w:rPr>
        <w:t xml:space="preserve">
      10. Кеңестің жоспарлы отырыстары жыл сайын қыркүйек айында өтеді. </w:t>
      </w:r>
      <w:r>
        <w:br/>
      </w:r>
      <w:r>
        <w:rPr>
          <w:rFonts w:ascii="Times New Roman"/>
          <w:b w:val="false"/>
          <w:i w:val="false"/>
          <w:color w:val="000000"/>
          <w:sz w:val="28"/>
        </w:rPr>
        <w:t xml:space="preserve">
      11. Кеңестің кезектен тыс отырысы қарауға ұсынылатын мәселелердің тізбесін көрсете отырып, Кеңес төрағасының тапсырмасы бойынша шақырылады. </w:t>
      </w:r>
      <w:r>
        <w:br/>
      </w:r>
      <w:r>
        <w:rPr>
          <w:rFonts w:ascii="Times New Roman"/>
          <w:b w:val="false"/>
          <w:i w:val="false"/>
          <w:color w:val="000000"/>
          <w:sz w:val="28"/>
        </w:rPr>
        <w:t xml:space="preserve">
      12. Кеңес шешімдері отырысқа қатысқан оның мүшелеріне жазбаша сауал қою жолымен олардың көпшілік даусымен қабылданады. Талқыланатын мәселе бойынша дауыстар тең болған жағдайда Кеңес төрағасының немесе оны алмастыратын тұлғаның дауысы шешуші болып табылады. </w:t>
      </w:r>
      <w:r>
        <w:br/>
      </w:r>
      <w:r>
        <w:rPr>
          <w:rFonts w:ascii="Times New Roman"/>
          <w:b w:val="false"/>
          <w:i w:val="false"/>
          <w:color w:val="000000"/>
          <w:sz w:val="28"/>
        </w:rPr>
        <w:t xml:space="preserve">
      13. Кеңес отырыстарының қорытындылары бойынша хаттамамен ресімделетін шешімдер қабылданады. </w:t>
      </w:r>
    </w:p>
    <w:p>
      <w:pPr>
        <w:spacing w:after="0"/>
        <w:ind w:left="0"/>
        <w:jc w:val="left"/>
      </w:pPr>
      <w:r>
        <w:rPr>
          <w:rFonts w:ascii="Times New Roman"/>
          <w:b/>
          <w:i w:val="false"/>
          <w:color w:val="000000"/>
        </w:rPr>
        <w:t xml:space="preserve"> 5. Кеңестің жұмыс органы </w:t>
      </w:r>
    </w:p>
    <w:p>
      <w:pPr>
        <w:spacing w:after="0"/>
        <w:ind w:left="0"/>
        <w:jc w:val="both"/>
      </w:pPr>
      <w:r>
        <w:rPr>
          <w:rFonts w:ascii="Times New Roman"/>
          <w:b w:val="false"/>
          <w:i w:val="false"/>
          <w:color w:val="000000"/>
          <w:sz w:val="28"/>
        </w:rPr>
        <w:t xml:space="preserve">      14. Кеңестің жұмыс органы: </w:t>
      </w:r>
      <w:r>
        <w:br/>
      </w:r>
      <w:r>
        <w:rPr>
          <w:rFonts w:ascii="Times New Roman"/>
          <w:b w:val="false"/>
          <w:i w:val="false"/>
          <w:color w:val="000000"/>
          <w:sz w:val="28"/>
        </w:rPr>
        <w:t xml:space="preserve">
      1) Кеңестің отырыстарының өткізілуін ұйымдастыруды қамтамасыз етеді; </w:t>
      </w:r>
      <w:r>
        <w:br/>
      </w:r>
      <w:r>
        <w:rPr>
          <w:rFonts w:ascii="Times New Roman"/>
          <w:b w:val="false"/>
          <w:i w:val="false"/>
          <w:color w:val="000000"/>
          <w:sz w:val="28"/>
        </w:rPr>
        <w:t xml:space="preserve">
      2) Кеңес мүшелерінің ұсыныстары мен олар бұрын қабылдаған шешімдер негізінде Кеңес отырысы күн тәртібінің жобасын қалыптастырады; </w:t>
      </w:r>
      <w:r>
        <w:br/>
      </w:r>
      <w:r>
        <w:rPr>
          <w:rFonts w:ascii="Times New Roman"/>
          <w:b w:val="false"/>
          <w:i w:val="false"/>
          <w:color w:val="000000"/>
          <w:sz w:val="28"/>
        </w:rPr>
        <w:t xml:space="preserve">
      3) Кеңестің хаттамалық шешімдерінің орындалу мониторингін жүзеге асырады; </w:t>
      </w:r>
      <w:r>
        <w:br/>
      </w:r>
      <w:r>
        <w:rPr>
          <w:rFonts w:ascii="Times New Roman"/>
          <w:b w:val="false"/>
          <w:i w:val="false"/>
          <w:color w:val="000000"/>
          <w:sz w:val="28"/>
        </w:rPr>
        <w:t xml:space="preserve">
      4) Кеңес мүшелерін Кеңес отырысы өтетін орын, уақыт және оның күн тәртібі туралы хабардар етеді және оларды қажетті материалдармен уақтылы қамтамасыз етеді; </w:t>
      </w:r>
      <w:r>
        <w:br/>
      </w:r>
      <w:r>
        <w:rPr>
          <w:rFonts w:ascii="Times New Roman"/>
          <w:b w:val="false"/>
          <w:i w:val="false"/>
          <w:color w:val="000000"/>
          <w:sz w:val="28"/>
        </w:rPr>
        <w:t xml:space="preserve">
      5) Кеңестің шешімдері қабылданған күннен бастап үш күн ішінде Кеңес мүшелеріне және басқа да мүдделі тұлғаларға хаттаманың көшірмесін және өзге де қажетті материалдарды жібереді; </w:t>
      </w:r>
      <w:r>
        <w:br/>
      </w:r>
      <w:r>
        <w:rPr>
          <w:rFonts w:ascii="Times New Roman"/>
          <w:b w:val="false"/>
          <w:i w:val="false"/>
          <w:color w:val="000000"/>
          <w:sz w:val="28"/>
        </w:rPr>
        <w:t xml:space="preserve">
      6) Қазақстан Республикасының Президентіне Кеңестің құрамы жөнінде ұсыныстар қалыптастырады.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