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4ac7" w14:textId="8754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Үздіксіз қызметті қамтамасыз ету үшін тапсырыс берушілер сатып алатын күнделікті немесе апта сайынғы қажетті тауарлардың, жұмыстардың, көрсетілетін қызметтердің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қазандағы N 996 Қаулысы. Күші жойылды - Қазақстан Республикасы Үкіметінің 2012 жылғы 19 наурыздағы № 341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2012.03.19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үздіксіз қызметті қамтамасыз ету үшін тапсырыс берушілер сатып алатын күнделікті немесе апта сайынғы қажетті тауарлардың, жұмыстардың, көрсетілетін қызметтердің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1 қаңтардан бастап қолданысқа енгізіледі және ресми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Үздіксіз қызметті қамтамасыз ету үшін тапсырыс берушілер сатып алатын күнделікті немесе апта сайынғы қажетті тауарлардың, жұмыстардың, көрсетілетін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қызметтердің 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Тамақ өнімдері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Жанар-жағармай материалдары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А-4, А-3 форматты "қағаз"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Жолдарды қысқы ұстау жөніндегі жұмыстары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"Мемлекеттік сатып алу бюллетені" газетін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Тамақтануды ұйымдастыру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Жалғыз және туыссыз қайтыс болған азаматтарды жерлеу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Монша-кір жуу қызметтерін көрсету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Автокөлік қызметтері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Жол қозғалысын реттеудің техникалық құралдарын орнату, монтаждау, жөндеу және пайдалану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Әкімшілік ғимараттарды ұстау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Байланыс қызметтері (оның ішінде Интернет, спутниктік, телефон, фелдъегерлік, почта байланысы)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Ақпараттық жүйелерді сүйемелдеу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Бұқаралық ақпарат құралдарында ақпаратты орналастыру жөніндегі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Серверлік бөлмелерде өрт сөндіру және кондиционер орнату жүйелеріне техникалық қызмет көрсету жөніндегі қызметтер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