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6f0a" w14:textId="c8a6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қарашадағы N 1099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241-қосымшада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"Бюджеттік бағдарламаны іске асыру жөніндегі іс-шаралар жоспары" деген 6-тармақ кестесінің реттік нөмірі 5-жолының 5-бағанында "Шығыс Қазақстан мемлекеттік" деген сөздерден кейін "техникалық" деген сөзбен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қаулыға 256-қосымшада: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"Тікелей нәтиже" деген 7-тармақтың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"Тікелей нәтиже: ұшқыштарды бастапқы даярлау мәселелері жөнінде әдістемелік материалдар әзірлеу; орташа жылдық контингент - 50 курсантты оқыту.";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көрсетілген қаулыға 262-қосымшада: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5-тармақта "әзірлеу және талдау," деген сөздерден кейін "сапа менеджменті саласында"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"Бюджеттік бағдарламаны іске асыру жөніндегі іс-шаралар жоспары" деген 6-тармақ кестесінің 5-бағанында "спорт пен дене тәрбиесі, ақпараттандыру, қосымша білім беру саласында" деген сөздерден кейін ", сапа менеджменті саласында"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"Тікелей нәтиже:" мынадай мазмұндағы 7-1-тармақпен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"7-1. "Сапа философиясының негіздері" атты элективті мектеп курсының оқу бағдарламасын және оқу-әдістемелік кешенін әзірлеу;";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"Қаржылық-экономикалық нәтиже:" мынадай мазмұндағы 7-1-тармақпен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"7-1. "Сапа философиясының негіздері" атты элективті мектеп курсының оқу бағдарламасын және оқу-әдістемелік кешенін әзірлеу - 4465,0 мың теңге;".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