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eafb" w14:textId="bb6e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алу және тауар интервенцияларын, сондай-ақ азық-түлік тауарларын сақтау, өңдеу, тасымалдау бойынша көрсетілетін қызметтерді сатып алуды жүзеге асыратын мамандандырылған ұйымдардың (агенттердің) 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қарашадағы N 1106 Қаулысы. Күші жойылды - Қазақстан Республикасы Yкiметiнiң 2015 жылғы 31 желтоқсандағы № 1185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31.12.2015 </w:t>
      </w:r>
      <w:r>
        <w:rPr>
          <w:rFonts w:ascii="Times New Roman"/>
          <w:b w:val="false"/>
          <w:i w:val="false"/>
          <w:color w:val="ff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жаңа редакцияда - ҚР Үкіметінің 05.02.2015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сатып алу туралы" Қазақстан Республикасының 2007 жылғы 21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 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сатып алу және тауар интервенцияларын, сондай-ақ азық-түлік тауарларын сақтау, өңдеу, тасымалдау бойынша көрсетілетін қызметтерді сатып алуды жүзеге асыратын мамандандырылған ұйымдардың (агенттердің)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05.02.2015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2008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Сатып алу және тауар интервенцияларын, сондай-ақ азық-түлік тауарларын сақтау, өңдеу, тасымалдау бойынша көрсетілетін қызметтерді сатып алуды жүзеге асыратын мамандандырылған ұйымдардың (агенттердің)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жаңа редакцияда - ҚР Үкіметінің 05.02.2015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 енгізілді - ҚР Үкіметінің 2008.08.27 </w:t>
      </w:r>
      <w:r>
        <w:rPr>
          <w:rFonts w:ascii="Times New Roman"/>
          <w:b w:val="false"/>
          <w:i w:val="false"/>
          <w:color w:val="ff0000"/>
          <w:sz w:val="28"/>
        </w:rPr>
        <w:t>N 776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2010.04.23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2011.05.27 </w:t>
      </w:r>
      <w:r>
        <w:rPr>
          <w:rFonts w:ascii="Times New Roman"/>
          <w:b w:val="false"/>
          <w:i w:val="false"/>
          <w:color w:val="ff0000"/>
          <w:sz w:val="28"/>
        </w:rPr>
        <w:t>N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"Азық-түлік келісім-шарт корпорациясы" ұлттық компаниясы" акционерлік қоғамы;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«ҚазАгроӨнім» акционерлік қоғамы.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