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41090" w14:textId="b8410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2007-2024 жылдарға арналған орнықты дамуға көшу тұжырымдамасын iске асыру жөнiндегi 2007-2009 жылдарға арналған iс-шаралар жоспарын бекiту туралы</w:t>
      </w:r>
    </w:p>
    <w:p>
      <w:pPr>
        <w:spacing w:after="0"/>
        <w:ind w:left="0"/>
        <w:jc w:val="both"/>
      </w:pPr>
      <w:r>
        <w:rPr>
          <w:rFonts w:ascii="Times New Roman"/>
          <w:b w:val="false"/>
          <w:i w:val="false"/>
          <w:color w:val="000000"/>
          <w:sz w:val="28"/>
        </w:rPr>
        <w:t>Қазақстан Республикасы Үкіметінің 2007 жылғы 14 ақпандағы N 111-1 Қаулысы</w:t>
      </w:r>
    </w:p>
    <w:p>
      <w:pPr>
        <w:spacing w:after="0"/>
        <w:ind w:left="0"/>
        <w:jc w:val="both"/>
      </w:pPr>
      <w:bookmarkStart w:name="z2" w:id="0"/>
      <w:r>
        <w:rPr>
          <w:rFonts w:ascii="Times New Roman"/>
          <w:b w:val="false"/>
          <w:i w:val="false"/>
          <w:color w:val="000000"/>
          <w:sz w:val="28"/>
        </w:rPr>
        <w:t>
      "Қазақстан Республикасының 2007-2024 жылдарға арналған орнықты дамуға көшу тұжырымдамасы туралы" Қазақстан Республикасы Президентiнiң 2006 жылғы 14 қарашадағы N 216 </w:t>
      </w:r>
      <w:r>
        <w:rPr>
          <w:rFonts w:ascii="Times New Roman"/>
          <w:b w:val="false"/>
          <w:i w:val="false"/>
          <w:color w:val="000000"/>
          <w:sz w:val="28"/>
        </w:rPr>
        <w:t>Жарлығының</w:t>
      </w:r>
      <w:r>
        <w:rPr>
          <w:rFonts w:ascii="Times New Roman"/>
          <w:b w:val="false"/>
          <w:i w:val="false"/>
          <w:color w:val="000000"/>
          <w:sz w:val="28"/>
        </w:rPr>
        <w:t xml:space="preserve"> 2-тармағын iске асыру мақсатында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 xml:space="preserve">: </w:t>
      </w:r>
      <w:r>
        <w:br/>
      </w:r>
      <w:r>
        <w:rPr>
          <w:rFonts w:ascii="Times New Roman"/>
          <w:b w:val="false"/>
          <w:i w:val="false"/>
          <w:color w:val="000000"/>
          <w:sz w:val="28"/>
        </w:rPr>
        <w:t xml:space="preserve">
      1. Қоса берiлiп отырған Қазақстан Республикасының 2007-2024 жылдарға арналған орнықты дамуға көшу тұжырымдамасын iске асыру жөнiндегi 2007-2009 жылдарға арналған iс-шаралар жоспары (бұдан әрi - Жоспар) бекiтiлсiн. </w:t>
      </w:r>
      <w:r>
        <w:br/>
      </w:r>
      <w:r>
        <w:rPr>
          <w:rFonts w:ascii="Times New Roman"/>
          <w:b w:val="false"/>
          <w:i w:val="false"/>
          <w:color w:val="000000"/>
          <w:sz w:val="28"/>
        </w:rPr>
        <w:t xml:space="preserve">
      2. Орталық және жергiлiктi атқарушы органдар, Қазақстан Республикасының Президентiне тiкелей бағынатын және есеп беретiн мемлекеттiк органдар: </w:t>
      </w:r>
      <w:r>
        <w:br/>
      </w:r>
      <w:r>
        <w:rPr>
          <w:rFonts w:ascii="Times New Roman"/>
          <w:b w:val="false"/>
          <w:i w:val="false"/>
          <w:color w:val="000000"/>
          <w:sz w:val="28"/>
        </w:rPr>
        <w:t xml:space="preserve">
      1) Жоспардың тиесiлi және уақтылы орындалуын қамтамасыз етсiн; </w:t>
      </w:r>
      <w:r>
        <w:br/>
      </w:r>
      <w:r>
        <w:rPr>
          <w:rFonts w:ascii="Times New Roman"/>
          <w:b w:val="false"/>
          <w:i w:val="false"/>
          <w:color w:val="000000"/>
          <w:sz w:val="28"/>
        </w:rPr>
        <w:t xml:space="preserve">
      2) жылына екi рет жартыжылдықтың қорытындылары бойынша 15 қаңтар мен 15 шiлдеге қарай Қазақстан Республикасы Қоршаған ортаны қорғау министрлiгiне Жоспардың iске асырылу барысы туралы ақпаратты ұсынсын. </w:t>
      </w:r>
      <w:r>
        <w:br/>
      </w:r>
      <w:r>
        <w:rPr>
          <w:rFonts w:ascii="Times New Roman"/>
          <w:b w:val="false"/>
          <w:i w:val="false"/>
          <w:color w:val="000000"/>
          <w:sz w:val="28"/>
        </w:rPr>
        <w:t xml:space="preserve">
      3. Қазақстан Республикасы Қоршаған ортаны қорғау министрлiгi жылына екi рет жартыжылдықтың қорытындылары бойынша 30 қаңтар мен 30 шiлдеге қарай Қазақстан Республикасының Үкiметiне Жоспардың iске асырылу барысы туралы жиынтық ақпаратты ұсынуды қамтамасыз етсiн. </w:t>
      </w:r>
      <w:r>
        <w:br/>
      </w:r>
      <w:r>
        <w:rPr>
          <w:rFonts w:ascii="Times New Roman"/>
          <w:b w:val="false"/>
          <w:i w:val="false"/>
          <w:color w:val="000000"/>
          <w:sz w:val="28"/>
        </w:rPr>
        <w:t xml:space="preserve">
      4. Осы қаулының орындалуын бақылау Қазақстан Республикасы Премьер-Министрiнiң орынбасары - Экономика және бюджеттiк жоспарлау министрi А.Е.Мусинге жүктелсiн. </w:t>
      </w:r>
      <w:r>
        <w:br/>
      </w:r>
      <w:r>
        <w:rPr>
          <w:rFonts w:ascii="Times New Roman"/>
          <w:b w:val="false"/>
          <w:i w:val="false"/>
          <w:color w:val="000000"/>
          <w:sz w:val="28"/>
        </w:rPr>
        <w:t xml:space="preserve">
      5. Осы қаулы қол қойылған күнінен бастап қолданысқа енгiзiледi.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2007 жылғы 14 ақпандағы </w:t>
      </w:r>
      <w:r>
        <w:br/>
      </w:r>
      <w:r>
        <w:rPr>
          <w:rFonts w:ascii="Times New Roman"/>
          <w:b w:val="false"/>
          <w:i w:val="false"/>
          <w:color w:val="000000"/>
          <w:sz w:val="28"/>
        </w:rPr>
        <w:t xml:space="preserve">
N 111-1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ff0000"/>
          <w:sz w:val="28"/>
        </w:rPr>
        <w:t xml:space="preserve">      Ескерту. Жоспарға өзгерту енгізілді - ҚР Үкіметінің 2008.07.17. </w:t>
      </w:r>
      <w:r>
        <w:rPr>
          <w:rFonts w:ascii="Times New Roman"/>
          <w:b w:val="false"/>
          <w:i w:val="false"/>
          <w:color w:val="ff0000"/>
          <w:sz w:val="28"/>
        </w:rPr>
        <w:t>N 704</w:t>
      </w:r>
      <w:r>
        <w:rPr>
          <w:rFonts w:ascii="Times New Roman"/>
          <w:b w:val="false"/>
          <w:i w:val="false"/>
          <w:color w:val="ff0000"/>
          <w:sz w:val="28"/>
        </w:rPr>
        <w:t xml:space="preserve">, 2009.11.10 </w:t>
      </w:r>
      <w:r>
        <w:rPr>
          <w:rFonts w:ascii="Times New Roman"/>
          <w:b w:val="false"/>
          <w:i w:val="false"/>
          <w:color w:val="ff0000"/>
          <w:sz w:val="28"/>
        </w:rPr>
        <w:t>N 1803</w:t>
      </w:r>
      <w:r>
        <w:rPr>
          <w:rFonts w:ascii="Times New Roman"/>
          <w:b w:val="false"/>
          <w:i w:val="false"/>
          <w:color w:val="ff0000"/>
          <w:sz w:val="28"/>
        </w:rPr>
        <w:t xml:space="preserve"> Қаулыларымен.</w:t>
      </w:r>
    </w:p>
    <w:p>
      <w:pPr>
        <w:spacing w:after="0"/>
        <w:ind w:left="0"/>
        <w:jc w:val="left"/>
      </w:pPr>
      <w:r>
        <w:rPr>
          <w:rFonts w:ascii="Times New Roman"/>
          <w:b/>
          <w:i w:val="false"/>
          <w:color w:val="000000"/>
        </w:rPr>
        <w:t xml:space="preserve"> Қазақстан Республикасының 2007-2024 жылдарға арналған</w:t>
      </w:r>
      <w:r>
        <w:br/>
      </w:r>
      <w:r>
        <w:rPr>
          <w:rFonts w:ascii="Times New Roman"/>
          <w:b/>
          <w:i w:val="false"/>
          <w:color w:val="000000"/>
        </w:rPr>
        <w:t>
орнықты дамуға көшу тұжырымдамасын iске асыру жөнiндегi</w:t>
      </w:r>
      <w:r>
        <w:br/>
      </w:r>
      <w:r>
        <w:rPr>
          <w:rFonts w:ascii="Times New Roman"/>
          <w:b/>
          <w:i w:val="false"/>
          <w:color w:val="000000"/>
        </w:rPr>
        <w:t xml:space="preserve">
2007-2009 жылдарға арналған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5285"/>
        <w:gridCol w:w="2393"/>
        <w:gridCol w:w="2352"/>
        <w:gridCol w:w="2127"/>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Iс-шараның атауы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Орындалуына жауаптылар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Нормативтiк-құқықтық, институционалдық және кадрлық</w:t>
            </w:r>
            <w:r>
              <w:br/>
            </w:r>
            <w:r>
              <w:rPr>
                <w:rFonts w:ascii="Times New Roman"/>
                <w:b/>
                <w:i w:val="false"/>
                <w:color w:val="000000"/>
                <w:sz w:val="20"/>
              </w:rPr>
              <w:t>
қамтамасыз ету</w:t>
            </w:r>
            <w:r>
              <w:br/>
            </w:r>
            <w:r>
              <w:rPr>
                <w:rFonts w:ascii="Times New Roman"/>
                <w:b/>
                <w:i w:val="false"/>
                <w:color w:val="000000"/>
                <w:sz w:val="20"/>
              </w:rPr>
              <w:t>
1.1. Орнықты дамудың нормативтiк-құқтық базасы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нормативтiк құқықтық</w:t>
            </w:r>
            <w:r>
              <w:br/>
            </w:r>
            <w:r>
              <w:rPr>
                <w:rFonts w:ascii="Times New Roman"/>
                <w:b w:val="false"/>
                <w:i w:val="false"/>
                <w:color w:val="000000"/>
                <w:sz w:val="20"/>
              </w:rPr>
              <w:t>
базасына орнықты дамуды</w:t>
            </w:r>
            <w:r>
              <w:br/>
            </w:r>
            <w:r>
              <w:rPr>
                <w:rFonts w:ascii="Times New Roman"/>
                <w:b w:val="false"/>
                <w:i w:val="false"/>
                <w:color w:val="000000"/>
                <w:sz w:val="20"/>
              </w:rPr>
              <w:t>
қамтамасыз етуге бағыт-</w:t>
            </w:r>
            <w:r>
              <w:br/>
            </w:r>
            <w:r>
              <w:rPr>
                <w:rFonts w:ascii="Times New Roman"/>
                <w:b w:val="false"/>
                <w:i w:val="false"/>
                <w:color w:val="000000"/>
                <w:sz w:val="20"/>
              </w:rPr>
              <w:t>
талған өзгерiстер енгiзу</w:t>
            </w:r>
            <w:r>
              <w:br/>
            </w:r>
            <w:r>
              <w:rPr>
                <w:rFonts w:ascii="Times New Roman"/>
                <w:b w:val="false"/>
                <w:i w:val="false"/>
                <w:color w:val="000000"/>
                <w:sz w:val="20"/>
              </w:rPr>
              <w:t>
қажеттiлiгi мәнiне талдау</w:t>
            </w:r>
            <w:r>
              <w:br/>
            </w:r>
            <w:r>
              <w:rPr>
                <w:rFonts w:ascii="Times New Roman"/>
                <w:b w:val="false"/>
                <w:i w:val="false"/>
                <w:color w:val="000000"/>
                <w:sz w:val="20"/>
              </w:rPr>
              <w:t>
жүргiзу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 ұсыныстар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w:t>
            </w:r>
            <w:r>
              <w:br/>
            </w:r>
            <w:r>
              <w:rPr>
                <w:rFonts w:ascii="Times New Roman"/>
                <w:b w:val="false"/>
                <w:i w:val="false"/>
                <w:color w:val="000000"/>
                <w:sz w:val="20"/>
              </w:rPr>
              <w:t>
IV тоқсан</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орнықты даму, оның iшiнде</w:t>
            </w:r>
            <w:r>
              <w:br/>
            </w:r>
            <w:r>
              <w:rPr>
                <w:rFonts w:ascii="Times New Roman"/>
                <w:b w:val="false"/>
                <w:i w:val="false"/>
                <w:color w:val="000000"/>
                <w:sz w:val="20"/>
              </w:rPr>
              <w:t>
жаңартылатын ресурстар</w:t>
            </w:r>
            <w:r>
              <w:br/>
            </w:r>
            <w:r>
              <w:rPr>
                <w:rFonts w:ascii="Times New Roman"/>
                <w:b w:val="false"/>
                <w:i w:val="false"/>
                <w:color w:val="000000"/>
                <w:sz w:val="20"/>
              </w:rPr>
              <w:t>
мен энергияның балама</w:t>
            </w:r>
            <w:r>
              <w:br/>
            </w:r>
            <w:r>
              <w:rPr>
                <w:rFonts w:ascii="Times New Roman"/>
                <w:b w:val="false"/>
                <w:i w:val="false"/>
                <w:color w:val="000000"/>
                <w:sz w:val="20"/>
              </w:rPr>
              <w:t>
көздерi мәселелерi бойын-</w:t>
            </w:r>
            <w:r>
              <w:br/>
            </w:r>
            <w:r>
              <w:rPr>
                <w:rFonts w:ascii="Times New Roman"/>
                <w:b w:val="false"/>
                <w:i w:val="false"/>
                <w:color w:val="000000"/>
                <w:sz w:val="20"/>
              </w:rPr>
              <w:t>
ша заңнаманы жетiлдiру</w:t>
            </w:r>
            <w:r>
              <w:br/>
            </w:r>
            <w:r>
              <w:rPr>
                <w:rFonts w:ascii="Times New Roman"/>
                <w:b w:val="false"/>
                <w:i w:val="false"/>
                <w:color w:val="000000"/>
                <w:sz w:val="20"/>
              </w:rPr>
              <w:t xml:space="preserve">
жөнiнде ұсыныстар енгiзу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 ұсыныстар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 (жинақтау), Еңбекминi, ЭБЖМ, ДСМ, ЭMPM</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жылғы</w:t>
            </w:r>
            <w:r>
              <w:br/>
            </w:r>
            <w:r>
              <w:rPr>
                <w:rFonts w:ascii="Times New Roman"/>
                <w:b w:val="false"/>
                <w:i w:val="false"/>
                <w:color w:val="000000"/>
                <w:sz w:val="20"/>
              </w:rPr>
              <w:t>
II тоқсан</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Институционалды қамтамасыз ету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Орнықты даму саласындағы</w:t>
            </w:r>
            <w:r>
              <w:br/>
            </w:r>
            <w:r>
              <w:rPr>
                <w:rFonts w:ascii="Times New Roman"/>
                <w:b w:val="false"/>
                <w:i w:val="false"/>
                <w:color w:val="000000"/>
                <w:sz w:val="20"/>
              </w:rPr>
              <w:t>
уәкiлеттi органды айқын-</w:t>
            </w:r>
            <w:r>
              <w:br/>
            </w:r>
            <w:r>
              <w:rPr>
                <w:rFonts w:ascii="Times New Roman"/>
                <w:b w:val="false"/>
                <w:i w:val="false"/>
                <w:color w:val="000000"/>
                <w:sz w:val="20"/>
              </w:rPr>
              <w:t>
дау жөнiнде ұсыныстар</w:t>
            </w:r>
            <w:r>
              <w:br/>
            </w:r>
            <w:r>
              <w:rPr>
                <w:rFonts w:ascii="Times New Roman"/>
                <w:b w:val="false"/>
                <w:i w:val="false"/>
                <w:color w:val="000000"/>
                <w:sz w:val="20"/>
              </w:rPr>
              <w:t>
енгiзу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 ұсыныстар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жылғы</w:t>
            </w:r>
            <w:r>
              <w:br/>
            </w:r>
            <w:r>
              <w:rPr>
                <w:rFonts w:ascii="Times New Roman"/>
                <w:b w:val="false"/>
                <w:i w:val="false"/>
                <w:color w:val="000000"/>
                <w:sz w:val="20"/>
              </w:rPr>
              <w:t>
II тоқсан</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Орнықты даму проблемалары</w:t>
            </w:r>
            <w:r>
              <w:br/>
            </w:r>
            <w:r>
              <w:rPr>
                <w:rFonts w:ascii="Times New Roman"/>
                <w:b w:val="false"/>
                <w:i w:val="false"/>
                <w:color w:val="000000"/>
                <w:sz w:val="20"/>
              </w:rPr>
              <w:t>
бойынша орталық құру</w:t>
            </w:r>
            <w:r>
              <w:br/>
            </w:r>
            <w:r>
              <w:rPr>
                <w:rFonts w:ascii="Times New Roman"/>
                <w:b w:val="false"/>
                <w:i w:val="false"/>
                <w:color w:val="000000"/>
                <w:sz w:val="20"/>
              </w:rPr>
              <w:t>
жөнiнде ұсыныстар енгiзу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 ұсыныстар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жылғы</w:t>
            </w:r>
            <w:r>
              <w:br/>
            </w:r>
            <w:r>
              <w:rPr>
                <w:rFonts w:ascii="Times New Roman"/>
                <w:b w:val="false"/>
                <w:i w:val="false"/>
                <w:color w:val="000000"/>
                <w:sz w:val="20"/>
              </w:rPr>
              <w:t>
IV тоқсан</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және pecуpc</w:t>
            </w:r>
            <w:r>
              <w:br/>
            </w:r>
            <w:r>
              <w:rPr>
                <w:rFonts w:ascii="Times New Roman"/>
                <w:b w:val="false"/>
                <w:i w:val="false"/>
                <w:color w:val="000000"/>
                <w:sz w:val="20"/>
              </w:rPr>
              <w:t>
үнемдеу және жаңартылатын</w:t>
            </w:r>
            <w:r>
              <w:br/>
            </w:r>
            <w:r>
              <w:rPr>
                <w:rFonts w:ascii="Times New Roman"/>
                <w:b w:val="false"/>
                <w:i w:val="false"/>
                <w:color w:val="000000"/>
                <w:sz w:val="20"/>
              </w:rPr>
              <w:t>
энергия көздерiн қолдану-</w:t>
            </w:r>
            <w:r>
              <w:br/>
            </w:r>
            <w:r>
              <w:rPr>
                <w:rFonts w:ascii="Times New Roman"/>
                <w:b w:val="false"/>
                <w:i w:val="false"/>
                <w:color w:val="000000"/>
                <w:sz w:val="20"/>
              </w:rPr>
              <w:t>
да халықаралық тәжiрибенi</w:t>
            </w:r>
            <w:r>
              <w:br/>
            </w:r>
            <w:r>
              <w:rPr>
                <w:rFonts w:ascii="Times New Roman"/>
                <w:b w:val="false"/>
                <w:i w:val="false"/>
                <w:color w:val="000000"/>
                <w:sz w:val="20"/>
              </w:rPr>
              <w:t>
таратуды ұйымдастыру</w:t>
            </w:r>
            <w:r>
              <w:br/>
            </w:r>
            <w:r>
              <w:rPr>
                <w:rFonts w:ascii="Times New Roman"/>
                <w:b w:val="false"/>
                <w:i w:val="false"/>
                <w:color w:val="000000"/>
                <w:sz w:val="20"/>
              </w:rPr>
              <w:t>
жөнiнде ұсыныстар енгiзу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 ұсыныстар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 (жинақтау), ЭМРМ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w:t>
            </w:r>
            <w:r>
              <w:br/>
            </w:r>
            <w:r>
              <w:rPr>
                <w:rFonts w:ascii="Times New Roman"/>
                <w:b w:val="false"/>
                <w:i w:val="false"/>
                <w:color w:val="000000"/>
                <w:sz w:val="20"/>
              </w:rPr>
              <w:t>
II тоқсан</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Еуразиялық су орталығын</w:t>
            </w:r>
            <w:r>
              <w:br/>
            </w:r>
            <w:r>
              <w:rPr>
                <w:rFonts w:ascii="Times New Roman"/>
                <w:b w:val="false"/>
                <w:i w:val="false"/>
                <w:color w:val="000000"/>
                <w:sz w:val="20"/>
              </w:rPr>
              <w:t>
құру жөнiнде ұсыныстар</w:t>
            </w:r>
            <w:r>
              <w:br/>
            </w:r>
            <w:r>
              <w:rPr>
                <w:rFonts w:ascii="Times New Roman"/>
                <w:b w:val="false"/>
                <w:i w:val="false"/>
                <w:color w:val="000000"/>
                <w:sz w:val="20"/>
              </w:rPr>
              <w:t>
енгiзу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Yкiметiне ұсыныстар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 (жинақтау), АШМ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w:t>
            </w:r>
            <w:r>
              <w:br/>
            </w:r>
            <w:r>
              <w:rPr>
                <w:rFonts w:ascii="Times New Roman"/>
                <w:b w:val="false"/>
                <w:i w:val="false"/>
                <w:color w:val="000000"/>
                <w:sz w:val="20"/>
              </w:rPr>
              <w:t>
IV тоқсан</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 мен</w:t>
            </w:r>
            <w:r>
              <w:br/>
            </w:r>
            <w:r>
              <w:rPr>
                <w:rFonts w:ascii="Times New Roman"/>
                <w:b w:val="false"/>
                <w:i w:val="false"/>
                <w:color w:val="000000"/>
                <w:sz w:val="20"/>
              </w:rPr>
              <w:t>
әлеуметтiк-кәсiпкерлiк</w:t>
            </w:r>
            <w:r>
              <w:br/>
            </w:r>
            <w:r>
              <w:rPr>
                <w:rFonts w:ascii="Times New Roman"/>
                <w:b w:val="false"/>
                <w:i w:val="false"/>
                <w:color w:val="000000"/>
                <w:sz w:val="20"/>
              </w:rPr>
              <w:t>
корпорациялар қызметiнiң</w:t>
            </w:r>
            <w:r>
              <w:br/>
            </w:r>
            <w:r>
              <w:rPr>
                <w:rFonts w:ascii="Times New Roman"/>
                <w:b w:val="false"/>
                <w:i w:val="false"/>
                <w:color w:val="000000"/>
                <w:sz w:val="20"/>
              </w:rPr>
              <w:t>
орнықты даму қағидаттары-</w:t>
            </w:r>
            <w:r>
              <w:br/>
            </w:r>
            <w:r>
              <w:rPr>
                <w:rFonts w:ascii="Times New Roman"/>
                <w:b w:val="false"/>
                <w:i w:val="false"/>
                <w:color w:val="000000"/>
                <w:sz w:val="20"/>
              </w:rPr>
              <w:t>
на сәйкестiгiн қамтамасыз</w:t>
            </w:r>
            <w:r>
              <w:br/>
            </w:r>
            <w:r>
              <w:rPr>
                <w:rFonts w:ascii="Times New Roman"/>
                <w:b w:val="false"/>
                <w:i w:val="false"/>
                <w:color w:val="000000"/>
                <w:sz w:val="20"/>
              </w:rPr>
              <w:t>
ету жөнiнде ұсыныстар</w:t>
            </w:r>
            <w:r>
              <w:br/>
            </w:r>
            <w:r>
              <w:rPr>
                <w:rFonts w:ascii="Times New Roman"/>
                <w:b w:val="false"/>
                <w:i w:val="false"/>
                <w:color w:val="000000"/>
                <w:sz w:val="20"/>
              </w:rPr>
              <w:t>
енгiзу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 ұсыныстар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 (жинақтау), ИСМ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жылғы</w:t>
            </w:r>
            <w:r>
              <w:br/>
            </w:r>
            <w:r>
              <w:rPr>
                <w:rFonts w:ascii="Times New Roman"/>
                <w:b w:val="false"/>
                <w:i w:val="false"/>
                <w:color w:val="000000"/>
                <w:sz w:val="20"/>
              </w:rPr>
              <w:t>
IV тоқсан</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Орнықты даму үшiн кадрлар даярлау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Орнықты даму саласында</w:t>
            </w:r>
            <w:r>
              <w:br/>
            </w:r>
            <w:r>
              <w:rPr>
                <w:rFonts w:ascii="Times New Roman"/>
                <w:b w:val="false"/>
                <w:i w:val="false"/>
                <w:color w:val="000000"/>
                <w:sz w:val="20"/>
              </w:rPr>
              <w:t>
мамандар даярлау, қайта</w:t>
            </w:r>
            <w:r>
              <w:br/>
            </w:r>
            <w:r>
              <w:rPr>
                <w:rFonts w:ascii="Times New Roman"/>
                <w:b w:val="false"/>
                <w:i w:val="false"/>
                <w:color w:val="000000"/>
                <w:sz w:val="20"/>
              </w:rPr>
              <w:t>
даярлау және олардың</w:t>
            </w:r>
            <w:r>
              <w:br/>
            </w:r>
            <w:r>
              <w:rPr>
                <w:rFonts w:ascii="Times New Roman"/>
                <w:b w:val="false"/>
                <w:i w:val="false"/>
                <w:color w:val="000000"/>
                <w:sz w:val="20"/>
              </w:rPr>
              <w:t>
бiлiктiлiгiн арттыру</w:t>
            </w:r>
            <w:r>
              <w:br/>
            </w:r>
            <w:r>
              <w:rPr>
                <w:rFonts w:ascii="Times New Roman"/>
                <w:b w:val="false"/>
                <w:i w:val="false"/>
                <w:color w:val="000000"/>
                <w:sz w:val="20"/>
              </w:rPr>
              <w:t xml:space="preserve">
жөнiнде ұсыныстар енгiзу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 ұсыныстар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(жинақ-</w:t>
            </w:r>
            <w:r>
              <w:br/>
            </w:r>
            <w:r>
              <w:rPr>
                <w:rFonts w:ascii="Times New Roman"/>
                <w:b w:val="false"/>
                <w:i w:val="false"/>
                <w:color w:val="000000"/>
                <w:sz w:val="20"/>
              </w:rPr>
              <w:t>
тау), Қоршаған-</w:t>
            </w:r>
            <w:r>
              <w:br/>
            </w:r>
            <w:r>
              <w:rPr>
                <w:rFonts w:ascii="Times New Roman"/>
                <w:b w:val="false"/>
                <w:i w:val="false"/>
                <w:color w:val="000000"/>
                <w:sz w:val="20"/>
              </w:rPr>
              <w:t>
ортаминi, АШМ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жылғы</w:t>
            </w:r>
            <w:r>
              <w:br/>
            </w:r>
            <w:r>
              <w:rPr>
                <w:rFonts w:ascii="Times New Roman"/>
                <w:b w:val="false"/>
                <w:i w:val="false"/>
                <w:color w:val="000000"/>
                <w:sz w:val="20"/>
              </w:rPr>
              <w:t>
IV тоқсан</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Орнықты даму мәселелерiн</w:t>
            </w:r>
            <w:r>
              <w:br/>
            </w:r>
            <w:r>
              <w:rPr>
                <w:rFonts w:ascii="Times New Roman"/>
                <w:b w:val="false"/>
                <w:i w:val="false"/>
                <w:color w:val="000000"/>
                <w:sz w:val="20"/>
              </w:rPr>
              <w:t>
оқу бағдарламаларына</w:t>
            </w:r>
            <w:r>
              <w:br/>
            </w:r>
            <w:r>
              <w:rPr>
                <w:rFonts w:ascii="Times New Roman"/>
                <w:b w:val="false"/>
                <w:i w:val="false"/>
                <w:color w:val="000000"/>
                <w:sz w:val="20"/>
              </w:rPr>
              <w:t>
және жоспарларына кiрiк-</w:t>
            </w:r>
            <w:r>
              <w:br/>
            </w:r>
            <w:r>
              <w:rPr>
                <w:rFonts w:ascii="Times New Roman"/>
                <w:b w:val="false"/>
                <w:i w:val="false"/>
                <w:color w:val="000000"/>
                <w:sz w:val="20"/>
              </w:rPr>
              <w:t>
тiру жөнiнде шаралар</w:t>
            </w:r>
            <w:r>
              <w:br/>
            </w:r>
            <w:r>
              <w:rPr>
                <w:rFonts w:ascii="Times New Roman"/>
                <w:b w:val="false"/>
                <w:i w:val="false"/>
                <w:color w:val="000000"/>
                <w:sz w:val="20"/>
              </w:rPr>
              <w:t>
қабылдау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ортаминiне ақпарат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15 шiлдe</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Стратегиялық жоспарлар және даму тетiктерiн кiрiктiру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Орнықты дамуға көшудiң</w:t>
            </w:r>
            <w:r>
              <w:br/>
            </w:r>
            <w:r>
              <w:rPr>
                <w:rFonts w:ascii="Times New Roman"/>
                <w:b w:val="false"/>
                <w:i w:val="false"/>
                <w:color w:val="000000"/>
                <w:sz w:val="20"/>
              </w:rPr>
              <w:t>
орта және ұзақ мерзiмдi</w:t>
            </w:r>
            <w:r>
              <w:br/>
            </w:r>
            <w:r>
              <w:rPr>
                <w:rFonts w:ascii="Times New Roman"/>
                <w:b w:val="false"/>
                <w:i w:val="false"/>
                <w:color w:val="000000"/>
                <w:sz w:val="20"/>
              </w:rPr>
              <w:t>
өңiрлiк жоспарларын</w:t>
            </w:r>
            <w:r>
              <w:br/>
            </w:r>
            <w:r>
              <w:rPr>
                <w:rFonts w:ascii="Times New Roman"/>
                <w:b w:val="false"/>
                <w:i w:val="false"/>
                <w:color w:val="000000"/>
                <w:sz w:val="20"/>
              </w:rPr>
              <w:t>
әзiрлеу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ақпарат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 (жинақтау),</w:t>
            </w:r>
            <w:r>
              <w:br/>
            </w:r>
            <w:r>
              <w:rPr>
                <w:rFonts w:ascii="Times New Roman"/>
                <w:b w:val="false"/>
                <w:i w:val="false"/>
                <w:color w:val="000000"/>
                <w:sz w:val="20"/>
              </w:rPr>
              <w:t>
облыстардың, Астана және Алматы</w:t>
            </w:r>
            <w:r>
              <w:br/>
            </w:r>
            <w:r>
              <w:rPr>
                <w:rFonts w:ascii="Times New Roman"/>
                <w:b w:val="false"/>
                <w:i w:val="false"/>
                <w:color w:val="000000"/>
                <w:sz w:val="20"/>
              </w:rPr>
              <w:t>
қалаларының әкiмдерi</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30 шілде</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Орнықты даму индикатор-</w:t>
            </w:r>
            <w:r>
              <w:br/>
            </w:r>
            <w:r>
              <w:rPr>
                <w:rFonts w:ascii="Times New Roman"/>
                <w:b w:val="false"/>
                <w:i w:val="false"/>
                <w:color w:val="000000"/>
                <w:sz w:val="20"/>
              </w:rPr>
              <w:t>
ларының ғылыми негiздел-</w:t>
            </w:r>
            <w:r>
              <w:br/>
            </w:r>
            <w:r>
              <w:rPr>
                <w:rFonts w:ascii="Times New Roman"/>
                <w:b w:val="false"/>
                <w:i w:val="false"/>
                <w:color w:val="000000"/>
                <w:sz w:val="20"/>
              </w:rPr>
              <w:t>
ген жүйесiн әзiрлеу</w:t>
            </w:r>
            <w:r>
              <w:br/>
            </w:r>
            <w:r>
              <w:rPr>
                <w:rFonts w:ascii="Times New Roman"/>
                <w:b w:val="false"/>
                <w:i w:val="false"/>
                <w:color w:val="000000"/>
                <w:sz w:val="20"/>
              </w:rPr>
              <w:t>
жөнiнде ұсыныстар енгізу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 ұсыныстар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 (жинақтау), СА, ЭМРМ, ДСМ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w:t>
            </w:r>
            <w:r>
              <w:br/>
            </w:r>
            <w:r>
              <w:rPr>
                <w:rFonts w:ascii="Times New Roman"/>
                <w:b w:val="false"/>
                <w:i w:val="false"/>
                <w:color w:val="000000"/>
                <w:sz w:val="20"/>
              </w:rPr>
              <w:t>
IV тоқсан</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Орнықты дамудың индика-</w:t>
            </w:r>
            <w:r>
              <w:br/>
            </w:r>
            <w:r>
              <w:rPr>
                <w:rFonts w:ascii="Times New Roman"/>
                <w:b w:val="false"/>
                <w:i w:val="false"/>
                <w:color w:val="000000"/>
                <w:sz w:val="20"/>
              </w:rPr>
              <w:t>
торларына қол жеткiзу</w:t>
            </w:r>
            <w:r>
              <w:br/>
            </w:r>
            <w:r>
              <w:rPr>
                <w:rFonts w:ascii="Times New Roman"/>
                <w:b w:val="false"/>
                <w:i w:val="false"/>
                <w:color w:val="000000"/>
                <w:sz w:val="20"/>
              </w:rPr>
              <w:t>
мониторингін жүргiзу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ақпарат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 (жинақтау), СА</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30 шілде</w:t>
            </w:r>
          </w:p>
        </w:tc>
      </w:tr>
      <w:tr>
        <w:trPr>
          <w:trHeight w:val="148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Энергияны және жаңартыла-</w:t>
            </w:r>
            <w:r>
              <w:br/>
            </w:r>
            <w:r>
              <w:rPr>
                <w:rFonts w:ascii="Times New Roman"/>
                <w:b w:val="false"/>
                <w:i w:val="false"/>
                <w:color w:val="000000"/>
                <w:sz w:val="20"/>
              </w:rPr>
              <w:t>
тын ресурстарды тиiмдi</w:t>
            </w:r>
            <w:r>
              <w:br/>
            </w:r>
            <w:r>
              <w:rPr>
                <w:rFonts w:ascii="Times New Roman"/>
                <w:b w:val="false"/>
                <w:i w:val="false"/>
                <w:color w:val="000000"/>
                <w:sz w:val="20"/>
              </w:rPr>
              <w:t>
пайдалану жөнiнде ұсыныс-</w:t>
            </w:r>
            <w:r>
              <w:br/>
            </w:r>
            <w:r>
              <w:rPr>
                <w:rFonts w:ascii="Times New Roman"/>
                <w:b w:val="false"/>
                <w:i w:val="false"/>
                <w:color w:val="000000"/>
                <w:sz w:val="20"/>
              </w:rPr>
              <w:t>
тар дайындау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 ұсыныстар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 (жинақтау), ЭМРМ, ЭБЖМ, АШМ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w:t>
            </w:r>
            <w:r>
              <w:br/>
            </w:r>
            <w:r>
              <w:rPr>
                <w:rFonts w:ascii="Times New Roman"/>
                <w:b w:val="false"/>
                <w:i w:val="false"/>
                <w:color w:val="000000"/>
                <w:sz w:val="20"/>
              </w:rPr>
              <w:t>
I тоқсан</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ның орнықты дамуға көшу</w:t>
            </w:r>
            <w:r>
              <w:br/>
            </w:r>
            <w:r>
              <w:rPr>
                <w:rFonts w:ascii="Times New Roman"/>
                <w:b w:val="false"/>
                <w:i w:val="false"/>
                <w:color w:val="000000"/>
                <w:sz w:val="20"/>
              </w:rPr>
              <w:t>
прогресi туралы жыл</w:t>
            </w:r>
            <w:r>
              <w:br/>
            </w:r>
            <w:r>
              <w:rPr>
                <w:rFonts w:ascii="Times New Roman"/>
                <w:b w:val="false"/>
                <w:i w:val="false"/>
                <w:color w:val="000000"/>
                <w:sz w:val="20"/>
              </w:rPr>
              <w:t>
сайынғы есептi дайындау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 есеп</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 (жинақтау), СА, ЭБЖМ, ИСМ, ДСМ, Еңбекминi</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тоқсан жыл сайын</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Өңiрлердiң орнықты дамуы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Экожүйелiк (бассейндiк)</w:t>
            </w:r>
            <w:r>
              <w:br/>
            </w:r>
            <w:r>
              <w:rPr>
                <w:rFonts w:ascii="Times New Roman"/>
                <w:b w:val="false"/>
                <w:i w:val="false"/>
                <w:color w:val="000000"/>
                <w:sz w:val="20"/>
              </w:rPr>
              <w:t>
қағидат бойынша оны зон-</w:t>
            </w:r>
            <w:r>
              <w:br/>
            </w:r>
            <w:r>
              <w:rPr>
                <w:rFonts w:ascii="Times New Roman"/>
                <w:b w:val="false"/>
                <w:i w:val="false"/>
                <w:color w:val="000000"/>
                <w:sz w:val="20"/>
              </w:rPr>
              <w:t>
дылау, шектi антропоген-</w:t>
            </w:r>
            <w:r>
              <w:br/>
            </w:r>
            <w:r>
              <w:rPr>
                <w:rFonts w:ascii="Times New Roman"/>
                <w:b w:val="false"/>
                <w:i w:val="false"/>
                <w:color w:val="000000"/>
                <w:sz w:val="20"/>
              </w:rPr>
              <w:t>
дiк жүктеменi айқындау</w:t>
            </w:r>
            <w:r>
              <w:br/>
            </w:r>
            <w:r>
              <w:rPr>
                <w:rFonts w:ascii="Times New Roman"/>
                <w:b w:val="false"/>
                <w:i w:val="false"/>
                <w:color w:val="000000"/>
                <w:sz w:val="20"/>
              </w:rPr>
              <w:t>
және аумақ пен ресурстар-</w:t>
            </w:r>
            <w:r>
              <w:br/>
            </w:r>
            <w:r>
              <w:rPr>
                <w:rFonts w:ascii="Times New Roman"/>
                <w:b w:val="false"/>
                <w:i w:val="false"/>
                <w:color w:val="000000"/>
                <w:sz w:val="20"/>
              </w:rPr>
              <w:t>
ды оңтайлы пайдалану</w:t>
            </w:r>
            <w:r>
              <w:br/>
            </w:r>
            <w:r>
              <w:rPr>
                <w:rFonts w:ascii="Times New Roman"/>
                <w:b w:val="false"/>
                <w:i w:val="false"/>
                <w:color w:val="000000"/>
                <w:sz w:val="20"/>
              </w:rPr>
              <w:t>
жөнiнде ұсыныстар әзiрлеу</w:t>
            </w:r>
            <w:r>
              <w:br/>
            </w:r>
            <w:r>
              <w:rPr>
                <w:rFonts w:ascii="Times New Roman"/>
                <w:b w:val="false"/>
                <w:i w:val="false"/>
                <w:color w:val="000000"/>
                <w:sz w:val="20"/>
              </w:rPr>
              <w:t>
мақсатында Қазақстан</w:t>
            </w:r>
            <w:r>
              <w:br/>
            </w:r>
            <w:r>
              <w:rPr>
                <w:rFonts w:ascii="Times New Roman"/>
                <w:b w:val="false"/>
                <w:i w:val="false"/>
                <w:color w:val="000000"/>
                <w:sz w:val="20"/>
              </w:rPr>
              <w:t>
Республикасының аумағына</w:t>
            </w:r>
            <w:r>
              <w:br/>
            </w:r>
            <w:r>
              <w:rPr>
                <w:rFonts w:ascii="Times New Roman"/>
                <w:b w:val="false"/>
                <w:i w:val="false"/>
                <w:color w:val="000000"/>
                <w:sz w:val="20"/>
              </w:rPr>
              <w:t>
кешендi зерттеу жүргiзу</w:t>
            </w:r>
            <w:r>
              <w:br/>
            </w:r>
            <w:r>
              <w:rPr>
                <w:rFonts w:ascii="Times New Roman"/>
                <w:b w:val="false"/>
                <w:i w:val="false"/>
                <w:color w:val="000000"/>
                <w:sz w:val="20"/>
              </w:rPr>
              <w:t>
жөнiнде ұсыныстар енгiзу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xml:space="preserve">
сының Yкiметiне ұсыныстар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xml:space="preserve">
ортаминi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xml:space="preserve">
I тоқсан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Бассейндiк қағидат бой-</w:t>
            </w:r>
            <w:r>
              <w:br/>
            </w:r>
            <w:r>
              <w:rPr>
                <w:rFonts w:ascii="Times New Roman"/>
                <w:b w:val="false"/>
                <w:i w:val="false"/>
                <w:color w:val="000000"/>
                <w:sz w:val="20"/>
              </w:rPr>
              <w:t>
ынша орнықты экожүйелiк</w:t>
            </w:r>
            <w:r>
              <w:br/>
            </w:r>
            <w:r>
              <w:rPr>
                <w:rFonts w:ascii="Times New Roman"/>
                <w:b w:val="false"/>
                <w:i w:val="false"/>
                <w:color w:val="000000"/>
                <w:sz w:val="20"/>
              </w:rPr>
              <w:t>
дамудың мынадай сегiз</w:t>
            </w:r>
            <w:r>
              <w:br/>
            </w:r>
            <w:r>
              <w:rPr>
                <w:rFonts w:ascii="Times New Roman"/>
                <w:b w:val="false"/>
                <w:i w:val="false"/>
                <w:color w:val="000000"/>
                <w:sz w:val="20"/>
              </w:rPr>
              <w:t>
аймағы үшiн орнықты даму-</w:t>
            </w:r>
            <w:r>
              <w:br/>
            </w:r>
            <w:r>
              <w:rPr>
                <w:rFonts w:ascii="Times New Roman"/>
                <w:b w:val="false"/>
                <w:i w:val="false"/>
                <w:color w:val="000000"/>
                <w:sz w:val="20"/>
              </w:rPr>
              <w:t>
ға көшу жөнiндегі iс-ша-</w:t>
            </w:r>
            <w:r>
              <w:br/>
            </w:r>
            <w:r>
              <w:rPr>
                <w:rFonts w:ascii="Times New Roman"/>
                <w:b w:val="false"/>
                <w:i w:val="false"/>
                <w:color w:val="000000"/>
                <w:sz w:val="20"/>
              </w:rPr>
              <w:t>
ралардың өңiрлiк жоспар-</w:t>
            </w:r>
            <w:r>
              <w:br/>
            </w:r>
            <w:r>
              <w:rPr>
                <w:rFonts w:ascii="Times New Roman"/>
                <w:b w:val="false"/>
                <w:i w:val="false"/>
                <w:color w:val="000000"/>
                <w:sz w:val="20"/>
              </w:rPr>
              <w:t>
ларын әзiрлеу: Арал-</w:t>
            </w:r>
            <w:r>
              <w:br/>
            </w:r>
            <w:r>
              <w:rPr>
                <w:rFonts w:ascii="Times New Roman"/>
                <w:b w:val="false"/>
                <w:i w:val="false"/>
                <w:color w:val="000000"/>
                <w:sz w:val="20"/>
              </w:rPr>
              <w:t>
Сырдария, Балқаш-Алакөл,</w:t>
            </w:r>
            <w:r>
              <w:br/>
            </w:r>
            <w:r>
              <w:rPr>
                <w:rFonts w:ascii="Times New Roman"/>
                <w:b w:val="false"/>
                <w:i w:val="false"/>
                <w:color w:val="000000"/>
                <w:sz w:val="20"/>
              </w:rPr>
              <w:t>
Ертiс, Есiл, Жайық-</w:t>
            </w:r>
            <w:r>
              <w:br/>
            </w:r>
            <w:r>
              <w:rPr>
                <w:rFonts w:ascii="Times New Roman"/>
                <w:b w:val="false"/>
                <w:i w:val="false"/>
                <w:color w:val="000000"/>
                <w:sz w:val="20"/>
              </w:rPr>
              <w:t>
Каспий, Нұра-Сарысу,</w:t>
            </w:r>
            <w:r>
              <w:br/>
            </w:r>
            <w:r>
              <w:rPr>
                <w:rFonts w:ascii="Times New Roman"/>
                <w:b w:val="false"/>
                <w:i w:val="false"/>
                <w:color w:val="000000"/>
                <w:sz w:val="20"/>
              </w:rPr>
              <w:t>
Тобол-Торғай, Шу-Талас</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 есеп</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 (жинақтау),облыстар-</w:t>
            </w:r>
            <w:r>
              <w:br/>
            </w:r>
            <w:r>
              <w:rPr>
                <w:rFonts w:ascii="Times New Roman"/>
                <w:b w:val="false"/>
                <w:i w:val="false"/>
                <w:color w:val="000000"/>
                <w:sz w:val="20"/>
              </w:rPr>
              <w:t>
дың, Астана</w:t>
            </w:r>
            <w:r>
              <w:br/>
            </w:r>
            <w:r>
              <w:rPr>
                <w:rFonts w:ascii="Times New Roman"/>
                <w:b w:val="false"/>
                <w:i w:val="false"/>
                <w:color w:val="000000"/>
                <w:sz w:val="20"/>
              </w:rPr>
              <w:t>
және Алматы</w:t>
            </w:r>
            <w:r>
              <w:br/>
            </w:r>
            <w:r>
              <w:rPr>
                <w:rFonts w:ascii="Times New Roman"/>
                <w:b w:val="false"/>
                <w:i w:val="false"/>
                <w:color w:val="000000"/>
                <w:sz w:val="20"/>
              </w:rPr>
              <w:t>
қалаларыныңәкiмдерi</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IV тоқсан</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Қоғамның орнықты дамуы</w:t>
            </w:r>
            <w:r>
              <w:br/>
            </w:r>
            <w:r>
              <w:rPr>
                <w:rFonts w:ascii="Times New Roman"/>
                <w:b/>
                <w:i w:val="false"/>
                <w:color w:val="000000"/>
                <w:sz w:val="20"/>
              </w:rPr>
              <w:t>
4.1. Демографиялық саясат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Сәби мен ананың өлiм-</w:t>
            </w:r>
            <w:r>
              <w:br/>
            </w:r>
            <w:r>
              <w:rPr>
                <w:rFonts w:ascii="Times New Roman"/>
                <w:b w:val="false"/>
                <w:i w:val="false"/>
                <w:color w:val="000000"/>
                <w:sz w:val="20"/>
              </w:rPr>
              <w:t>
жiтiмiн төмендету мақса-</w:t>
            </w:r>
            <w:r>
              <w:br/>
            </w:r>
            <w:r>
              <w:rPr>
                <w:rFonts w:ascii="Times New Roman"/>
                <w:b w:val="false"/>
                <w:i w:val="false"/>
                <w:color w:val="000000"/>
                <w:sz w:val="20"/>
              </w:rPr>
              <w:t>
тында ұрпақты болу ден-</w:t>
            </w:r>
            <w:r>
              <w:br/>
            </w:r>
            <w:r>
              <w:rPr>
                <w:rFonts w:ascii="Times New Roman"/>
                <w:b w:val="false"/>
                <w:i w:val="false"/>
                <w:color w:val="000000"/>
                <w:sz w:val="20"/>
              </w:rPr>
              <w:t>
саулығын жақсарту жөнiнде</w:t>
            </w:r>
            <w:r>
              <w:br/>
            </w:r>
            <w:r>
              <w:rPr>
                <w:rFonts w:ascii="Times New Roman"/>
                <w:b w:val="false"/>
                <w:i w:val="false"/>
                <w:color w:val="000000"/>
                <w:sz w:val="20"/>
              </w:rPr>
              <w:t>
шаралар қабылдау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ортаминiне ақпарат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қаңтарға, 15 шілдеге</w:t>
            </w:r>
            <w:r>
              <w:br/>
            </w:r>
            <w:r>
              <w:rPr>
                <w:rFonts w:ascii="Times New Roman"/>
                <w:b w:val="false"/>
                <w:i w:val="false"/>
                <w:color w:val="000000"/>
                <w:sz w:val="20"/>
              </w:rPr>
              <w:t>
жыл сайын</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өмiрiнiң орташа</w:t>
            </w:r>
            <w:r>
              <w:br/>
            </w:r>
            <w:r>
              <w:rPr>
                <w:rFonts w:ascii="Times New Roman"/>
                <w:b w:val="false"/>
                <w:i w:val="false"/>
                <w:color w:val="000000"/>
                <w:sz w:val="20"/>
              </w:rPr>
              <w:t>
ұзақтығын ұлғайту мақса-</w:t>
            </w:r>
            <w:r>
              <w:br/>
            </w:r>
            <w:r>
              <w:rPr>
                <w:rFonts w:ascii="Times New Roman"/>
                <w:b w:val="false"/>
                <w:i w:val="false"/>
                <w:color w:val="000000"/>
                <w:sz w:val="20"/>
              </w:rPr>
              <w:t>
тында егде жастағы халық-</w:t>
            </w:r>
            <w:r>
              <w:br/>
            </w:r>
            <w:r>
              <w:rPr>
                <w:rFonts w:ascii="Times New Roman"/>
                <w:b w:val="false"/>
                <w:i w:val="false"/>
                <w:color w:val="000000"/>
                <w:sz w:val="20"/>
              </w:rPr>
              <w:t>
тың өмiр сүру сапасын</w:t>
            </w:r>
            <w:r>
              <w:br/>
            </w:r>
            <w:r>
              <w:rPr>
                <w:rFonts w:ascii="Times New Roman"/>
                <w:b w:val="false"/>
                <w:i w:val="false"/>
                <w:color w:val="000000"/>
                <w:sz w:val="20"/>
              </w:rPr>
              <w:t>
жақсарту жөнiндегi герон-</w:t>
            </w:r>
            <w:r>
              <w:br/>
            </w:r>
            <w:r>
              <w:rPr>
                <w:rFonts w:ascii="Times New Roman"/>
                <w:b w:val="false"/>
                <w:i w:val="false"/>
                <w:color w:val="000000"/>
                <w:sz w:val="20"/>
              </w:rPr>
              <w:t>
тологиялық шараларды</w:t>
            </w:r>
            <w:r>
              <w:br/>
            </w:r>
            <w:r>
              <w:rPr>
                <w:rFonts w:ascii="Times New Roman"/>
                <w:b w:val="false"/>
                <w:i w:val="false"/>
                <w:color w:val="000000"/>
                <w:sz w:val="20"/>
              </w:rPr>
              <w:t>
әзiрлеудi және iске</w:t>
            </w:r>
            <w:r>
              <w:br/>
            </w:r>
            <w:r>
              <w:rPr>
                <w:rFonts w:ascii="Times New Roman"/>
                <w:b w:val="false"/>
                <w:i w:val="false"/>
                <w:color w:val="000000"/>
                <w:sz w:val="20"/>
              </w:rPr>
              <w:t>
асыруды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ортаминiне ақпарат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(жинақтау),Еңбекминi</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қаңтарға, 15 шілдеге</w:t>
            </w:r>
            <w:r>
              <w:br/>
            </w:r>
            <w:r>
              <w:rPr>
                <w:rFonts w:ascii="Times New Roman"/>
                <w:b w:val="false"/>
                <w:i w:val="false"/>
                <w:color w:val="000000"/>
                <w:sz w:val="20"/>
              </w:rPr>
              <w:t>
жыл сайын</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 Өнеркәсiптiк қауіпсiздiк және еңбектi қорғау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Өнеркәсiптiк кәсiпорын-</w:t>
            </w:r>
            <w:r>
              <w:br/>
            </w:r>
            <w:r>
              <w:rPr>
                <w:rFonts w:ascii="Times New Roman"/>
                <w:b w:val="false"/>
                <w:i w:val="false"/>
                <w:color w:val="000000"/>
                <w:sz w:val="20"/>
              </w:rPr>
              <w:t>
дарда қауiпсiздiктiң және</w:t>
            </w:r>
            <w:r>
              <w:br/>
            </w:r>
            <w:r>
              <w:rPr>
                <w:rFonts w:ascii="Times New Roman"/>
                <w:b w:val="false"/>
                <w:i w:val="false"/>
                <w:color w:val="000000"/>
                <w:sz w:val="20"/>
              </w:rPr>
              <w:t>
еңбектi қорғаудың халық-</w:t>
            </w:r>
            <w:r>
              <w:br/>
            </w:r>
            <w:r>
              <w:rPr>
                <w:rFonts w:ascii="Times New Roman"/>
                <w:b w:val="false"/>
                <w:i w:val="false"/>
                <w:color w:val="000000"/>
                <w:sz w:val="20"/>
              </w:rPr>
              <w:t>
аралық стандарттарын</w:t>
            </w:r>
            <w:r>
              <w:br/>
            </w:r>
            <w:r>
              <w:rPr>
                <w:rFonts w:ascii="Times New Roman"/>
                <w:b w:val="false"/>
                <w:i w:val="false"/>
                <w:color w:val="000000"/>
                <w:sz w:val="20"/>
              </w:rPr>
              <w:t>
енгiзу жөнiнде ұсыныстар</w:t>
            </w:r>
            <w:r>
              <w:br/>
            </w:r>
            <w:r>
              <w:rPr>
                <w:rFonts w:ascii="Times New Roman"/>
                <w:b w:val="false"/>
                <w:i w:val="false"/>
                <w:color w:val="000000"/>
                <w:sz w:val="20"/>
              </w:rPr>
              <w:t xml:space="preserve">
енгiзу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xml:space="preserve">
ортаминiне ақпарат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Еңбекминi (жинақтау), ИСМ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шiлдеге</w:t>
            </w:r>
            <w:r>
              <w:br/>
            </w:r>
            <w:r>
              <w:rPr>
                <w:rFonts w:ascii="Times New Roman"/>
                <w:b w:val="false"/>
                <w:i w:val="false"/>
                <w:color w:val="000000"/>
                <w:sz w:val="20"/>
              </w:rPr>
              <w:t xml:space="preserve">
жыл сайын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Қауiпсiз мiнез-құлық</w:t>
            </w:r>
            <w:r>
              <w:br/>
            </w:r>
            <w:r>
              <w:rPr>
                <w:rFonts w:ascii="Times New Roman"/>
                <w:b w:val="false"/>
                <w:i w:val="false"/>
                <w:color w:val="000000"/>
                <w:sz w:val="20"/>
              </w:rPr>
              <w:t>
мәдениетiн таратуға және</w:t>
            </w:r>
            <w:r>
              <w:br/>
            </w:r>
            <w:r>
              <w:rPr>
                <w:rFonts w:ascii="Times New Roman"/>
                <w:b w:val="false"/>
                <w:i w:val="false"/>
                <w:color w:val="000000"/>
                <w:sz w:val="20"/>
              </w:rPr>
              <w:t>
жұмыс берушiлердiң де,</w:t>
            </w:r>
            <w:r>
              <w:br/>
            </w:r>
            <w:r>
              <w:rPr>
                <w:rFonts w:ascii="Times New Roman"/>
                <w:b w:val="false"/>
                <w:i w:val="false"/>
                <w:color w:val="000000"/>
                <w:sz w:val="20"/>
              </w:rPr>
              <w:t>
жұмысшылардың да қауiп-</w:t>
            </w:r>
            <w:r>
              <w:br/>
            </w:r>
            <w:r>
              <w:rPr>
                <w:rFonts w:ascii="Times New Roman"/>
                <w:b w:val="false"/>
                <w:i w:val="false"/>
                <w:color w:val="000000"/>
                <w:sz w:val="20"/>
              </w:rPr>
              <w:t>
сiздiк талаптарын сақтау-</w:t>
            </w:r>
            <w:r>
              <w:br/>
            </w:r>
            <w:r>
              <w:rPr>
                <w:rFonts w:ascii="Times New Roman"/>
                <w:b w:val="false"/>
                <w:i w:val="false"/>
                <w:color w:val="000000"/>
                <w:sz w:val="20"/>
              </w:rPr>
              <w:t>
ына жауапкершiлiгiн</w:t>
            </w:r>
            <w:r>
              <w:br/>
            </w:r>
            <w:r>
              <w:rPr>
                <w:rFonts w:ascii="Times New Roman"/>
                <w:b w:val="false"/>
                <w:i w:val="false"/>
                <w:color w:val="000000"/>
                <w:sz w:val="20"/>
              </w:rPr>
              <w:t>
арттыруға әдiстемелiк</w:t>
            </w:r>
            <w:r>
              <w:br/>
            </w:r>
            <w:r>
              <w:rPr>
                <w:rFonts w:ascii="Times New Roman"/>
                <w:b w:val="false"/>
                <w:i w:val="false"/>
                <w:color w:val="000000"/>
                <w:sz w:val="20"/>
              </w:rPr>
              <w:t xml:space="preserve">
тәсiлдердi әзiрлеу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xml:space="preserve">
ортаминiне ақпарат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Еңбекминi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15 шiлде</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Қатерлердi бағалау және</w:t>
            </w:r>
            <w:r>
              <w:br/>
            </w:r>
            <w:r>
              <w:rPr>
                <w:rFonts w:ascii="Times New Roman"/>
                <w:b w:val="false"/>
                <w:i w:val="false"/>
                <w:color w:val="000000"/>
                <w:sz w:val="20"/>
              </w:rPr>
              <w:t>
оларды басқару жүйесiн</w:t>
            </w:r>
            <w:r>
              <w:br/>
            </w:r>
            <w:r>
              <w:rPr>
                <w:rFonts w:ascii="Times New Roman"/>
                <w:b w:val="false"/>
                <w:i w:val="false"/>
                <w:color w:val="000000"/>
                <w:sz w:val="20"/>
              </w:rPr>
              <w:t xml:space="preserve">
әзiрлеу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xml:space="preserve">
ортаминiне ақпарат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Еңбекминi (жинақтау), ТЖМ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жылғы</w:t>
            </w:r>
            <w:r>
              <w:br/>
            </w:r>
            <w:r>
              <w:rPr>
                <w:rFonts w:ascii="Times New Roman"/>
                <w:b w:val="false"/>
                <w:i w:val="false"/>
                <w:color w:val="000000"/>
                <w:sz w:val="20"/>
              </w:rPr>
              <w:t>
15 шiлде</w:t>
            </w:r>
          </w:p>
        </w:tc>
      </w:tr>
      <w:tr>
        <w:trPr>
          <w:trHeight w:val="148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Қауiпсiздiк нормаларының</w:t>
            </w:r>
            <w:r>
              <w:br/>
            </w:r>
            <w:r>
              <w:rPr>
                <w:rFonts w:ascii="Times New Roman"/>
                <w:b w:val="false"/>
                <w:i w:val="false"/>
                <w:color w:val="000000"/>
                <w:sz w:val="20"/>
              </w:rPr>
              <w:t>
сақталуына мемлекеттiк</w:t>
            </w:r>
            <w:r>
              <w:br/>
            </w:r>
            <w:r>
              <w:rPr>
                <w:rFonts w:ascii="Times New Roman"/>
                <w:b w:val="false"/>
                <w:i w:val="false"/>
                <w:color w:val="000000"/>
                <w:sz w:val="20"/>
              </w:rPr>
              <w:t>
бақылауды күшейту жөнiнде</w:t>
            </w:r>
            <w:r>
              <w:br/>
            </w:r>
            <w:r>
              <w:rPr>
                <w:rFonts w:ascii="Times New Roman"/>
                <w:b w:val="false"/>
                <w:i w:val="false"/>
                <w:color w:val="000000"/>
                <w:sz w:val="20"/>
              </w:rPr>
              <w:t>
шаралар қабылдау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 ақпарат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Еңбекминi (жинақтау), ТЖМ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шiлдеге</w:t>
            </w:r>
            <w:r>
              <w:br/>
            </w:r>
            <w:r>
              <w:rPr>
                <w:rFonts w:ascii="Times New Roman"/>
                <w:b w:val="false"/>
                <w:i w:val="false"/>
                <w:color w:val="000000"/>
                <w:sz w:val="20"/>
              </w:rPr>
              <w:t>
жыл сайын</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Өндiрiстiк объектiлерде</w:t>
            </w:r>
            <w:r>
              <w:br/>
            </w:r>
            <w:r>
              <w:rPr>
                <w:rFonts w:ascii="Times New Roman"/>
                <w:b w:val="false"/>
                <w:i w:val="false"/>
                <w:color w:val="000000"/>
                <w:sz w:val="20"/>
              </w:rPr>
              <w:t>
қауiпсiздiк пен еңбектi</w:t>
            </w:r>
            <w:r>
              <w:br/>
            </w:r>
            <w:r>
              <w:rPr>
                <w:rFonts w:ascii="Times New Roman"/>
                <w:b w:val="false"/>
                <w:i w:val="false"/>
                <w:color w:val="000000"/>
                <w:sz w:val="20"/>
              </w:rPr>
              <w:t>
қорғаудың тәуелсiз аудит-</w:t>
            </w:r>
            <w:r>
              <w:br/>
            </w:r>
            <w:r>
              <w:rPr>
                <w:rFonts w:ascii="Times New Roman"/>
                <w:b w:val="false"/>
                <w:i w:val="false"/>
                <w:color w:val="000000"/>
                <w:sz w:val="20"/>
              </w:rPr>
              <w:t>
iн енгiзу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 есеп</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Еңбекминi</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IV тоқсан</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 Кедейшiлiкпен күрес және әлеуметтiк жіктелудiң алдын алу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жәрдемақылар</w:t>
            </w:r>
            <w:r>
              <w:br/>
            </w:r>
            <w:r>
              <w:rPr>
                <w:rFonts w:ascii="Times New Roman"/>
                <w:b w:val="false"/>
                <w:i w:val="false"/>
                <w:color w:val="000000"/>
                <w:sz w:val="20"/>
              </w:rPr>
              <w:t>
алу кезiнде төрешiлдiк</w:t>
            </w:r>
            <w:r>
              <w:br/>
            </w:r>
            <w:r>
              <w:rPr>
                <w:rFonts w:ascii="Times New Roman"/>
                <w:b w:val="false"/>
                <w:i w:val="false"/>
                <w:color w:val="000000"/>
                <w:sz w:val="20"/>
              </w:rPr>
              <w:t>
рәсiмдердi оңайлатуды,</w:t>
            </w:r>
            <w:r>
              <w:br/>
            </w:r>
            <w:r>
              <w:rPr>
                <w:rFonts w:ascii="Times New Roman"/>
                <w:b w:val="false"/>
                <w:i w:val="false"/>
                <w:color w:val="000000"/>
                <w:sz w:val="20"/>
              </w:rPr>
              <w:t>
жұмыспен қамту саясатын</w:t>
            </w:r>
            <w:r>
              <w:br/>
            </w:r>
            <w:r>
              <w:rPr>
                <w:rFonts w:ascii="Times New Roman"/>
                <w:b w:val="false"/>
                <w:i w:val="false"/>
                <w:color w:val="000000"/>
                <w:sz w:val="20"/>
              </w:rPr>
              <w:t>
жетiлдiрудi қоса алғанда,</w:t>
            </w:r>
            <w:r>
              <w:br/>
            </w:r>
            <w:r>
              <w:rPr>
                <w:rFonts w:ascii="Times New Roman"/>
                <w:b w:val="false"/>
                <w:i w:val="false"/>
                <w:color w:val="000000"/>
                <w:sz w:val="20"/>
              </w:rPr>
              <w:t>
халықты әлеуметтiк</w:t>
            </w:r>
            <w:r>
              <w:br/>
            </w:r>
            <w:r>
              <w:rPr>
                <w:rFonts w:ascii="Times New Roman"/>
                <w:b w:val="false"/>
                <w:i w:val="false"/>
                <w:color w:val="000000"/>
                <w:sz w:val="20"/>
              </w:rPr>
              <w:t>
қорғаудың тиiмдi жүйесiн</w:t>
            </w:r>
            <w:r>
              <w:br/>
            </w:r>
            <w:r>
              <w:rPr>
                <w:rFonts w:ascii="Times New Roman"/>
                <w:b w:val="false"/>
                <w:i w:val="false"/>
                <w:color w:val="000000"/>
                <w:sz w:val="20"/>
              </w:rPr>
              <w:t>
арттыру жөнiнде шаралар</w:t>
            </w:r>
            <w:r>
              <w:br/>
            </w:r>
            <w:r>
              <w:rPr>
                <w:rFonts w:ascii="Times New Roman"/>
                <w:b w:val="false"/>
                <w:i w:val="false"/>
                <w:color w:val="000000"/>
                <w:sz w:val="20"/>
              </w:rPr>
              <w:t>
қабылдау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xml:space="preserve">
ортаминiне ақпарат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Еңбекминi (жинақтау),Әдiлетминi, ЭБЖМ, обл-</w:t>
            </w:r>
            <w:r>
              <w:br/>
            </w:r>
            <w:r>
              <w:rPr>
                <w:rFonts w:ascii="Times New Roman"/>
                <w:b w:val="false"/>
                <w:i w:val="false"/>
                <w:color w:val="000000"/>
                <w:sz w:val="20"/>
              </w:rPr>
              <w:t>
ыстардың, Астана және</w:t>
            </w:r>
            <w:r>
              <w:br/>
            </w:r>
            <w:r>
              <w:rPr>
                <w:rFonts w:ascii="Times New Roman"/>
                <w:b w:val="false"/>
                <w:i w:val="false"/>
                <w:color w:val="000000"/>
                <w:sz w:val="20"/>
              </w:rPr>
              <w:t>
Алматы қалаларының әкiмдерi</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шiлдеге</w:t>
            </w:r>
            <w:r>
              <w:br/>
            </w:r>
            <w:r>
              <w:rPr>
                <w:rFonts w:ascii="Times New Roman"/>
                <w:b w:val="false"/>
                <w:i w:val="false"/>
                <w:color w:val="000000"/>
                <w:sz w:val="20"/>
              </w:rPr>
              <w:t>
жыл сайын</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Кедейшiлiк проблемаларын</w:t>
            </w:r>
            <w:r>
              <w:br/>
            </w:r>
            <w:r>
              <w:rPr>
                <w:rFonts w:ascii="Times New Roman"/>
                <w:b w:val="false"/>
                <w:i w:val="false"/>
                <w:color w:val="000000"/>
                <w:sz w:val="20"/>
              </w:rPr>
              <w:t>
шешуде ел өңiрлерiндегi</w:t>
            </w:r>
            <w:r>
              <w:br/>
            </w:r>
            <w:r>
              <w:rPr>
                <w:rFonts w:ascii="Times New Roman"/>
                <w:b w:val="false"/>
                <w:i w:val="false"/>
                <w:color w:val="000000"/>
                <w:sz w:val="20"/>
              </w:rPr>
              <w:t>
бизнес-қоғамдастықты</w:t>
            </w:r>
            <w:r>
              <w:br/>
            </w:r>
            <w:r>
              <w:rPr>
                <w:rFonts w:ascii="Times New Roman"/>
                <w:b w:val="false"/>
                <w:i w:val="false"/>
                <w:color w:val="000000"/>
                <w:sz w:val="20"/>
              </w:rPr>
              <w:t>
тарту жөнiнде шаралар</w:t>
            </w:r>
            <w:r>
              <w:br/>
            </w:r>
            <w:r>
              <w:rPr>
                <w:rFonts w:ascii="Times New Roman"/>
                <w:b w:val="false"/>
                <w:i w:val="false"/>
                <w:color w:val="000000"/>
                <w:sz w:val="20"/>
              </w:rPr>
              <w:t>
қабылдау әкiмдерi</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 ақпарат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w:t>
            </w:r>
            <w:r>
              <w:br/>
            </w:r>
            <w:r>
              <w:rPr>
                <w:rFonts w:ascii="Times New Roman"/>
                <w:b w:val="false"/>
                <w:i w:val="false"/>
                <w:color w:val="000000"/>
                <w:sz w:val="20"/>
              </w:rPr>
              <w:t>
дың, Астана</w:t>
            </w:r>
            <w:r>
              <w:br/>
            </w:r>
            <w:r>
              <w:rPr>
                <w:rFonts w:ascii="Times New Roman"/>
                <w:b w:val="false"/>
                <w:i w:val="false"/>
                <w:color w:val="000000"/>
                <w:sz w:val="20"/>
              </w:rPr>
              <w:t>
және Алматы</w:t>
            </w:r>
            <w:r>
              <w:br/>
            </w:r>
            <w:r>
              <w:rPr>
                <w:rFonts w:ascii="Times New Roman"/>
                <w:b w:val="false"/>
                <w:i w:val="false"/>
                <w:color w:val="000000"/>
                <w:sz w:val="20"/>
              </w:rPr>
              <w:t>
қалаларының әкiмдерi</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шiлдеге</w:t>
            </w:r>
            <w:r>
              <w:br/>
            </w:r>
            <w:r>
              <w:rPr>
                <w:rFonts w:ascii="Times New Roman"/>
                <w:b w:val="false"/>
                <w:i w:val="false"/>
                <w:color w:val="000000"/>
                <w:sz w:val="20"/>
              </w:rPr>
              <w:t>
жыл сайын</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 Азаматтық қоғамды дамыту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бiрлестiктердiң</w:t>
            </w:r>
            <w:r>
              <w:br/>
            </w:r>
            <w:r>
              <w:rPr>
                <w:rFonts w:ascii="Times New Roman"/>
                <w:b w:val="false"/>
                <w:i w:val="false"/>
                <w:color w:val="000000"/>
                <w:sz w:val="20"/>
              </w:rPr>
              <w:t>
қызметi арқылы халықтың</w:t>
            </w:r>
            <w:r>
              <w:br/>
            </w:r>
            <w:r>
              <w:rPr>
                <w:rFonts w:ascii="Times New Roman"/>
                <w:b w:val="false"/>
                <w:i w:val="false"/>
                <w:color w:val="000000"/>
                <w:sz w:val="20"/>
              </w:rPr>
              <w:t>
азаматтық санасын тәрбие-</w:t>
            </w:r>
            <w:r>
              <w:br/>
            </w:r>
            <w:r>
              <w:rPr>
                <w:rFonts w:ascii="Times New Roman"/>
                <w:b w:val="false"/>
                <w:i w:val="false"/>
                <w:color w:val="000000"/>
                <w:sz w:val="20"/>
              </w:rPr>
              <w:t>
леу жөнiндегi жұмыстың</w:t>
            </w:r>
            <w:r>
              <w:br/>
            </w:r>
            <w:r>
              <w:rPr>
                <w:rFonts w:ascii="Times New Roman"/>
                <w:b w:val="false"/>
                <w:i w:val="false"/>
                <w:color w:val="000000"/>
                <w:sz w:val="20"/>
              </w:rPr>
              <w:t>
мониторингiн жүргiзу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 ақпарат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 (жинақтау),Мәдениет-</w:t>
            </w:r>
            <w:r>
              <w:br/>
            </w:r>
            <w:r>
              <w:rPr>
                <w:rFonts w:ascii="Times New Roman"/>
                <w:b w:val="false"/>
                <w:i w:val="false"/>
                <w:color w:val="000000"/>
                <w:sz w:val="20"/>
              </w:rPr>
              <w:t>
минi</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шiлдеге</w:t>
            </w:r>
            <w:r>
              <w:br/>
            </w:r>
            <w:r>
              <w:rPr>
                <w:rFonts w:ascii="Times New Roman"/>
                <w:b w:val="false"/>
                <w:i w:val="false"/>
                <w:color w:val="000000"/>
                <w:sz w:val="20"/>
              </w:rPr>
              <w:t>
жыл сайын</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Орнықты дамуға көшудi</w:t>
            </w:r>
            <w:r>
              <w:br/>
            </w:r>
            <w:r>
              <w:rPr>
                <w:rFonts w:ascii="Times New Roman"/>
                <w:b w:val="false"/>
                <w:i w:val="false"/>
                <w:color w:val="000000"/>
                <w:sz w:val="20"/>
              </w:rPr>
              <w:t>
қамтамасыз ету үдерiсiн-</w:t>
            </w:r>
            <w:r>
              <w:br/>
            </w:r>
            <w:r>
              <w:rPr>
                <w:rFonts w:ascii="Times New Roman"/>
                <w:b w:val="false"/>
                <w:i w:val="false"/>
                <w:color w:val="000000"/>
                <w:sz w:val="20"/>
              </w:rPr>
              <w:t>
де жұртшылықтың рөлiн</w:t>
            </w:r>
            <w:r>
              <w:br/>
            </w:r>
            <w:r>
              <w:rPr>
                <w:rFonts w:ascii="Times New Roman"/>
                <w:b w:val="false"/>
                <w:i w:val="false"/>
                <w:color w:val="000000"/>
                <w:sz w:val="20"/>
              </w:rPr>
              <w:t>
күшейту жөнiнде ұсыныстар</w:t>
            </w:r>
            <w:r>
              <w:br/>
            </w:r>
            <w:r>
              <w:rPr>
                <w:rFonts w:ascii="Times New Roman"/>
                <w:b w:val="false"/>
                <w:i w:val="false"/>
                <w:color w:val="000000"/>
                <w:sz w:val="20"/>
              </w:rPr>
              <w:t>
әзiрлеу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 ұсыныстар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 (жинақтау),Мәдениет-</w:t>
            </w:r>
            <w:r>
              <w:br/>
            </w:r>
            <w:r>
              <w:rPr>
                <w:rFonts w:ascii="Times New Roman"/>
                <w:b w:val="false"/>
                <w:i w:val="false"/>
                <w:color w:val="000000"/>
                <w:sz w:val="20"/>
              </w:rPr>
              <w:t>
минi</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w:t>
            </w:r>
            <w:r>
              <w:br/>
            </w:r>
            <w:r>
              <w:rPr>
                <w:rFonts w:ascii="Times New Roman"/>
                <w:b w:val="false"/>
                <w:i w:val="false"/>
                <w:color w:val="000000"/>
                <w:sz w:val="20"/>
              </w:rPr>
              <w:t>
ІV тоқсан</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 Мәдениет және ақпарат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w:t>
            </w:r>
            <w:r>
              <w:br/>
            </w:r>
            <w:r>
              <w:rPr>
                <w:rFonts w:ascii="Times New Roman"/>
                <w:b w:val="false"/>
                <w:i w:val="false"/>
                <w:color w:val="000000"/>
                <w:sz w:val="20"/>
              </w:rPr>
              <w:t>
дары жұмысында патриоттық</w:t>
            </w:r>
            <w:r>
              <w:br/>
            </w:r>
            <w:r>
              <w:rPr>
                <w:rFonts w:ascii="Times New Roman"/>
                <w:b w:val="false"/>
                <w:i w:val="false"/>
                <w:color w:val="000000"/>
                <w:sz w:val="20"/>
              </w:rPr>
              <w:t>
бағыттылық пен кәсiби</w:t>
            </w:r>
            <w:r>
              <w:br/>
            </w:r>
            <w:r>
              <w:rPr>
                <w:rFonts w:ascii="Times New Roman"/>
                <w:b w:val="false"/>
                <w:i w:val="false"/>
                <w:color w:val="000000"/>
                <w:sz w:val="20"/>
              </w:rPr>
              <w:t>
мәдениеттi арттыру жөнiн-</w:t>
            </w:r>
            <w:r>
              <w:br/>
            </w:r>
            <w:r>
              <w:rPr>
                <w:rFonts w:ascii="Times New Roman"/>
                <w:b w:val="false"/>
                <w:i w:val="false"/>
                <w:color w:val="000000"/>
                <w:sz w:val="20"/>
              </w:rPr>
              <w:t>
де ұсыныстар енгiзу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xml:space="preserve">
ортаминiне ақпарат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w:t>
            </w:r>
            <w:r>
              <w:br/>
            </w:r>
            <w:r>
              <w:rPr>
                <w:rFonts w:ascii="Times New Roman"/>
                <w:b w:val="false"/>
                <w:i w:val="false"/>
                <w:color w:val="000000"/>
                <w:sz w:val="20"/>
              </w:rPr>
              <w:t>
минi</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w:t>
            </w:r>
            <w:r>
              <w:br/>
            </w:r>
            <w:r>
              <w:rPr>
                <w:rFonts w:ascii="Times New Roman"/>
                <w:b w:val="false"/>
                <w:i w:val="false"/>
                <w:color w:val="000000"/>
                <w:sz w:val="20"/>
              </w:rPr>
              <w:t>
IV тоқсан</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 Бiлiм беру және ғылым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Елiмiзде хапықаралық</w:t>
            </w:r>
            <w:r>
              <w:br/>
            </w:r>
            <w:r>
              <w:rPr>
                <w:rFonts w:ascii="Times New Roman"/>
                <w:b w:val="false"/>
                <w:i w:val="false"/>
                <w:color w:val="000000"/>
                <w:sz w:val="20"/>
              </w:rPr>
              <w:t>
деңгейдегi элиталық оқу</w:t>
            </w:r>
            <w:r>
              <w:br/>
            </w:r>
            <w:r>
              <w:rPr>
                <w:rFonts w:ascii="Times New Roman"/>
                <w:b w:val="false"/>
                <w:i w:val="false"/>
                <w:color w:val="000000"/>
                <w:sz w:val="20"/>
              </w:rPr>
              <w:t>
орындарын және студенттер</w:t>
            </w:r>
            <w:r>
              <w:br/>
            </w:r>
            <w:r>
              <w:rPr>
                <w:rFonts w:ascii="Times New Roman"/>
                <w:b w:val="false"/>
                <w:i w:val="false"/>
                <w:color w:val="000000"/>
                <w:sz w:val="20"/>
              </w:rPr>
              <w:t>
қалашықтарын (кампустар)</w:t>
            </w:r>
            <w:r>
              <w:br/>
            </w:r>
            <w:r>
              <w:rPr>
                <w:rFonts w:ascii="Times New Roman"/>
                <w:b w:val="false"/>
                <w:i w:val="false"/>
                <w:color w:val="000000"/>
                <w:sz w:val="20"/>
              </w:rPr>
              <w:t>
құру жөнiнде ұсыныстар</w:t>
            </w:r>
            <w:r>
              <w:br/>
            </w:r>
            <w:r>
              <w:rPr>
                <w:rFonts w:ascii="Times New Roman"/>
                <w:b w:val="false"/>
                <w:i w:val="false"/>
                <w:color w:val="000000"/>
                <w:sz w:val="20"/>
              </w:rPr>
              <w:t>
әзiрлеу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 ұсыныстар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жылғы</w:t>
            </w:r>
            <w:r>
              <w:br/>
            </w:r>
            <w:r>
              <w:rPr>
                <w:rFonts w:ascii="Times New Roman"/>
                <w:b w:val="false"/>
                <w:i w:val="false"/>
                <w:color w:val="000000"/>
                <w:sz w:val="20"/>
              </w:rPr>
              <w:t>
ІІІ тоқсан</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мен өндiрiстiң</w:t>
            </w:r>
            <w:r>
              <w:br/>
            </w:r>
            <w:r>
              <w:rPr>
                <w:rFonts w:ascii="Times New Roman"/>
                <w:b w:val="false"/>
                <w:i w:val="false"/>
                <w:color w:val="000000"/>
                <w:sz w:val="20"/>
              </w:rPr>
              <w:t>
байланысын iске асырудың</w:t>
            </w:r>
            <w:r>
              <w:br/>
            </w:r>
            <w:r>
              <w:rPr>
                <w:rFonts w:ascii="Times New Roman"/>
                <w:b w:val="false"/>
                <w:i w:val="false"/>
                <w:color w:val="000000"/>
                <w:sz w:val="20"/>
              </w:rPr>
              <w:t>
маңызды шарты ретiнде</w:t>
            </w:r>
            <w:r>
              <w:br/>
            </w:r>
            <w:r>
              <w:rPr>
                <w:rFonts w:ascii="Times New Roman"/>
                <w:b w:val="false"/>
                <w:i w:val="false"/>
                <w:color w:val="000000"/>
                <w:sz w:val="20"/>
              </w:rPr>
              <w:t>
ұлттық инновациялық</w:t>
            </w:r>
            <w:r>
              <w:br/>
            </w:r>
            <w:r>
              <w:rPr>
                <w:rFonts w:ascii="Times New Roman"/>
                <w:b w:val="false"/>
                <w:i w:val="false"/>
                <w:color w:val="000000"/>
                <w:sz w:val="20"/>
              </w:rPr>
              <w:t>
жүйенi қалыптастыру</w:t>
            </w:r>
            <w:r>
              <w:br/>
            </w:r>
            <w:r>
              <w:rPr>
                <w:rFonts w:ascii="Times New Roman"/>
                <w:b w:val="false"/>
                <w:i w:val="false"/>
                <w:color w:val="000000"/>
                <w:sz w:val="20"/>
              </w:rPr>
              <w:t>
жөнiнде ұсыныстар енгiзу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 ұсыныстар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 (жинақ-</w:t>
            </w:r>
            <w:r>
              <w:br/>
            </w:r>
            <w:r>
              <w:rPr>
                <w:rFonts w:ascii="Times New Roman"/>
                <w:b w:val="false"/>
                <w:i w:val="false"/>
                <w:color w:val="000000"/>
                <w:sz w:val="20"/>
              </w:rPr>
              <w:t>
тау), БҒМ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w:t>
            </w:r>
            <w:r>
              <w:br/>
            </w:r>
            <w:r>
              <w:rPr>
                <w:rFonts w:ascii="Times New Roman"/>
                <w:b w:val="false"/>
                <w:i w:val="false"/>
                <w:color w:val="000000"/>
                <w:sz w:val="20"/>
              </w:rPr>
              <w:t>
IV тоқсан</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ғылыми жетiстiк-</w:t>
            </w:r>
            <w:r>
              <w:br/>
            </w:r>
            <w:r>
              <w:rPr>
                <w:rFonts w:ascii="Times New Roman"/>
                <w:b w:val="false"/>
                <w:i w:val="false"/>
                <w:color w:val="000000"/>
                <w:sz w:val="20"/>
              </w:rPr>
              <w:t>
тердi тәжiрибеге енгізу үшін ұсыныстар енгiзу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 ұсыныстар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w:t>
            </w:r>
            <w:r>
              <w:br/>
            </w:r>
            <w:r>
              <w:rPr>
                <w:rFonts w:ascii="Times New Roman"/>
                <w:b w:val="false"/>
                <w:i w:val="false"/>
                <w:color w:val="000000"/>
                <w:sz w:val="20"/>
              </w:rPr>
              <w:t>
IV тоқсан</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институт-</w:t>
            </w:r>
            <w:r>
              <w:br/>
            </w:r>
            <w:r>
              <w:rPr>
                <w:rFonts w:ascii="Times New Roman"/>
                <w:b w:val="false"/>
                <w:i w:val="false"/>
                <w:color w:val="000000"/>
                <w:sz w:val="20"/>
              </w:rPr>
              <w:t>
тар, оның iшiнде өңiрлiк</w:t>
            </w:r>
            <w:r>
              <w:br/>
            </w:r>
            <w:r>
              <w:rPr>
                <w:rFonts w:ascii="Times New Roman"/>
                <w:b w:val="false"/>
                <w:i w:val="false"/>
                <w:color w:val="000000"/>
                <w:sz w:val="20"/>
              </w:rPr>
              <w:t>
деңгейде, политехникалық</w:t>
            </w:r>
            <w:r>
              <w:br/>
            </w:r>
            <w:r>
              <w:rPr>
                <w:rFonts w:ascii="Times New Roman"/>
                <w:b w:val="false"/>
                <w:i w:val="false"/>
                <w:color w:val="000000"/>
                <w:sz w:val="20"/>
              </w:rPr>
              <w:t>
колледждер, кәсiптiк-</w:t>
            </w:r>
            <w:r>
              <w:br/>
            </w:r>
            <w:r>
              <w:rPr>
                <w:rFonts w:ascii="Times New Roman"/>
                <w:b w:val="false"/>
                <w:i w:val="false"/>
                <w:color w:val="000000"/>
                <w:sz w:val="20"/>
              </w:rPr>
              <w:t>
техникалық училищелер,</w:t>
            </w:r>
            <w:r>
              <w:br/>
            </w:r>
            <w:r>
              <w:rPr>
                <w:rFonts w:ascii="Times New Roman"/>
                <w:b w:val="false"/>
                <w:i w:val="false"/>
                <w:color w:val="000000"/>
                <w:sz w:val="20"/>
              </w:rPr>
              <w:t>
оқу-курстық комбинаттар</w:t>
            </w:r>
            <w:r>
              <w:br/>
            </w:r>
            <w:r>
              <w:rPr>
                <w:rFonts w:ascii="Times New Roman"/>
                <w:b w:val="false"/>
                <w:i w:val="false"/>
                <w:color w:val="000000"/>
                <w:sz w:val="20"/>
              </w:rPr>
              <w:t>
жүйесiн дамыту жөнiнде</w:t>
            </w:r>
            <w:r>
              <w:br/>
            </w:r>
            <w:r>
              <w:rPr>
                <w:rFonts w:ascii="Times New Roman"/>
                <w:b w:val="false"/>
                <w:i w:val="false"/>
                <w:color w:val="000000"/>
                <w:sz w:val="20"/>
              </w:rPr>
              <w:t xml:space="preserve">
шаралар кешенiн әзiрлеу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xml:space="preserve">
ортаминiне ақпарат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(жинақ-</w:t>
            </w:r>
            <w:r>
              <w:br/>
            </w:r>
            <w:r>
              <w:rPr>
                <w:rFonts w:ascii="Times New Roman"/>
                <w:b w:val="false"/>
                <w:i w:val="false"/>
                <w:color w:val="000000"/>
                <w:sz w:val="20"/>
              </w:rPr>
              <w:t>
тау), ИСМ, ЭМРМ,</w:t>
            </w:r>
            <w:r>
              <w:br/>
            </w:r>
            <w:r>
              <w:rPr>
                <w:rFonts w:ascii="Times New Roman"/>
                <w:b w:val="false"/>
                <w:i w:val="false"/>
                <w:color w:val="000000"/>
                <w:sz w:val="20"/>
              </w:rPr>
              <w:t>
облыс-</w:t>
            </w:r>
            <w:r>
              <w:br/>
            </w:r>
            <w:r>
              <w:rPr>
                <w:rFonts w:ascii="Times New Roman"/>
                <w:b w:val="false"/>
                <w:i w:val="false"/>
                <w:color w:val="000000"/>
                <w:sz w:val="20"/>
              </w:rPr>
              <w:t>
тардың,</w:t>
            </w:r>
            <w:r>
              <w:br/>
            </w:r>
            <w:r>
              <w:rPr>
                <w:rFonts w:ascii="Times New Roman"/>
                <w:b w:val="false"/>
                <w:i w:val="false"/>
                <w:color w:val="000000"/>
                <w:sz w:val="20"/>
              </w:rPr>
              <w:t>
Астана және</w:t>
            </w:r>
            <w:r>
              <w:br/>
            </w:r>
            <w:r>
              <w:rPr>
                <w:rFonts w:ascii="Times New Roman"/>
                <w:b w:val="false"/>
                <w:i w:val="false"/>
                <w:color w:val="000000"/>
                <w:sz w:val="20"/>
              </w:rPr>
              <w:t>
Алматы қалаларының әкiмдерi</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w:t>
            </w:r>
            <w:r>
              <w:br/>
            </w:r>
            <w:r>
              <w:rPr>
                <w:rFonts w:ascii="Times New Roman"/>
                <w:b w:val="false"/>
                <w:i w:val="false"/>
                <w:color w:val="000000"/>
                <w:sz w:val="20"/>
              </w:rPr>
              <w:t>
15 қаңтар</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Орнықты экономикалық прогресс</w:t>
            </w:r>
            <w:r>
              <w:br/>
            </w:r>
            <w:r>
              <w:rPr>
                <w:rFonts w:ascii="Times New Roman"/>
                <w:b/>
                <w:i w:val="false"/>
                <w:color w:val="000000"/>
                <w:sz w:val="20"/>
              </w:rPr>
              <w:t>
5.1. Pecурcтaрды пайдалану тиiмділiгiн арттыру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Өңдеушi сектордың үлесiн</w:t>
            </w:r>
            <w:r>
              <w:br/>
            </w:r>
            <w:r>
              <w:rPr>
                <w:rFonts w:ascii="Times New Roman"/>
                <w:b w:val="false"/>
                <w:i w:val="false"/>
                <w:color w:val="000000"/>
                <w:sz w:val="20"/>
              </w:rPr>
              <w:t>
бiртiндеп ұлғайта отырып,</w:t>
            </w:r>
            <w:r>
              <w:br/>
            </w:r>
            <w:r>
              <w:rPr>
                <w:rFonts w:ascii="Times New Roman"/>
                <w:b w:val="false"/>
                <w:i w:val="false"/>
                <w:color w:val="000000"/>
                <w:sz w:val="20"/>
              </w:rPr>
              <w:t>
экономиканы құрылымдық</w:t>
            </w:r>
            <w:r>
              <w:br/>
            </w:r>
            <w:r>
              <w:rPr>
                <w:rFonts w:ascii="Times New Roman"/>
                <w:b w:val="false"/>
                <w:i w:val="false"/>
                <w:color w:val="000000"/>
                <w:sz w:val="20"/>
              </w:rPr>
              <w:t>
қайта құру мүмкiндiгiне</w:t>
            </w:r>
            <w:r>
              <w:br/>
            </w:r>
            <w:r>
              <w:rPr>
                <w:rFonts w:ascii="Times New Roman"/>
                <w:b w:val="false"/>
                <w:i w:val="false"/>
                <w:color w:val="000000"/>
                <w:sz w:val="20"/>
              </w:rPr>
              <w:t>
талдау жүргiзу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 есеп</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 (жинақ-</w:t>
            </w:r>
            <w:r>
              <w:br/>
            </w:r>
            <w:r>
              <w:rPr>
                <w:rFonts w:ascii="Times New Roman"/>
                <w:b w:val="false"/>
                <w:i w:val="false"/>
                <w:color w:val="000000"/>
                <w:sz w:val="20"/>
              </w:rPr>
              <w:t>
тау), ЭМРМ,</w:t>
            </w:r>
            <w:r>
              <w:br/>
            </w:r>
            <w:r>
              <w:rPr>
                <w:rFonts w:ascii="Times New Roman"/>
                <w:b w:val="false"/>
                <w:i w:val="false"/>
                <w:color w:val="000000"/>
                <w:sz w:val="20"/>
              </w:rPr>
              <w:t>
ЭБЖМ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w:t>
            </w:r>
            <w:r>
              <w:br/>
            </w:r>
            <w:r>
              <w:rPr>
                <w:rFonts w:ascii="Times New Roman"/>
                <w:b w:val="false"/>
                <w:i w:val="false"/>
                <w:color w:val="000000"/>
                <w:sz w:val="20"/>
              </w:rPr>
              <w:t>
I тоқсан</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w:t>
            </w:r>
            <w:r>
              <w:br/>
            </w:r>
            <w:r>
              <w:rPr>
                <w:rFonts w:ascii="Times New Roman"/>
                <w:b w:val="false"/>
                <w:i w:val="false"/>
                <w:color w:val="000000"/>
                <w:sz w:val="20"/>
              </w:rPr>
              <w:t>
енгiзу үшiн шетел аналог-</w:t>
            </w:r>
            <w:r>
              <w:br/>
            </w:r>
            <w:r>
              <w:rPr>
                <w:rFonts w:ascii="Times New Roman"/>
                <w:b w:val="false"/>
                <w:i w:val="false"/>
                <w:color w:val="000000"/>
                <w:sz w:val="20"/>
              </w:rPr>
              <w:t>
тарынан озатын басым</w:t>
            </w:r>
            <w:r>
              <w:br/>
            </w:r>
            <w:r>
              <w:rPr>
                <w:rFonts w:ascii="Times New Roman"/>
                <w:b w:val="false"/>
                <w:i w:val="false"/>
                <w:color w:val="000000"/>
                <w:sz w:val="20"/>
              </w:rPr>
              <w:t>
"серпiндi технологиялар-</w:t>
            </w:r>
            <w:r>
              <w:br/>
            </w:r>
            <w:r>
              <w:rPr>
                <w:rFonts w:ascii="Times New Roman"/>
                <w:b w:val="false"/>
                <w:i w:val="false"/>
                <w:color w:val="000000"/>
                <w:sz w:val="20"/>
              </w:rPr>
              <w:t>
ды" белгiлеу жөнінде</w:t>
            </w:r>
            <w:r>
              <w:br/>
            </w:r>
            <w:r>
              <w:rPr>
                <w:rFonts w:ascii="Times New Roman"/>
                <w:b w:val="false"/>
                <w:i w:val="false"/>
                <w:color w:val="000000"/>
                <w:sz w:val="20"/>
              </w:rPr>
              <w:t>
ұсыныстар енгiзу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 ұсыныстар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 (жинақтау),ИСМ, БҒМ, ЭМРМ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w:t>
            </w:r>
            <w:r>
              <w:br/>
            </w:r>
            <w:r>
              <w:rPr>
                <w:rFonts w:ascii="Times New Roman"/>
                <w:b w:val="false"/>
                <w:i w:val="false"/>
                <w:color w:val="000000"/>
                <w:sz w:val="20"/>
              </w:rPr>
              <w:t>
IV тоқсан</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су, орман, минерал-</w:t>
            </w:r>
            <w:r>
              <w:br/>
            </w:r>
            <w:r>
              <w:rPr>
                <w:rFonts w:ascii="Times New Roman"/>
                <w:b w:val="false"/>
                <w:i w:val="false"/>
                <w:color w:val="000000"/>
                <w:sz w:val="20"/>
              </w:rPr>
              <w:t>
дық және өзге де ресурс-</w:t>
            </w:r>
            <w:r>
              <w:br/>
            </w:r>
            <w:r>
              <w:rPr>
                <w:rFonts w:ascii="Times New Roman"/>
                <w:b w:val="false"/>
                <w:i w:val="false"/>
                <w:color w:val="000000"/>
                <w:sz w:val="20"/>
              </w:rPr>
              <w:t>
тарды экологиялық пайда-</w:t>
            </w:r>
            <w:r>
              <w:br/>
            </w:r>
            <w:r>
              <w:rPr>
                <w:rFonts w:ascii="Times New Roman"/>
                <w:b w:val="false"/>
                <w:i w:val="false"/>
                <w:color w:val="000000"/>
                <w:sz w:val="20"/>
              </w:rPr>
              <w:t>
ланудың әдiстерiн қоса</w:t>
            </w:r>
            <w:r>
              <w:br/>
            </w:r>
            <w:r>
              <w:rPr>
                <w:rFonts w:ascii="Times New Roman"/>
                <w:b w:val="false"/>
                <w:i w:val="false"/>
                <w:color w:val="000000"/>
                <w:sz w:val="20"/>
              </w:rPr>
              <w:t>
алғанда, табиғатты пайда-</w:t>
            </w:r>
            <w:r>
              <w:br/>
            </w:r>
            <w:r>
              <w:rPr>
                <w:rFonts w:ascii="Times New Roman"/>
                <w:b w:val="false"/>
                <w:i w:val="false"/>
                <w:color w:val="000000"/>
                <w:sz w:val="20"/>
              </w:rPr>
              <w:t>
лануға қазіргі заманғы</w:t>
            </w:r>
            <w:r>
              <w:br/>
            </w:r>
            <w:r>
              <w:rPr>
                <w:rFonts w:ascii="Times New Roman"/>
                <w:b w:val="false"/>
                <w:i w:val="false"/>
                <w:color w:val="000000"/>
                <w:sz w:val="20"/>
              </w:rPr>
              <w:t>
ғылыми негiзделген</w:t>
            </w:r>
            <w:r>
              <w:br/>
            </w:r>
            <w:r>
              <w:rPr>
                <w:rFonts w:ascii="Times New Roman"/>
                <w:b w:val="false"/>
                <w:i w:val="false"/>
                <w:color w:val="000000"/>
                <w:sz w:val="20"/>
              </w:rPr>
              <w:t>
тәсiлдердi енгiзудің</w:t>
            </w:r>
            <w:r>
              <w:br/>
            </w:r>
            <w:r>
              <w:rPr>
                <w:rFonts w:ascii="Times New Roman"/>
                <w:b w:val="false"/>
                <w:i w:val="false"/>
                <w:color w:val="000000"/>
                <w:sz w:val="20"/>
              </w:rPr>
              <w:t>
әлемдiк үрдiстерiне</w:t>
            </w:r>
            <w:r>
              <w:br/>
            </w:r>
            <w:r>
              <w:rPr>
                <w:rFonts w:ascii="Times New Roman"/>
                <w:b w:val="false"/>
                <w:i w:val="false"/>
                <w:color w:val="000000"/>
                <w:sz w:val="20"/>
              </w:rPr>
              <w:t>
талдау жүргiзу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 ақпарат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w:t>
            </w:r>
            <w:r>
              <w:br/>
            </w:r>
            <w:r>
              <w:rPr>
                <w:rFonts w:ascii="Times New Roman"/>
                <w:b w:val="false"/>
                <w:i w:val="false"/>
                <w:color w:val="000000"/>
                <w:sz w:val="20"/>
              </w:rPr>
              <w:t>
IV тоқсан</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жағдайы үшiн ресурстарды</w:t>
            </w:r>
            <w:r>
              <w:br/>
            </w:r>
            <w:r>
              <w:rPr>
                <w:rFonts w:ascii="Times New Roman"/>
                <w:b w:val="false"/>
                <w:i w:val="false"/>
                <w:color w:val="000000"/>
                <w:sz w:val="20"/>
              </w:rPr>
              <w:t>
пайдалану тиiмдiлiгiнiң</w:t>
            </w:r>
            <w:r>
              <w:br/>
            </w:r>
            <w:r>
              <w:rPr>
                <w:rFonts w:ascii="Times New Roman"/>
                <w:b w:val="false"/>
                <w:i w:val="false"/>
                <w:color w:val="000000"/>
                <w:sz w:val="20"/>
              </w:rPr>
              <w:t>
көрсеткiшiн арттырудың</w:t>
            </w:r>
            <w:r>
              <w:br/>
            </w:r>
            <w:r>
              <w:rPr>
                <w:rFonts w:ascii="Times New Roman"/>
                <w:b w:val="false"/>
                <w:i w:val="false"/>
                <w:color w:val="000000"/>
                <w:sz w:val="20"/>
              </w:rPr>
              <w:t>
ғылыми негiзделген модел-</w:t>
            </w:r>
            <w:r>
              <w:br/>
            </w:r>
            <w:r>
              <w:rPr>
                <w:rFonts w:ascii="Times New Roman"/>
                <w:b w:val="false"/>
                <w:i w:val="false"/>
                <w:color w:val="000000"/>
                <w:sz w:val="20"/>
              </w:rPr>
              <w:t xml:space="preserve">
iн әзiрлеу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 ақпарат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 (жинақтау), АШМ, ЭMPM</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30 шiлде</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Ескiрген технологияларды</w:t>
            </w:r>
            <w:r>
              <w:br/>
            </w:r>
            <w:r>
              <w:rPr>
                <w:rFonts w:ascii="Times New Roman"/>
                <w:b w:val="false"/>
                <w:i w:val="false"/>
                <w:color w:val="000000"/>
                <w:sz w:val="20"/>
              </w:rPr>
              <w:t>
және жабдықтарды әкелудi</w:t>
            </w:r>
            <w:r>
              <w:br/>
            </w:r>
            <w:r>
              <w:rPr>
                <w:rFonts w:ascii="Times New Roman"/>
                <w:b w:val="false"/>
                <w:i w:val="false"/>
                <w:color w:val="000000"/>
                <w:sz w:val="20"/>
              </w:rPr>
              <w:t>
қысқарту және қазiргi</w:t>
            </w:r>
            <w:r>
              <w:br/>
            </w:r>
            <w:r>
              <w:rPr>
                <w:rFonts w:ascii="Times New Roman"/>
                <w:b w:val="false"/>
                <w:i w:val="false"/>
                <w:color w:val="000000"/>
                <w:sz w:val="20"/>
              </w:rPr>
              <w:t>
заманғы технологияларды</w:t>
            </w:r>
            <w:r>
              <w:br/>
            </w:r>
            <w:r>
              <w:rPr>
                <w:rFonts w:ascii="Times New Roman"/>
                <w:b w:val="false"/>
                <w:i w:val="false"/>
                <w:color w:val="000000"/>
                <w:sz w:val="20"/>
              </w:rPr>
              <w:t>
пайдалануды ынталандыру</w:t>
            </w:r>
            <w:r>
              <w:br/>
            </w:r>
            <w:r>
              <w:rPr>
                <w:rFonts w:ascii="Times New Roman"/>
                <w:b w:val="false"/>
                <w:i w:val="false"/>
                <w:color w:val="000000"/>
                <w:sz w:val="20"/>
              </w:rPr>
              <w:t>
жөнiнде шаралар әзiрлеу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 ұсыныстар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 (жинақтау),Қоршаған-</w:t>
            </w:r>
            <w:r>
              <w:br/>
            </w:r>
            <w:r>
              <w:rPr>
                <w:rFonts w:ascii="Times New Roman"/>
                <w:b w:val="false"/>
                <w:i w:val="false"/>
                <w:color w:val="000000"/>
                <w:sz w:val="20"/>
              </w:rPr>
              <w:t>
ортаминi, БҒМ, ЭМРМ, АШМ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IV тоқсан</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 құрылы-</w:t>
            </w:r>
            <w:r>
              <w:br/>
            </w:r>
            <w:r>
              <w:rPr>
                <w:rFonts w:ascii="Times New Roman"/>
                <w:b w:val="false"/>
                <w:i w:val="false"/>
                <w:color w:val="000000"/>
                <w:sz w:val="20"/>
              </w:rPr>
              <w:t>
мында табиғи ресурстарды</w:t>
            </w:r>
            <w:r>
              <w:br/>
            </w:r>
            <w:r>
              <w:rPr>
                <w:rFonts w:ascii="Times New Roman"/>
                <w:b w:val="false"/>
                <w:i w:val="false"/>
                <w:color w:val="000000"/>
                <w:sz w:val="20"/>
              </w:rPr>
              <w:t>
пайдаланатын кәсiпорын-</w:t>
            </w:r>
            <w:r>
              <w:br/>
            </w:r>
            <w:r>
              <w:rPr>
                <w:rFonts w:ascii="Times New Roman"/>
                <w:b w:val="false"/>
                <w:i w:val="false"/>
                <w:color w:val="000000"/>
                <w:sz w:val="20"/>
              </w:rPr>
              <w:t>
дар үлесiн қысқарту,</w:t>
            </w:r>
            <w:r>
              <w:br/>
            </w:r>
            <w:r>
              <w:rPr>
                <w:rFonts w:ascii="Times New Roman"/>
                <w:b w:val="false"/>
                <w:i w:val="false"/>
                <w:color w:val="000000"/>
                <w:sz w:val="20"/>
              </w:rPr>
              <w:t>
ғылымды қажетсiнетiн</w:t>
            </w:r>
            <w:r>
              <w:br/>
            </w:r>
            <w:r>
              <w:rPr>
                <w:rFonts w:ascii="Times New Roman"/>
                <w:b w:val="false"/>
                <w:i w:val="false"/>
                <w:color w:val="000000"/>
                <w:sz w:val="20"/>
              </w:rPr>
              <w:t>
табиғатты сақтаушы жоғары</w:t>
            </w:r>
            <w:r>
              <w:br/>
            </w:r>
            <w:r>
              <w:rPr>
                <w:rFonts w:ascii="Times New Roman"/>
                <w:b w:val="false"/>
                <w:i w:val="false"/>
                <w:color w:val="000000"/>
                <w:sz w:val="20"/>
              </w:rPr>
              <w:t>
технологиялық өндiрiстер-</w:t>
            </w:r>
            <w:r>
              <w:br/>
            </w:r>
            <w:r>
              <w:rPr>
                <w:rFonts w:ascii="Times New Roman"/>
                <w:b w:val="false"/>
                <w:i w:val="false"/>
                <w:color w:val="000000"/>
                <w:sz w:val="20"/>
              </w:rPr>
              <w:t>
дi дамыту жолдарына</w:t>
            </w:r>
            <w:r>
              <w:br/>
            </w:r>
            <w:r>
              <w:rPr>
                <w:rFonts w:ascii="Times New Roman"/>
                <w:b w:val="false"/>
                <w:i w:val="false"/>
                <w:color w:val="000000"/>
                <w:sz w:val="20"/>
              </w:rPr>
              <w:t>
талдау жүргізу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 есеп</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 (жинақтау),</w:t>
            </w:r>
            <w:r>
              <w:br/>
            </w:r>
            <w:r>
              <w:rPr>
                <w:rFonts w:ascii="Times New Roman"/>
                <w:b w:val="false"/>
                <w:i w:val="false"/>
                <w:color w:val="000000"/>
                <w:sz w:val="20"/>
              </w:rPr>
              <w:t>
ИСМ, ЭБЖМ, БҒМ, АШМ,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IV тоқсан</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ландшафтарға</w:t>
            </w:r>
            <w:r>
              <w:br/>
            </w:r>
            <w:r>
              <w:rPr>
                <w:rFonts w:ascii="Times New Roman"/>
                <w:b w:val="false"/>
                <w:i w:val="false"/>
                <w:color w:val="000000"/>
                <w:sz w:val="20"/>
              </w:rPr>
              <w:t>
бейімделген ауыл шаруашы-</w:t>
            </w:r>
            <w:r>
              <w:br/>
            </w:r>
            <w:r>
              <w:rPr>
                <w:rFonts w:ascii="Times New Roman"/>
                <w:b w:val="false"/>
                <w:i w:val="false"/>
                <w:color w:val="000000"/>
                <w:sz w:val="20"/>
              </w:rPr>
              <w:t>
лығы жерлерiн жайластыру</w:t>
            </w:r>
            <w:r>
              <w:br/>
            </w:r>
            <w:r>
              <w:rPr>
                <w:rFonts w:ascii="Times New Roman"/>
                <w:b w:val="false"/>
                <w:i w:val="false"/>
                <w:color w:val="000000"/>
                <w:sz w:val="20"/>
              </w:rPr>
              <w:t>
және ауыл шаруашылығын</w:t>
            </w:r>
            <w:r>
              <w:br/>
            </w:r>
            <w:r>
              <w:rPr>
                <w:rFonts w:ascii="Times New Roman"/>
                <w:b w:val="false"/>
                <w:i w:val="false"/>
                <w:color w:val="000000"/>
                <w:sz w:val="20"/>
              </w:rPr>
              <w:t>
жүргiзу жүйелерiн енгiзу,</w:t>
            </w:r>
            <w:r>
              <w:br/>
            </w:r>
            <w:r>
              <w:rPr>
                <w:rFonts w:ascii="Times New Roman"/>
                <w:b w:val="false"/>
                <w:i w:val="false"/>
                <w:color w:val="000000"/>
                <w:sz w:val="20"/>
              </w:rPr>
              <w:t>
экологиялық таза ауыл</w:t>
            </w:r>
            <w:r>
              <w:br/>
            </w:r>
            <w:r>
              <w:rPr>
                <w:rFonts w:ascii="Times New Roman"/>
                <w:b w:val="false"/>
                <w:i w:val="false"/>
                <w:color w:val="000000"/>
                <w:sz w:val="20"/>
              </w:rPr>
              <w:t>
шаруашылығы технология-</w:t>
            </w:r>
            <w:r>
              <w:br/>
            </w:r>
            <w:r>
              <w:rPr>
                <w:rFonts w:ascii="Times New Roman"/>
                <w:b w:val="false"/>
                <w:i w:val="false"/>
                <w:color w:val="000000"/>
                <w:sz w:val="20"/>
              </w:rPr>
              <w:t>
ларын дамыту, ауыл</w:t>
            </w:r>
            <w:r>
              <w:br/>
            </w:r>
            <w:r>
              <w:rPr>
                <w:rFonts w:ascii="Times New Roman"/>
                <w:b w:val="false"/>
                <w:i w:val="false"/>
                <w:color w:val="000000"/>
                <w:sz w:val="20"/>
              </w:rPr>
              <w:t>
шаруашылығы мақсатындағы</w:t>
            </w:r>
            <w:r>
              <w:br/>
            </w:r>
            <w:r>
              <w:rPr>
                <w:rFonts w:ascii="Times New Roman"/>
                <w:b w:val="false"/>
                <w:i w:val="false"/>
                <w:color w:val="000000"/>
                <w:sz w:val="20"/>
              </w:rPr>
              <w:t>
жерлерде табиғи құнарлы-</w:t>
            </w:r>
            <w:r>
              <w:br/>
            </w:r>
            <w:r>
              <w:rPr>
                <w:rFonts w:ascii="Times New Roman"/>
                <w:b w:val="false"/>
                <w:i w:val="false"/>
                <w:color w:val="000000"/>
                <w:sz w:val="20"/>
              </w:rPr>
              <w:t>
лықты сақтау және қайта</w:t>
            </w:r>
            <w:r>
              <w:br/>
            </w:r>
            <w:r>
              <w:rPr>
                <w:rFonts w:ascii="Times New Roman"/>
                <w:b w:val="false"/>
                <w:i w:val="false"/>
                <w:color w:val="000000"/>
                <w:sz w:val="20"/>
              </w:rPr>
              <w:t>
қалпына келтiру жөнiнде ұсыныстар енгiзу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ортаминiне ақпарат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(жинақтау),ЖРА</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w:t>
            </w:r>
            <w:r>
              <w:br/>
            </w:r>
            <w:r>
              <w:rPr>
                <w:rFonts w:ascii="Times New Roman"/>
                <w:b w:val="false"/>
                <w:i w:val="false"/>
                <w:color w:val="000000"/>
                <w:sz w:val="20"/>
              </w:rPr>
              <w:t>
15 шілде</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ресурстарды</w:t>
            </w:r>
            <w:r>
              <w:br/>
            </w:r>
            <w:r>
              <w:rPr>
                <w:rFonts w:ascii="Times New Roman"/>
                <w:b w:val="false"/>
                <w:i w:val="false"/>
                <w:color w:val="000000"/>
                <w:sz w:val="20"/>
              </w:rPr>
              <w:t>
заңсыз пайдаланудың</w:t>
            </w:r>
            <w:r>
              <w:br/>
            </w:r>
            <w:r>
              <w:rPr>
                <w:rFonts w:ascii="Times New Roman"/>
                <w:b w:val="false"/>
                <w:i w:val="false"/>
                <w:color w:val="000000"/>
                <w:sz w:val="20"/>
              </w:rPr>
              <w:t>
барлық түрлерiн, броконьерлiкпен күресу мен oбъектiлердiң және</w:t>
            </w:r>
            <w:r>
              <w:br/>
            </w:r>
            <w:r>
              <w:rPr>
                <w:rFonts w:ascii="Times New Roman"/>
                <w:b w:val="false"/>
                <w:i w:val="false"/>
                <w:color w:val="000000"/>
                <w:sz w:val="20"/>
              </w:rPr>
              <w:t>
биологиялық ресурстар</w:t>
            </w:r>
            <w:r>
              <w:br/>
            </w:r>
            <w:r>
              <w:rPr>
                <w:rFonts w:ascii="Times New Roman"/>
                <w:b w:val="false"/>
                <w:i w:val="false"/>
                <w:color w:val="000000"/>
                <w:sz w:val="20"/>
              </w:rPr>
              <w:t>
өнiмiнiң заңсыз айналы-</w:t>
            </w:r>
            <w:r>
              <w:br/>
            </w:r>
            <w:r>
              <w:rPr>
                <w:rFonts w:ascii="Times New Roman"/>
                <w:b w:val="false"/>
                <w:i w:val="false"/>
                <w:color w:val="000000"/>
                <w:sz w:val="20"/>
              </w:rPr>
              <w:t>
мының алдын алу және</w:t>
            </w:r>
            <w:r>
              <w:br/>
            </w:r>
            <w:r>
              <w:rPr>
                <w:rFonts w:ascii="Times New Roman"/>
                <w:b w:val="false"/>
                <w:i w:val="false"/>
                <w:color w:val="000000"/>
                <w:sz w:val="20"/>
              </w:rPr>
              <w:t>
жолын кесу жөнiндегi</w:t>
            </w:r>
            <w:r>
              <w:br/>
            </w:r>
            <w:r>
              <w:rPr>
                <w:rFonts w:ascii="Times New Roman"/>
                <w:b w:val="false"/>
                <w:i w:val="false"/>
                <w:color w:val="000000"/>
                <w:sz w:val="20"/>
              </w:rPr>
              <w:t>
жұмысты күшейту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ақпарат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w:t>
            </w:r>
            <w:r>
              <w:br/>
            </w:r>
            <w:r>
              <w:rPr>
                <w:rFonts w:ascii="Times New Roman"/>
                <w:b w:val="false"/>
                <w:i w:val="false"/>
                <w:color w:val="000000"/>
                <w:sz w:val="20"/>
              </w:rPr>
              <w:t>
(жинақтау),</w:t>
            </w:r>
            <w:r>
              <w:br/>
            </w:r>
            <w:r>
              <w:rPr>
                <w:rFonts w:ascii="Times New Roman"/>
                <w:b w:val="false"/>
                <w:i w:val="false"/>
                <w:color w:val="000000"/>
                <w:sz w:val="20"/>
              </w:rPr>
              <w:t>
АШМ, ІІМ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қаңтар,</w:t>
            </w:r>
            <w:r>
              <w:br/>
            </w:r>
            <w:r>
              <w:rPr>
                <w:rFonts w:ascii="Times New Roman"/>
                <w:b w:val="false"/>
                <w:i w:val="false"/>
                <w:color w:val="000000"/>
                <w:sz w:val="20"/>
              </w:rPr>
              <w:t>
30</w:t>
            </w:r>
            <w:r>
              <w:br/>
            </w:r>
            <w:r>
              <w:rPr>
                <w:rFonts w:ascii="Times New Roman"/>
                <w:b w:val="false"/>
                <w:i w:val="false"/>
                <w:color w:val="000000"/>
                <w:sz w:val="20"/>
              </w:rPr>
              <w:t>
шілдеге</w:t>
            </w:r>
            <w:r>
              <w:br/>
            </w:r>
            <w:r>
              <w:rPr>
                <w:rFonts w:ascii="Times New Roman"/>
                <w:b w:val="false"/>
                <w:i w:val="false"/>
                <w:color w:val="000000"/>
                <w:sz w:val="20"/>
              </w:rPr>
              <w:t>
жыл сайын</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қызметтiң</w:t>
            </w:r>
            <w:r>
              <w:br/>
            </w:r>
            <w:r>
              <w:rPr>
                <w:rFonts w:ascii="Times New Roman"/>
                <w:b w:val="false"/>
                <w:i w:val="false"/>
                <w:color w:val="000000"/>
                <w:sz w:val="20"/>
              </w:rPr>
              <w:t>
барлық саласында pecуpc</w:t>
            </w:r>
            <w:r>
              <w:br/>
            </w:r>
            <w:r>
              <w:rPr>
                <w:rFonts w:ascii="Times New Roman"/>
                <w:b w:val="false"/>
                <w:i w:val="false"/>
                <w:color w:val="000000"/>
                <w:sz w:val="20"/>
              </w:rPr>
              <w:t>
үнемдейтiн және қалдықсыз</w:t>
            </w:r>
            <w:r>
              <w:br/>
            </w:r>
            <w:r>
              <w:rPr>
                <w:rFonts w:ascii="Times New Roman"/>
                <w:b w:val="false"/>
                <w:i w:val="false"/>
                <w:color w:val="000000"/>
                <w:sz w:val="20"/>
              </w:rPr>
              <w:t>
технологияларды енгiзудi</w:t>
            </w:r>
            <w:r>
              <w:br/>
            </w:r>
            <w:r>
              <w:rPr>
                <w:rFonts w:ascii="Times New Roman"/>
                <w:b w:val="false"/>
                <w:i w:val="false"/>
                <w:color w:val="000000"/>
                <w:sz w:val="20"/>
              </w:rPr>
              <w:t>
ынталандыру жөнiнде</w:t>
            </w:r>
            <w:r>
              <w:br/>
            </w:r>
            <w:r>
              <w:rPr>
                <w:rFonts w:ascii="Times New Roman"/>
                <w:b w:val="false"/>
                <w:i w:val="false"/>
                <w:color w:val="000000"/>
                <w:sz w:val="20"/>
              </w:rPr>
              <w:t>
ұсыныстар енгiзу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 ұсыныстар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w:t>
            </w:r>
            <w:r>
              <w:br/>
            </w:r>
            <w:r>
              <w:rPr>
                <w:rFonts w:ascii="Times New Roman"/>
                <w:b w:val="false"/>
                <w:i w:val="false"/>
                <w:color w:val="000000"/>
                <w:sz w:val="20"/>
              </w:rPr>
              <w:t>
(жинақтау),</w:t>
            </w:r>
            <w:r>
              <w:br/>
            </w:r>
            <w:r>
              <w:rPr>
                <w:rFonts w:ascii="Times New Roman"/>
                <w:b w:val="false"/>
                <w:i w:val="false"/>
                <w:color w:val="000000"/>
                <w:sz w:val="20"/>
              </w:rPr>
              <w:t>
ИСМ, ЭMPM,</w:t>
            </w:r>
            <w:r>
              <w:br/>
            </w:r>
            <w:r>
              <w:rPr>
                <w:rFonts w:ascii="Times New Roman"/>
                <w:b w:val="false"/>
                <w:i w:val="false"/>
                <w:color w:val="000000"/>
                <w:sz w:val="20"/>
              </w:rPr>
              <w:t>
АШМ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xml:space="preserve">
II тоқсан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Ресурстарды ұтымды</w:t>
            </w:r>
            <w:r>
              <w:br/>
            </w:r>
            <w:r>
              <w:rPr>
                <w:rFonts w:ascii="Times New Roman"/>
                <w:b w:val="false"/>
                <w:i w:val="false"/>
                <w:color w:val="000000"/>
                <w:sz w:val="20"/>
              </w:rPr>
              <w:t>
пайдалану шараларын</w:t>
            </w:r>
            <w:r>
              <w:br/>
            </w:r>
            <w:r>
              <w:rPr>
                <w:rFonts w:ascii="Times New Roman"/>
                <w:b w:val="false"/>
                <w:i w:val="false"/>
                <w:color w:val="000000"/>
                <w:sz w:val="20"/>
              </w:rPr>
              <w:t>
заңнамалық қамтамасыз</w:t>
            </w:r>
            <w:r>
              <w:br/>
            </w:r>
            <w:r>
              <w:rPr>
                <w:rFonts w:ascii="Times New Roman"/>
                <w:b w:val="false"/>
                <w:i w:val="false"/>
                <w:color w:val="000000"/>
                <w:sz w:val="20"/>
              </w:rPr>
              <w:t>
ету жөнiнде ұсыныстар</w:t>
            </w:r>
            <w:r>
              <w:br/>
            </w:r>
            <w:r>
              <w:rPr>
                <w:rFonts w:ascii="Times New Roman"/>
                <w:b w:val="false"/>
                <w:i w:val="false"/>
                <w:color w:val="000000"/>
                <w:sz w:val="20"/>
              </w:rPr>
              <w:t>
енгiзу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 ұсыныстар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w:t>
            </w:r>
            <w:r>
              <w:br/>
            </w:r>
            <w:r>
              <w:rPr>
                <w:rFonts w:ascii="Times New Roman"/>
                <w:b w:val="false"/>
                <w:i w:val="false"/>
                <w:color w:val="000000"/>
                <w:sz w:val="20"/>
              </w:rPr>
              <w:t>
(жинақтау),</w:t>
            </w:r>
            <w:r>
              <w:br/>
            </w:r>
            <w:r>
              <w:rPr>
                <w:rFonts w:ascii="Times New Roman"/>
                <w:b w:val="false"/>
                <w:i w:val="false"/>
                <w:color w:val="000000"/>
                <w:sz w:val="20"/>
              </w:rPr>
              <w:t>
ЭMPM, ИСМ</w:t>
            </w: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жылғы</w:t>
            </w:r>
            <w:r>
              <w:br/>
            </w:r>
            <w:r>
              <w:rPr>
                <w:rFonts w:ascii="Times New Roman"/>
                <w:b w:val="false"/>
                <w:i w:val="false"/>
                <w:color w:val="000000"/>
                <w:sz w:val="20"/>
              </w:rPr>
              <w:t>
4 тоқсан</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r>
              <w:br/>
            </w:r>
            <w:r>
              <w:rPr>
                <w:rFonts w:ascii="Times New Roman"/>
                <w:b w:val="false"/>
                <w:i w:val="false"/>
                <w:color w:val="000000"/>
                <w:sz w:val="20"/>
              </w:rPr>
              <w:t>
11.</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w:t>
            </w:r>
            <w:r>
              <w:br/>
            </w:r>
            <w:r>
              <w:rPr>
                <w:rFonts w:ascii="Times New Roman"/>
                <w:b w:val="false"/>
                <w:i w:val="false"/>
                <w:color w:val="000000"/>
                <w:sz w:val="20"/>
              </w:rPr>
              <w:t>
көлiктiң және көлiктiк</w:t>
            </w:r>
            <w:r>
              <w:br/>
            </w:r>
            <w:r>
              <w:rPr>
                <w:rFonts w:ascii="Times New Roman"/>
                <w:b w:val="false"/>
                <w:i w:val="false"/>
                <w:color w:val="000000"/>
                <w:sz w:val="20"/>
              </w:rPr>
              <w:t>
коммуникацияның, отынның,</w:t>
            </w:r>
            <w:r>
              <w:br/>
            </w:r>
            <w:r>
              <w:rPr>
                <w:rFonts w:ascii="Times New Roman"/>
                <w:b w:val="false"/>
                <w:i w:val="false"/>
                <w:color w:val="000000"/>
                <w:sz w:val="20"/>
              </w:rPr>
              <w:t>
оның iшiнде көмiртектi</w:t>
            </w:r>
            <w:r>
              <w:br/>
            </w:r>
            <w:r>
              <w:rPr>
                <w:rFonts w:ascii="Times New Roman"/>
                <w:b w:val="false"/>
                <w:i w:val="false"/>
                <w:color w:val="000000"/>
                <w:sz w:val="20"/>
              </w:rPr>
              <w:t>
емес экологиялық қауiпсiз</w:t>
            </w:r>
            <w:r>
              <w:br/>
            </w:r>
            <w:r>
              <w:rPr>
                <w:rFonts w:ascii="Times New Roman"/>
                <w:b w:val="false"/>
                <w:i w:val="false"/>
                <w:color w:val="000000"/>
                <w:sz w:val="20"/>
              </w:rPr>
              <w:t>
түрлерiн жаңғырту және</w:t>
            </w:r>
            <w:r>
              <w:br/>
            </w:r>
            <w:r>
              <w:rPr>
                <w:rFonts w:ascii="Times New Roman"/>
                <w:b w:val="false"/>
                <w:i w:val="false"/>
                <w:color w:val="000000"/>
                <w:sz w:val="20"/>
              </w:rPr>
              <w:t xml:space="preserve">
дамыту; </w:t>
            </w:r>
            <w:r>
              <w:br/>
            </w:r>
            <w:r>
              <w:rPr>
                <w:rFonts w:ascii="Times New Roman"/>
                <w:b w:val="false"/>
                <w:i w:val="false"/>
                <w:color w:val="000000"/>
                <w:sz w:val="20"/>
              </w:rPr>
              <w:t>
iрi қалаларда негiзгi</w:t>
            </w:r>
            <w:r>
              <w:br/>
            </w:r>
            <w:r>
              <w:rPr>
                <w:rFonts w:ascii="Times New Roman"/>
                <w:b w:val="false"/>
                <w:i w:val="false"/>
                <w:color w:val="000000"/>
                <w:sz w:val="20"/>
              </w:rPr>
              <w:t>
жылжу түрi ретiнде</w:t>
            </w:r>
            <w:r>
              <w:br/>
            </w:r>
            <w:r>
              <w:rPr>
                <w:rFonts w:ascii="Times New Roman"/>
                <w:b w:val="false"/>
                <w:i w:val="false"/>
                <w:color w:val="000000"/>
                <w:sz w:val="20"/>
              </w:rPr>
              <w:t>
экологиялық қауiпсiз</w:t>
            </w:r>
            <w:r>
              <w:br/>
            </w:r>
            <w:r>
              <w:rPr>
                <w:rFonts w:ascii="Times New Roman"/>
                <w:b w:val="false"/>
                <w:i w:val="false"/>
                <w:color w:val="000000"/>
                <w:sz w:val="20"/>
              </w:rPr>
              <w:t>
қоғамдық көлiкке көшу;</w:t>
            </w:r>
            <w:r>
              <w:br/>
            </w:r>
            <w:r>
              <w:rPr>
                <w:rFonts w:ascii="Times New Roman"/>
                <w:b w:val="false"/>
                <w:i w:val="false"/>
                <w:color w:val="000000"/>
                <w:sz w:val="20"/>
              </w:rPr>
              <w:t>
тұрғын үй-коммуналдық</w:t>
            </w:r>
            <w:r>
              <w:br/>
            </w:r>
            <w:r>
              <w:rPr>
                <w:rFonts w:ascii="Times New Roman"/>
                <w:b w:val="false"/>
                <w:i w:val="false"/>
                <w:color w:val="000000"/>
                <w:sz w:val="20"/>
              </w:rPr>
              <w:t>
кешендердi салу мен қайта</w:t>
            </w:r>
            <w:r>
              <w:br/>
            </w:r>
            <w:r>
              <w:rPr>
                <w:rFonts w:ascii="Times New Roman"/>
                <w:b w:val="false"/>
                <w:i w:val="false"/>
                <w:color w:val="000000"/>
                <w:sz w:val="20"/>
              </w:rPr>
              <w:t>
жаңартудың экологиялық</w:t>
            </w:r>
            <w:r>
              <w:br/>
            </w:r>
            <w:r>
              <w:rPr>
                <w:rFonts w:ascii="Times New Roman"/>
                <w:b w:val="false"/>
                <w:i w:val="false"/>
                <w:color w:val="000000"/>
                <w:sz w:val="20"/>
              </w:rPr>
              <w:t>
қауiпсiз технологияларын</w:t>
            </w:r>
            <w:r>
              <w:br/>
            </w:r>
            <w:r>
              <w:rPr>
                <w:rFonts w:ascii="Times New Roman"/>
                <w:b w:val="false"/>
                <w:i w:val="false"/>
                <w:color w:val="000000"/>
                <w:sz w:val="20"/>
              </w:rPr>
              <w:t>
дамытуды негiздеу жөнiнде</w:t>
            </w:r>
            <w:r>
              <w:br/>
            </w:r>
            <w:r>
              <w:rPr>
                <w:rFonts w:ascii="Times New Roman"/>
                <w:b w:val="false"/>
                <w:i w:val="false"/>
                <w:color w:val="000000"/>
                <w:sz w:val="20"/>
              </w:rPr>
              <w:t>
шаралар әзiрлеу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ақпарат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w:t>
            </w:r>
            <w:r>
              <w:br/>
            </w:r>
            <w:r>
              <w:rPr>
                <w:rFonts w:ascii="Times New Roman"/>
                <w:b w:val="false"/>
                <w:i w:val="false"/>
                <w:color w:val="000000"/>
                <w:sz w:val="20"/>
              </w:rPr>
              <w:t>
(жинақтау),</w:t>
            </w:r>
            <w:r>
              <w:br/>
            </w:r>
            <w:r>
              <w:rPr>
                <w:rFonts w:ascii="Times New Roman"/>
                <w:b w:val="false"/>
                <w:i w:val="false"/>
                <w:color w:val="000000"/>
                <w:sz w:val="20"/>
              </w:rPr>
              <w:t>
ККМ, ЭMPM,</w:t>
            </w:r>
            <w:r>
              <w:br/>
            </w:r>
            <w:r>
              <w:rPr>
                <w:rFonts w:ascii="Times New Roman"/>
                <w:b w:val="false"/>
                <w:i w:val="false"/>
                <w:color w:val="000000"/>
                <w:sz w:val="20"/>
              </w:rPr>
              <w:t>
ҚІжТКША</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жылғы</w:t>
            </w:r>
            <w:r>
              <w:br/>
            </w:r>
            <w:r>
              <w:rPr>
                <w:rFonts w:ascii="Times New Roman"/>
                <w:b w:val="false"/>
                <w:i w:val="false"/>
                <w:color w:val="000000"/>
                <w:sz w:val="20"/>
              </w:rPr>
              <w:t>
30</w:t>
            </w:r>
            <w:r>
              <w:br/>
            </w:r>
            <w:r>
              <w:rPr>
                <w:rFonts w:ascii="Times New Roman"/>
                <w:b w:val="false"/>
                <w:i w:val="false"/>
                <w:color w:val="000000"/>
                <w:sz w:val="20"/>
              </w:rPr>
              <w:t>
шілде</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 Орнықты және ceрпіндi технологияларды енгiзу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Өзiнiң көрсеткiштерiмен</w:t>
            </w:r>
            <w:r>
              <w:br/>
            </w:r>
            <w:r>
              <w:rPr>
                <w:rFonts w:ascii="Times New Roman"/>
                <w:b w:val="false"/>
                <w:i w:val="false"/>
                <w:color w:val="000000"/>
                <w:sz w:val="20"/>
              </w:rPr>
              <w:t>
отандық та, шетелдiк</w:t>
            </w:r>
            <w:r>
              <w:br/>
            </w:r>
            <w:r>
              <w:rPr>
                <w:rFonts w:ascii="Times New Roman"/>
                <w:b w:val="false"/>
                <w:i w:val="false"/>
                <w:color w:val="000000"/>
                <w:sz w:val="20"/>
              </w:rPr>
              <w:t>
аналогтардан озатын</w:t>
            </w:r>
            <w:r>
              <w:br/>
            </w:r>
            <w:r>
              <w:rPr>
                <w:rFonts w:ascii="Times New Roman"/>
                <w:b w:val="false"/>
                <w:i w:val="false"/>
                <w:color w:val="000000"/>
                <w:sz w:val="20"/>
              </w:rPr>
              <w:t>
"серпiндiлер" санатына</w:t>
            </w:r>
            <w:r>
              <w:br/>
            </w:r>
            <w:r>
              <w:rPr>
                <w:rFonts w:ascii="Times New Roman"/>
                <w:b w:val="false"/>
                <w:i w:val="false"/>
                <w:color w:val="000000"/>
                <w:sz w:val="20"/>
              </w:rPr>
              <w:t>
технологияларды жатқызу</w:t>
            </w:r>
            <w:r>
              <w:br/>
            </w:r>
            <w:r>
              <w:rPr>
                <w:rFonts w:ascii="Times New Roman"/>
                <w:b w:val="false"/>
                <w:i w:val="false"/>
                <w:color w:val="000000"/>
                <w:sz w:val="20"/>
              </w:rPr>
              <w:t>
өлшемдерiн әзiрлеу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есеп</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w:t>
            </w:r>
            <w:r>
              <w:br/>
            </w:r>
            <w:r>
              <w:rPr>
                <w:rFonts w:ascii="Times New Roman"/>
                <w:b w:val="false"/>
                <w:i w:val="false"/>
                <w:color w:val="000000"/>
                <w:sz w:val="20"/>
              </w:rPr>
              <w:t>
(жинақтау),</w:t>
            </w:r>
            <w:r>
              <w:br/>
            </w:r>
            <w:r>
              <w:rPr>
                <w:rFonts w:ascii="Times New Roman"/>
                <w:b w:val="false"/>
                <w:i w:val="false"/>
                <w:color w:val="000000"/>
                <w:sz w:val="20"/>
              </w:rPr>
              <w:t>
БҒМ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жылғы</w:t>
            </w:r>
            <w:r>
              <w:br/>
            </w:r>
            <w:r>
              <w:rPr>
                <w:rFonts w:ascii="Times New Roman"/>
                <w:b w:val="false"/>
                <w:i w:val="false"/>
                <w:color w:val="000000"/>
                <w:sz w:val="20"/>
              </w:rPr>
              <w:t>
4 тоқсан</w:t>
            </w:r>
          </w:p>
        </w:tc>
      </w:tr>
      <w:tr>
        <w:trPr>
          <w:trHeight w:val="250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"Басқаруды ұйымдастыру",</w:t>
            </w:r>
            <w:r>
              <w:br/>
            </w:r>
            <w:r>
              <w:rPr>
                <w:rFonts w:ascii="Times New Roman"/>
                <w:b w:val="false"/>
                <w:i w:val="false"/>
                <w:color w:val="000000"/>
                <w:sz w:val="20"/>
              </w:rPr>
              <w:t>
"Қасиетi бар cу", "Бiлiм</w:t>
            </w:r>
            <w:r>
              <w:br/>
            </w:r>
            <w:r>
              <w:rPr>
                <w:rFonts w:ascii="Times New Roman"/>
                <w:b w:val="false"/>
                <w:i w:val="false"/>
                <w:color w:val="000000"/>
                <w:sz w:val="20"/>
              </w:rPr>
              <w:t>
беру", "Тұрғын үй", "Сымды көлiк",</w:t>
            </w:r>
            <w:r>
              <w:br/>
            </w:r>
            <w:r>
              <w:rPr>
                <w:rFonts w:ascii="Times New Roman"/>
                <w:b w:val="false"/>
                <w:i w:val="false"/>
                <w:color w:val="000000"/>
                <w:sz w:val="20"/>
              </w:rPr>
              <w:t>
"Энергия", "Нанотехноло-</w:t>
            </w:r>
            <w:r>
              <w:br/>
            </w:r>
            <w:r>
              <w:rPr>
                <w:rFonts w:ascii="Times New Roman"/>
                <w:b w:val="false"/>
                <w:i w:val="false"/>
                <w:color w:val="000000"/>
                <w:sz w:val="20"/>
              </w:rPr>
              <w:t>
гияларды басқару" атты</w:t>
            </w:r>
            <w:r>
              <w:br/>
            </w:r>
            <w:r>
              <w:rPr>
                <w:rFonts w:ascii="Times New Roman"/>
                <w:b w:val="false"/>
                <w:i w:val="false"/>
                <w:color w:val="000000"/>
                <w:sz w:val="20"/>
              </w:rPr>
              <w:t>
бағыттар бойынша серпiндi</w:t>
            </w:r>
            <w:r>
              <w:br/>
            </w:r>
            <w:r>
              <w:rPr>
                <w:rFonts w:ascii="Times New Roman"/>
                <w:b w:val="false"/>
                <w:i w:val="false"/>
                <w:color w:val="000000"/>
                <w:sz w:val="20"/>
              </w:rPr>
              <w:t>
технологиялар негiздеме-</w:t>
            </w:r>
            <w:r>
              <w:br/>
            </w:r>
            <w:r>
              <w:rPr>
                <w:rFonts w:ascii="Times New Roman"/>
                <w:b w:val="false"/>
                <w:i w:val="false"/>
                <w:color w:val="000000"/>
                <w:sz w:val="20"/>
              </w:rPr>
              <w:t>
сiн пысықтау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ақпарат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w:t>
            </w:r>
            <w:r>
              <w:br/>
            </w:r>
            <w:r>
              <w:rPr>
                <w:rFonts w:ascii="Times New Roman"/>
                <w:b w:val="false"/>
                <w:i w:val="false"/>
                <w:color w:val="000000"/>
                <w:sz w:val="20"/>
              </w:rPr>
              <w:t>
(жинақтау),</w:t>
            </w:r>
            <w:r>
              <w:br/>
            </w:r>
            <w:r>
              <w:rPr>
                <w:rFonts w:ascii="Times New Roman"/>
                <w:b w:val="false"/>
                <w:i w:val="false"/>
                <w:color w:val="000000"/>
                <w:sz w:val="20"/>
              </w:rPr>
              <w:t>
БҒМ, КІжТКША,</w:t>
            </w:r>
            <w:r>
              <w:br/>
            </w:r>
            <w:r>
              <w:rPr>
                <w:rFonts w:ascii="Times New Roman"/>
                <w:b w:val="false"/>
                <w:i w:val="false"/>
                <w:color w:val="000000"/>
                <w:sz w:val="20"/>
              </w:rPr>
              <w:t>
ККМ, ЭМРМ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жылғы</w:t>
            </w:r>
            <w:r>
              <w:br/>
            </w:r>
            <w:r>
              <w:rPr>
                <w:rFonts w:ascii="Times New Roman"/>
                <w:b w:val="false"/>
                <w:i w:val="false"/>
                <w:color w:val="000000"/>
                <w:sz w:val="20"/>
              </w:rPr>
              <w:t>
30</w:t>
            </w:r>
            <w:r>
              <w:br/>
            </w:r>
            <w:r>
              <w:rPr>
                <w:rFonts w:ascii="Times New Roman"/>
                <w:b w:val="false"/>
                <w:i w:val="false"/>
                <w:color w:val="000000"/>
                <w:sz w:val="20"/>
              </w:rPr>
              <w:t>
шілде</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 пен тұтынудың</w:t>
            </w:r>
            <w:r>
              <w:br/>
            </w:r>
            <w:r>
              <w:rPr>
                <w:rFonts w:ascii="Times New Roman"/>
                <w:b w:val="false"/>
                <w:i w:val="false"/>
                <w:color w:val="000000"/>
                <w:sz w:val="20"/>
              </w:rPr>
              <w:t>
орнықты моделiн енгiзу</w:t>
            </w:r>
            <w:r>
              <w:br/>
            </w:r>
            <w:r>
              <w:rPr>
                <w:rFonts w:ascii="Times New Roman"/>
                <w:b w:val="false"/>
                <w:i w:val="false"/>
                <w:color w:val="000000"/>
                <w:sz w:val="20"/>
              </w:rPr>
              <w:t>
жөнiнде ұсыныстар енгiзу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 ұсыныстар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 (жинақтау),ЭМРМ,</w:t>
            </w:r>
            <w:r>
              <w:br/>
            </w:r>
            <w:r>
              <w:rPr>
                <w:rFonts w:ascii="Times New Roman"/>
                <w:b w:val="false"/>
                <w:i w:val="false"/>
                <w:color w:val="000000"/>
                <w:sz w:val="20"/>
              </w:rPr>
              <w:t>
Қоршаған-</w:t>
            </w:r>
            <w:r>
              <w:br/>
            </w:r>
            <w:r>
              <w:rPr>
                <w:rFonts w:ascii="Times New Roman"/>
                <w:b w:val="false"/>
                <w:i w:val="false"/>
                <w:color w:val="000000"/>
                <w:sz w:val="20"/>
              </w:rPr>
              <w:t>
ортаминi</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r>
              <w:br/>
            </w:r>
            <w:r>
              <w:rPr>
                <w:rFonts w:ascii="Times New Roman"/>
                <w:b w:val="false"/>
                <w:i w:val="false"/>
                <w:color w:val="000000"/>
                <w:sz w:val="20"/>
              </w:rPr>
              <w:t>
жылғы</w:t>
            </w:r>
            <w:r>
              <w:br/>
            </w:r>
            <w:r>
              <w:rPr>
                <w:rFonts w:ascii="Times New Roman"/>
                <w:b w:val="false"/>
                <w:i w:val="false"/>
                <w:color w:val="000000"/>
                <w:sz w:val="20"/>
              </w:rPr>
              <w:t>
4 тоқсан</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 Жаңартылатын ресурстар мен балама энергия көздерін</w:t>
            </w:r>
            <w:r>
              <w:br/>
            </w:r>
            <w:r>
              <w:rPr>
                <w:rFonts w:ascii="Times New Roman"/>
                <w:b/>
                <w:i w:val="false"/>
                <w:color w:val="000000"/>
                <w:sz w:val="20"/>
              </w:rPr>
              <w:t>
үнемді және ұтымды пайдалану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гидро-</w:t>
            </w:r>
            <w:r>
              <w:br/>
            </w:r>
            <w:r>
              <w:rPr>
                <w:rFonts w:ascii="Times New Roman"/>
                <w:b w:val="false"/>
                <w:i w:val="false"/>
                <w:color w:val="000000"/>
                <w:sz w:val="20"/>
              </w:rPr>
              <w:t>
энергетикалық ресурстар,</w:t>
            </w:r>
            <w:r>
              <w:br/>
            </w:r>
            <w:r>
              <w:rPr>
                <w:rFonts w:ascii="Times New Roman"/>
                <w:b w:val="false"/>
                <w:i w:val="false"/>
                <w:color w:val="000000"/>
                <w:sz w:val="20"/>
              </w:rPr>
              <w:t>
күн және жел энергетика-</w:t>
            </w:r>
            <w:r>
              <w:br/>
            </w:r>
            <w:r>
              <w:rPr>
                <w:rFonts w:ascii="Times New Roman"/>
                <w:b w:val="false"/>
                <w:i w:val="false"/>
                <w:color w:val="000000"/>
                <w:sz w:val="20"/>
              </w:rPr>
              <w:t>
сының объектілерiн және</w:t>
            </w:r>
            <w:r>
              <w:br/>
            </w:r>
            <w:r>
              <w:rPr>
                <w:rFonts w:ascii="Times New Roman"/>
                <w:b w:val="false"/>
                <w:i w:val="false"/>
                <w:color w:val="000000"/>
                <w:sz w:val="20"/>
              </w:rPr>
              <w:t>
басқа да жаңғыртылатын</w:t>
            </w:r>
            <w:r>
              <w:br/>
            </w:r>
            <w:r>
              <w:rPr>
                <w:rFonts w:ascii="Times New Roman"/>
                <w:b w:val="false"/>
                <w:i w:val="false"/>
                <w:color w:val="000000"/>
                <w:sz w:val="20"/>
              </w:rPr>
              <w:t>
ресурстар мен балама</w:t>
            </w:r>
            <w:r>
              <w:br/>
            </w:r>
            <w:r>
              <w:rPr>
                <w:rFonts w:ascii="Times New Roman"/>
                <w:b w:val="false"/>
                <w:i w:val="false"/>
                <w:color w:val="000000"/>
                <w:sz w:val="20"/>
              </w:rPr>
              <w:t>
энергия көздерiн ұтымды</w:t>
            </w:r>
            <w:r>
              <w:br/>
            </w:r>
            <w:r>
              <w:rPr>
                <w:rFonts w:ascii="Times New Roman"/>
                <w:b w:val="false"/>
                <w:i w:val="false"/>
                <w:color w:val="000000"/>
                <w:sz w:val="20"/>
              </w:rPr>
              <w:t>
пайдалануды ынталандыру</w:t>
            </w:r>
            <w:r>
              <w:br/>
            </w:r>
            <w:r>
              <w:rPr>
                <w:rFonts w:ascii="Times New Roman"/>
                <w:b w:val="false"/>
                <w:i w:val="false"/>
                <w:color w:val="000000"/>
                <w:sz w:val="20"/>
              </w:rPr>
              <w:t>
шараларын әзiрлеу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 ұсыныстар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ортаминiне</w:t>
            </w:r>
            <w:r>
              <w:br/>
            </w:r>
            <w:r>
              <w:rPr>
                <w:rFonts w:ascii="Times New Roman"/>
                <w:b w:val="false"/>
                <w:i w:val="false"/>
                <w:color w:val="000000"/>
                <w:sz w:val="20"/>
              </w:rPr>
              <w:t>
(жинақтау),</w:t>
            </w:r>
            <w:r>
              <w:br/>
            </w:r>
            <w:r>
              <w:rPr>
                <w:rFonts w:ascii="Times New Roman"/>
                <w:b w:val="false"/>
                <w:i w:val="false"/>
                <w:color w:val="000000"/>
                <w:sz w:val="20"/>
              </w:rPr>
              <w:t>
ЭМРМ, АШМ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жылғы</w:t>
            </w:r>
            <w:r>
              <w:br/>
            </w:r>
            <w:r>
              <w:rPr>
                <w:rFonts w:ascii="Times New Roman"/>
                <w:b w:val="false"/>
                <w:i w:val="false"/>
                <w:color w:val="000000"/>
                <w:sz w:val="20"/>
              </w:rPr>
              <w:t>
3 тоқсан</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сында мемлекеттiк</w:t>
            </w:r>
            <w:r>
              <w:br/>
            </w:r>
            <w:r>
              <w:rPr>
                <w:rFonts w:ascii="Times New Roman"/>
                <w:b w:val="false"/>
                <w:i w:val="false"/>
                <w:color w:val="000000"/>
                <w:sz w:val="20"/>
              </w:rPr>
              <w:t>
мекемелердiң әкiмшiлiк</w:t>
            </w:r>
            <w:r>
              <w:br/>
            </w:r>
            <w:r>
              <w:rPr>
                <w:rFonts w:ascii="Times New Roman"/>
                <w:b w:val="false"/>
                <w:i w:val="false"/>
                <w:color w:val="000000"/>
                <w:sz w:val="20"/>
              </w:rPr>
              <w:t>
ғимараттарын энергиямен</w:t>
            </w:r>
            <w:r>
              <w:br/>
            </w:r>
            <w:r>
              <w:rPr>
                <w:rFonts w:ascii="Times New Roman"/>
                <w:b w:val="false"/>
                <w:i w:val="false"/>
                <w:color w:val="000000"/>
                <w:sz w:val="20"/>
              </w:rPr>
              <w:t>
жабдықтаудың балама</w:t>
            </w:r>
            <w:r>
              <w:br/>
            </w:r>
            <w:r>
              <w:rPr>
                <w:rFonts w:ascii="Times New Roman"/>
                <w:b w:val="false"/>
                <w:i w:val="false"/>
                <w:color w:val="000000"/>
                <w:sz w:val="20"/>
              </w:rPr>
              <w:t>
көздерiне көшiру жөнiнде</w:t>
            </w:r>
            <w:r>
              <w:br/>
            </w:r>
            <w:r>
              <w:rPr>
                <w:rFonts w:ascii="Times New Roman"/>
                <w:b w:val="false"/>
                <w:i w:val="false"/>
                <w:color w:val="000000"/>
                <w:sz w:val="20"/>
              </w:rPr>
              <w:t>
ұсыныстар енгiзу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 ұсыныстар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w:t>
            </w:r>
            <w:r>
              <w:br/>
            </w:r>
            <w:r>
              <w:rPr>
                <w:rFonts w:ascii="Times New Roman"/>
                <w:b w:val="false"/>
                <w:i w:val="false"/>
                <w:color w:val="000000"/>
                <w:sz w:val="20"/>
              </w:rPr>
              <w:t>
(жинақтау),</w:t>
            </w:r>
            <w:r>
              <w:br/>
            </w:r>
            <w:r>
              <w:rPr>
                <w:rFonts w:ascii="Times New Roman"/>
                <w:b w:val="false"/>
                <w:i w:val="false"/>
                <w:color w:val="000000"/>
                <w:sz w:val="20"/>
              </w:rPr>
              <w:t xml:space="preserve">
ЭМРМ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жылғы</w:t>
            </w:r>
            <w:r>
              <w:br/>
            </w:r>
            <w:r>
              <w:rPr>
                <w:rFonts w:ascii="Times New Roman"/>
                <w:b w:val="false"/>
                <w:i w:val="false"/>
                <w:color w:val="000000"/>
                <w:sz w:val="20"/>
              </w:rPr>
              <w:t xml:space="preserve">
2 тоқсан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Экологиялық орнықтылық</w:t>
            </w:r>
            <w:r>
              <w:br/>
            </w:r>
            <w:r>
              <w:rPr>
                <w:rFonts w:ascii="Times New Roman"/>
                <w:b/>
                <w:i w:val="false"/>
                <w:color w:val="000000"/>
                <w:sz w:val="20"/>
              </w:rPr>
              <w:t>
6.1. Табиғи ортаны сақтау және қалпына келтiру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орнықтылық</w:t>
            </w:r>
            <w:r>
              <w:br/>
            </w:r>
            <w:r>
              <w:rPr>
                <w:rFonts w:ascii="Times New Roman"/>
                <w:b w:val="false"/>
                <w:i w:val="false"/>
                <w:color w:val="000000"/>
                <w:sz w:val="20"/>
              </w:rPr>
              <w:t>
индексi негiзiнде</w:t>
            </w:r>
            <w:r>
              <w:br/>
            </w:r>
            <w:r>
              <w:rPr>
                <w:rFonts w:ascii="Times New Roman"/>
                <w:b w:val="false"/>
                <w:i w:val="false"/>
                <w:color w:val="000000"/>
                <w:sz w:val="20"/>
              </w:rPr>
              <w:t>
экологиялық орнықтылық</w:t>
            </w:r>
            <w:r>
              <w:br/>
            </w:r>
            <w:r>
              <w:rPr>
                <w:rFonts w:ascii="Times New Roman"/>
                <w:b w:val="false"/>
                <w:i w:val="false"/>
                <w:color w:val="000000"/>
                <w:sz w:val="20"/>
              </w:rPr>
              <w:t>
мониторингiн жүргiзу</w:t>
            </w:r>
            <w:r>
              <w:br/>
            </w:r>
            <w:r>
              <w:rPr>
                <w:rFonts w:ascii="Times New Roman"/>
                <w:b w:val="false"/>
                <w:i w:val="false"/>
                <w:color w:val="000000"/>
                <w:sz w:val="20"/>
              </w:rPr>
              <w:t>
және Қазақстан Республи-</w:t>
            </w:r>
            <w:r>
              <w:br/>
            </w:r>
            <w:r>
              <w:rPr>
                <w:rFonts w:ascii="Times New Roman"/>
                <w:b w:val="false"/>
                <w:i w:val="false"/>
                <w:color w:val="000000"/>
                <w:sz w:val="20"/>
              </w:rPr>
              <w:t>
касы үшiн экологиялық</w:t>
            </w:r>
            <w:r>
              <w:br/>
            </w:r>
            <w:r>
              <w:rPr>
                <w:rFonts w:ascii="Times New Roman"/>
                <w:b w:val="false"/>
                <w:i w:val="false"/>
                <w:color w:val="000000"/>
                <w:sz w:val="20"/>
              </w:rPr>
              <w:t>
орнықтылықтың Йель</w:t>
            </w:r>
            <w:r>
              <w:br/>
            </w:r>
            <w:r>
              <w:rPr>
                <w:rFonts w:ascii="Times New Roman"/>
                <w:b w:val="false"/>
                <w:i w:val="false"/>
                <w:color w:val="000000"/>
                <w:sz w:val="20"/>
              </w:rPr>
              <w:t>
индексiн артыру жөнiн-</w:t>
            </w:r>
            <w:r>
              <w:br/>
            </w:r>
            <w:r>
              <w:rPr>
                <w:rFonts w:ascii="Times New Roman"/>
                <w:b w:val="false"/>
                <w:i w:val="false"/>
                <w:color w:val="000000"/>
                <w:sz w:val="20"/>
              </w:rPr>
              <w:t>
дегi шараларды әзірлеу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ақпарат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шілдеге</w:t>
            </w:r>
            <w:r>
              <w:br/>
            </w:r>
            <w:r>
              <w:rPr>
                <w:rFonts w:ascii="Times New Roman"/>
                <w:b w:val="false"/>
                <w:i w:val="false"/>
                <w:color w:val="000000"/>
                <w:sz w:val="20"/>
              </w:rPr>
              <w:t>
жыл сайын</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пайдалануды</w:t>
            </w:r>
            <w:r>
              <w:br/>
            </w:r>
            <w:r>
              <w:rPr>
                <w:rFonts w:ascii="Times New Roman"/>
                <w:b w:val="false"/>
                <w:i w:val="false"/>
                <w:color w:val="000000"/>
                <w:sz w:val="20"/>
              </w:rPr>
              <w:t>
басқаруда экожүйелiк</w:t>
            </w:r>
            <w:r>
              <w:br/>
            </w:r>
            <w:r>
              <w:rPr>
                <w:rFonts w:ascii="Times New Roman"/>
                <w:b w:val="false"/>
                <w:i w:val="false"/>
                <w:color w:val="000000"/>
                <w:sz w:val="20"/>
              </w:rPr>
              <w:t>
тәсiлдi енгiзу жөнiнде</w:t>
            </w:r>
            <w:r>
              <w:br/>
            </w:r>
            <w:r>
              <w:rPr>
                <w:rFonts w:ascii="Times New Roman"/>
                <w:b w:val="false"/>
                <w:i w:val="false"/>
                <w:color w:val="000000"/>
                <w:sz w:val="20"/>
              </w:rPr>
              <w:t>
ұсыныстар енгiзу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 ұсыныстар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w:t>
            </w:r>
            <w:r>
              <w:br/>
            </w:r>
            <w:r>
              <w:rPr>
                <w:rFonts w:ascii="Times New Roman"/>
                <w:b w:val="false"/>
                <w:i w:val="false"/>
                <w:color w:val="000000"/>
                <w:sz w:val="20"/>
              </w:rPr>
              <w:t>
(жинақтау),</w:t>
            </w:r>
            <w:r>
              <w:br/>
            </w:r>
            <w:r>
              <w:rPr>
                <w:rFonts w:ascii="Times New Roman"/>
                <w:b w:val="false"/>
                <w:i w:val="false"/>
                <w:color w:val="000000"/>
                <w:sz w:val="20"/>
              </w:rPr>
              <w:t>
АШМ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жылғы</w:t>
            </w:r>
            <w:r>
              <w:br/>
            </w:r>
            <w:r>
              <w:rPr>
                <w:rFonts w:ascii="Times New Roman"/>
                <w:b w:val="false"/>
                <w:i w:val="false"/>
                <w:color w:val="000000"/>
                <w:sz w:val="20"/>
              </w:rPr>
              <w:t xml:space="preserve">
4 тоқсан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Геоақпараттық техноло-</w:t>
            </w:r>
            <w:r>
              <w:br/>
            </w:r>
            <w:r>
              <w:rPr>
                <w:rFonts w:ascii="Times New Roman"/>
                <w:b w:val="false"/>
                <w:i w:val="false"/>
                <w:color w:val="000000"/>
                <w:sz w:val="20"/>
              </w:rPr>
              <w:t>
гияларды пайдалана</w:t>
            </w:r>
            <w:r>
              <w:br/>
            </w:r>
            <w:r>
              <w:rPr>
                <w:rFonts w:ascii="Times New Roman"/>
                <w:b w:val="false"/>
                <w:i w:val="false"/>
                <w:color w:val="000000"/>
                <w:sz w:val="20"/>
              </w:rPr>
              <w:t>
отырып, қоршаған орта</w:t>
            </w:r>
            <w:r>
              <w:br/>
            </w:r>
            <w:r>
              <w:rPr>
                <w:rFonts w:ascii="Times New Roman"/>
                <w:b w:val="false"/>
                <w:i w:val="false"/>
                <w:color w:val="000000"/>
                <w:sz w:val="20"/>
              </w:rPr>
              <w:t>
мониторингi жүйесiнiң</w:t>
            </w:r>
            <w:r>
              <w:br/>
            </w:r>
            <w:r>
              <w:rPr>
                <w:rFonts w:ascii="Times New Roman"/>
                <w:b w:val="false"/>
                <w:i w:val="false"/>
                <w:color w:val="000000"/>
                <w:sz w:val="20"/>
              </w:rPr>
              <w:t>
проблемалық-бағдарлы</w:t>
            </w:r>
            <w:r>
              <w:br/>
            </w:r>
            <w:r>
              <w:rPr>
                <w:rFonts w:ascii="Times New Roman"/>
                <w:b w:val="false"/>
                <w:i w:val="false"/>
                <w:color w:val="000000"/>
                <w:sz w:val="20"/>
              </w:rPr>
              <w:t>
моделiн әзiрлеу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ақпарат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жылғы</w:t>
            </w:r>
            <w:r>
              <w:br/>
            </w:r>
            <w:r>
              <w:rPr>
                <w:rFonts w:ascii="Times New Roman"/>
                <w:b w:val="false"/>
                <w:i w:val="false"/>
                <w:color w:val="000000"/>
                <w:sz w:val="20"/>
              </w:rPr>
              <w:t>
II тоқсан</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және су ресурстары-</w:t>
            </w:r>
            <w:r>
              <w:br/>
            </w:r>
            <w:r>
              <w:rPr>
                <w:rFonts w:ascii="Times New Roman"/>
                <w:b w:val="false"/>
                <w:i w:val="false"/>
                <w:color w:val="000000"/>
                <w:sz w:val="20"/>
              </w:rPr>
              <w:t>
ның тозуының, ластануы-</w:t>
            </w:r>
            <w:r>
              <w:br/>
            </w:r>
            <w:r>
              <w:rPr>
                <w:rFonts w:ascii="Times New Roman"/>
                <w:b w:val="false"/>
                <w:i w:val="false"/>
                <w:color w:val="000000"/>
                <w:sz w:val="20"/>
              </w:rPr>
              <w:t>
ның және әуе бассейнiнiң</w:t>
            </w:r>
            <w:r>
              <w:br/>
            </w:r>
            <w:r>
              <w:rPr>
                <w:rFonts w:ascii="Times New Roman"/>
                <w:b w:val="false"/>
                <w:i w:val="false"/>
                <w:color w:val="000000"/>
                <w:sz w:val="20"/>
              </w:rPr>
              <w:t>
ластануының алдын алуға</w:t>
            </w:r>
            <w:r>
              <w:br/>
            </w:r>
            <w:r>
              <w:rPr>
                <w:rFonts w:ascii="Times New Roman"/>
                <w:b w:val="false"/>
                <w:i w:val="false"/>
                <w:color w:val="000000"/>
                <w:sz w:val="20"/>
              </w:rPr>
              <w:t xml:space="preserve">
бағытталған қоршаған </w:t>
            </w:r>
            <w:r>
              <w:br/>
            </w:r>
            <w:r>
              <w:rPr>
                <w:rFonts w:ascii="Times New Roman"/>
                <w:b w:val="false"/>
                <w:i w:val="false"/>
                <w:color w:val="000000"/>
                <w:sz w:val="20"/>
              </w:rPr>
              <w:t>
ортаны қорғау жөнiндегi</w:t>
            </w:r>
            <w:r>
              <w:br/>
            </w:r>
            <w:r>
              <w:rPr>
                <w:rFonts w:ascii="Times New Roman"/>
                <w:b w:val="false"/>
                <w:i w:val="false"/>
                <w:color w:val="000000"/>
                <w:sz w:val="20"/>
              </w:rPr>
              <w:t>
халықаралық, республика-</w:t>
            </w:r>
            <w:r>
              <w:br/>
            </w:r>
            <w:r>
              <w:rPr>
                <w:rFonts w:ascii="Times New Roman"/>
                <w:b w:val="false"/>
                <w:i w:val="false"/>
                <w:color w:val="000000"/>
                <w:sz w:val="20"/>
              </w:rPr>
              <w:t>
лық және өңiрлiк бағдар-</w:t>
            </w:r>
            <w:r>
              <w:br/>
            </w:r>
            <w:r>
              <w:rPr>
                <w:rFonts w:ascii="Times New Roman"/>
                <w:b w:val="false"/>
                <w:i w:val="false"/>
                <w:color w:val="000000"/>
                <w:sz w:val="20"/>
              </w:rPr>
              <w:t>
ламаларды iске асырудың тиiмдiлiгiне талдау</w:t>
            </w:r>
            <w:r>
              <w:br/>
            </w:r>
            <w:r>
              <w:rPr>
                <w:rFonts w:ascii="Times New Roman"/>
                <w:b w:val="false"/>
                <w:i w:val="false"/>
                <w:color w:val="000000"/>
                <w:sz w:val="20"/>
              </w:rPr>
              <w:t>
жүргiзу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ақпарат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w:t>
            </w:r>
            <w:r>
              <w:br/>
            </w:r>
            <w:r>
              <w:rPr>
                <w:rFonts w:ascii="Times New Roman"/>
                <w:b w:val="false"/>
                <w:i w:val="false"/>
                <w:color w:val="000000"/>
                <w:sz w:val="20"/>
              </w:rPr>
              <w:t>
(жинақтау),</w:t>
            </w:r>
            <w:r>
              <w:br/>
            </w:r>
            <w:r>
              <w:rPr>
                <w:rFonts w:ascii="Times New Roman"/>
                <w:b w:val="false"/>
                <w:i w:val="false"/>
                <w:color w:val="000000"/>
                <w:sz w:val="20"/>
              </w:rPr>
              <w:t>
АШМ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қаңтарға,</w:t>
            </w:r>
            <w:r>
              <w:br/>
            </w:r>
            <w:r>
              <w:rPr>
                <w:rFonts w:ascii="Times New Roman"/>
                <w:b w:val="false"/>
                <w:i w:val="false"/>
                <w:color w:val="000000"/>
                <w:sz w:val="20"/>
              </w:rPr>
              <w:t>
30</w:t>
            </w:r>
            <w:r>
              <w:br/>
            </w:r>
            <w:r>
              <w:rPr>
                <w:rFonts w:ascii="Times New Roman"/>
                <w:b w:val="false"/>
                <w:i w:val="false"/>
                <w:color w:val="000000"/>
                <w:sz w:val="20"/>
              </w:rPr>
              <w:t>
шілдеге</w:t>
            </w:r>
            <w:r>
              <w:br/>
            </w:r>
            <w:r>
              <w:rPr>
                <w:rFonts w:ascii="Times New Roman"/>
                <w:b w:val="false"/>
                <w:i w:val="false"/>
                <w:color w:val="000000"/>
                <w:sz w:val="20"/>
              </w:rPr>
              <w:t>
жыл сайын</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халықаралық</w:t>
            </w:r>
            <w:r>
              <w:br/>
            </w:r>
            <w:r>
              <w:rPr>
                <w:rFonts w:ascii="Times New Roman"/>
                <w:b w:val="false"/>
                <w:i w:val="false"/>
                <w:color w:val="000000"/>
                <w:sz w:val="20"/>
              </w:rPr>
              <w:t>
шарттардың шеңберiнде</w:t>
            </w:r>
            <w:r>
              <w:br/>
            </w:r>
            <w:r>
              <w:rPr>
                <w:rFonts w:ascii="Times New Roman"/>
                <w:b w:val="false"/>
                <w:i w:val="false"/>
                <w:color w:val="000000"/>
                <w:sz w:val="20"/>
              </w:rPr>
              <w:t>
климатқа және Жердiң</w:t>
            </w:r>
            <w:r>
              <w:br/>
            </w:r>
            <w:r>
              <w:rPr>
                <w:rFonts w:ascii="Times New Roman"/>
                <w:b w:val="false"/>
                <w:i w:val="false"/>
                <w:color w:val="000000"/>
                <w:sz w:val="20"/>
              </w:rPr>
              <w:t>
озон қабатына антропо-</w:t>
            </w:r>
            <w:r>
              <w:br/>
            </w:r>
            <w:r>
              <w:rPr>
                <w:rFonts w:ascii="Times New Roman"/>
                <w:b w:val="false"/>
                <w:i w:val="false"/>
                <w:color w:val="000000"/>
                <w:sz w:val="20"/>
              </w:rPr>
              <w:t>
гендi әсер етудi азайту</w:t>
            </w:r>
            <w:r>
              <w:br/>
            </w:r>
            <w:r>
              <w:rPr>
                <w:rFonts w:ascii="Times New Roman"/>
                <w:b w:val="false"/>
                <w:i w:val="false"/>
                <w:color w:val="000000"/>
                <w:sz w:val="20"/>
              </w:rPr>
              <w:t>
жөнiндегi шараларды</w:t>
            </w:r>
            <w:r>
              <w:br/>
            </w:r>
            <w:r>
              <w:rPr>
                <w:rFonts w:ascii="Times New Roman"/>
                <w:b w:val="false"/>
                <w:i w:val="false"/>
                <w:color w:val="000000"/>
                <w:sz w:val="20"/>
              </w:rPr>
              <w:t>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ақпарат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жылғы</w:t>
            </w:r>
            <w:r>
              <w:br/>
            </w:r>
            <w:r>
              <w:rPr>
                <w:rFonts w:ascii="Times New Roman"/>
                <w:b w:val="false"/>
                <w:i w:val="false"/>
                <w:color w:val="000000"/>
                <w:sz w:val="20"/>
              </w:rPr>
              <w:t>
30</w:t>
            </w:r>
            <w:r>
              <w:br/>
            </w:r>
            <w:r>
              <w:rPr>
                <w:rFonts w:ascii="Times New Roman"/>
                <w:b w:val="false"/>
                <w:i w:val="false"/>
                <w:color w:val="000000"/>
                <w:sz w:val="20"/>
              </w:rPr>
              <w:t>
шілде</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әртүрлiлiктi</w:t>
            </w:r>
            <w:r>
              <w:br/>
            </w:r>
            <w:r>
              <w:rPr>
                <w:rFonts w:ascii="Times New Roman"/>
                <w:b w:val="false"/>
                <w:i w:val="false"/>
                <w:color w:val="000000"/>
                <w:sz w:val="20"/>
              </w:rPr>
              <w:t>
сақтауға және оларды</w:t>
            </w:r>
            <w:r>
              <w:br/>
            </w:r>
            <w:r>
              <w:rPr>
                <w:rFonts w:ascii="Times New Roman"/>
                <w:b w:val="false"/>
                <w:i w:val="false"/>
                <w:color w:val="000000"/>
                <w:sz w:val="20"/>
              </w:rPr>
              <w:t>
орнықты пайдалануға</w:t>
            </w:r>
            <w:r>
              <w:br/>
            </w:r>
            <w:r>
              <w:rPr>
                <w:rFonts w:ascii="Times New Roman"/>
                <w:b w:val="false"/>
                <w:i w:val="false"/>
                <w:color w:val="000000"/>
                <w:sz w:val="20"/>
              </w:rPr>
              <w:t>
арналған шараларды</w:t>
            </w:r>
            <w:r>
              <w:br/>
            </w:r>
            <w:r>
              <w:rPr>
                <w:rFonts w:ascii="Times New Roman"/>
                <w:b w:val="false"/>
                <w:i w:val="false"/>
                <w:color w:val="000000"/>
                <w:sz w:val="20"/>
              </w:rPr>
              <w:t>
жүзеге асыру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ақпарат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w:t>
            </w:r>
            <w:r>
              <w:br/>
            </w:r>
            <w:r>
              <w:rPr>
                <w:rFonts w:ascii="Times New Roman"/>
                <w:b w:val="false"/>
                <w:i w:val="false"/>
                <w:color w:val="000000"/>
                <w:sz w:val="20"/>
              </w:rPr>
              <w:t>
(жинақтау),</w:t>
            </w:r>
            <w:r>
              <w:br/>
            </w:r>
            <w:r>
              <w:rPr>
                <w:rFonts w:ascii="Times New Roman"/>
                <w:b w:val="false"/>
                <w:i w:val="false"/>
                <w:color w:val="000000"/>
                <w:sz w:val="20"/>
              </w:rPr>
              <w:t>
АШМ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жылғы</w:t>
            </w:r>
            <w:r>
              <w:br/>
            </w:r>
            <w:r>
              <w:rPr>
                <w:rFonts w:ascii="Times New Roman"/>
                <w:b w:val="false"/>
                <w:i w:val="false"/>
                <w:color w:val="000000"/>
                <w:sz w:val="20"/>
              </w:rPr>
              <w:t>
30</w:t>
            </w:r>
            <w:r>
              <w:br/>
            </w:r>
            <w:r>
              <w:rPr>
                <w:rFonts w:ascii="Times New Roman"/>
                <w:b w:val="false"/>
                <w:i w:val="false"/>
                <w:color w:val="000000"/>
                <w:sz w:val="20"/>
              </w:rPr>
              <w:t>
шілде</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жүйелердiң тұтас-</w:t>
            </w:r>
            <w:r>
              <w:br/>
            </w:r>
            <w:r>
              <w:rPr>
                <w:rFonts w:ascii="Times New Roman"/>
                <w:b w:val="false"/>
                <w:i w:val="false"/>
                <w:color w:val="000000"/>
                <w:sz w:val="20"/>
              </w:rPr>
              <w:t>
тығын сақтау және қалпына</w:t>
            </w:r>
            <w:r>
              <w:br/>
            </w:r>
            <w:r>
              <w:rPr>
                <w:rFonts w:ascii="Times New Roman"/>
                <w:b w:val="false"/>
                <w:i w:val="false"/>
                <w:color w:val="000000"/>
                <w:sz w:val="20"/>
              </w:rPr>
              <w:t>
келтiру жөнiндегi шара-</w:t>
            </w:r>
            <w:r>
              <w:br/>
            </w:r>
            <w:r>
              <w:rPr>
                <w:rFonts w:ascii="Times New Roman"/>
                <w:b w:val="false"/>
                <w:i w:val="false"/>
                <w:color w:val="000000"/>
                <w:sz w:val="20"/>
              </w:rPr>
              <w:t>
ларды қабылдау, оның</w:t>
            </w:r>
            <w:r>
              <w:br/>
            </w:r>
            <w:r>
              <w:rPr>
                <w:rFonts w:ascii="Times New Roman"/>
                <w:b w:val="false"/>
                <w:i w:val="false"/>
                <w:color w:val="000000"/>
                <w:sz w:val="20"/>
              </w:rPr>
              <w:t>
iшiнде гидротехникалық</w:t>
            </w:r>
            <w:r>
              <w:br/>
            </w:r>
            <w:r>
              <w:rPr>
                <w:rFonts w:ascii="Times New Roman"/>
                <w:b w:val="false"/>
                <w:i w:val="false"/>
                <w:color w:val="000000"/>
                <w:sz w:val="20"/>
              </w:rPr>
              <w:t>
құрылыстарды, автомобиль</w:t>
            </w:r>
            <w:r>
              <w:br/>
            </w:r>
            <w:r>
              <w:rPr>
                <w:rFonts w:ascii="Times New Roman"/>
                <w:b w:val="false"/>
                <w:i w:val="false"/>
                <w:color w:val="000000"/>
                <w:sz w:val="20"/>
              </w:rPr>
              <w:t>
және темiр жолдарын, газ</w:t>
            </w:r>
            <w:r>
              <w:br/>
            </w:r>
            <w:r>
              <w:rPr>
                <w:rFonts w:ascii="Times New Roman"/>
                <w:b w:val="false"/>
                <w:i w:val="false"/>
                <w:color w:val="000000"/>
                <w:sz w:val="20"/>
              </w:rPr>
              <w:t>
және мұнай құбырларын,</w:t>
            </w:r>
            <w:r>
              <w:br/>
            </w:r>
            <w:r>
              <w:rPr>
                <w:rFonts w:ascii="Times New Roman"/>
                <w:b w:val="false"/>
                <w:i w:val="false"/>
                <w:color w:val="000000"/>
                <w:sz w:val="20"/>
              </w:rPr>
              <w:t>
электр беру желiлерiн</w:t>
            </w:r>
            <w:r>
              <w:br/>
            </w:r>
            <w:r>
              <w:rPr>
                <w:rFonts w:ascii="Times New Roman"/>
                <w:b w:val="false"/>
                <w:i w:val="false"/>
                <w:color w:val="000000"/>
                <w:sz w:val="20"/>
              </w:rPr>
              <w:t>
және өзге де желiлiк</w:t>
            </w:r>
            <w:r>
              <w:br/>
            </w:r>
            <w:r>
              <w:rPr>
                <w:rFonts w:ascii="Times New Roman"/>
                <w:b w:val="false"/>
                <w:i w:val="false"/>
                <w:color w:val="000000"/>
                <w:sz w:val="20"/>
              </w:rPr>
              <w:t>
құрылыстарды құру кезiн-</w:t>
            </w:r>
            <w:r>
              <w:br/>
            </w:r>
            <w:r>
              <w:rPr>
                <w:rFonts w:ascii="Times New Roman"/>
                <w:b w:val="false"/>
                <w:i w:val="false"/>
                <w:color w:val="000000"/>
                <w:sz w:val="20"/>
              </w:rPr>
              <w:t>
дегi шаруашылық қызметi</w:t>
            </w:r>
            <w:r>
              <w:br/>
            </w:r>
            <w:r>
              <w:rPr>
                <w:rFonts w:ascii="Times New Roman"/>
                <w:b w:val="false"/>
                <w:i w:val="false"/>
                <w:color w:val="000000"/>
                <w:sz w:val="20"/>
              </w:rPr>
              <w:t>
үдерiсiнде олардың</w:t>
            </w:r>
            <w:r>
              <w:br/>
            </w:r>
            <w:r>
              <w:rPr>
                <w:rFonts w:ascii="Times New Roman"/>
                <w:b w:val="false"/>
                <w:i w:val="false"/>
                <w:color w:val="000000"/>
                <w:sz w:val="20"/>
              </w:rPr>
              <w:t>
фрагментациялануының</w:t>
            </w:r>
            <w:r>
              <w:br/>
            </w:r>
            <w:r>
              <w:rPr>
                <w:rFonts w:ascii="Times New Roman"/>
                <w:b w:val="false"/>
                <w:i w:val="false"/>
                <w:color w:val="000000"/>
                <w:sz w:val="20"/>
              </w:rPr>
              <w:t>
алдын алу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ақпарат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w:t>
            </w:r>
            <w:r>
              <w:br/>
            </w:r>
            <w:r>
              <w:rPr>
                <w:rFonts w:ascii="Times New Roman"/>
                <w:b w:val="false"/>
                <w:i w:val="false"/>
                <w:color w:val="000000"/>
                <w:sz w:val="20"/>
              </w:rPr>
              <w:t>
(жинақтау),</w:t>
            </w:r>
            <w:r>
              <w:br/>
            </w:r>
            <w:r>
              <w:rPr>
                <w:rFonts w:ascii="Times New Roman"/>
                <w:b w:val="false"/>
                <w:i w:val="false"/>
                <w:color w:val="000000"/>
                <w:sz w:val="20"/>
              </w:rPr>
              <w:t>
ККМ, ЭМРМ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шілдеге</w:t>
            </w:r>
            <w:r>
              <w:br/>
            </w:r>
            <w:r>
              <w:rPr>
                <w:rFonts w:ascii="Times New Roman"/>
                <w:b w:val="false"/>
                <w:i w:val="false"/>
                <w:color w:val="000000"/>
                <w:sz w:val="20"/>
              </w:rPr>
              <w:t>
жыл сайын</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Антропогендiк қызметпен</w:t>
            </w:r>
            <w:r>
              <w:br/>
            </w:r>
            <w:r>
              <w:rPr>
                <w:rFonts w:ascii="Times New Roman"/>
                <w:b w:val="false"/>
                <w:i w:val="false"/>
                <w:color w:val="000000"/>
                <w:sz w:val="20"/>
              </w:rPr>
              <w:t>
бұзылған аумақтарды</w:t>
            </w:r>
            <w:r>
              <w:br/>
            </w:r>
            <w:r>
              <w:rPr>
                <w:rFonts w:ascii="Times New Roman"/>
                <w:b w:val="false"/>
                <w:i w:val="false"/>
                <w:color w:val="000000"/>
                <w:sz w:val="20"/>
              </w:rPr>
              <w:t>
қалпына келтiру жөнiндегi</w:t>
            </w:r>
            <w:r>
              <w:br/>
            </w:r>
            <w:r>
              <w:rPr>
                <w:rFonts w:ascii="Times New Roman"/>
                <w:b w:val="false"/>
                <w:i w:val="false"/>
                <w:color w:val="000000"/>
                <w:sz w:val="20"/>
              </w:rPr>
              <w:t>
жобаларды iске асыруды</w:t>
            </w:r>
            <w:r>
              <w:br/>
            </w:r>
            <w:r>
              <w:rPr>
                <w:rFonts w:ascii="Times New Roman"/>
                <w:b w:val="false"/>
                <w:i w:val="false"/>
                <w:color w:val="000000"/>
                <w:sz w:val="20"/>
              </w:rPr>
              <w:t>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ақпарат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жылғы</w:t>
            </w:r>
            <w:r>
              <w:br/>
            </w:r>
            <w:r>
              <w:rPr>
                <w:rFonts w:ascii="Times New Roman"/>
                <w:b w:val="false"/>
                <w:i w:val="false"/>
                <w:color w:val="000000"/>
                <w:sz w:val="20"/>
              </w:rPr>
              <w:t>
30</w:t>
            </w:r>
            <w:r>
              <w:br/>
            </w:r>
            <w:r>
              <w:rPr>
                <w:rFonts w:ascii="Times New Roman"/>
                <w:b w:val="false"/>
                <w:i w:val="false"/>
                <w:color w:val="000000"/>
                <w:sz w:val="20"/>
              </w:rPr>
              <w:t>
шілде</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Өндiрiстiк объектiлердiң</w:t>
            </w:r>
            <w:r>
              <w:br/>
            </w:r>
            <w:r>
              <w:rPr>
                <w:rFonts w:ascii="Times New Roman"/>
                <w:b w:val="false"/>
                <w:i w:val="false"/>
                <w:color w:val="000000"/>
                <w:sz w:val="20"/>
              </w:rPr>
              <w:t>
тiршiлiк ету циклi</w:t>
            </w:r>
            <w:r>
              <w:br/>
            </w:r>
            <w:r>
              <w:rPr>
                <w:rFonts w:ascii="Times New Roman"/>
                <w:b w:val="false"/>
                <w:i w:val="false"/>
                <w:color w:val="000000"/>
                <w:sz w:val="20"/>
              </w:rPr>
              <w:t>
аяқталғаннан кейiн</w:t>
            </w:r>
            <w:r>
              <w:br/>
            </w:r>
            <w:r>
              <w:rPr>
                <w:rFonts w:ascii="Times New Roman"/>
                <w:b w:val="false"/>
                <w:i w:val="false"/>
                <w:color w:val="000000"/>
                <w:sz w:val="20"/>
              </w:rPr>
              <w:t>
табиғи ландшафтарды</w:t>
            </w:r>
            <w:r>
              <w:br/>
            </w:r>
            <w:r>
              <w:rPr>
                <w:rFonts w:ascii="Times New Roman"/>
                <w:b w:val="false"/>
                <w:i w:val="false"/>
                <w:color w:val="000000"/>
                <w:sz w:val="20"/>
              </w:rPr>
              <w:t>
толық қалпына келтiрудiң</w:t>
            </w:r>
            <w:r>
              <w:br/>
            </w:r>
            <w:r>
              <w:rPr>
                <w:rFonts w:ascii="Times New Roman"/>
                <w:b w:val="false"/>
                <w:i w:val="false"/>
                <w:color w:val="000000"/>
                <w:sz w:val="20"/>
              </w:rPr>
              <w:t>
мiндеттi талабын</w:t>
            </w:r>
            <w:r>
              <w:br/>
            </w:r>
            <w:r>
              <w:rPr>
                <w:rFonts w:ascii="Times New Roman"/>
                <w:b w:val="false"/>
                <w:i w:val="false"/>
                <w:color w:val="000000"/>
                <w:sz w:val="20"/>
              </w:rPr>
              <w:t>
заңнамалық бекiту</w:t>
            </w:r>
            <w:r>
              <w:br/>
            </w:r>
            <w:r>
              <w:rPr>
                <w:rFonts w:ascii="Times New Roman"/>
                <w:b w:val="false"/>
                <w:i w:val="false"/>
                <w:color w:val="000000"/>
                <w:sz w:val="20"/>
              </w:rPr>
              <w:t>
жөнiнде ұсыныстар енгiзу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ұсыныстар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жылғы</w:t>
            </w:r>
            <w:r>
              <w:br/>
            </w:r>
            <w:r>
              <w:rPr>
                <w:rFonts w:ascii="Times New Roman"/>
                <w:b w:val="false"/>
                <w:i w:val="false"/>
                <w:color w:val="000000"/>
                <w:sz w:val="20"/>
              </w:rPr>
              <w:t xml:space="preserve">
2 тоқсан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r>
              <w:br/>
            </w:r>
            <w:r>
              <w:rPr>
                <w:rFonts w:ascii="Times New Roman"/>
                <w:b w:val="false"/>
                <w:i w:val="false"/>
                <w:color w:val="000000"/>
                <w:sz w:val="20"/>
              </w:rPr>
              <w:t>
10.</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зiлзала</w:t>
            </w:r>
            <w:r>
              <w:br/>
            </w:r>
            <w:r>
              <w:rPr>
                <w:rFonts w:ascii="Times New Roman"/>
                <w:b w:val="false"/>
                <w:i w:val="false"/>
                <w:color w:val="000000"/>
                <w:sz w:val="20"/>
              </w:rPr>
              <w:t>
аймақтарын, зымыран-</w:t>
            </w:r>
            <w:r>
              <w:br/>
            </w:r>
            <w:r>
              <w:rPr>
                <w:rFonts w:ascii="Times New Roman"/>
                <w:b w:val="false"/>
                <w:i w:val="false"/>
                <w:color w:val="000000"/>
                <w:sz w:val="20"/>
              </w:rPr>
              <w:t>
ғарыш полигондарын және</w:t>
            </w:r>
            <w:r>
              <w:br/>
            </w:r>
            <w:r>
              <w:rPr>
                <w:rFonts w:ascii="Times New Roman"/>
                <w:b w:val="false"/>
                <w:i w:val="false"/>
                <w:color w:val="000000"/>
                <w:sz w:val="20"/>
              </w:rPr>
              <w:t>
әскери-сынақ кешендерiн</w:t>
            </w:r>
            <w:r>
              <w:br/>
            </w:r>
            <w:r>
              <w:rPr>
                <w:rFonts w:ascii="Times New Roman"/>
                <w:b w:val="false"/>
                <w:i w:val="false"/>
                <w:color w:val="000000"/>
                <w:sz w:val="20"/>
              </w:rPr>
              <w:t>
оңалту жөнiндегi</w:t>
            </w:r>
            <w:r>
              <w:br/>
            </w:r>
            <w:r>
              <w:rPr>
                <w:rFonts w:ascii="Times New Roman"/>
                <w:b w:val="false"/>
                <w:i w:val="false"/>
                <w:color w:val="000000"/>
                <w:sz w:val="20"/>
              </w:rPr>
              <w:t>
iс-шараларды жүзеге асыру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ақпарат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w:t>
            </w:r>
            <w:r>
              <w:br/>
            </w:r>
            <w:r>
              <w:rPr>
                <w:rFonts w:ascii="Times New Roman"/>
                <w:b w:val="false"/>
                <w:i w:val="false"/>
                <w:color w:val="000000"/>
                <w:sz w:val="20"/>
              </w:rPr>
              <w:t>
АШМ, ТЖМ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қаңтарға</w:t>
            </w:r>
            <w:r>
              <w:br/>
            </w:r>
            <w:r>
              <w:rPr>
                <w:rFonts w:ascii="Times New Roman"/>
                <w:b w:val="false"/>
                <w:i w:val="false"/>
                <w:color w:val="000000"/>
                <w:sz w:val="20"/>
              </w:rPr>
              <w:t>
жыл сайын</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r>
              <w:br/>
            </w:r>
            <w:r>
              <w:rPr>
                <w:rFonts w:ascii="Times New Roman"/>
                <w:b w:val="false"/>
                <w:i w:val="false"/>
                <w:color w:val="000000"/>
                <w:sz w:val="20"/>
              </w:rPr>
              <w:t>
11.</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теңiзiнiң қайраны</w:t>
            </w:r>
            <w:r>
              <w:br/>
            </w:r>
            <w:r>
              <w:rPr>
                <w:rFonts w:ascii="Times New Roman"/>
                <w:b w:val="false"/>
                <w:i w:val="false"/>
                <w:color w:val="000000"/>
                <w:sz w:val="20"/>
              </w:rPr>
              <w:t>
мен оған жақын аумақтар-</w:t>
            </w:r>
            <w:r>
              <w:br/>
            </w:r>
            <w:r>
              <w:rPr>
                <w:rFonts w:ascii="Times New Roman"/>
                <w:b w:val="false"/>
                <w:i w:val="false"/>
                <w:color w:val="000000"/>
                <w:sz w:val="20"/>
              </w:rPr>
              <w:t>
дың ластануының алдын</w:t>
            </w:r>
            <w:r>
              <w:br/>
            </w:r>
            <w:r>
              <w:rPr>
                <w:rFonts w:ascii="Times New Roman"/>
                <w:b w:val="false"/>
                <w:i w:val="false"/>
                <w:color w:val="000000"/>
                <w:sz w:val="20"/>
              </w:rPr>
              <w:t>
алу жөнiндегi iс-шара-</w:t>
            </w:r>
            <w:r>
              <w:br/>
            </w:r>
            <w:r>
              <w:rPr>
                <w:rFonts w:ascii="Times New Roman"/>
                <w:b w:val="false"/>
                <w:i w:val="false"/>
                <w:color w:val="000000"/>
                <w:sz w:val="20"/>
              </w:rPr>
              <w:t>
ларды жүзеге асыру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ақпарат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w:t>
            </w:r>
            <w:r>
              <w:br/>
            </w:r>
            <w:r>
              <w:rPr>
                <w:rFonts w:ascii="Times New Roman"/>
                <w:b w:val="false"/>
                <w:i w:val="false"/>
                <w:color w:val="000000"/>
                <w:sz w:val="20"/>
              </w:rPr>
              <w:t>
(жинақтау),</w:t>
            </w:r>
            <w:r>
              <w:br/>
            </w:r>
            <w:r>
              <w:rPr>
                <w:rFonts w:ascii="Times New Roman"/>
                <w:b w:val="false"/>
                <w:i w:val="false"/>
                <w:color w:val="000000"/>
                <w:sz w:val="20"/>
              </w:rPr>
              <w:t>
АШМ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қаңтарға</w:t>
            </w:r>
            <w:r>
              <w:br/>
            </w:r>
            <w:r>
              <w:rPr>
                <w:rFonts w:ascii="Times New Roman"/>
                <w:b w:val="false"/>
                <w:i w:val="false"/>
                <w:color w:val="000000"/>
                <w:sz w:val="20"/>
              </w:rPr>
              <w:t>
жыл сайын</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 Химиялық заттарды басқару жүйесiн қалыптастыру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ның тұрақты органикалық</w:t>
            </w:r>
            <w:r>
              <w:br/>
            </w:r>
            <w:r>
              <w:rPr>
                <w:rFonts w:ascii="Times New Roman"/>
                <w:b w:val="false"/>
                <w:i w:val="false"/>
                <w:color w:val="000000"/>
                <w:sz w:val="20"/>
              </w:rPr>
              <w:t>
ластаушылар туралы ұлт-</w:t>
            </w:r>
            <w:r>
              <w:br/>
            </w:r>
            <w:r>
              <w:rPr>
                <w:rFonts w:ascii="Times New Roman"/>
                <w:b w:val="false"/>
                <w:i w:val="false"/>
                <w:color w:val="000000"/>
                <w:sz w:val="20"/>
              </w:rPr>
              <w:t>
тық жоспарын бекiту және</w:t>
            </w:r>
            <w:r>
              <w:br/>
            </w:r>
            <w:r>
              <w:rPr>
                <w:rFonts w:ascii="Times New Roman"/>
                <w:b w:val="false"/>
                <w:i w:val="false"/>
                <w:color w:val="000000"/>
                <w:sz w:val="20"/>
              </w:rPr>
              <w:t>
iске асыру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w:t>
            </w:r>
            <w:r>
              <w:br/>
            </w:r>
            <w:r>
              <w:rPr>
                <w:rFonts w:ascii="Times New Roman"/>
                <w:b w:val="false"/>
                <w:i w:val="false"/>
                <w:color w:val="000000"/>
                <w:sz w:val="20"/>
              </w:rPr>
              <w:t>
қаулысының</w:t>
            </w:r>
            <w:r>
              <w:br/>
            </w:r>
            <w:r>
              <w:rPr>
                <w:rFonts w:ascii="Times New Roman"/>
                <w:b w:val="false"/>
                <w:i w:val="false"/>
                <w:color w:val="000000"/>
                <w:sz w:val="20"/>
              </w:rPr>
              <w:t>
жобасы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w:t>
            </w:r>
            <w:r>
              <w:br/>
            </w:r>
            <w:r>
              <w:rPr>
                <w:rFonts w:ascii="Times New Roman"/>
                <w:b w:val="false"/>
                <w:i w:val="false"/>
                <w:color w:val="000000"/>
                <w:sz w:val="20"/>
              </w:rPr>
              <w:t>
(жинақтау),</w:t>
            </w:r>
            <w:r>
              <w:br/>
            </w:r>
            <w:r>
              <w:rPr>
                <w:rFonts w:ascii="Times New Roman"/>
                <w:b w:val="false"/>
                <w:i w:val="false"/>
                <w:color w:val="000000"/>
                <w:sz w:val="20"/>
              </w:rPr>
              <w:t>
АШМ, ИСМ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жылғы</w:t>
            </w:r>
            <w:r>
              <w:br/>
            </w:r>
            <w:r>
              <w:rPr>
                <w:rFonts w:ascii="Times New Roman"/>
                <w:b w:val="false"/>
                <w:i w:val="false"/>
                <w:color w:val="000000"/>
                <w:sz w:val="20"/>
              </w:rPr>
              <w:t xml:space="preserve">
4 тоқсан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органикалық</w:t>
            </w:r>
            <w:r>
              <w:br/>
            </w:r>
            <w:r>
              <w:rPr>
                <w:rFonts w:ascii="Times New Roman"/>
                <w:b w:val="false"/>
                <w:i w:val="false"/>
                <w:color w:val="000000"/>
                <w:sz w:val="20"/>
              </w:rPr>
              <w:t>
ластаушылардың әдейi</w:t>
            </w:r>
            <w:r>
              <w:br/>
            </w:r>
            <w:r>
              <w:rPr>
                <w:rFonts w:ascii="Times New Roman"/>
                <w:b w:val="false"/>
                <w:i w:val="false"/>
                <w:color w:val="000000"/>
                <w:sz w:val="20"/>
              </w:rPr>
              <w:t>
жасалған көздерiне</w:t>
            </w:r>
            <w:r>
              <w:br/>
            </w:r>
            <w:r>
              <w:rPr>
                <w:rFonts w:ascii="Times New Roman"/>
                <w:b w:val="false"/>
                <w:i w:val="false"/>
                <w:color w:val="000000"/>
                <w:sz w:val="20"/>
              </w:rPr>
              <w:t>
егжей-тегжейлi түгендеу</w:t>
            </w:r>
            <w:r>
              <w:br/>
            </w:r>
            <w:r>
              <w:rPr>
                <w:rFonts w:ascii="Times New Roman"/>
                <w:b w:val="false"/>
                <w:i w:val="false"/>
                <w:color w:val="000000"/>
                <w:sz w:val="20"/>
              </w:rPr>
              <w:t>
жүргiзу және жердi</w:t>
            </w:r>
            <w:r>
              <w:br/>
            </w:r>
            <w:r>
              <w:rPr>
                <w:rFonts w:ascii="Times New Roman"/>
                <w:b w:val="false"/>
                <w:i w:val="false"/>
                <w:color w:val="000000"/>
                <w:sz w:val="20"/>
              </w:rPr>
              <w:t>
қалпына келтiру жөнiн-</w:t>
            </w:r>
            <w:r>
              <w:br/>
            </w:r>
            <w:r>
              <w:rPr>
                <w:rFonts w:ascii="Times New Roman"/>
                <w:b w:val="false"/>
                <w:i w:val="false"/>
                <w:color w:val="000000"/>
                <w:sz w:val="20"/>
              </w:rPr>
              <w:t>
дегi пилоттық жобаларды</w:t>
            </w:r>
            <w:r>
              <w:br/>
            </w:r>
            <w:r>
              <w:rPr>
                <w:rFonts w:ascii="Times New Roman"/>
                <w:b w:val="false"/>
                <w:i w:val="false"/>
                <w:color w:val="000000"/>
                <w:sz w:val="20"/>
              </w:rPr>
              <w:t>
iске асыруды қамтамасыз</w:t>
            </w:r>
            <w:r>
              <w:br/>
            </w:r>
            <w:r>
              <w:rPr>
                <w:rFonts w:ascii="Times New Roman"/>
                <w:b w:val="false"/>
                <w:i w:val="false"/>
                <w:color w:val="000000"/>
                <w:sz w:val="20"/>
              </w:rPr>
              <w:t>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ақпарат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жылғы</w:t>
            </w:r>
            <w:r>
              <w:br/>
            </w:r>
            <w:r>
              <w:rPr>
                <w:rFonts w:ascii="Times New Roman"/>
                <w:b w:val="false"/>
                <w:i w:val="false"/>
                <w:color w:val="000000"/>
                <w:sz w:val="20"/>
              </w:rPr>
              <w:t>
30</w:t>
            </w:r>
            <w:r>
              <w:br/>
            </w:r>
            <w:r>
              <w:rPr>
                <w:rFonts w:ascii="Times New Roman"/>
                <w:b w:val="false"/>
                <w:i w:val="false"/>
                <w:color w:val="000000"/>
                <w:sz w:val="20"/>
              </w:rPr>
              <w:t>
шілде</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6.3. Қоршаған ортаның халық денсаулығына терiс әсерiн азайту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w:t>
            </w:r>
            <w:r>
              <w:br/>
            </w:r>
            <w:r>
              <w:rPr>
                <w:rFonts w:ascii="Times New Roman"/>
                <w:b w:val="false"/>
                <w:i w:val="false"/>
                <w:color w:val="000000"/>
                <w:sz w:val="20"/>
              </w:rPr>
              <w:t>
аумағында қоршаған орта</w:t>
            </w:r>
            <w:r>
              <w:br/>
            </w:r>
            <w:r>
              <w:rPr>
                <w:rFonts w:ascii="Times New Roman"/>
                <w:b w:val="false"/>
                <w:i w:val="false"/>
                <w:color w:val="000000"/>
                <w:sz w:val="20"/>
              </w:rPr>
              <w:t>
сапасының санитарлық-</w:t>
            </w:r>
            <w:r>
              <w:br/>
            </w:r>
            <w:r>
              <w:rPr>
                <w:rFonts w:ascii="Times New Roman"/>
                <w:b w:val="false"/>
                <w:i w:val="false"/>
                <w:color w:val="000000"/>
                <w:sz w:val="20"/>
              </w:rPr>
              <w:t>
гигиеналық нормативтерiн</w:t>
            </w:r>
            <w:r>
              <w:br/>
            </w:r>
            <w:r>
              <w:rPr>
                <w:rFonts w:ascii="Times New Roman"/>
                <w:b w:val="false"/>
                <w:i w:val="false"/>
                <w:color w:val="000000"/>
                <w:sz w:val="20"/>
              </w:rPr>
              <w:t>
халықаралық стандарт-</w:t>
            </w:r>
            <w:r>
              <w:br/>
            </w:r>
            <w:r>
              <w:rPr>
                <w:rFonts w:ascii="Times New Roman"/>
                <w:b w:val="false"/>
                <w:i w:val="false"/>
                <w:color w:val="000000"/>
                <w:sz w:val="20"/>
              </w:rPr>
              <w:t>
тармен үйлестіру жөнiнде</w:t>
            </w:r>
            <w:r>
              <w:br/>
            </w:r>
            <w:r>
              <w:rPr>
                <w:rFonts w:ascii="Times New Roman"/>
                <w:b w:val="false"/>
                <w:i w:val="false"/>
                <w:color w:val="000000"/>
                <w:sz w:val="20"/>
              </w:rPr>
              <w:t>
ұсыныстар енгiзу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ұсыныстар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 (жинақтау),</w:t>
            </w:r>
            <w:r>
              <w:br/>
            </w:r>
            <w:r>
              <w:rPr>
                <w:rFonts w:ascii="Times New Roman"/>
                <w:b w:val="false"/>
                <w:i w:val="false"/>
                <w:color w:val="000000"/>
                <w:sz w:val="20"/>
              </w:rPr>
              <w:t>
ДСМ, облыс-</w:t>
            </w:r>
            <w:r>
              <w:br/>
            </w:r>
            <w:r>
              <w:rPr>
                <w:rFonts w:ascii="Times New Roman"/>
                <w:b w:val="false"/>
                <w:i w:val="false"/>
                <w:color w:val="000000"/>
                <w:sz w:val="20"/>
              </w:rPr>
              <w:t>
тардың,</w:t>
            </w:r>
            <w:r>
              <w:br/>
            </w:r>
            <w:r>
              <w:rPr>
                <w:rFonts w:ascii="Times New Roman"/>
                <w:b w:val="false"/>
                <w:i w:val="false"/>
                <w:color w:val="000000"/>
                <w:sz w:val="20"/>
              </w:rPr>
              <w:t>
Астана және</w:t>
            </w:r>
            <w:r>
              <w:br/>
            </w:r>
            <w:r>
              <w:rPr>
                <w:rFonts w:ascii="Times New Roman"/>
                <w:b w:val="false"/>
                <w:i w:val="false"/>
                <w:color w:val="000000"/>
                <w:sz w:val="20"/>
              </w:rPr>
              <w:t>
Алматы</w:t>
            </w:r>
            <w:r>
              <w:br/>
            </w:r>
            <w:r>
              <w:rPr>
                <w:rFonts w:ascii="Times New Roman"/>
                <w:b w:val="false"/>
                <w:i w:val="false"/>
                <w:color w:val="000000"/>
                <w:sz w:val="20"/>
              </w:rPr>
              <w:t>
қалаларының әкiмдерi</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жылғы</w:t>
            </w:r>
            <w:r>
              <w:br/>
            </w:r>
            <w:r>
              <w:rPr>
                <w:rFonts w:ascii="Times New Roman"/>
                <w:b w:val="false"/>
                <w:i w:val="false"/>
                <w:color w:val="000000"/>
                <w:sz w:val="20"/>
              </w:rPr>
              <w:t>
4 тоқсан</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ортасы жай-</w:t>
            </w:r>
            <w:r>
              <w:br/>
            </w:r>
            <w:r>
              <w:rPr>
                <w:rFonts w:ascii="Times New Roman"/>
                <w:b w:val="false"/>
                <w:i w:val="false"/>
                <w:color w:val="000000"/>
                <w:sz w:val="20"/>
              </w:rPr>
              <w:t>
күйiн, әсiресе радио-</w:t>
            </w:r>
            <w:r>
              <w:br/>
            </w:r>
            <w:r>
              <w:rPr>
                <w:rFonts w:ascii="Times New Roman"/>
                <w:b w:val="false"/>
                <w:i w:val="false"/>
                <w:color w:val="000000"/>
                <w:sz w:val="20"/>
              </w:rPr>
              <w:t>
активтi параметрлер</w:t>
            </w:r>
            <w:r>
              <w:br/>
            </w:r>
            <w:r>
              <w:rPr>
                <w:rFonts w:ascii="Times New Roman"/>
                <w:b w:val="false"/>
                <w:i w:val="false"/>
                <w:color w:val="000000"/>
                <w:sz w:val="20"/>
              </w:rPr>
              <w:t>
бойынша бақылау жөнiндегi</w:t>
            </w:r>
            <w:r>
              <w:br/>
            </w:r>
            <w:r>
              <w:rPr>
                <w:rFonts w:ascii="Times New Roman"/>
                <w:b w:val="false"/>
                <w:i w:val="false"/>
                <w:color w:val="000000"/>
                <w:sz w:val="20"/>
              </w:rPr>
              <w:t>
шараларды күшейту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ортаминіне</w:t>
            </w:r>
            <w:r>
              <w:br/>
            </w:r>
            <w:r>
              <w:rPr>
                <w:rFonts w:ascii="Times New Roman"/>
                <w:b w:val="false"/>
                <w:i w:val="false"/>
                <w:color w:val="000000"/>
                <w:sz w:val="20"/>
              </w:rPr>
              <w:t>
ақпарат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r>
              <w:br/>
            </w:r>
            <w:r>
              <w:rPr>
                <w:rFonts w:ascii="Times New Roman"/>
                <w:b w:val="false"/>
                <w:i w:val="false"/>
                <w:color w:val="000000"/>
                <w:sz w:val="20"/>
              </w:rPr>
              <w:t>
(жинақтау),</w:t>
            </w:r>
            <w:r>
              <w:br/>
            </w:r>
            <w:r>
              <w:rPr>
                <w:rFonts w:ascii="Times New Roman"/>
                <w:b w:val="false"/>
                <w:i w:val="false"/>
                <w:color w:val="000000"/>
                <w:sz w:val="20"/>
              </w:rPr>
              <w:t>
Қоршаған-</w:t>
            </w:r>
            <w:r>
              <w:br/>
            </w:r>
            <w:r>
              <w:rPr>
                <w:rFonts w:ascii="Times New Roman"/>
                <w:b w:val="false"/>
                <w:i w:val="false"/>
                <w:color w:val="000000"/>
                <w:sz w:val="20"/>
              </w:rPr>
              <w:t>
ортаминi</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жылғы</w:t>
            </w:r>
            <w:r>
              <w:br/>
            </w:r>
            <w:r>
              <w:rPr>
                <w:rFonts w:ascii="Times New Roman"/>
                <w:b w:val="false"/>
                <w:i w:val="false"/>
                <w:color w:val="000000"/>
                <w:sz w:val="20"/>
              </w:rPr>
              <w:t>
15 шілде</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6.4. Төтенше экологиялық жағдайлар мен экологиялық</w:t>
            </w:r>
            <w:r>
              <w:br/>
            </w:r>
            <w:r>
              <w:rPr>
                <w:rFonts w:ascii="Times New Roman"/>
                <w:b/>
                <w:i w:val="false"/>
                <w:color w:val="000000"/>
                <w:sz w:val="20"/>
              </w:rPr>
              <w:t>
терроризмнiң алдын алу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Терiс экологиялық</w:t>
            </w:r>
            <w:r>
              <w:br/>
            </w:r>
            <w:r>
              <w:rPr>
                <w:rFonts w:ascii="Times New Roman"/>
                <w:b w:val="false"/>
                <w:i w:val="false"/>
                <w:color w:val="000000"/>
                <w:sz w:val="20"/>
              </w:rPr>
              <w:t>
салдары бар төтенше</w:t>
            </w:r>
            <w:r>
              <w:br/>
            </w:r>
            <w:r>
              <w:rPr>
                <w:rFonts w:ascii="Times New Roman"/>
                <w:b w:val="false"/>
                <w:i w:val="false"/>
                <w:color w:val="000000"/>
                <w:sz w:val="20"/>
              </w:rPr>
              <w:t>
жағдайлар кезiнде халық-</w:t>
            </w:r>
            <w:r>
              <w:br/>
            </w:r>
            <w:r>
              <w:rPr>
                <w:rFonts w:ascii="Times New Roman"/>
                <w:b w:val="false"/>
                <w:i w:val="false"/>
                <w:color w:val="000000"/>
                <w:sz w:val="20"/>
              </w:rPr>
              <w:t>
ты өзiн-өзi ұстау ереже-</w:t>
            </w:r>
            <w:r>
              <w:br/>
            </w:r>
            <w:r>
              <w:rPr>
                <w:rFonts w:ascii="Times New Roman"/>
                <w:b w:val="false"/>
                <w:i w:val="false"/>
                <w:color w:val="000000"/>
                <w:sz w:val="20"/>
              </w:rPr>
              <w:t>
лерiне, сақтану қимылда-</w:t>
            </w:r>
            <w:r>
              <w:br/>
            </w:r>
            <w:r>
              <w:rPr>
                <w:rFonts w:ascii="Times New Roman"/>
                <w:b w:val="false"/>
                <w:i w:val="false"/>
                <w:color w:val="000000"/>
                <w:sz w:val="20"/>
              </w:rPr>
              <w:t>
ры мен тәсiлдерiне оқыту</w:t>
            </w:r>
            <w:r>
              <w:br/>
            </w:r>
            <w:r>
              <w:rPr>
                <w:rFonts w:ascii="Times New Roman"/>
                <w:b w:val="false"/>
                <w:i w:val="false"/>
                <w:color w:val="000000"/>
                <w:sz w:val="20"/>
              </w:rPr>
              <w:t>
жөнiнде ұсыныстар енгiзу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ұсыныстар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r>
              <w:br/>
            </w:r>
            <w:r>
              <w:rPr>
                <w:rFonts w:ascii="Times New Roman"/>
                <w:b w:val="false"/>
                <w:i w:val="false"/>
                <w:color w:val="000000"/>
                <w:sz w:val="20"/>
              </w:rPr>
              <w:t>
(жинақтау),</w:t>
            </w:r>
            <w:r>
              <w:br/>
            </w:r>
            <w:r>
              <w:rPr>
                <w:rFonts w:ascii="Times New Roman"/>
                <w:b w:val="false"/>
                <w:i w:val="false"/>
                <w:color w:val="000000"/>
                <w:sz w:val="20"/>
              </w:rPr>
              <w:t>
Қоршаған-</w:t>
            </w:r>
            <w:r>
              <w:br/>
            </w:r>
            <w:r>
              <w:rPr>
                <w:rFonts w:ascii="Times New Roman"/>
                <w:b w:val="false"/>
                <w:i w:val="false"/>
                <w:color w:val="000000"/>
                <w:sz w:val="20"/>
              </w:rPr>
              <w:t>
ортаминi,</w:t>
            </w:r>
            <w:r>
              <w:br/>
            </w:r>
            <w:r>
              <w:rPr>
                <w:rFonts w:ascii="Times New Roman"/>
                <w:b w:val="false"/>
                <w:i w:val="false"/>
                <w:color w:val="000000"/>
                <w:sz w:val="20"/>
              </w:rPr>
              <w:t>
облыс-</w:t>
            </w:r>
            <w:r>
              <w:br/>
            </w:r>
            <w:r>
              <w:rPr>
                <w:rFonts w:ascii="Times New Roman"/>
                <w:b w:val="false"/>
                <w:i w:val="false"/>
                <w:color w:val="000000"/>
                <w:sz w:val="20"/>
              </w:rPr>
              <w:t>
тардың,</w:t>
            </w:r>
            <w:r>
              <w:br/>
            </w:r>
            <w:r>
              <w:rPr>
                <w:rFonts w:ascii="Times New Roman"/>
                <w:b w:val="false"/>
                <w:i w:val="false"/>
                <w:color w:val="000000"/>
                <w:sz w:val="20"/>
              </w:rPr>
              <w:t>
Астана және Алматы қалаларының әкiмдерi</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жылғы</w:t>
            </w:r>
            <w:r>
              <w:br/>
            </w:r>
            <w:r>
              <w:rPr>
                <w:rFonts w:ascii="Times New Roman"/>
                <w:b w:val="false"/>
                <w:i w:val="false"/>
                <w:color w:val="000000"/>
                <w:sz w:val="20"/>
              </w:rPr>
              <w:t>
4 тоқсан</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w:t>
            </w:r>
            <w:r>
              <w:br/>
            </w:r>
            <w:r>
              <w:rPr>
                <w:rFonts w:ascii="Times New Roman"/>
                <w:b w:val="false"/>
                <w:i w:val="false"/>
                <w:color w:val="000000"/>
                <w:sz w:val="20"/>
              </w:rPr>
              <w:t>
алдын алу және олардың</w:t>
            </w:r>
            <w:r>
              <w:br/>
            </w:r>
            <w:r>
              <w:rPr>
                <w:rFonts w:ascii="Times New Roman"/>
                <w:b w:val="false"/>
                <w:i w:val="false"/>
                <w:color w:val="000000"/>
                <w:sz w:val="20"/>
              </w:rPr>
              <w:t>
салдарын жеңу жоспарлары-</w:t>
            </w:r>
            <w:r>
              <w:br/>
            </w:r>
            <w:r>
              <w:rPr>
                <w:rFonts w:ascii="Times New Roman"/>
                <w:b w:val="false"/>
                <w:i w:val="false"/>
                <w:color w:val="000000"/>
                <w:sz w:val="20"/>
              </w:rPr>
              <w:t>
на мiндеттi экологиялық</w:t>
            </w:r>
            <w:r>
              <w:br/>
            </w:r>
            <w:r>
              <w:rPr>
                <w:rFonts w:ascii="Times New Roman"/>
                <w:b w:val="false"/>
                <w:i w:val="false"/>
                <w:color w:val="000000"/>
                <w:sz w:val="20"/>
              </w:rPr>
              <w:t>
бөлiмдердi енгiзудi</w:t>
            </w:r>
            <w:r>
              <w:br/>
            </w:r>
            <w:r>
              <w:rPr>
                <w:rFonts w:ascii="Times New Roman"/>
                <w:b w:val="false"/>
                <w:i w:val="false"/>
                <w:color w:val="000000"/>
                <w:sz w:val="20"/>
              </w:rPr>
              <w:t>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ортаминiне</w:t>
            </w:r>
            <w:r>
              <w:br/>
            </w:r>
            <w:r>
              <w:rPr>
                <w:rFonts w:ascii="Times New Roman"/>
                <w:b w:val="false"/>
                <w:i w:val="false"/>
                <w:color w:val="000000"/>
                <w:sz w:val="20"/>
              </w:rPr>
              <w:t>
ақпарат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r>
              <w:br/>
            </w:r>
            <w:r>
              <w:rPr>
                <w:rFonts w:ascii="Times New Roman"/>
                <w:b w:val="false"/>
                <w:i w:val="false"/>
                <w:color w:val="000000"/>
                <w:sz w:val="20"/>
              </w:rPr>
              <w:t>
(жинақтау),</w:t>
            </w:r>
            <w:r>
              <w:br/>
            </w:r>
            <w:r>
              <w:rPr>
                <w:rFonts w:ascii="Times New Roman"/>
                <w:b w:val="false"/>
                <w:i w:val="false"/>
                <w:color w:val="000000"/>
                <w:sz w:val="20"/>
              </w:rPr>
              <w:t>
облыс-</w:t>
            </w:r>
            <w:r>
              <w:br/>
            </w:r>
            <w:r>
              <w:rPr>
                <w:rFonts w:ascii="Times New Roman"/>
                <w:b w:val="false"/>
                <w:i w:val="false"/>
                <w:color w:val="000000"/>
                <w:sz w:val="20"/>
              </w:rPr>
              <w:t>
тардың,</w:t>
            </w:r>
            <w:r>
              <w:br/>
            </w:r>
            <w:r>
              <w:rPr>
                <w:rFonts w:ascii="Times New Roman"/>
                <w:b w:val="false"/>
                <w:i w:val="false"/>
                <w:color w:val="000000"/>
                <w:sz w:val="20"/>
              </w:rPr>
              <w:t>
Астана және</w:t>
            </w:r>
            <w:r>
              <w:br/>
            </w:r>
            <w:r>
              <w:rPr>
                <w:rFonts w:ascii="Times New Roman"/>
                <w:b w:val="false"/>
                <w:i w:val="false"/>
                <w:color w:val="000000"/>
                <w:sz w:val="20"/>
              </w:rPr>
              <w:t>
Алматы</w:t>
            </w:r>
            <w:r>
              <w:br/>
            </w:r>
            <w:r>
              <w:rPr>
                <w:rFonts w:ascii="Times New Roman"/>
                <w:b w:val="false"/>
                <w:i w:val="false"/>
                <w:color w:val="000000"/>
                <w:sz w:val="20"/>
              </w:rPr>
              <w:t>
қалаларының әкiмдерi</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шілдеге</w:t>
            </w:r>
            <w:r>
              <w:br/>
            </w:r>
            <w:r>
              <w:rPr>
                <w:rFonts w:ascii="Times New Roman"/>
                <w:b w:val="false"/>
                <w:i w:val="false"/>
                <w:color w:val="000000"/>
                <w:sz w:val="20"/>
              </w:rPr>
              <w:t>
жыл сайын</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қызметiнiң</w:t>
            </w:r>
            <w:r>
              <w:br/>
            </w:r>
            <w:r>
              <w:rPr>
                <w:rFonts w:ascii="Times New Roman"/>
                <w:b w:val="false"/>
                <w:i w:val="false"/>
                <w:color w:val="000000"/>
                <w:sz w:val="20"/>
              </w:rPr>
              <w:t>
ерекше режимi бар</w:t>
            </w:r>
            <w:r>
              <w:br/>
            </w:r>
            <w:r>
              <w:rPr>
                <w:rFonts w:ascii="Times New Roman"/>
                <w:b w:val="false"/>
                <w:i w:val="false"/>
                <w:color w:val="000000"/>
                <w:sz w:val="20"/>
              </w:rPr>
              <w:t>
аймақтарды, экологиялық</w:t>
            </w:r>
            <w:r>
              <w:br/>
            </w:r>
            <w:r>
              <w:rPr>
                <w:rFonts w:ascii="Times New Roman"/>
                <w:b w:val="false"/>
                <w:i w:val="false"/>
                <w:color w:val="000000"/>
                <w:sz w:val="20"/>
              </w:rPr>
              <w:t>
зiлзала мен дағдарыс</w:t>
            </w:r>
            <w:r>
              <w:br/>
            </w:r>
            <w:r>
              <w:rPr>
                <w:rFonts w:ascii="Times New Roman"/>
                <w:b w:val="false"/>
                <w:i w:val="false"/>
                <w:color w:val="000000"/>
                <w:sz w:val="20"/>
              </w:rPr>
              <w:t>
аймақтарын белгiлеудi</w:t>
            </w:r>
            <w:r>
              <w:br/>
            </w:r>
            <w:r>
              <w:rPr>
                <w:rFonts w:ascii="Times New Roman"/>
                <w:b w:val="false"/>
                <w:i w:val="false"/>
                <w:color w:val="000000"/>
                <w:sz w:val="20"/>
              </w:rPr>
              <w:t>
заңнамалық регламент-</w:t>
            </w:r>
            <w:r>
              <w:br/>
            </w:r>
            <w:r>
              <w:rPr>
                <w:rFonts w:ascii="Times New Roman"/>
                <w:b w:val="false"/>
                <w:i w:val="false"/>
                <w:color w:val="000000"/>
                <w:sz w:val="20"/>
              </w:rPr>
              <w:t>
теудi жетiлдiру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ұсыныстар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 (жинақтау),</w:t>
            </w:r>
            <w:r>
              <w:br/>
            </w:r>
            <w:r>
              <w:rPr>
                <w:rFonts w:ascii="Times New Roman"/>
                <w:b w:val="false"/>
                <w:i w:val="false"/>
                <w:color w:val="000000"/>
                <w:sz w:val="20"/>
              </w:rPr>
              <w:t>
облыс-</w:t>
            </w:r>
            <w:r>
              <w:br/>
            </w:r>
            <w:r>
              <w:rPr>
                <w:rFonts w:ascii="Times New Roman"/>
                <w:b w:val="false"/>
                <w:i w:val="false"/>
                <w:color w:val="000000"/>
                <w:sz w:val="20"/>
              </w:rPr>
              <w:t>
тардың,</w:t>
            </w:r>
            <w:r>
              <w:br/>
            </w:r>
            <w:r>
              <w:rPr>
                <w:rFonts w:ascii="Times New Roman"/>
                <w:b w:val="false"/>
                <w:i w:val="false"/>
                <w:color w:val="000000"/>
                <w:sz w:val="20"/>
              </w:rPr>
              <w:t>
Астана және</w:t>
            </w:r>
            <w:r>
              <w:br/>
            </w:r>
            <w:r>
              <w:rPr>
                <w:rFonts w:ascii="Times New Roman"/>
                <w:b w:val="false"/>
                <w:i w:val="false"/>
                <w:color w:val="000000"/>
                <w:sz w:val="20"/>
              </w:rPr>
              <w:t>
Алматы</w:t>
            </w:r>
            <w:r>
              <w:br/>
            </w:r>
            <w:r>
              <w:rPr>
                <w:rFonts w:ascii="Times New Roman"/>
                <w:b w:val="false"/>
                <w:i w:val="false"/>
                <w:color w:val="000000"/>
                <w:sz w:val="20"/>
              </w:rPr>
              <w:t>
қалаларының</w:t>
            </w:r>
            <w:r>
              <w:br/>
            </w:r>
            <w:r>
              <w:rPr>
                <w:rFonts w:ascii="Times New Roman"/>
                <w:b w:val="false"/>
                <w:i w:val="false"/>
                <w:color w:val="000000"/>
                <w:sz w:val="20"/>
              </w:rPr>
              <w:t>
әкiмдерi</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тоқсан,</w:t>
            </w:r>
            <w:r>
              <w:br/>
            </w:r>
            <w:r>
              <w:rPr>
                <w:rFonts w:ascii="Times New Roman"/>
                <w:b w:val="false"/>
                <w:i w:val="false"/>
                <w:color w:val="000000"/>
                <w:sz w:val="20"/>
              </w:rPr>
              <w:t>
жыл сайын</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 үшiн терiс</w:t>
            </w:r>
            <w:r>
              <w:br/>
            </w:r>
            <w:r>
              <w:rPr>
                <w:rFonts w:ascii="Times New Roman"/>
                <w:b w:val="false"/>
                <w:i w:val="false"/>
                <w:color w:val="000000"/>
                <w:sz w:val="20"/>
              </w:rPr>
              <w:t>
салдарлы диверсиялар мен</w:t>
            </w:r>
            <w:r>
              <w:br/>
            </w:r>
            <w:r>
              <w:rPr>
                <w:rFonts w:ascii="Times New Roman"/>
                <w:b w:val="false"/>
                <w:i w:val="false"/>
                <w:color w:val="000000"/>
                <w:sz w:val="20"/>
              </w:rPr>
              <w:t>
техногендiк авариялардың</w:t>
            </w:r>
            <w:r>
              <w:br/>
            </w:r>
            <w:r>
              <w:rPr>
                <w:rFonts w:ascii="Times New Roman"/>
                <w:b w:val="false"/>
                <w:i w:val="false"/>
                <w:color w:val="000000"/>
                <w:sz w:val="20"/>
              </w:rPr>
              <w:t>
алдын алу жөнiндегi</w:t>
            </w:r>
            <w:r>
              <w:br/>
            </w:r>
            <w:r>
              <w:rPr>
                <w:rFonts w:ascii="Times New Roman"/>
                <w:b w:val="false"/>
                <w:i w:val="false"/>
                <w:color w:val="000000"/>
                <w:sz w:val="20"/>
              </w:rPr>
              <w:t>
шараларды қабылдау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ақпарат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 (жинақтау),</w:t>
            </w:r>
            <w:r>
              <w:br/>
            </w:r>
            <w:r>
              <w:rPr>
                <w:rFonts w:ascii="Times New Roman"/>
                <w:b w:val="false"/>
                <w:i w:val="false"/>
                <w:color w:val="000000"/>
                <w:sz w:val="20"/>
              </w:rPr>
              <w:t>
ТЖМ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шілдеге</w:t>
            </w:r>
            <w:r>
              <w:br/>
            </w:r>
            <w:r>
              <w:rPr>
                <w:rFonts w:ascii="Times New Roman"/>
                <w:b w:val="false"/>
                <w:i w:val="false"/>
                <w:color w:val="000000"/>
                <w:sz w:val="20"/>
              </w:rPr>
              <w:t>
жыл сайын</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аграрлық</w:t>
            </w:r>
            <w:r>
              <w:br/>
            </w:r>
            <w:r>
              <w:rPr>
                <w:rFonts w:ascii="Times New Roman"/>
                <w:b w:val="false"/>
                <w:i w:val="false"/>
                <w:color w:val="000000"/>
                <w:sz w:val="20"/>
              </w:rPr>
              <w:t>
экожүйелердi жоюды</w:t>
            </w:r>
            <w:r>
              <w:br/>
            </w:r>
            <w:r>
              <w:rPr>
                <w:rFonts w:ascii="Times New Roman"/>
                <w:b w:val="false"/>
                <w:i w:val="false"/>
                <w:color w:val="000000"/>
                <w:sz w:val="20"/>
              </w:rPr>
              <w:t>
тудыратын орман-дала</w:t>
            </w:r>
            <w:r>
              <w:br/>
            </w:r>
            <w:r>
              <w:rPr>
                <w:rFonts w:ascii="Times New Roman"/>
                <w:b w:val="false"/>
                <w:i w:val="false"/>
                <w:color w:val="000000"/>
                <w:sz w:val="20"/>
              </w:rPr>
              <w:t>
өрттерiнiң, өнеркәсiптiк</w:t>
            </w:r>
            <w:r>
              <w:br/>
            </w:r>
            <w:r>
              <w:rPr>
                <w:rFonts w:ascii="Times New Roman"/>
                <w:b w:val="false"/>
                <w:i w:val="false"/>
                <w:color w:val="000000"/>
                <w:sz w:val="20"/>
              </w:rPr>
              <w:t>
браконьерлiктiң, өсiмдiк</w:t>
            </w:r>
            <w:r>
              <w:br/>
            </w:r>
            <w:r>
              <w:rPr>
                <w:rFonts w:ascii="Times New Roman"/>
                <w:b w:val="false"/>
                <w:i w:val="false"/>
                <w:color w:val="000000"/>
                <w:sz w:val="20"/>
              </w:rPr>
              <w:t>
шикiзатын заңсыз кесу</w:t>
            </w:r>
            <w:r>
              <w:br/>
            </w:r>
            <w:r>
              <w:rPr>
                <w:rFonts w:ascii="Times New Roman"/>
                <w:b w:val="false"/>
                <w:i w:val="false"/>
                <w:color w:val="000000"/>
                <w:sz w:val="20"/>
              </w:rPr>
              <w:t>
мен дайындаудың алдын</w:t>
            </w:r>
            <w:r>
              <w:br/>
            </w:r>
            <w:r>
              <w:rPr>
                <w:rFonts w:ascii="Times New Roman"/>
                <w:b w:val="false"/>
                <w:i w:val="false"/>
                <w:color w:val="000000"/>
                <w:sz w:val="20"/>
              </w:rPr>
              <w:t>
алу жөнiндегi шаралардың</w:t>
            </w:r>
            <w:r>
              <w:br/>
            </w:r>
            <w:r>
              <w:rPr>
                <w:rFonts w:ascii="Times New Roman"/>
                <w:b w:val="false"/>
                <w:i w:val="false"/>
                <w:color w:val="000000"/>
                <w:sz w:val="20"/>
              </w:rPr>
              <w:t>
тиiмдiлiгiне талдау</w:t>
            </w:r>
            <w:r>
              <w:br/>
            </w:r>
            <w:r>
              <w:rPr>
                <w:rFonts w:ascii="Times New Roman"/>
                <w:b w:val="false"/>
                <w:i w:val="false"/>
                <w:color w:val="000000"/>
                <w:sz w:val="20"/>
              </w:rPr>
              <w:t>
жүргiзу, сондай-ақ</w:t>
            </w:r>
            <w:r>
              <w:br/>
            </w:r>
            <w:r>
              <w:rPr>
                <w:rFonts w:ascii="Times New Roman"/>
                <w:b w:val="false"/>
                <w:i w:val="false"/>
                <w:color w:val="000000"/>
                <w:sz w:val="20"/>
              </w:rPr>
              <w:t>
табиғи объектiлерде және</w:t>
            </w:r>
            <w:r>
              <w:br/>
            </w:r>
            <w:r>
              <w:rPr>
                <w:rFonts w:ascii="Times New Roman"/>
                <w:b w:val="false"/>
                <w:i w:val="false"/>
                <w:color w:val="000000"/>
                <w:sz w:val="20"/>
              </w:rPr>
              <w:t>
жүйелерде бұзушылық</w:t>
            </w:r>
            <w:r>
              <w:br/>
            </w:r>
            <w:r>
              <w:rPr>
                <w:rFonts w:ascii="Times New Roman"/>
                <w:b w:val="false"/>
                <w:i w:val="false"/>
                <w:color w:val="000000"/>
                <w:sz w:val="20"/>
              </w:rPr>
              <w:t>
тудыратын тiрi организм-</w:t>
            </w:r>
            <w:r>
              <w:br/>
            </w:r>
            <w:r>
              <w:rPr>
                <w:rFonts w:ascii="Times New Roman"/>
                <w:b w:val="false"/>
                <w:i w:val="false"/>
                <w:color w:val="000000"/>
                <w:sz w:val="20"/>
              </w:rPr>
              <w:t>
дер түрлерiн террористiк</w:t>
            </w:r>
            <w:r>
              <w:br/>
            </w:r>
            <w:r>
              <w:rPr>
                <w:rFonts w:ascii="Times New Roman"/>
                <w:b w:val="false"/>
                <w:i w:val="false"/>
                <w:color w:val="000000"/>
                <w:sz w:val="20"/>
              </w:rPr>
              <w:t>
мақсатта әкелу мен</w:t>
            </w:r>
            <w:r>
              <w:br/>
            </w:r>
            <w:r>
              <w:rPr>
                <w:rFonts w:ascii="Times New Roman"/>
                <w:b w:val="false"/>
                <w:i w:val="false"/>
                <w:color w:val="000000"/>
                <w:sz w:val="20"/>
              </w:rPr>
              <w:t>
таратудың алдын алу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ақпарат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 (жинақтау),</w:t>
            </w:r>
            <w:r>
              <w:br/>
            </w:r>
            <w:r>
              <w:rPr>
                <w:rFonts w:ascii="Times New Roman"/>
                <w:b w:val="false"/>
                <w:i w:val="false"/>
                <w:color w:val="000000"/>
                <w:sz w:val="20"/>
              </w:rPr>
              <w:t>
АШМ, ТЖМ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шілдеге</w:t>
            </w:r>
            <w:r>
              <w:br/>
            </w:r>
            <w:r>
              <w:rPr>
                <w:rFonts w:ascii="Times New Roman"/>
                <w:b w:val="false"/>
                <w:i w:val="false"/>
                <w:color w:val="000000"/>
                <w:sz w:val="20"/>
              </w:rPr>
              <w:t>
жыл сайын</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 Генетикалық жағынан өзгерген организмдердiң</w:t>
            </w:r>
            <w:r>
              <w:br/>
            </w:r>
            <w:r>
              <w:rPr>
                <w:rFonts w:ascii="Times New Roman"/>
                <w:b/>
                <w:i w:val="false"/>
                <w:color w:val="000000"/>
                <w:sz w:val="20"/>
              </w:rPr>
              <w:t>
пайдаланылуы мен таратылуын бақылау, карантиндiк және бөтен</w:t>
            </w:r>
            <w:r>
              <w:br/>
            </w:r>
            <w:r>
              <w:rPr>
                <w:rFonts w:ascii="Times New Roman"/>
                <w:b/>
                <w:i w:val="false"/>
                <w:color w:val="000000"/>
                <w:sz w:val="20"/>
              </w:rPr>
              <w:t>
тектi зиянды организмдердi енгiзудiң немесе оның өз бетiмен</w:t>
            </w:r>
            <w:r>
              <w:br/>
            </w:r>
            <w:r>
              <w:rPr>
                <w:rFonts w:ascii="Times New Roman"/>
                <w:b/>
                <w:i w:val="false"/>
                <w:color w:val="000000"/>
                <w:sz w:val="20"/>
              </w:rPr>
              <w:t>
кiруiнiң алдын алу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Карантиндiк және бөтен</w:t>
            </w:r>
            <w:r>
              <w:br/>
            </w:r>
            <w:r>
              <w:rPr>
                <w:rFonts w:ascii="Times New Roman"/>
                <w:b w:val="false"/>
                <w:i w:val="false"/>
                <w:color w:val="000000"/>
                <w:sz w:val="20"/>
              </w:rPr>
              <w:t>
тектi зиянды организм-</w:t>
            </w:r>
            <w:r>
              <w:br/>
            </w:r>
            <w:r>
              <w:rPr>
                <w:rFonts w:ascii="Times New Roman"/>
                <w:b w:val="false"/>
                <w:i w:val="false"/>
                <w:color w:val="000000"/>
                <w:sz w:val="20"/>
              </w:rPr>
              <w:t>
дердiң ел аумағына кiруi-</w:t>
            </w:r>
            <w:r>
              <w:br/>
            </w:r>
            <w:r>
              <w:rPr>
                <w:rFonts w:ascii="Times New Roman"/>
                <w:b w:val="false"/>
                <w:i w:val="false"/>
                <w:color w:val="000000"/>
                <w:sz w:val="20"/>
              </w:rPr>
              <w:t>
нiң алдын алу, олардың</w:t>
            </w:r>
            <w:r>
              <w:br/>
            </w:r>
            <w:r>
              <w:rPr>
                <w:rFonts w:ascii="Times New Roman"/>
                <w:b w:val="false"/>
                <w:i w:val="false"/>
                <w:color w:val="000000"/>
                <w:sz w:val="20"/>
              </w:rPr>
              <w:t>
таралу ошағын анықтау,</w:t>
            </w:r>
            <w:r>
              <w:br/>
            </w:r>
            <w:r>
              <w:rPr>
                <w:rFonts w:ascii="Times New Roman"/>
                <w:b w:val="false"/>
                <w:i w:val="false"/>
                <w:color w:val="000000"/>
                <w:sz w:val="20"/>
              </w:rPr>
              <w:t>
оқшаулау және жою</w:t>
            </w:r>
            <w:r>
              <w:br/>
            </w:r>
            <w:r>
              <w:rPr>
                <w:rFonts w:ascii="Times New Roman"/>
                <w:b w:val="false"/>
                <w:i w:val="false"/>
                <w:color w:val="000000"/>
                <w:sz w:val="20"/>
              </w:rPr>
              <w:t>
жөнiндегi iс-шаралардың</w:t>
            </w:r>
            <w:r>
              <w:br/>
            </w:r>
            <w:r>
              <w:rPr>
                <w:rFonts w:ascii="Times New Roman"/>
                <w:b w:val="false"/>
                <w:i w:val="false"/>
                <w:color w:val="000000"/>
                <w:sz w:val="20"/>
              </w:rPr>
              <w:t>
тиiмдiлiгiне талдау</w:t>
            </w:r>
            <w:r>
              <w:br/>
            </w:r>
            <w:r>
              <w:rPr>
                <w:rFonts w:ascii="Times New Roman"/>
                <w:b w:val="false"/>
                <w:i w:val="false"/>
                <w:color w:val="000000"/>
                <w:sz w:val="20"/>
              </w:rPr>
              <w:t>
жүргiзу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ақпарат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 (жинақтау),</w:t>
            </w:r>
            <w:r>
              <w:br/>
            </w:r>
            <w:r>
              <w:rPr>
                <w:rFonts w:ascii="Times New Roman"/>
                <w:b w:val="false"/>
                <w:i w:val="false"/>
                <w:color w:val="000000"/>
                <w:sz w:val="20"/>
              </w:rPr>
              <w:t>
АШМ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шілдеге</w:t>
            </w:r>
            <w:r>
              <w:br/>
            </w:r>
            <w:r>
              <w:rPr>
                <w:rFonts w:ascii="Times New Roman"/>
                <w:b w:val="false"/>
                <w:i w:val="false"/>
                <w:color w:val="000000"/>
                <w:sz w:val="20"/>
              </w:rPr>
              <w:t>
жыл сайын</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Генетикалық жағынан</w:t>
            </w:r>
            <w:r>
              <w:br/>
            </w:r>
            <w:r>
              <w:rPr>
                <w:rFonts w:ascii="Times New Roman"/>
                <w:b w:val="false"/>
                <w:i w:val="false"/>
                <w:color w:val="000000"/>
                <w:sz w:val="20"/>
              </w:rPr>
              <w:t>
өзгерген организмдердi</w:t>
            </w:r>
            <w:r>
              <w:br/>
            </w:r>
            <w:r>
              <w:rPr>
                <w:rFonts w:ascii="Times New Roman"/>
                <w:b w:val="false"/>
                <w:i w:val="false"/>
                <w:color w:val="000000"/>
                <w:sz w:val="20"/>
              </w:rPr>
              <w:t>
және өнiмдердi бақылау-</w:t>
            </w:r>
            <w:r>
              <w:br/>
            </w:r>
            <w:r>
              <w:rPr>
                <w:rFonts w:ascii="Times New Roman"/>
                <w:b w:val="false"/>
                <w:i w:val="false"/>
                <w:color w:val="000000"/>
                <w:sz w:val="20"/>
              </w:rPr>
              <w:t>
сыз әкелудiң алдын алу</w:t>
            </w:r>
            <w:r>
              <w:br/>
            </w:r>
            <w:r>
              <w:rPr>
                <w:rFonts w:ascii="Times New Roman"/>
                <w:b w:val="false"/>
                <w:i w:val="false"/>
                <w:color w:val="000000"/>
                <w:sz w:val="20"/>
              </w:rPr>
              <w:t>
жөнiнде ұсыныстар енгiзу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ұсыныстар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 (жинақтау),</w:t>
            </w:r>
            <w:r>
              <w:br/>
            </w:r>
            <w:r>
              <w:rPr>
                <w:rFonts w:ascii="Times New Roman"/>
                <w:b w:val="false"/>
                <w:i w:val="false"/>
                <w:color w:val="000000"/>
                <w:sz w:val="20"/>
              </w:rPr>
              <w:t>
АШМ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w:t>
            </w:r>
            <w:r>
              <w:br/>
            </w:r>
            <w:r>
              <w:rPr>
                <w:rFonts w:ascii="Times New Roman"/>
                <w:b w:val="false"/>
                <w:i w:val="false"/>
                <w:color w:val="000000"/>
                <w:sz w:val="20"/>
              </w:rPr>
              <w:t>
2-тоқсан</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 Қоршаған ортаны қорғаудың экономикалық құралдары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инвести-</w:t>
            </w:r>
            <w:r>
              <w:br/>
            </w:r>
            <w:r>
              <w:rPr>
                <w:rFonts w:ascii="Times New Roman"/>
                <w:b w:val="false"/>
                <w:i w:val="false"/>
                <w:color w:val="000000"/>
                <w:sz w:val="20"/>
              </w:rPr>
              <w:t>
цияларын ынталандыру</w:t>
            </w:r>
            <w:r>
              <w:br/>
            </w:r>
            <w:r>
              <w:rPr>
                <w:rFonts w:ascii="Times New Roman"/>
                <w:b w:val="false"/>
                <w:i w:val="false"/>
                <w:color w:val="000000"/>
                <w:sz w:val="20"/>
              </w:rPr>
              <w:t>
мақсатында "ластаушы</w:t>
            </w:r>
            <w:r>
              <w:br/>
            </w:r>
            <w:r>
              <w:rPr>
                <w:rFonts w:ascii="Times New Roman"/>
                <w:b w:val="false"/>
                <w:i w:val="false"/>
                <w:color w:val="000000"/>
                <w:sz w:val="20"/>
              </w:rPr>
              <w:t>
төлейдi" қағидатын</w:t>
            </w:r>
            <w:r>
              <w:br/>
            </w:r>
            <w:r>
              <w:rPr>
                <w:rFonts w:ascii="Times New Roman"/>
                <w:b w:val="false"/>
                <w:i w:val="false"/>
                <w:color w:val="000000"/>
                <w:sz w:val="20"/>
              </w:rPr>
              <w:t>
енгiзу моделiн әзiрлеу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ақпарат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жылғы</w:t>
            </w:r>
            <w:r>
              <w:br/>
            </w:r>
            <w:r>
              <w:rPr>
                <w:rFonts w:ascii="Times New Roman"/>
                <w:b w:val="false"/>
                <w:i w:val="false"/>
                <w:color w:val="000000"/>
                <w:sz w:val="20"/>
              </w:rPr>
              <w:t>
30 шілде</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ортаға эмиссия</w:t>
            </w:r>
            <w:r>
              <w:br/>
            </w:r>
            <w:r>
              <w:rPr>
                <w:rFonts w:ascii="Times New Roman"/>
                <w:b w:val="false"/>
                <w:i w:val="false"/>
                <w:color w:val="000000"/>
                <w:sz w:val="20"/>
              </w:rPr>
              <w:t>
үшiн төлемдер және</w:t>
            </w:r>
            <w:r>
              <w:br/>
            </w:r>
            <w:r>
              <w:rPr>
                <w:rFonts w:ascii="Times New Roman"/>
                <w:b w:val="false"/>
                <w:i w:val="false"/>
                <w:color w:val="000000"/>
                <w:sz w:val="20"/>
              </w:rPr>
              <w:t>
Қазақстан Республика-</w:t>
            </w:r>
            <w:r>
              <w:br/>
            </w:r>
            <w:r>
              <w:rPr>
                <w:rFonts w:ascii="Times New Roman"/>
                <w:b w:val="false"/>
                <w:i w:val="false"/>
                <w:color w:val="000000"/>
                <w:sz w:val="20"/>
              </w:rPr>
              <w:t>
сының табиғатты қорғау</w:t>
            </w:r>
            <w:r>
              <w:br/>
            </w:r>
            <w:r>
              <w:rPr>
                <w:rFonts w:ascii="Times New Roman"/>
                <w:b w:val="false"/>
                <w:i w:val="false"/>
                <w:color w:val="000000"/>
                <w:sz w:val="20"/>
              </w:rPr>
              <w:t>
заңнамасын бұзғаны үшiн</w:t>
            </w:r>
            <w:r>
              <w:br/>
            </w:r>
            <w:r>
              <w:rPr>
                <w:rFonts w:ascii="Times New Roman"/>
                <w:b w:val="false"/>
                <w:i w:val="false"/>
                <w:color w:val="000000"/>
                <w:sz w:val="20"/>
              </w:rPr>
              <w:t>
әкiмшiлiк айыппұл</w:t>
            </w:r>
            <w:r>
              <w:br/>
            </w:r>
            <w:r>
              <w:rPr>
                <w:rFonts w:ascii="Times New Roman"/>
                <w:b w:val="false"/>
                <w:i w:val="false"/>
                <w:color w:val="000000"/>
                <w:sz w:val="20"/>
              </w:rPr>
              <w:t>
ставкаларын белгiлеу</w:t>
            </w:r>
            <w:r>
              <w:br/>
            </w:r>
            <w:r>
              <w:rPr>
                <w:rFonts w:ascii="Times New Roman"/>
                <w:b w:val="false"/>
                <w:i w:val="false"/>
                <w:color w:val="000000"/>
                <w:sz w:val="20"/>
              </w:rPr>
              <w:t>
әдiстемесiн жетiлдiру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ақпарат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жылғы</w:t>
            </w:r>
            <w:r>
              <w:br/>
            </w:r>
            <w:r>
              <w:rPr>
                <w:rFonts w:ascii="Times New Roman"/>
                <w:b w:val="false"/>
                <w:i w:val="false"/>
                <w:color w:val="000000"/>
                <w:sz w:val="20"/>
              </w:rPr>
              <w:t>
30 шілде</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ортаға келтiрiл-</w:t>
            </w:r>
            <w:r>
              <w:br/>
            </w:r>
            <w:r>
              <w:rPr>
                <w:rFonts w:ascii="Times New Roman"/>
                <w:b w:val="false"/>
                <w:i w:val="false"/>
                <w:color w:val="000000"/>
                <w:sz w:val="20"/>
              </w:rPr>
              <w:t>
ген залалды экологиялық</w:t>
            </w:r>
            <w:r>
              <w:br/>
            </w:r>
            <w:r>
              <w:rPr>
                <w:rFonts w:ascii="Times New Roman"/>
                <w:b w:val="false"/>
                <w:i w:val="false"/>
                <w:color w:val="000000"/>
                <w:sz w:val="20"/>
              </w:rPr>
              <w:t>
сақтандыру жүйесiн дамыту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ақпарат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қаңтарға,</w:t>
            </w:r>
            <w:r>
              <w:br/>
            </w:r>
            <w:r>
              <w:rPr>
                <w:rFonts w:ascii="Times New Roman"/>
                <w:b w:val="false"/>
                <w:i w:val="false"/>
                <w:color w:val="000000"/>
                <w:sz w:val="20"/>
              </w:rPr>
              <w:t>
30</w:t>
            </w:r>
            <w:r>
              <w:br/>
            </w:r>
            <w:r>
              <w:rPr>
                <w:rFonts w:ascii="Times New Roman"/>
                <w:b w:val="false"/>
                <w:i w:val="false"/>
                <w:color w:val="000000"/>
                <w:sz w:val="20"/>
              </w:rPr>
              <w:t>
шілдеге</w:t>
            </w:r>
            <w:r>
              <w:br/>
            </w:r>
            <w:r>
              <w:rPr>
                <w:rFonts w:ascii="Times New Roman"/>
                <w:b w:val="false"/>
                <w:i w:val="false"/>
                <w:color w:val="000000"/>
                <w:sz w:val="20"/>
              </w:rPr>
              <w:t>
жыл сайын</w:t>
            </w:r>
          </w:p>
        </w:tc>
      </w:tr>
      <w:tr>
        <w:trPr>
          <w:trHeight w:val="265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объектілердiң</w:t>
            </w:r>
            <w:r>
              <w:br/>
            </w:r>
            <w:r>
              <w:rPr>
                <w:rFonts w:ascii="Times New Roman"/>
                <w:b w:val="false"/>
                <w:i w:val="false"/>
                <w:color w:val="000000"/>
                <w:sz w:val="20"/>
              </w:rPr>
              <w:t>
орта құру функцияларын,</w:t>
            </w:r>
            <w:r>
              <w:br/>
            </w:r>
            <w:r>
              <w:rPr>
                <w:rFonts w:ascii="Times New Roman"/>
                <w:b w:val="false"/>
                <w:i w:val="false"/>
                <w:color w:val="000000"/>
                <w:sz w:val="20"/>
              </w:rPr>
              <w:t>
сондай-ақ табиғатты</w:t>
            </w:r>
            <w:r>
              <w:br/>
            </w:r>
            <w:r>
              <w:rPr>
                <w:rFonts w:ascii="Times New Roman"/>
                <w:b w:val="false"/>
                <w:i w:val="false"/>
                <w:color w:val="000000"/>
                <w:sz w:val="20"/>
              </w:rPr>
              <w:t>
қорғау (экологиялық)</w:t>
            </w:r>
            <w:r>
              <w:br/>
            </w:r>
            <w:r>
              <w:rPr>
                <w:rFonts w:ascii="Times New Roman"/>
                <w:b w:val="false"/>
                <w:i w:val="false"/>
                <w:color w:val="000000"/>
                <w:sz w:val="20"/>
              </w:rPr>
              <w:t>
жұмыстары (қызметтерi)</w:t>
            </w:r>
            <w:r>
              <w:br/>
            </w:r>
            <w:r>
              <w:rPr>
                <w:rFonts w:ascii="Times New Roman"/>
                <w:b w:val="false"/>
                <w:i w:val="false"/>
                <w:color w:val="000000"/>
                <w:sz w:val="20"/>
              </w:rPr>
              <w:t>
құнын ескере отырып,</w:t>
            </w:r>
            <w:r>
              <w:br/>
            </w:r>
            <w:r>
              <w:rPr>
                <w:rFonts w:ascii="Times New Roman"/>
                <w:b w:val="false"/>
                <w:i w:val="false"/>
                <w:color w:val="000000"/>
                <w:sz w:val="20"/>
              </w:rPr>
              <w:t>
олардың толық құнын</w:t>
            </w:r>
            <w:r>
              <w:br/>
            </w:r>
            <w:r>
              <w:rPr>
                <w:rFonts w:ascii="Times New Roman"/>
                <w:b w:val="false"/>
                <w:i w:val="false"/>
                <w:color w:val="000000"/>
                <w:sz w:val="20"/>
              </w:rPr>
              <w:t>
экономикалық көрсеткiш-</w:t>
            </w:r>
            <w:r>
              <w:br/>
            </w:r>
            <w:r>
              <w:rPr>
                <w:rFonts w:ascii="Times New Roman"/>
                <w:b w:val="false"/>
                <w:i w:val="false"/>
                <w:color w:val="000000"/>
                <w:sz w:val="20"/>
              </w:rPr>
              <w:t>
терге қосу әдiстерiн</w:t>
            </w:r>
            <w:r>
              <w:br/>
            </w:r>
            <w:r>
              <w:rPr>
                <w:rFonts w:ascii="Times New Roman"/>
                <w:b w:val="false"/>
                <w:i w:val="false"/>
                <w:color w:val="000000"/>
                <w:sz w:val="20"/>
              </w:rPr>
              <w:t>
ғылыми негiздеу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ақпарат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 (жинақтау),</w:t>
            </w:r>
            <w:r>
              <w:br/>
            </w:r>
            <w:r>
              <w:rPr>
                <w:rFonts w:ascii="Times New Roman"/>
                <w:b w:val="false"/>
                <w:i w:val="false"/>
                <w:color w:val="000000"/>
                <w:sz w:val="20"/>
              </w:rPr>
              <w:t>
БҒМ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жылғы</w:t>
            </w:r>
            <w:r>
              <w:br/>
            </w:r>
            <w:r>
              <w:rPr>
                <w:rFonts w:ascii="Times New Roman"/>
                <w:b w:val="false"/>
                <w:i w:val="false"/>
                <w:color w:val="000000"/>
                <w:sz w:val="20"/>
              </w:rPr>
              <w:t>
30 шілде</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қайта пайда-</w:t>
            </w:r>
            <w:r>
              <w:br/>
            </w:r>
            <w:r>
              <w:rPr>
                <w:rFonts w:ascii="Times New Roman"/>
                <w:b w:val="false"/>
                <w:i w:val="false"/>
                <w:color w:val="000000"/>
                <w:sz w:val="20"/>
              </w:rPr>
              <w:t>
лану және екiншi қайта</w:t>
            </w:r>
            <w:r>
              <w:br/>
            </w:r>
            <w:r>
              <w:rPr>
                <w:rFonts w:ascii="Times New Roman"/>
                <w:b w:val="false"/>
                <w:i w:val="false"/>
                <w:color w:val="000000"/>
                <w:sz w:val="20"/>
              </w:rPr>
              <w:t>
өңдеудi ынталандырудың</w:t>
            </w:r>
            <w:r>
              <w:br/>
            </w:r>
            <w:r>
              <w:rPr>
                <w:rFonts w:ascii="Times New Roman"/>
                <w:b w:val="false"/>
                <w:i w:val="false"/>
                <w:color w:val="000000"/>
                <w:sz w:val="20"/>
              </w:rPr>
              <w:t>
экономикалық шаралары</w:t>
            </w:r>
            <w:r>
              <w:br/>
            </w:r>
            <w:r>
              <w:rPr>
                <w:rFonts w:ascii="Times New Roman"/>
                <w:b w:val="false"/>
                <w:i w:val="false"/>
                <w:color w:val="000000"/>
                <w:sz w:val="20"/>
              </w:rPr>
              <w:t>
жөнiнде ұсыныстар енгiзу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ұсыныстар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жылғы</w:t>
            </w:r>
            <w:r>
              <w:br/>
            </w:r>
            <w:r>
              <w:rPr>
                <w:rFonts w:ascii="Times New Roman"/>
                <w:b w:val="false"/>
                <w:i w:val="false"/>
                <w:color w:val="000000"/>
                <w:sz w:val="20"/>
              </w:rPr>
              <w:t>
4 тоқсан</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шарттармен</w:t>
            </w:r>
            <w:r>
              <w:br/>
            </w:r>
            <w:r>
              <w:rPr>
                <w:rFonts w:ascii="Times New Roman"/>
                <w:b w:val="false"/>
                <w:i w:val="false"/>
                <w:color w:val="000000"/>
                <w:sz w:val="20"/>
              </w:rPr>
              <w:t>
көзделген қоршаған</w:t>
            </w:r>
            <w:r>
              <w:br/>
            </w:r>
            <w:r>
              <w:rPr>
                <w:rFonts w:ascii="Times New Roman"/>
                <w:b w:val="false"/>
                <w:i w:val="false"/>
                <w:color w:val="000000"/>
                <w:sz w:val="20"/>
              </w:rPr>
              <w:t>
ортаны қорғау саласындағы</w:t>
            </w:r>
            <w:r>
              <w:br/>
            </w:r>
            <w:r>
              <w:rPr>
                <w:rFonts w:ascii="Times New Roman"/>
                <w:b w:val="false"/>
                <w:i w:val="false"/>
                <w:color w:val="000000"/>
                <w:sz w:val="20"/>
              </w:rPr>
              <w:t>
халықаралық қаржылық-</w:t>
            </w:r>
            <w:r>
              <w:br/>
            </w:r>
            <w:r>
              <w:rPr>
                <w:rFonts w:ascii="Times New Roman"/>
                <w:b w:val="false"/>
                <w:i w:val="false"/>
                <w:color w:val="000000"/>
                <w:sz w:val="20"/>
              </w:rPr>
              <w:t>
экономикалық тетiктердi</w:t>
            </w:r>
            <w:r>
              <w:br/>
            </w:r>
            <w:r>
              <w:rPr>
                <w:rFonts w:ascii="Times New Roman"/>
                <w:b w:val="false"/>
                <w:i w:val="false"/>
                <w:color w:val="000000"/>
                <w:sz w:val="20"/>
              </w:rPr>
              <w:t>
пайдалануға тәсiлдер</w:t>
            </w:r>
            <w:r>
              <w:br/>
            </w:r>
            <w:r>
              <w:rPr>
                <w:rFonts w:ascii="Times New Roman"/>
                <w:b w:val="false"/>
                <w:i w:val="false"/>
                <w:color w:val="000000"/>
                <w:sz w:val="20"/>
              </w:rPr>
              <w:t>
әзiрлеу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ақпарат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 (жинақтау),</w:t>
            </w:r>
            <w:r>
              <w:br/>
            </w:r>
            <w:r>
              <w:rPr>
                <w:rFonts w:ascii="Times New Roman"/>
                <w:b w:val="false"/>
                <w:i w:val="false"/>
                <w:color w:val="000000"/>
                <w:sz w:val="20"/>
              </w:rPr>
              <w:t>
ЭБЖМ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жылғы</w:t>
            </w:r>
            <w:r>
              <w:br/>
            </w:r>
            <w:r>
              <w:rPr>
                <w:rFonts w:ascii="Times New Roman"/>
                <w:b w:val="false"/>
                <w:i w:val="false"/>
                <w:color w:val="000000"/>
                <w:sz w:val="20"/>
              </w:rPr>
              <w:t>
30 шілде</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Азия өңiрiнде</w:t>
            </w:r>
            <w:r>
              <w:br/>
            </w:r>
            <w:r>
              <w:rPr>
                <w:rFonts w:ascii="Times New Roman"/>
                <w:b w:val="false"/>
                <w:i w:val="false"/>
                <w:color w:val="000000"/>
                <w:sz w:val="20"/>
              </w:rPr>
              <w:t>
орнықты дамудың эколо-</w:t>
            </w:r>
            <w:r>
              <w:br/>
            </w:r>
            <w:r>
              <w:rPr>
                <w:rFonts w:ascii="Times New Roman"/>
                <w:b w:val="false"/>
                <w:i w:val="false"/>
                <w:color w:val="000000"/>
                <w:sz w:val="20"/>
              </w:rPr>
              <w:t>
гиялық-экономикалық</w:t>
            </w:r>
            <w:r>
              <w:br/>
            </w:r>
            <w:r>
              <w:rPr>
                <w:rFonts w:ascii="Times New Roman"/>
                <w:b w:val="false"/>
                <w:i w:val="false"/>
                <w:color w:val="000000"/>
                <w:sz w:val="20"/>
              </w:rPr>
              <w:t>
аймақтарын құру жөнiнде</w:t>
            </w:r>
            <w:r>
              <w:br/>
            </w:r>
            <w:r>
              <w:rPr>
                <w:rFonts w:ascii="Times New Roman"/>
                <w:b w:val="false"/>
                <w:i w:val="false"/>
                <w:color w:val="000000"/>
                <w:sz w:val="20"/>
              </w:rPr>
              <w:t>
ұсыныстар енгiзу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ұсыныстар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 (жинақтау),</w:t>
            </w:r>
            <w:r>
              <w:br/>
            </w:r>
            <w:r>
              <w:rPr>
                <w:rFonts w:ascii="Times New Roman"/>
                <w:b w:val="false"/>
                <w:i w:val="false"/>
                <w:color w:val="000000"/>
                <w:sz w:val="20"/>
              </w:rPr>
              <w:t>
СІМ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жылғы</w:t>
            </w:r>
            <w:r>
              <w:br/>
            </w:r>
            <w:r>
              <w:rPr>
                <w:rFonts w:ascii="Times New Roman"/>
                <w:b w:val="false"/>
                <w:i w:val="false"/>
                <w:color w:val="000000"/>
                <w:sz w:val="20"/>
              </w:rPr>
              <w:t>
4 тоқсан</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w:t>
            </w:r>
            <w:r>
              <w:br/>
            </w:r>
            <w:r>
              <w:rPr>
                <w:rFonts w:ascii="Times New Roman"/>
                <w:b w:val="false"/>
                <w:i w:val="false"/>
                <w:color w:val="000000"/>
                <w:sz w:val="20"/>
              </w:rPr>
              <w:t>
экономикалық бағалау</w:t>
            </w:r>
            <w:r>
              <w:br/>
            </w:r>
            <w:r>
              <w:rPr>
                <w:rFonts w:ascii="Times New Roman"/>
                <w:b w:val="false"/>
                <w:i w:val="false"/>
                <w:color w:val="000000"/>
                <w:sz w:val="20"/>
              </w:rPr>
              <w:t>
және экожүйе қызметтерiне</w:t>
            </w:r>
            <w:r>
              <w:br/>
            </w:r>
            <w:r>
              <w:rPr>
                <w:rFonts w:ascii="Times New Roman"/>
                <w:b w:val="false"/>
                <w:i w:val="false"/>
                <w:color w:val="000000"/>
                <w:sz w:val="20"/>
              </w:rPr>
              <w:t>
ақы төлеудiң пилоттық</w:t>
            </w:r>
            <w:r>
              <w:br/>
            </w:r>
            <w:r>
              <w:rPr>
                <w:rFonts w:ascii="Times New Roman"/>
                <w:b w:val="false"/>
                <w:i w:val="false"/>
                <w:color w:val="000000"/>
                <w:sz w:val="20"/>
              </w:rPr>
              <w:t>
жобасын халықаралық</w:t>
            </w:r>
            <w:r>
              <w:br/>
            </w:r>
            <w:r>
              <w:rPr>
                <w:rFonts w:ascii="Times New Roman"/>
                <w:b w:val="false"/>
                <w:i w:val="false"/>
                <w:color w:val="000000"/>
                <w:sz w:val="20"/>
              </w:rPr>
              <w:t>
тәжiрибе негiзiнде iске</w:t>
            </w:r>
            <w:r>
              <w:br/>
            </w:r>
            <w:r>
              <w:rPr>
                <w:rFonts w:ascii="Times New Roman"/>
                <w:b w:val="false"/>
                <w:i w:val="false"/>
                <w:color w:val="000000"/>
                <w:sz w:val="20"/>
              </w:rPr>
              <w:t>
асыру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ұсыныстар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жылғы</w:t>
            </w:r>
            <w:r>
              <w:br/>
            </w:r>
            <w:r>
              <w:rPr>
                <w:rFonts w:ascii="Times New Roman"/>
                <w:b w:val="false"/>
                <w:i w:val="false"/>
                <w:color w:val="000000"/>
                <w:sz w:val="20"/>
              </w:rPr>
              <w:t>
4 тоқсан</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6.7. Қоршаған ортаны қорғауды ғылыми қамтамасыз ету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жағдайына қолдануға</w:t>
            </w:r>
            <w:r>
              <w:br/>
            </w:r>
            <w:r>
              <w:rPr>
                <w:rFonts w:ascii="Times New Roman"/>
                <w:b w:val="false"/>
                <w:i w:val="false"/>
                <w:color w:val="000000"/>
                <w:sz w:val="20"/>
              </w:rPr>
              <w:t>
орнықты даму теориясының</w:t>
            </w:r>
            <w:r>
              <w:br/>
            </w:r>
            <w:r>
              <w:rPr>
                <w:rFonts w:ascii="Times New Roman"/>
                <w:b w:val="false"/>
                <w:i w:val="false"/>
                <w:color w:val="000000"/>
                <w:sz w:val="20"/>
              </w:rPr>
              <w:t>
ғылыми қағидатын әзiрлеу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ақпарат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 (жинақтау),</w:t>
            </w:r>
            <w:r>
              <w:br/>
            </w:r>
            <w:r>
              <w:rPr>
                <w:rFonts w:ascii="Times New Roman"/>
                <w:b w:val="false"/>
                <w:i w:val="false"/>
                <w:color w:val="000000"/>
                <w:sz w:val="20"/>
              </w:rPr>
              <w:t>
БҒМ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жылғы</w:t>
            </w:r>
            <w:r>
              <w:br/>
            </w:r>
            <w:r>
              <w:rPr>
                <w:rFonts w:ascii="Times New Roman"/>
                <w:b w:val="false"/>
                <w:i w:val="false"/>
                <w:color w:val="000000"/>
                <w:sz w:val="20"/>
              </w:rPr>
              <w:t>
30 шілде</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қорғауды</w:t>
            </w:r>
            <w:r>
              <w:br/>
            </w:r>
            <w:r>
              <w:rPr>
                <w:rFonts w:ascii="Times New Roman"/>
                <w:b w:val="false"/>
                <w:i w:val="false"/>
                <w:color w:val="000000"/>
                <w:sz w:val="20"/>
              </w:rPr>
              <w:t>
экожүйелiк басқаруға</w:t>
            </w:r>
            <w:r>
              <w:br/>
            </w:r>
            <w:r>
              <w:rPr>
                <w:rFonts w:ascii="Times New Roman"/>
                <w:b w:val="false"/>
                <w:i w:val="false"/>
                <w:color w:val="000000"/>
                <w:sz w:val="20"/>
              </w:rPr>
              <w:t>
ғылыми негiз құру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ақпарат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 (жинақтау),</w:t>
            </w:r>
            <w:r>
              <w:br/>
            </w:r>
            <w:r>
              <w:rPr>
                <w:rFonts w:ascii="Times New Roman"/>
                <w:b w:val="false"/>
                <w:i w:val="false"/>
                <w:color w:val="000000"/>
                <w:sz w:val="20"/>
              </w:rPr>
              <w:t>
БҒМ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жылғы</w:t>
            </w:r>
            <w:r>
              <w:br/>
            </w:r>
            <w:r>
              <w:rPr>
                <w:rFonts w:ascii="Times New Roman"/>
                <w:b w:val="false"/>
                <w:i w:val="false"/>
                <w:color w:val="000000"/>
                <w:sz w:val="20"/>
              </w:rPr>
              <w:t>
30 шілде</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Кешендi заттық зерттеулер</w:t>
            </w:r>
            <w:r>
              <w:br/>
            </w:r>
            <w:r>
              <w:rPr>
                <w:rFonts w:ascii="Times New Roman"/>
                <w:b w:val="false"/>
                <w:i w:val="false"/>
                <w:color w:val="000000"/>
                <w:sz w:val="20"/>
              </w:rPr>
              <w:t>
жүргiзу негiзiнде эколо-</w:t>
            </w:r>
            <w:r>
              <w:br/>
            </w:r>
            <w:r>
              <w:rPr>
                <w:rFonts w:ascii="Times New Roman"/>
                <w:b w:val="false"/>
                <w:i w:val="false"/>
                <w:color w:val="000000"/>
                <w:sz w:val="20"/>
              </w:rPr>
              <w:t>
гиялық аудандастыру</w:t>
            </w:r>
            <w:r>
              <w:br/>
            </w:r>
            <w:r>
              <w:rPr>
                <w:rFonts w:ascii="Times New Roman"/>
                <w:b w:val="false"/>
                <w:i w:val="false"/>
                <w:color w:val="000000"/>
                <w:sz w:val="20"/>
              </w:rPr>
              <w:t>
жөнiнде ұсыныстар енгiзу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ұсыныстар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 (жинақтау),</w:t>
            </w:r>
            <w:r>
              <w:br/>
            </w:r>
            <w:r>
              <w:rPr>
                <w:rFonts w:ascii="Times New Roman"/>
                <w:b w:val="false"/>
                <w:i w:val="false"/>
                <w:color w:val="000000"/>
                <w:sz w:val="20"/>
              </w:rPr>
              <w:t>
БҒМ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жылғы</w:t>
            </w:r>
            <w:r>
              <w:br/>
            </w:r>
            <w:r>
              <w:rPr>
                <w:rFonts w:ascii="Times New Roman"/>
                <w:b w:val="false"/>
                <w:i w:val="false"/>
                <w:color w:val="000000"/>
                <w:sz w:val="20"/>
              </w:rPr>
              <w:t>
4 тоқсан</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Жаңғыртылатын биология-</w:t>
            </w:r>
            <w:r>
              <w:br/>
            </w:r>
            <w:r>
              <w:rPr>
                <w:rFonts w:ascii="Times New Roman"/>
                <w:b w:val="false"/>
                <w:i w:val="false"/>
                <w:color w:val="000000"/>
                <w:sz w:val="20"/>
              </w:rPr>
              <w:t>
лық ресурстарды (орман,</w:t>
            </w:r>
            <w:r>
              <w:br/>
            </w:r>
            <w:r>
              <w:rPr>
                <w:rFonts w:ascii="Times New Roman"/>
                <w:b w:val="false"/>
                <w:i w:val="false"/>
                <w:color w:val="000000"/>
                <w:sz w:val="20"/>
              </w:rPr>
              <w:t>
cу, аңшылық-кәсiпшiлiк,</w:t>
            </w:r>
            <w:r>
              <w:br/>
            </w:r>
            <w:r>
              <w:rPr>
                <w:rFonts w:ascii="Times New Roman"/>
                <w:b w:val="false"/>
                <w:i w:val="false"/>
                <w:color w:val="000000"/>
                <w:sz w:val="20"/>
              </w:rPr>
              <w:t>
дәрiлiк және басқа да),</w:t>
            </w:r>
            <w:r>
              <w:br/>
            </w:r>
            <w:r>
              <w:rPr>
                <w:rFonts w:ascii="Times New Roman"/>
                <w:b w:val="false"/>
                <w:i w:val="false"/>
                <w:color w:val="000000"/>
                <w:sz w:val="20"/>
              </w:rPr>
              <w:t>
олардың орнықты өсiмiн</w:t>
            </w:r>
            <w:r>
              <w:br/>
            </w:r>
            <w:r>
              <w:rPr>
                <w:rFonts w:ascii="Times New Roman"/>
                <w:b w:val="false"/>
                <w:i w:val="false"/>
                <w:color w:val="000000"/>
                <w:sz w:val="20"/>
              </w:rPr>
              <w:t>
молайтуды қамтамасыз</w:t>
            </w:r>
            <w:r>
              <w:br/>
            </w:r>
            <w:r>
              <w:rPr>
                <w:rFonts w:ascii="Times New Roman"/>
                <w:b w:val="false"/>
                <w:i w:val="false"/>
                <w:color w:val="000000"/>
                <w:sz w:val="20"/>
              </w:rPr>
              <w:t>
ететiн, пайдаланудың</w:t>
            </w:r>
            <w:r>
              <w:br/>
            </w:r>
            <w:r>
              <w:rPr>
                <w:rFonts w:ascii="Times New Roman"/>
                <w:b w:val="false"/>
                <w:i w:val="false"/>
                <w:color w:val="000000"/>
                <w:sz w:val="20"/>
              </w:rPr>
              <w:t>
ғылыми қағидаттары мен</w:t>
            </w:r>
            <w:r>
              <w:br/>
            </w:r>
            <w:r>
              <w:rPr>
                <w:rFonts w:ascii="Times New Roman"/>
                <w:b w:val="false"/>
                <w:i w:val="false"/>
                <w:color w:val="000000"/>
                <w:sz w:val="20"/>
              </w:rPr>
              <w:t>
технологияларын әзiрлеу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ақпарат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 (жинақтау),</w:t>
            </w:r>
            <w:r>
              <w:br/>
            </w:r>
            <w:r>
              <w:rPr>
                <w:rFonts w:ascii="Times New Roman"/>
                <w:b w:val="false"/>
                <w:i w:val="false"/>
                <w:color w:val="000000"/>
                <w:sz w:val="20"/>
              </w:rPr>
              <w:t>
АШМ, ДСМ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жылғы</w:t>
            </w:r>
            <w:r>
              <w:br/>
            </w:r>
            <w:r>
              <w:rPr>
                <w:rFonts w:ascii="Times New Roman"/>
                <w:b w:val="false"/>
                <w:i w:val="false"/>
                <w:color w:val="000000"/>
                <w:sz w:val="20"/>
              </w:rPr>
              <w:t>
30 шілде</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алуан түрлi-</w:t>
            </w:r>
            <w:r>
              <w:br/>
            </w:r>
            <w:r>
              <w:rPr>
                <w:rFonts w:ascii="Times New Roman"/>
                <w:b w:val="false"/>
                <w:i w:val="false"/>
                <w:color w:val="000000"/>
                <w:sz w:val="20"/>
              </w:rPr>
              <w:t>
лiктi сақтаудың тиiмдi</w:t>
            </w:r>
            <w:r>
              <w:br/>
            </w:r>
            <w:r>
              <w:rPr>
                <w:rFonts w:ascii="Times New Roman"/>
                <w:b w:val="false"/>
                <w:i w:val="false"/>
                <w:color w:val="000000"/>
                <w:sz w:val="20"/>
              </w:rPr>
              <w:t>
әдiстерiн әзiрлеу</w:t>
            </w:r>
            <w:r>
              <w:br/>
            </w:r>
            <w:r>
              <w:rPr>
                <w:rFonts w:ascii="Times New Roman"/>
                <w:b w:val="false"/>
                <w:i w:val="false"/>
                <w:color w:val="000000"/>
                <w:sz w:val="20"/>
              </w:rPr>
              <w:t>
жөнiнде ұсыныстар енгiзу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ұсыныстар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 (жинақтау),</w:t>
            </w:r>
            <w:r>
              <w:br/>
            </w:r>
            <w:r>
              <w:rPr>
                <w:rFonts w:ascii="Times New Roman"/>
                <w:b w:val="false"/>
                <w:i w:val="false"/>
                <w:color w:val="000000"/>
                <w:sz w:val="20"/>
              </w:rPr>
              <w:t>
АШМ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жылғы</w:t>
            </w:r>
            <w:r>
              <w:br/>
            </w:r>
            <w:r>
              <w:rPr>
                <w:rFonts w:ascii="Times New Roman"/>
                <w:b w:val="false"/>
                <w:i w:val="false"/>
                <w:color w:val="000000"/>
                <w:sz w:val="20"/>
              </w:rPr>
              <w:t>
4 тоқсан</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 аурулары мен</w:t>
            </w:r>
            <w:r>
              <w:br/>
            </w:r>
            <w:r>
              <w:rPr>
                <w:rFonts w:ascii="Times New Roman"/>
                <w:b w:val="false"/>
                <w:i w:val="false"/>
                <w:color w:val="000000"/>
                <w:sz w:val="20"/>
              </w:rPr>
              <w:t>
қоршаған орта сапасының</w:t>
            </w:r>
            <w:r>
              <w:br/>
            </w:r>
            <w:r>
              <w:rPr>
                <w:rFonts w:ascii="Times New Roman"/>
                <w:b w:val="false"/>
                <w:i w:val="false"/>
                <w:color w:val="000000"/>
                <w:sz w:val="20"/>
              </w:rPr>
              <w:t>
өзгерiстерi арасындағы</w:t>
            </w:r>
            <w:r>
              <w:br/>
            </w:r>
            <w:r>
              <w:rPr>
                <w:rFonts w:ascii="Times New Roman"/>
                <w:b w:val="false"/>
                <w:i w:val="false"/>
                <w:color w:val="000000"/>
                <w:sz w:val="20"/>
              </w:rPr>
              <w:t>
байланысты зерделеудi</w:t>
            </w:r>
            <w:r>
              <w:br/>
            </w:r>
            <w:r>
              <w:rPr>
                <w:rFonts w:ascii="Times New Roman"/>
                <w:b w:val="false"/>
                <w:i w:val="false"/>
                <w:color w:val="000000"/>
                <w:sz w:val="20"/>
              </w:rPr>
              <w:t>
жүргізу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ақпарат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 (жинақтау),</w:t>
            </w:r>
            <w:r>
              <w:br/>
            </w:r>
            <w:r>
              <w:rPr>
                <w:rFonts w:ascii="Times New Roman"/>
                <w:b w:val="false"/>
                <w:i w:val="false"/>
                <w:color w:val="000000"/>
                <w:sz w:val="20"/>
              </w:rPr>
              <w:t>
ДСМ, БҒМ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жылғы</w:t>
            </w:r>
            <w:r>
              <w:br/>
            </w:r>
            <w:r>
              <w:rPr>
                <w:rFonts w:ascii="Times New Roman"/>
                <w:b w:val="false"/>
                <w:i w:val="false"/>
                <w:color w:val="000000"/>
                <w:sz w:val="20"/>
              </w:rPr>
              <w:t>
30 шілде</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Тiрi организмдердiң</w:t>
            </w:r>
            <w:r>
              <w:br/>
            </w:r>
            <w:r>
              <w:rPr>
                <w:rFonts w:ascii="Times New Roman"/>
                <w:b w:val="false"/>
                <w:i w:val="false"/>
                <w:color w:val="000000"/>
                <w:sz w:val="20"/>
              </w:rPr>
              <w:t>
бөтен тектi және генети-</w:t>
            </w:r>
            <w:r>
              <w:br/>
            </w:r>
            <w:r>
              <w:rPr>
                <w:rFonts w:ascii="Times New Roman"/>
                <w:b w:val="false"/>
                <w:i w:val="false"/>
                <w:color w:val="000000"/>
                <w:sz w:val="20"/>
              </w:rPr>
              <w:t>
калық өзгерген түрлерiнiң</w:t>
            </w:r>
            <w:r>
              <w:br/>
            </w:r>
            <w:r>
              <w:rPr>
                <w:rFonts w:ascii="Times New Roman"/>
                <w:b w:val="false"/>
                <w:i w:val="false"/>
                <w:color w:val="000000"/>
                <w:sz w:val="20"/>
              </w:rPr>
              <w:t>
таралуына талдау жүргiзу</w:t>
            </w:r>
            <w:r>
              <w:br/>
            </w:r>
            <w:r>
              <w:rPr>
                <w:rFonts w:ascii="Times New Roman"/>
                <w:b w:val="false"/>
                <w:i w:val="false"/>
                <w:color w:val="000000"/>
                <w:sz w:val="20"/>
              </w:rPr>
              <w:t>
және осы үдерiстердiң</w:t>
            </w:r>
            <w:r>
              <w:br/>
            </w:r>
            <w:r>
              <w:rPr>
                <w:rFonts w:ascii="Times New Roman"/>
                <w:b w:val="false"/>
                <w:i w:val="false"/>
                <w:color w:val="000000"/>
                <w:sz w:val="20"/>
              </w:rPr>
              <w:t>
терiс салдарларын бақылау</w:t>
            </w:r>
            <w:r>
              <w:br/>
            </w:r>
            <w:r>
              <w:rPr>
                <w:rFonts w:ascii="Times New Roman"/>
                <w:b w:val="false"/>
                <w:i w:val="false"/>
                <w:color w:val="000000"/>
                <w:sz w:val="20"/>
              </w:rPr>
              <w:t>
және төмендету әдiстерi</w:t>
            </w:r>
            <w:r>
              <w:br/>
            </w:r>
            <w:r>
              <w:rPr>
                <w:rFonts w:ascii="Times New Roman"/>
                <w:b w:val="false"/>
                <w:i w:val="false"/>
                <w:color w:val="000000"/>
                <w:sz w:val="20"/>
              </w:rPr>
              <w:t>
жөнiнде ұсыныстар енгізу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ұсыныстар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 (жинақтау),</w:t>
            </w:r>
            <w:r>
              <w:br/>
            </w:r>
            <w:r>
              <w:rPr>
                <w:rFonts w:ascii="Times New Roman"/>
                <w:b w:val="false"/>
                <w:i w:val="false"/>
                <w:color w:val="000000"/>
                <w:sz w:val="20"/>
              </w:rPr>
              <w:t>
АШМ, БҒМ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жылғы</w:t>
            </w:r>
            <w:r>
              <w:br/>
            </w:r>
            <w:r>
              <w:rPr>
                <w:rFonts w:ascii="Times New Roman"/>
                <w:b w:val="false"/>
                <w:i w:val="false"/>
                <w:color w:val="000000"/>
                <w:sz w:val="20"/>
              </w:rPr>
              <w:t>
4 тоқсан</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мониторингтiң</w:t>
            </w:r>
            <w:r>
              <w:br/>
            </w:r>
            <w:r>
              <w:rPr>
                <w:rFonts w:ascii="Times New Roman"/>
                <w:b w:val="false"/>
                <w:i w:val="false"/>
                <w:color w:val="000000"/>
                <w:sz w:val="20"/>
              </w:rPr>
              <w:t>
қазiргi заманғы әдiсте-</w:t>
            </w:r>
            <w:r>
              <w:br/>
            </w:r>
            <w:r>
              <w:rPr>
                <w:rFonts w:ascii="Times New Roman"/>
                <w:b w:val="false"/>
                <w:i w:val="false"/>
                <w:color w:val="000000"/>
                <w:sz w:val="20"/>
              </w:rPr>
              <w:t>
рiн, сондай-ақ табиғатты</w:t>
            </w:r>
            <w:r>
              <w:br/>
            </w:r>
            <w:r>
              <w:rPr>
                <w:rFonts w:ascii="Times New Roman"/>
                <w:b w:val="false"/>
                <w:i w:val="false"/>
                <w:color w:val="000000"/>
                <w:sz w:val="20"/>
              </w:rPr>
              <w:t>
пайдалану және қоршаған</w:t>
            </w:r>
            <w:r>
              <w:br/>
            </w:r>
            <w:r>
              <w:rPr>
                <w:rFonts w:ascii="Times New Roman"/>
                <w:b w:val="false"/>
                <w:i w:val="false"/>
                <w:color w:val="000000"/>
                <w:sz w:val="20"/>
              </w:rPr>
              <w:t>
ортаны қорғау саласында</w:t>
            </w:r>
            <w:r>
              <w:br/>
            </w:r>
            <w:r>
              <w:rPr>
                <w:rFonts w:ascii="Times New Roman"/>
                <w:b w:val="false"/>
                <w:i w:val="false"/>
                <w:color w:val="000000"/>
                <w:sz w:val="20"/>
              </w:rPr>
              <w:t>
мемлекеттiк басқару мақсатында ақпараттық</w:t>
            </w:r>
            <w:r>
              <w:br/>
            </w:r>
            <w:r>
              <w:rPr>
                <w:rFonts w:ascii="Times New Roman"/>
                <w:b w:val="false"/>
                <w:i w:val="false"/>
                <w:color w:val="000000"/>
                <w:sz w:val="20"/>
              </w:rPr>
              <w:t>
технологияларды әзiрлеу-</w:t>
            </w:r>
            <w:r>
              <w:br/>
            </w:r>
            <w:r>
              <w:rPr>
                <w:rFonts w:ascii="Times New Roman"/>
                <w:b w:val="false"/>
                <w:i w:val="false"/>
                <w:color w:val="000000"/>
                <w:sz w:val="20"/>
              </w:rPr>
              <w:t>
ге және дамытуға ғылыми</w:t>
            </w:r>
            <w:r>
              <w:br/>
            </w:r>
            <w:r>
              <w:rPr>
                <w:rFonts w:ascii="Times New Roman"/>
                <w:b w:val="false"/>
                <w:i w:val="false"/>
                <w:color w:val="000000"/>
                <w:sz w:val="20"/>
              </w:rPr>
              <w:t>
қолдауды жүзеге асыру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ақпарат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 (жинақтау),</w:t>
            </w:r>
            <w:r>
              <w:br/>
            </w:r>
            <w:r>
              <w:rPr>
                <w:rFonts w:ascii="Times New Roman"/>
                <w:b w:val="false"/>
                <w:i w:val="false"/>
                <w:color w:val="000000"/>
                <w:sz w:val="20"/>
              </w:rPr>
              <w:t>
БҒМ, АШМ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жылғы</w:t>
            </w:r>
            <w:r>
              <w:br/>
            </w:r>
            <w:r>
              <w:rPr>
                <w:rFonts w:ascii="Times New Roman"/>
                <w:b w:val="false"/>
                <w:i w:val="false"/>
                <w:color w:val="000000"/>
                <w:sz w:val="20"/>
              </w:rPr>
              <w:t>
30 шілде</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Орнықты дамудың саяси тұғыры</w:t>
            </w:r>
            <w:r>
              <w:br/>
            </w:r>
            <w:r>
              <w:rPr>
                <w:rFonts w:ascii="Times New Roman"/>
                <w:b/>
                <w:i w:val="false"/>
                <w:color w:val="000000"/>
                <w:sz w:val="20"/>
              </w:rPr>
              <w:t>
7.1. Iшкi саясат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Орнықты дамуды қамтамасыз</w:t>
            </w:r>
            <w:r>
              <w:br/>
            </w:r>
            <w:r>
              <w:rPr>
                <w:rFonts w:ascii="Times New Roman"/>
                <w:b w:val="false"/>
                <w:i w:val="false"/>
                <w:color w:val="000000"/>
                <w:sz w:val="20"/>
              </w:rPr>
              <w:t>
ету мақсатында қоғамдық-</w:t>
            </w:r>
            <w:r>
              <w:br/>
            </w:r>
            <w:r>
              <w:rPr>
                <w:rFonts w:ascii="Times New Roman"/>
                <w:b w:val="false"/>
                <w:i w:val="false"/>
                <w:color w:val="000000"/>
                <w:sz w:val="20"/>
              </w:rPr>
              <w:t>
саяси салада демократия-</w:t>
            </w:r>
            <w:r>
              <w:br/>
            </w:r>
            <w:r>
              <w:rPr>
                <w:rFonts w:ascii="Times New Roman"/>
                <w:b w:val="false"/>
                <w:i w:val="false"/>
                <w:color w:val="000000"/>
                <w:sz w:val="20"/>
              </w:rPr>
              <w:t>
лық рәсiмдердi жетiлдiру</w:t>
            </w:r>
            <w:r>
              <w:br/>
            </w:r>
            <w:r>
              <w:rPr>
                <w:rFonts w:ascii="Times New Roman"/>
                <w:b w:val="false"/>
                <w:i w:val="false"/>
                <w:color w:val="000000"/>
                <w:sz w:val="20"/>
              </w:rPr>
              <w:t>
жөнiнде ұсыныстар енгiзу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ұсыныстар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r>
              <w:br/>
            </w:r>
            <w:r>
              <w:rPr>
                <w:rFonts w:ascii="Times New Roman"/>
                <w:b w:val="false"/>
                <w:i w:val="false"/>
                <w:color w:val="000000"/>
                <w:sz w:val="20"/>
              </w:rPr>
              <w:t>
(жинақтау),</w:t>
            </w:r>
            <w:r>
              <w:br/>
            </w:r>
            <w:r>
              <w:rPr>
                <w:rFonts w:ascii="Times New Roman"/>
                <w:b w:val="false"/>
                <w:i w:val="false"/>
                <w:color w:val="000000"/>
                <w:sz w:val="20"/>
              </w:rPr>
              <w:t>
Мәдениет-</w:t>
            </w:r>
            <w:r>
              <w:br/>
            </w:r>
            <w:r>
              <w:rPr>
                <w:rFonts w:ascii="Times New Roman"/>
                <w:b w:val="false"/>
                <w:i w:val="false"/>
                <w:color w:val="000000"/>
                <w:sz w:val="20"/>
              </w:rPr>
              <w:t>
мині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 Iшкi саяси iс-шаралар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дипломатиялық өкiлдiгi</w:t>
            </w:r>
            <w:r>
              <w:br/>
            </w:r>
            <w:r>
              <w:rPr>
                <w:rFonts w:ascii="Times New Roman"/>
                <w:b w:val="false"/>
                <w:i w:val="false"/>
                <w:color w:val="000000"/>
                <w:sz w:val="20"/>
              </w:rPr>
              <w:t>
арқылы орнықты даму сала-</w:t>
            </w:r>
            <w:r>
              <w:br/>
            </w:r>
            <w:r>
              <w:rPr>
                <w:rFonts w:ascii="Times New Roman"/>
                <w:b w:val="false"/>
                <w:i w:val="false"/>
                <w:color w:val="000000"/>
                <w:sz w:val="20"/>
              </w:rPr>
              <w:t>
сында Қазақстанның баста-</w:t>
            </w:r>
            <w:r>
              <w:br/>
            </w:r>
            <w:r>
              <w:rPr>
                <w:rFonts w:ascii="Times New Roman"/>
                <w:b w:val="false"/>
                <w:i w:val="false"/>
                <w:color w:val="000000"/>
                <w:sz w:val="20"/>
              </w:rPr>
              <w:t>
малары туралы ақпарат</w:t>
            </w:r>
            <w:r>
              <w:br/>
            </w:r>
            <w:r>
              <w:rPr>
                <w:rFonts w:ascii="Times New Roman"/>
                <w:b w:val="false"/>
                <w:i w:val="false"/>
                <w:color w:val="000000"/>
                <w:sz w:val="20"/>
              </w:rPr>
              <w:t>
таратуды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ортаминiне</w:t>
            </w:r>
            <w:r>
              <w:br/>
            </w:r>
            <w:r>
              <w:rPr>
                <w:rFonts w:ascii="Times New Roman"/>
                <w:b w:val="false"/>
                <w:i w:val="false"/>
                <w:color w:val="000000"/>
                <w:sz w:val="20"/>
              </w:rPr>
              <w:t>
ақпарат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w:t>
            </w:r>
            <w:r>
              <w:br/>
            </w:r>
            <w:r>
              <w:rPr>
                <w:rFonts w:ascii="Times New Roman"/>
                <w:b w:val="false"/>
                <w:i w:val="false"/>
                <w:color w:val="000000"/>
                <w:sz w:val="20"/>
              </w:rPr>
              <w:t>
(жинақтау),</w:t>
            </w:r>
            <w:r>
              <w:br/>
            </w:r>
            <w:r>
              <w:rPr>
                <w:rFonts w:ascii="Times New Roman"/>
                <w:b w:val="false"/>
                <w:i w:val="false"/>
                <w:color w:val="000000"/>
                <w:sz w:val="20"/>
              </w:rPr>
              <w:t>
Қоршаған-</w:t>
            </w:r>
            <w:r>
              <w:br/>
            </w:r>
            <w:r>
              <w:rPr>
                <w:rFonts w:ascii="Times New Roman"/>
                <w:b w:val="false"/>
                <w:i w:val="false"/>
                <w:color w:val="000000"/>
                <w:sz w:val="20"/>
              </w:rPr>
              <w:t>
ортаминi</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шілдеге</w:t>
            </w:r>
            <w:r>
              <w:br/>
            </w:r>
            <w:r>
              <w:rPr>
                <w:rFonts w:ascii="Times New Roman"/>
                <w:b w:val="false"/>
                <w:i w:val="false"/>
                <w:color w:val="000000"/>
                <w:sz w:val="20"/>
              </w:rPr>
              <w:t>
жыл сайын</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Дамыған және транзиттік</w:t>
            </w:r>
            <w:r>
              <w:br/>
            </w:r>
            <w:r>
              <w:rPr>
                <w:rFonts w:ascii="Times New Roman"/>
                <w:b w:val="false"/>
                <w:i w:val="false"/>
                <w:color w:val="000000"/>
                <w:sz w:val="20"/>
              </w:rPr>
              <w:t>
экономикасы бар елдердiң</w:t>
            </w:r>
            <w:r>
              <w:br/>
            </w:r>
            <w:r>
              <w:rPr>
                <w:rFonts w:ascii="Times New Roman"/>
                <w:b w:val="false"/>
                <w:i w:val="false"/>
                <w:color w:val="000000"/>
                <w:sz w:val="20"/>
              </w:rPr>
              <w:t>
нарық экономикасын инсти-</w:t>
            </w:r>
            <w:r>
              <w:br/>
            </w:r>
            <w:r>
              <w:rPr>
                <w:rFonts w:ascii="Times New Roman"/>
                <w:b w:val="false"/>
                <w:i w:val="false"/>
                <w:color w:val="000000"/>
                <w:sz w:val="20"/>
              </w:rPr>
              <w:t>
туттарын дамыту саласын-</w:t>
            </w:r>
            <w:r>
              <w:br/>
            </w:r>
            <w:r>
              <w:rPr>
                <w:rFonts w:ascii="Times New Roman"/>
                <w:b w:val="false"/>
                <w:i w:val="false"/>
                <w:color w:val="000000"/>
                <w:sz w:val="20"/>
              </w:rPr>
              <w:t>
дағы тәжiрибенi зерделеу</w:t>
            </w:r>
            <w:r>
              <w:br/>
            </w:r>
            <w:r>
              <w:rPr>
                <w:rFonts w:ascii="Times New Roman"/>
                <w:b w:val="false"/>
                <w:i w:val="false"/>
                <w:color w:val="000000"/>
                <w:sz w:val="20"/>
              </w:rPr>
              <w:t>
жөнiнде халықаралық</w:t>
            </w:r>
            <w:r>
              <w:br/>
            </w:r>
            <w:r>
              <w:rPr>
                <w:rFonts w:ascii="Times New Roman"/>
                <w:b w:val="false"/>
                <w:i w:val="false"/>
                <w:color w:val="000000"/>
                <w:sz w:val="20"/>
              </w:rPr>
              <w:t>
форумдар өткiзу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ұсыныстар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w:t>
            </w:r>
            <w:r>
              <w:br/>
            </w:r>
            <w:r>
              <w:rPr>
                <w:rFonts w:ascii="Times New Roman"/>
                <w:b w:val="false"/>
                <w:i w:val="false"/>
                <w:color w:val="000000"/>
                <w:sz w:val="20"/>
              </w:rPr>
              <w:t>
(жинақтау),</w:t>
            </w:r>
            <w:r>
              <w:br/>
            </w:r>
            <w:r>
              <w:rPr>
                <w:rFonts w:ascii="Times New Roman"/>
                <w:b w:val="false"/>
                <w:i w:val="false"/>
                <w:color w:val="000000"/>
                <w:sz w:val="20"/>
              </w:rPr>
              <w:t>
СІМ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жылғы</w:t>
            </w:r>
            <w:r>
              <w:br/>
            </w:r>
            <w:r>
              <w:rPr>
                <w:rFonts w:ascii="Times New Roman"/>
                <w:b w:val="false"/>
                <w:i w:val="false"/>
                <w:color w:val="000000"/>
                <w:sz w:val="20"/>
              </w:rPr>
              <w:t>
2 тоқсан</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қоршаған</w:t>
            </w:r>
            <w:r>
              <w:br/>
            </w:r>
            <w:r>
              <w:rPr>
                <w:rFonts w:ascii="Times New Roman"/>
                <w:b w:val="false"/>
                <w:i w:val="false"/>
                <w:color w:val="000000"/>
                <w:sz w:val="20"/>
              </w:rPr>
              <w:t>
ортаны қорғау министрле-</w:t>
            </w:r>
            <w:r>
              <w:br/>
            </w:r>
            <w:r>
              <w:rPr>
                <w:rFonts w:ascii="Times New Roman"/>
                <w:b w:val="false"/>
                <w:i w:val="false"/>
                <w:color w:val="000000"/>
                <w:sz w:val="20"/>
              </w:rPr>
              <w:t>
рiнiң халықаралық конфе-</w:t>
            </w:r>
            <w:r>
              <w:br/>
            </w:r>
            <w:r>
              <w:rPr>
                <w:rFonts w:ascii="Times New Roman"/>
                <w:b w:val="false"/>
                <w:i w:val="false"/>
                <w:color w:val="000000"/>
                <w:sz w:val="20"/>
              </w:rPr>
              <w:t>
ренциясын өткiзу жөнiнде</w:t>
            </w:r>
            <w:r>
              <w:br/>
            </w:r>
            <w:r>
              <w:rPr>
                <w:rFonts w:ascii="Times New Roman"/>
                <w:b w:val="false"/>
                <w:i w:val="false"/>
                <w:color w:val="000000"/>
                <w:sz w:val="20"/>
              </w:rPr>
              <w:t>
ұсыныс енгiзу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ұсыныстар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w:t>
            </w:r>
            <w:r>
              <w:br/>
            </w:r>
            <w:r>
              <w:rPr>
                <w:rFonts w:ascii="Times New Roman"/>
                <w:b w:val="false"/>
                <w:i w:val="false"/>
                <w:color w:val="000000"/>
                <w:sz w:val="20"/>
              </w:rPr>
              <w:t>
(дамыту),</w:t>
            </w:r>
            <w:r>
              <w:br/>
            </w:r>
            <w:r>
              <w:rPr>
                <w:rFonts w:ascii="Times New Roman"/>
                <w:b w:val="false"/>
                <w:i w:val="false"/>
                <w:color w:val="000000"/>
                <w:sz w:val="20"/>
              </w:rPr>
              <w:t>
СІМ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жылғы</w:t>
            </w:r>
            <w:r>
              <w:br/>
            </w:r>
            <w:r>
              <w:rPr>
                <w:rFonts w:ascii="Times New Roman"/>
                <w:b w:val="false"/>
                <w:i w:val="false"/>
                <w:color w:val="000000"/>
                <w:sz w:val="20"/>
              </w:rPr>
              <w:t>
4 тоқсан</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Бiрiккен Ұлттар Ұйымы</w:t>
            </w:r>
            <w:r>
              <w:br/>
            </w:r>
            <w:r>
              <w:rPr>
                <w:rFonts w:ascii="Times New Roman"/>
                <w:b w:val="false"/>
                <w:i w:val="false"/>
                <w:color w:val="000000"/>
                <w:sz w:val="20"/>
              </w:rPr>
              <w:t>
Комиссиясының орнықты</w:t>
            </w:r>
            <w:r>
              <w:br/>
            </w:r>
            <w:r>
              <w:rPr>
                <w:rFonts w:ascii="Times New Roman"/>
                <w:b w:val="false"/>
                <w:i w:val="false"/>
                <w:color w:val="000000"/>
                <w:sz w:val="20"/>
              </w:rPr>
              <w:t>
даму жөнiндегi жұмыс және</w:t>
            </w:r>
            <w:r>
              <w:br/>
            </w:r>
            <w:r>
              <w:rPr>
                <w:rFonts w:ascii="Times New Roman"/>
                <w:b w:val="false"/>
                <w:i w:val="false"/>
                <w:color w:val="000000"/>
                <w:sz w:val="20"/>
              </w:rPr>
              <w:t>
ресми отырыстарына Қазақстан Республикасы-</w:t>
            </w:r>
            <w:r>
              <w:br/>
            </w:r>
            <w:r>
              <w:rPr>
                <w:rFonts w:ascii="Times New Roman"/>
                <w:b w:val="false"/>
                <w:i w:val="false"/>
                <w:color w:val="000000"/>
                <w:sz w:val="20"/>
              </w:rPr>
              <w:t>
ның қатысуын қамтамасыз</w:t>
            </w:r>
            <w:r>
              <w:br/>
            </w:r>
            <w:r>
              <w:rPr>
                <w:rFonts w:ascii="Times New Roman"/>
                <w:b w:val="false"/>
                <w:i w:val="false"/>
                <w:color w:val="000000"/>
                <w:sz w:val="20"/>
              </w:rPr>
              <w:t>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ақпарат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w:t>
            </w:r>
            <w:r>
              <w:br/>
            </w:r>
            <w:r>
              <w:rPr>
                <w:rFonts w:ascii="Times New Roman"/>
                <w:b w:val="false"/>
                <w:i w:val="false"/>
                <w:color w:val="000000"/>
                <w:sz w:val="20"/>
              </w:rPr>
              <w:t>
(жинақтау),</w:t>
            </w:r>
            <w:r>
              <w:br/>
            </w:r>
            <w:r>
              <w:rPr>
                <w:rFonts w:ascii="Times New Roman"/>
                <w:b w:val="false"/>
                <w:i w:val="false"/>
                <w:color w:val="000000"/>
                <w:sz w:val="20"/>
              </w:rPr>
              <w:t>
Қоршаған-</w:t>
            </w:r>
            <w:r>
              <w:br/>
            </w:r>
            <w:r>
              <w:rPr>
                <w:rFonts w:ascii="Times New Roman"/>
                <w:b w:val="false"/>
                <w:i w:val="false"/>
                <w:color w:val="000000"/>
                <w:sz w:val="20"/>
              </w:rPr>
              <w:t>
ортаминi</w:t>
            </w:r>
            <w:r>
              <w:br/>
            </w:r>
            <w:r>
              <w:rPr>
                <w:rFonts w:ascii="Times New Roman"/>
                <w:b w:val="false"/>
                <w:i w:val="false"/>
                <w:color w:val="000000"/>
                <w:sz w:val="20"/>
              </w:rPr>
              <w:t>
ИСМ, ЭМРМ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шілдеге</w:t>
            </w:r>
            <w:r>
              <w:br/>
            </w:r>
            <w:r>
              <w:rPr>
                <w:rFonts w:ascii="Times New Roman"/>
                <w:b w:val="false"/>
                <w:i w:val="false"/>
                <w:color w:val="000000"/>
                <w:sz w:val="20"/>
              </w:rPr>
              <w:t>
жыл сайын</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Ақпараттық қолдау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қоршаған</w:t>
            </w:r>
            <w:r>
              <w:br/>
            </w:r>
            <w:r>
              <w:rPr>
                <w:rFonts w:ascii="Times New Roman"/>
                <w:b w:val="false"/>
                <w:i w:val="false"/>
                <w:color w:val="000000"/>
                <w:sz w:val="20"/>
              </w:rPr>
              <w:t>
ортасын қорғау және оның</w:t>
            </w:r>
            <w:r>
              <w:br/>
            </w:r>
            <w:r>
              <w:rPr>
                <w:rFonts w:ascii="Times New Roman"/>
                <w:b w:val="false"/>
                <w:i w:val="false"/>
                <w:color w:val="000000"/>
                <w:sz w:val="20"/>
              </w:rPr>
              <w:t>
орнықты дамуы" статисти-</w:t>
            </w:r>
            <w:r>
              <w:br/>
            </w:r>
            <w:r>
              <w:rPr>
                <w:rFonts w:ascii="Times New Roman"/>
                <w:b w:val="false"/>
                <w:i w:val="false"/>
                <w:color w:val="000000"/>
                <w:sz w:val="20"/>
              </w:rPr>
              <w:t>
калық жинағының жыл сайын</w:t>
            </w:r>
            <w:r>
              <w:br/>
            </w:r>
            <w:r>
              <w:rPr>
                <w:rFonts w:ascii="Times New Roman"/>
                <w:b w:val="false"/>
                <w:i w:val="false"/>
                <w:color w:val="000000"/>
                <w:sz w:val="20"/>
              </w:rPr>
              <w:t>
шығуын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жинақ</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r>
              <w:br/>
            </w:r>
            <w:r>
              <w:rPr>
                <w:rFonts w:ascii="Times New Roman"/>
                <w:b w:val="false"/>
                <w:i w:val="false"/>
                <w:color w:val="000000"/>
                <w:sz w:val="20"/>
              </w:rPr>
              <w:t>
(жинақтау),</w:t>
            </w:r>
            <w:r>
              <w:br/>
            </w:r>
            <w:r>
              <w:rPr>
                <w:rFonts w:ascii="Times New Roman"/>
                <w:b w:val="false"/>
                <w:i w:val="false"/>
                <w:color w:val="000000"/>
                <w:sz w:val="20"/>
              </w:rPr>
              <w:t>
Қоршаған-</w:t>
            </w:r>
            <w:r>
              <w:br/>
            </w:r>
            <w:r>
              <w:rPr>
                <w:rFonts w:ascii="Times New Roman"/>
                <w:b w:val="false"/>
                <w:i w:val="false"/>
                <w:color w:val="000000"/>
                <w:sz w:val="20"/>
              </w:rPr>
              <w:t>
ортаминi,</w:t>
            </w:r>
            <w:r>
              <w:br/>
            </w:r>
            <w:r>
              <w:rPr>
                <w:rFonts w:ascii="Times New Roman"/>
                <w:b w:val="false"/>
                <w:i w:val="false"/>
                <w:color w:val="000000"/>
                <w:sz w:val="20"/>
              </w:rPr>
              <w:t>
ДСМ, АШМ,</w:t>
            </w:r>
            <w:r>
              <w:br/>
            </w:r>
            <w:r>
              <w:rPr>
                <w:rFonts w:ascii="Times New Roman"/>
                <w:b w:val="false"/>
                <w:i w:val="false"/>
                <w:color w:val="000000"/>
                <w:sz w:val="20"/>
              </w:rPr>
              <w:t>
ЖРА</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 орнықты даму" Интернет-порталын әзiрлеу және оның жұмысын</w:t>
            </w:r>
            <w:r>
              <w:br/>
            </w:r>
            <w:r>
              <w:rPr>
                <w:rFonts w:ascii="Times New Roman"/>
                <w:b w:val="false"/>
                <w:i w:val="false"/>
                <w:color w:val="000000"/>
                <w:sz w:val="20"/>
              </w:rPr>
              <w:t>
жүзеге асыру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ақпарат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w:t>
            </w:r>
            <w:r>
              <w:br/>
            </w:r>
            <w:r>
              <w:rPr>
                <w:rFonts w:ascii="Times New Roman"/>
                <w:b w:val="false"/>
                <w:i w:val="false"/>
                <w:color w:val="000000"/>
                <w:sz w:val="20"/>
              </w:rPr>
              <w:t>
(жинақтау),</w:t>
            </w:r>
            <w:r>
              <w:br/>
            </w:r>
            <w:r>
              <w:rPr>
                <w:rFonts w:ascii="Times New Roman"/>
                <w:b w:val="false"/>
                <w:i w:val="false"/>
                <w:color w:val="000000"/>
                <w:sz w:val="20"/>
              </w:rPr>
              <w:t>
АБА</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жылғы</w:t>
            </w:r>
            <w:r>
              <w:br/>
            </w:r>
            <w:r>
              <w:rPr>
                <w:rFonts w:ascii="Times New Roman"/>
                <w:b w:val="false"/>
                <w:i w:val="false"/>
                <w:color w:val="000000"/>
                <w:sz w:val="20"/>
              </w:rPr>
              <w:t>
30 шілде</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ның орнықты дамуы жөнiн-</w:t>
            </w:r>
            <w:r>
              <w:br/>
            </w:r>
            <w:r>
              <w:rPr>
                <w:rFonts w:ascii="Times New Roman"/>
                <w:b w:val="false"/>
                <w:i w:val="false"/>
                <w:color w:val="000000"/>
                <w:sz w:val="20"/>
              </w:rPr>
              <w:t>
дегi "Ақ" кiтабын шығару-</w:t>
            </w:r>
            <w:r>
              <w:br/>
            </w:r>
            <w:r>
              <w:rPr>
                <w:rFonts w:ascii="Times New Roman"/>
                <w:b w:val="false"/>
                <w:i w:val="false"/>
                <w:color w:val="000000"/>
                <w:sz w:val="20"/>
              </w:rPr>
              <w:t>
ды дайындау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ақпарат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w:t>
            </w:r>
            <w:r>
              <w:br/>
            </w:r>
            <w:r>
              <w:rPr>
                <w:rFonts w:ascii="Times New Roman"/>
                <w:b w:val="false"/>
                <w:i w:val="false"/>
                <w:color w:val="000000"/>
                <w:sz w:val="20"/>
              </w:rPr>
              <w:t>
(жинақтау),</w:t>
            </w:r>
            <w:r>
              <w:br/>
            </w:r>
            <w:r>
              <w:rPr>
                <w:rFonts w:ascii="Times New Roman"/>
                <w:b w:val="false"/>
                <w:i w:val="false"/>
                <w:color w:val="000000"/>
                <w:sz w:val="20"/>
              </w:rPr>
              <w:t>
БҒМ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жылғы</w:t>
            </w:r>
            <w:r>
              <w:br/>
            </w:r>
            <w:r>
              <w:rPr>
                <w:rFonts w:ascii="Times New Roman"/>
                <w:b w:val="false"/>
                <w:i w:val="false"/>
                <w:color w:val="000000"/>
                <w:sz w:val="20"/>
              </w:rPr>
              <w:t>
30 шілде</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w:t>
            </w:r>
            <w:r>
              <w:br/>
            </w:r>
            <w:r>
              <w:rPr>
                <w:rFonts w:ascii="Times New Roman"/>
                <w:b w:val="false"/>
                <w:i w:val="false"/>
                <w:color w:val="000000"/>
                <w:sz w:val="20"/>
              </w:rPr>
              <w:t>
ларында: "Орнықты даму:</w:t>
            </w:r>
            <w:r>
              <w:br/>
            </w:r>
            <w:r>
              <w:rPr>
                <w:rFonts w:ascii="Times New Roman"/>
                <w:b w:val="false"/>
                <w:i w:val="false"/>
                <w:color w:val="000000"/>
                <w:sz w:val="20"/>
              </w:rPr>
              <w:t>
әлем, континент, ел"</w:t>
            </w:r>
            <w:r>
              <w:br/>
            </w:r>
            <w:r>
              <w:rPr>
                <w:rFonts w:ascii="Times New Roman"/>
                <w:b w:val="false"/>
                <w:i w:val="false"/>
                <w:color w:val="000000"/>
                <w:sz w:val="20"/>
              </w:rPr>
              <w:t>
атты I және II халық-</w:t>
            </w:r>
            <w:r>
              <w:br/>
            </w:r>
            <w:r>
              <w:rPr>
                <w:rFonts w:ascii="Times New Roman"/>
                <w:b w:val="false"/>
                <w:i w:val="false"/>
                <w:color w:val="000000"/>
                <w:sz w:val="20"/>
              </w:rPr>
              <w:t>
аралық ғылыми-тәжiрибелiк</w:t>
            </w:r>
            <w:r>
              <w:br/>
            </w:r>
            <w:r>
              <w:rPr>
                <w:rFonts w:ascii="Times New Roman"/>
                <w:b w:val="false"/>
                <w:i w:val="false"/>
                <w:color w:val="000000"/>
                <w:sz w:val="20"/>
              </w:rPr>
              <w:t>
конференциясын өткізу</w:t>
            </w:r>
            <w:r>
              <w:br/>
            </w:r>
            <w:r>
              <w:rPr>
                <w:rFonts w:ascii="Times New Roman"/>
                <w:b w:val="false"/>
                <w:i w:val="false"/>
                <w:color w:val="000000"/>
                <w:sz w:val="20"/>
              </w:rPr>
              <w:t>
жөнiнде ұсыныстар енгiзу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ұсыныстар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w:t>
            </w:r>
            <w:r>
              <w:br/>
            </w:r>
            <w:r>
              <w:rPr>
                <w:rFonts w:ascii="Times New Roman"/>
                <w:b w:val="false"/>
                <w:i w:val="false"/>
                <w:color w:val="000000"/>
                <w:sz w:val="20"/>
              </w:rPr>
              <w:t>
(жинақтау),</w:t>
            </w:r>
            <w:r>
              <w:br/>
            </w:r>
            <w:r>
              <w:rPr>
                <w:rFonts w:ascii="Times New Roman"/>
                <w:b w:val="false"/>
                <w:i w:val="false"/>
                <w:color w:val="000000"/>
                <w:sz w:val="20"/>
              </w:rPr>
              <w:t>
БҒМ,</w:t>
            </w:r>
            <w:r>
              <w:br/>
            </w:r>
            <w:r>
              <w:rPr>
                <w:rFonts w:ascii="Times New Roman"/>
                <w:b w:val="false"/>
                <w:i w:val="false"/>
                <w:color w:val="000000"/>
                <w:sz w:val="20"/>
              </w:rPr>
              <w:t>
Мәдениет-</w:t>
            </w:r>
            <w:r>
              <w:br/>
            </w:r>
            <w:r>
              <w:rPr>
                <w:rFonts w:ascii="Times New Roman"/>
                <w:b w:val="false"/>
                <w:i w:val="false"/>
                <w:color w:val="000000"/>
                <w:sz w:val="20"/>
              </w:rPr>
              <w:t>
мині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жылғы</w:t>
            </w:r>
            <w:r>
              <w:br/>
            </w:r>
            <w:r>
              <w:rPr>
                <w:rFonts w:ascii="Times New Roman"/>
                <w:b w:val="false"/>
                <w:i w:val="false"/>
                <w:color w:val="000000"/>
                <w:sz w:val="20"/>
              </w:rPr>
              <w:t>
4 тоқсан</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Орнықты даму жөнiнде</w:t>
            </w:r>
            <w:r>
              <w:br/>
            </w:r>
            <w:r>
              <w:rPr>
                <w:rFonts w:ascii="Times New Roman"/>
                <w:b w:val="false"/>
                <w:i w:val="false"/>
                <w:color w:val="000000"/>
                <w:sz w:val="20"/>
              </w:rPr>
              <w:t>
бiрқатар халықаралық</w:t>
            </w:r>
            <w:r>
              <w:br/>
            </w:r>
            <w:r>
              <w:rPr>
                <w:rFonts w:ascii="Times New Roman"/>
                <w:b w:val="false"/>
                <w:i w:val="false"/>
                <w:color w:val="000000"/>
                <w:sz w:val="20"/>
              </w:rPr>
              <w:t>
дөңгелек үстелдер өткiзу</w:t>
            </w:r>
            <w:r>
              <w:br/>
            </w:r>
            <w:r>
              <w:rPr>
                <w:rFonts w:ascii="Times New Roman"/>
                <w:b w:val="false"/>
                <w:i w:val="false"/>
                <w:color w:val="000000"/>
                <w:sz w:val="20"/>
              </w:rPr>
              <w:t>
жөнiнде ұсыныстар енгiзу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ұсыныстар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ортаминi</w:t>
            </w:r>
            <w:r>
              <w:br/>
            </w:r>
            <w:r>
              <w:rPr>
                <w:rFonts w:ascii="Times New Roman"/>
                <w:b w:val="false"/>
                <w:i w:val="false"/>
                <w:color w:val="000000"/>
                <w:sz w:val="20"/>
              </w:rPr>
              <w:t>
(жинақтау),</w:t>
            </w:r>
            <w:r>
              <w:br/>
            </w:r>
            <w:r>
              <w:rPr>
                <w:rFonts w:ascii="Times New Roman"/>
                <w:b w:val="false"/>
                <w:i w:val="false"/>
                <w:color w:val="000000"/>
                <w:sz w:val="20"/>
              </w:rPr>
              <w:t>
БҒМ, ДСМ,</w:t>
            </w:r>
            <w:r>
              <w:br/>
            </w:r>
            <w:r>
              <w:rPr>
                <w:rFonts w:ascii="Times New Roman"/>
                <w:b w:val="false"/>
                <w:i w:val="false"/>
                <w:color w:val="000000"/>
                <w:sz w:val="20"/>
              </w:rPr>
              <w:t>
Еңбекмині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жылғы</w:t>
            </w:r>
            <w:r>
              <w:br/>
            </w:r>
            <w:r>
              <w:rPr>
                <w:rFonts w:ascii="Times New Roman"/>
                <w:b w:val="false"/>
                <w:i w:val="false"/>
                <w:color w:val="000000"/>
                <w:sz w:val="20"/>
              </w:rPr>
              <w:t>
4 тоқсан</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Бiрқатар жетекшi әлемдiк</w:t>
            </w:r>
            <w:r>
              <w:br/>
            </w:r>
            <w:r>
              <w:rPr>
                <w:rFonts w:ascii="Times New Roman"/>
                <w:b w:val="false"/>
                <w:i w:val="false"/>
                <w:color w:val="000000"/>
                <w:sz w:val="20"/>
              </w:rPr>
              <w:t>
университеттерде орнықты</w:t>
            </w:r>
            <w:r>
              <w:br/>
            </w:r>
            <w:r>
              <w:rPr>
                <w:rFonts w:ascii="Times New Roman"/>
                <w:b w:val="false"/>
                <w:i w:val="false"/>
                <w:color w:val="000000"/>
                <w:sz w:val="20"/>
              </w:rPr>
              <w:t>
дамудың өзектi мәселе-</w:t>
            </w:r>
            <w:r>
              <w:br/>
            </w:r>
            <w:r>
              <w:rPr>
                <w:rFonts w:ascii="Times New Roman"/>
                <w:b w:val="false"/>
                <w:i w:val="false"/>
                <w:color w:val="000000"/>
                <w:sz w:val="20"/>
              </w:rPr>
              <w:t>
лерi жөнiнде семинарлар</w:t>
            </w:r>
            <w:r>
              <w:br/>
            </w:r>
            <w:r>
              <w:rPr>
                <w:rFonts w:ascii="Times New Roman"/>
                <w:b w:val="false"/>
                <w:i w:val="false"/>
                <w:color w:val="000000"/>
                <w:sz w:val="20"/>
              </w:rPr>
              <w:t>
өткiзу жөнiнде ұсыныстар</w:t>
            </w:r>
            <w:r>
              <w:br/>
            </w:r>
            <w:r>
              <w:rPr>
                <w:rFonts w:ascii="Times New Roman"/>
                <w:b w:val="false"/>
                <w:i w:val="false"/>
                <w:color w:val="000000"/>
                <w:sz w:val="20"/>
              </w:rPr>
              <w:t>
енгiзу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Yкiметiне</w:t>
            </w:r>
            <w:r>
              <w:br/>
            </w:r>
            <w:r>
              <w:rPr>
                <w:rFonts w:ascii="Times New Roman"/>
                <w:b w:val="false"/>
                <w:i w:val="false"/>
                <w:color w:val="000000"/>
                <w:sz w:val="20"/>
              </w:rPr>
              <w:t>
ұсыныстар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r>
              <w:br/>
            </w:r>
            <w:r>
              <w:rPr>
                <w:rFonts w:ascii="Times New Roman"/>
                <w:b w:val="false"/>
                <w:i w:val="false"/>
                <w:color w:val="000000"/>
                <w:sz w:val="20"/>
              </w:rPr>
              <w:t>
(шақырылым)</w:t>
            </w:r>
            <w:r>
              <w:br/>
            </w:r>
            <w:r>
              <w:rPr>
                <w:rFonts w:ascii="Times New Roman"/>
                <w:b w:val="false"/>
                <w:i w:val="false"/>
                <w:color w:val="000000"/>
                <w:sz w:val="20"/>
              </w:rPr>
              <w:t>
Қоршаған-</w:t>
            </w:r>
            <w:r>
              <w:br/>
            </w:r>
            <w:r>
              <w:rPr>
                <w:rFonts w:ascii="Times New Roman"/>
                <w:b w:val="false"/>
                <w:i w:val="false"/>
                <w:color w:val="000000"/>
                <w:sz w:val="20"/>
              </w:rPr>
              <w:t>
ортаминi</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жылғы</w:t>
            </w:r>
            <w:r>
              <w:br/>
            </w:r>
            <w:r>
              <w:rPr>
                <w:rFonts w:ascii="Times New Roman"/>
                <w:b w:val="false"/>
                <w:i w:val="false"/>
                <w:color w:val="000000"/>
                <w:sz w:val="20"/>
              </w:rPr>
              <w:t>
4 тоқсан</w:t>
            </w:r>
          </w:p>
        </w:tc>
      </w:tr>
    </w:tbl>
    <w:p>
      <w:pPr>
        <w:spacing w:after="0"/>
        <w:ind w:left="0"/>
        <w:jc w:val="both"/>
      </w:pPr>
      <w:r>
        <w:rPr>
          <w:rFonts w:ascii="Times New Roman"/>
          <w:b w:val="false"/>
          <w:i w:val="false"/>
          <w:color w:val="000000"/>
          <w:sz w:val="28"/>
        </w:rPr>
        <w:t xml:space="preserve">      Аббревитуралардың толық жазылуы: </w:t>
      </w:r>
      <w:r>
        <w:br/>
      </w:r>
      <w:r>
        <w:rPr>
          <w:rFonts w:ascii="Times New Roman"/>
          <w:b w:val="false"/>
          <w:i w:val="false"/>
          <w:color w:val="000000"/>
          <w:sz w:val="28"/>
        </w:rPr>
        <w:t xml:space="preserve">
      ДСМ - Қазақстан Республикасы Денсаулық Сақтау министрлiгi </w:t>
      </w:r>
      <w:r>
        <w:br/>
      </w:r>
      <w:r>
        <w:rPr>
          <w:rFonts w:ascii="Times New Roman"/>
          <w:b w:val="false"/>
          <w:i w:val="false"/>
          <w:color w:val="000000"/>
          <w:sz w:val="28"/>
        </w:rPr>
        <w:t xml:space="preserve">
      СIМ - Қазақстан Республикасы Сыртқы iстер министрлiгi </w:t>
      </w:r>
      <w:r>
        <w:br/>
      </w:r>
      <w:r>
        <w:rPr>
          <w:rFonts w:ascii="Times New Roman"/>
          <w:b w:val="false"/>
          <w:i w:val="false"/>
          <w:color w:val="000000"/>
          <w:sz w:val="28"/>
        </w:rPr>
        <w:t xml:space="preserve">
      ИСМ - Қазақстан Республикасы Индустрия және сауда министрлiгi </w:t>
      </w:r>
      <w:r>
        <w:br/>
      </w:r>
      <w:r>
        <w:rPr>
          <w:rFonts w:ascii="Times New Roman"/>
          <w:b w:val="false"/>
          <w:i w:val="false"/>
          <w:color w:val="000000"/>
          <w:sz w:val="28"/>
        </w:rPr>
        <w:t xml:space="preserve">
      Мәдениетминi- Қазақстан Республикасы Мәдениет және ақпарат министрлiгi </w:t>
      </w:r>
      <w:r>
        <w:br/>
      </w:r>
      <w:r>
        <w:rPr>
          <w:rFonts w:ascii="Times New Roman"/>
          <w:b w:val="false"/>
          <w:i w:val="false"/>
          <w:color w:val="000000"/>
          <w:sz w:val="28"/>
        </w:rPr>
        <w:t xml:space="preserve">
      БҒМ - Қазақстан Республикасы Бiлiм және ғылым министрлiгi </w:t>
      </w:r>
      <w:r>
        <w:br/>
      </w:r>
      <w:r>
        <w:rPr>
          <w:rFonts w:ascii="Times New Roman"/>
          <w:b w:val="false"/>
          <w:i w:val="false"/>
          <w:color w:val="000000"/>
          <w:sz w:val="28"/>
        </w:rPr>
        <w:t xml:space="preserve">
      Қоршағанортаминi- Қазақстан Республикасы Қоршаған ортаны қорғау министрлiгi </w:t>
      </w:r>
      <w:r>
        <w:br/>
      </w:r>
      <w:r>
        <w:rPr>
          <w:rFonts w:ascii="Times New Roman"/>
          <w:b w:val="false"/>
          <w:i w:val="false"/>
          <w:color w:val="000000"/>
          <w:sz w:val="28"/>
        </w:rPr>
        <w:t xml:space="preserve">
      АШМ - Қазақстан Республикасы Ауыл шаруашылығы министрлiгi </w:t>
      </w:r>
      <w:r>
        <w:br/>
      </w:r>
      <w:r>
        <w:rPr>
          <w:rFonts w:ascii="Times New Roman"/>
          <w:b w:val="false"/>
          <w:i w:val="false"/>
          <w:color w:val="000000"/>
          <w:sz w:val="28"/>
        </w:rPr>
        <w:t xml:space="preserve">
      ККМ - Қазақстан Республикасы Көлiк және коммуникация министрлiгi </w:t>
      </w:r>
      <w:r>
        <w:br/>
      </w:r>
      <w:r>
        <w:rPr>
          <w:rFonts w:ascii="Times New Roman"/>
          <w:b w:val="false"/>
          <w:i w:val="false"/>
          <w:color w:val="000000"/>
          <w:sz w:val="28"/>
        </w:rPr>
        <w:t xml:space="preserve">
      Еңбекминi- Қазақстан Республикасы Еңбек және халықты әлеуметтiк қорғау министрлiгi </w:t>
      </w:r>
      <w:r>
        <w:br/>
      </w:r>
      <w:r>
        <w:rPr>
          <w:rFonts w:ascii="Times New Roman"/>
          <w:b w:val="false"/>
          <w:i w:val="false"/>
          <w:color w:val="000000"/>
          <w:sz w:val="28"/>
        </w:rPr>
        <w:t xml:space="preserve">
      ЭБЖМ - Қазақстан Республикасы Экономика және бюджеттiк жоспарлау министрлiгi </w:t>
      </w:r>
      <w:r>
        <w:br/>
      </w:r>
      <w:r>
        <w:rPr>
          <w:rFonts w:ascii="Times New Roman"/>
          <w:b w:val="false"/>
          <w:i w:val="false"/>
          <w:color w:val="000000"/>
          <w:sz w:val="28"/>
        </w:rPr>
        <w:t xml:space="preserve">
      ЭMPM - Қазақстан Республикасы Энергетика және минералды ресурстар министрлiгi </w:t>
      </w:r>
      <w:r>
        <w:br/>
      </w:r>
      <w:r>
        <w:rPr>
          <w:rFonts w:ascii="Times New Roman"/>
          <w:b w:val="false"/>
          <w:i w:val="false"/>
          <w:color w:val="000000"/>
          <w:sz w:val="28"/>
        </w:rPr>
        <w:t xml:space="preserve">
      Әдiлетминi- Қазақстан Республикасы Әдiлет министрлiгi </w:t>
      </w:r>
      <w:r>
        <w:br/>
      </w:r>
      <w:r>
        <w:rPr>
          <w:rFonts w:ascii="Times New Roman"/>
          <w:b w:val="false"/>
          <w:i w:val="false"/>
          <w:color w:val="000000"/>
          <w:sz w:val="28"/>
        </w:rPr>
        <w:t xml:space="preserve">
      ТЖМ - Қазақстан Республикасы Төтенше жағдайлар министрлiгi </w:t>
      </w:r>
      <w:r>
        <w:br/>
      </w:r>
      <w:r>
        <w:rPr>
          <w:rFonts w:ascii="Times New Roman"/>
          <w:b w:val="false"/>
          <w:i w:val="false"/>
          <w:color w:val="000000"/>
          <w:sz w:val="28"/>
        </w:rPr>
        <w:t xml:space="preserve">
      IIМ - Қазақстан Республикасы Iшкi iстер министрлiгi </w:t>
      </w:r>
      <w:r>
        <w:br/>
      </w:r>
      <w:r>
        <w:rPr>
          <w:rFonts w:ascii="Times New Roman"/>
          <w:b w:val="false"/>
          <w:i w:val="false"/>
          <w:color w:val="000000"/>
          <w:sz w:val="28"/>
        </w:rPr>
        <w:t xml:space="preserve">
      Қорғанысминi- Қазақстан Республикасы Қорғаныс министрлiгi </w:t>
      </w:r>
      <w:r>
        <w:br/>
      </w:r>
      <w:r>
        <w:rPr>
          <w:rFonts w:ascii="Times New Roman"/>
          <w:b w:val="false"/>
          <w:i w:val="false"/>
          <w:color w:val="000000"/>
          <w:sz w:val="28"/>
        </w:rPr>
        <w:t xml:space="preserve">
      ТСМ - Қазақстан Республикасы Туризм және спорт министрлiгi </w:t>
      </w:r>
      <w:r>
        <w:br/>
      </w:r>
      <w:r>
        <w:rPr>
          <w:rFonts w:ascii="Times New Roman"/>
          <w:b w:val="false"/>
          <w:i w:val="false"/>
          <w:color w:val="000000"/>
          <w:sz w:val="28"/>
        </w:rPr>
        <w:t xml:space="preserve">
      ЖРА - Қазақстан Республикасы Жер ресурстарын басқару агенттiгi </w:t>
      </w:r>
      <w:r>
        <w:br/>
      </w:r>
      <w:r>
        <w:rPr>
          <w:rFonts w:ascii="Times New Roman"/>
          <w:b w:val="false"/>
          <w:i w:val="false"/>
          <w:color w:val="000000"/>
          <w:sz w:val="28"/>
        </w:rPr>
        <w:t xml:space="preserve">
      АБА - Қазақстан Республикасы Ақпарат және байланыс агенттiгi </w:t>
      </w:r>
      <w:r>
        <w:br/>
      </w:r>
      <w:r>
        <w:rPr>
          <w:rFonts w:ascii="Times New Roman"/>
          <w:b w:val="false"/>
          <w:i w:val="false"/>
          <w:color w:val="000000"/>
          <w:sz w:val="28"/>
        </w:rPr>
        <w:t xml:space="preserve">
      СА - Қазақстан Республикасы Статистика агенттiгi </w:t>
      </w:r>
      <w:r>
        <w:br/>
      </w:r>
      <w:r>
        <w:rPr>
          <w:rFonts w:ascii="Times New Roman"/>
          <w:b w:val="false"/>
          <w:i w:val="false"/>
          <w:color w:val="000000"/>
          <w:sz w:val="28"/>
        </w:rPr>
        <w:t>
      ҚІжТКША - Қазақстан Республикасы Құрылыс істері және тұрғын үй-коммуналдық шаруашылық агенттігі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