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af5c" w14:textId="257a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 саласындағы мамандарды қайта даярлау және олардың біліктілігін арттыру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қарашадағы N 1144 Қаулысы. Күші жойылды - Қазақстан Республикасы Yкiметiнiң 2015 жылғы 10 тамыздағы № 636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Yкiметiнiң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сатып алу туралы" Қазақстан Республикасының 2007 жылғы 21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сатып алу саласындағы мамандарды қайта даярлау және олардың біліктілігін арттыру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2008 жылғы 1 қаңтардан бастап қолданысқа енгізіледі және ресми жариялануға тиіс.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сатып алу саласындағы мамандарды қайта даярлау және олардың біліктілігін арттыру ережесі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Мемлекеттік сатып алу саласындағы мамандарды қайта даярлау және олардың біліктілігін арттыру ережесі (бұдан әрі - Ереже) "Мемлекеттік сатып алу туралы" Қазақстан Республикасының 2007 жылғы 21 шілдедегі Заңы (бұдан әрі - Заң)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әзірленді және мемлекеттік сатып алу саласындағы мамандарды қайта даярлау және олардың біліктілігін арттыру тәртібін анықтайды.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Ережеде мынадай негізгі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ұйымдары - қосымша білім берудің оқу бағдарламаларын іске асыратын оқу орындары;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тапсырыс беруші - ұлттық басқарушы холдингтерді, ұлттық холдингтерді, ұлттық басқарушы компанияларды, ұлттық компанияларды және олар аффилиирлеген заңды тұлғаларды қоспағанда, </w:t>
      </w:r>
      <w:r>
        <w:rPr>
          <w:rFonts w:ascii="Times New Roman"/>
          <w:b w:val="false"/>
          <w:i w:val="false"/>
          <w:color w:val="000000"/>
          <w:sz w:val="28"/>
        </w:rPr>
        <w:t>Заңға</w:t>
      </w:r>
      <w:r>
        <w:rPr>
          <w:rFonts w:ascii="Times New Roman"/>
          <w:b w:val="false"/>
          <w:i w:val="false"/>
          <w:color w:val="000000"/>
          <w:sz w:val="28"/>
        </w:rPr>
        <w:t>, сондай-ақ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азаматтық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тауарларды, жұмыстарды, көрсетілетін қызметтерді сатып алуды жүзеге асыратын мемлекеттік органдар, мемлекеттік мекемелер, сондай-ақ мемлекеттік кәсіпорындар, дауыс беретін акцияларының (жарғылық капиталындағы қатысу үлестерінің) елу және одан астам пайызы мемлекетке тиесілі заңды тұлғалар және олар аффилиирлеген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сатып алу саласындағы мамандарды (бұдан әрі - мамандар) қайта даярлауды және олардың біліктілігін арттыруды білім беру ұйымдары жүргізеді.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ұйымдары мамандарды қайта даярлау және олардың біліктілігін арттыру жөніндегі оқу бағдарламаларын (бұдан әрі - оқу бағдарламалары) әзірлейді, олар Қазақстан Республикасының білім беру саласындағы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бекітіледі.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Мамандарды оқыту бекітілген оқу бағдарламаларына сай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даярлаудан және біліктілігін арттырудан өткен мамандарға Қазақстан Республикасының білім беру саласындағы заңнамасына сәйкес құжат беріледі.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Оқу бағдарламасының жалпы сағаты санының кемінде 20 %-ын мемлекеттік сатып алуды ұйымдастыру және жүргізу рәсімдерінің орындалуына жауапты тапсырыс берушілердің, қызметкерлері қатарынан іс жүзіндегі қызметкерлерді, сондай-ақ жоғарыда көрсетілген рәсімдерді бақылауды жүзеге асыратын мемлекеттік органдардың қызметкерлерін тарта отырып, мемлекеттік сатып алуды ұйымдастыру және жүргізу практикасын зерделеуді құрауы тиіс.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Білім беру ұйымдары: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оқытушылық қызметке мемлекеттік сатып алу жөніндегі уәкілетті органмен кандидатураларын келіскеннен кейін іс жүзіндегі қызметкерлер мен мемлекеттік органдардың қызметкерлерін тартады;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 сайын мемлекеттік сатып алу жөніндегі уәкілетті органға осы Ереженің 4-тармағында көрсетілген құжатты алған адамдардың тізімін береді.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