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71cd" w14:textId="d3e7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және халықты әлеуметтік қорғау министрлігінің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қарашадағы N 1159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Еңбек және халықты әлеуметтік қорғау министрлігінің Бақылау және әлеуметтік қорғау комитеті құрылсын.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қаулыға 1-қосымшаға сәйкес Қазақстан Республикасы Еңбек және халықты әлеуметтік қорғау министрлігінің аумақтық органдары - мемлекеттік мекемелері Қазақстан Республикасы Еңбек және халықты әлеуметтік қорғау министрлігі Бақылау және әлеуметтік қорғау комитетінің облыстардағы, Астана және Алматы қалаларындағы аумақтық органдары - мемлекеттік мекемелері болып қайта ұйымдастырылсын.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 Еңбек және халықты әлеуметтік қорғау министрлігі осы қаулыдан туындайтын қажетті шараларды қабылдасын.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қаулыға қол қойылған күнінен бастап отыз күнтізбелік күн өткен соң қолданысқа енгізілетін 3-тармақты қоспағанда,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Еңбек және халықты әлеуметтік қорғау министрлігі Бақылау және әлеуметтік қорғау комитетінің облыстардағы, Астана және Алматы қалаларындағы аумақтық органдары - мемлекеттік мекемелері болып қайта ұйымдастырылатын Қазақстан Республикасы Еңбек және халықты әлеуметтік қорғау министрлігінің аумақтық органдары - мемлекеттік мекемелерінің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"Ақмола облысы бойынша Еңбек және халықты әлеуметтік қорғау департаменті" мемлекеттік мекемесі Ақмола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"Ақтөбе облысы бойынша Еңбек және халықты әлеуметтік қорғау департаменті" мемлекеттік мекемесі Ақтөбе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"Алматы облысы бойынша Еңбек және халықты әлеуметтік қорғау департаменті" мемлекеттік мекемесі Алматы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"Атырау облысы бойынша Еңбек және халықты әлеуметтік қорғау департаменті" мемлекеттік мекемесі Атырау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"Шығыс Қазақстан облысы бойынша Еңбек және халықты әлеуметтік қорғау департаменті" мемлекеттік мекемесі Шығыс Қазақстан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"Жамбыл облысы бойынша Еңбек және халықты әлеуметтік қорғау департаменті" мемлекеттік мекемесі Жамбыл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"Батыс Қазақстан облысы бойынша Еңбек және халықты әлеуметтік қорғау департаменті" мемлекеттік мекемесі Батыс Қазақстан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"Қарағанды облысы бойынша Еңбек және халықты әлеуметтік қорғау департаменті" мемлекеттік мекемесі Қарағанды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"Қызылорда облысы бойынша Еңбек және халықты әлеуметтік қорғау департаменті" мемлекеттік мекемесі Қызылорда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"Қостанай облысы бойынша Еңбек және халықты әлеуметтік қорғау департаменті" мемлекеттік мекемесі Қостанай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"Маңғыстау облысы бойынша Еңбек және халықты әлеуметтік қорғау департаменті" мемлекеттік мекемесі Маңғыстау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"Павлодар облысы бойынша Еңбек және халықты әлеуметтік қорғау департаменті" мемлекеттік мекемесі Павлодар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"Солтүстік Қазақстан облысы бойынша Еңбек және халықты әлеуметтік қорғау департаменті" мемлекеттік мекемесі Солтүстік Қазақстан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"Оңтүстік Қазақстан облысы бойынша Еңбек және халықты әлеуметтік қорғау департаменті" мемлекеттік мекемесі Оңтүстік Қазақстан облысы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"Астана қаласы бойынша Еңбек және халықты әлеуметтік қорғау департаменті" мемлекеттік мекемесі Астана қаласы бойынша Бақылау және әлеуметтік қорғау департаменті -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"Алматы қаласы бойынша Еңбек және халықты әлеуметтік қорғау департаменті" мемлекеттік мекемесі Алматы қаласы бойынша Бақылау және әлеуметтік қорғау департаменті - мемлекеттік мекемесі.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