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c4618" w14:textId="aac46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 айдан астам еңбекке уақытша жарамсыздық мерзімі белгіленуі мүмкін ауру түрлерінің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жылы 4 желтоқсандағы N 1171 Қаулысы. Күші жойылды - Қазақстан Республикасы Үкіметінің 2015 жылғы 7 тамыздағы № 609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07.08.2015 </w:t>
      </w:r>
      <w:r>
        <w:rPr>
          <w:rFonts w:ascii="Times New Roman"/>
          <w:b w:val="false"/>
          <w:i w:val="false"/>
          <w:color w:val="ff0000"/>
          <w:sz w:val="28"/>
        </w:rPr>
        <w:t>№ 609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күнтiзбелiк он күн өткен соң қолданысқа енгізiледі).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2007 жылғы 15 мамырдағы Еңбек кодексінің  </w:t>
      </w:r>
      <w:r>
        <w:rPr>
          <w:rFonts w:ascii="Times New Roman"/>
          <w:b w:val="false"/>
          <w:i w:val="false"/>
          <w:color w:val="000000"/>
          <w:sz w:val="28"/>
        </w:rPr>
        <w:t xml:space="preserve">15-бабына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екі айдан астам еңбекке уақытша жарамсыздық мерзімі белгіленуі мүмкін ауру түрлерінің тізбесі бекітілсін.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"Еңбекке уақытша жарамсыздықтың екі айдан артық мерзімі белгіленуі мүмкін ауру түрлерінің тізбесін бекіту туралы" Қазақстан Республикасы Үкіметінің 2000 жылғы 7 тамыздағы N 1213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деп танылсын.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алғаш рет ресми жарияланғаннан кейін он күнтізбелік күн өткен соң қолданысқа енгізіледі.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4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1171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Екі айдан артық мерзімі еңбекке уақытша жарамсыздықтың </w:t>
      </w:r>
      <w:r>
        <w:br/>
      </w:r>
      <w:r>
        <w:rPr>
          <w:rFonts w:ascii="Times New Roman"/>
          <w:b/>
          <w:i w:val="false"/>
          <w:color w:val="000000"/>
        </w:rPr>
        <w:t xml:space="preserve">
белгіленуі мүмкін ауру түрлерінің </w:t>
      </w:r>
      <w:r>
        <w:br/>
      </w:r>
      <w:r>
        <w:rPr>
          <w:rFonts w:ascii="Times New Roman"/>
          <w:b/>
          <w:i w:val="false"/>
          <w:color w:val="000000"/>
        </w:rPr>
        <w:t xml:space="preserve">
тізбесі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Ішектің пенетрациясымен және ішектен қан кетумен асқынған іш сүзегі мен паратифтер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Сальмонеллездік септицемия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Ботулизм, асқынған түрі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Амебиаз, асқынған түрі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Бактериологиялық және гистологиялық расталған тыныс алу органдарының туберкулезі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Бактериологиялық және гистологиялық расталмаған тыныс алу органдарының туберкулезі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Басқа органдардың туберкулезі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Милиарлық туберкулез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Оба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Туляремия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Күйдіргі, өкпелік түрі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Декомпенсация сатысындағы созылмалы жіті және ауыр дәрежедегі жітілеу бруцеллез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Маңқа және мелиоидоз, асқынған түрі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Бүйректі зақымдайтын лептоспироз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Алапес (Гасен ауруы)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Листериоз, асқынған түрі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Дифтерия, уыттық түрі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Менингококктық жұқпа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Стрептококктық септицемия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Басқа септицемия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Миокардитпен асқынған бөртпе сүзегі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Жіті полиомиелит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Орталық нерв жүйесінің баяу вирустық жұқпалары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Құтыру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Вирустық маса энцефалиті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Вирустық кене энцефалиті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Басқа айдарларда жіктелмеген, басқа да вирустық энцефалиттер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Анықталмаған вирустық энцефалиттер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Вирустық менингит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Орталық нерв жүйесінің басқа айдарларда жіктелмеген, басқа да вирустық жұқпалары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Орталық нерв жүйесінің вирустық жұқпасы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Бүйрек синдромымен асқынған геморрагикалық безгек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Герпетикалық менингит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Герпетикалық энцефалит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Ауыр дәрежедегі А вирустық гепатиті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Ауыр дәрежедегі В вирустық гепатиті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Комамен анықталмаған вирустық гепатит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Адамның иммун тапшылығы вирусы (АИТВ) туғызатын ауру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Менингитпен асқынған эпидемиялық паротит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Кандидоздық менингит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41. Кандидоздық септицемия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42. Рlasmodium falciparum тудыратын безгек, асқынған түрі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43. Рlasmodium vivax тудыратын безгек, асқынған түрі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44. Рlasmodium malarіаe тудыратын безгек, асқынған түрі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45. Лейшманиоз, висцеральдық түрі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46. Токсоплазмалық менингоэнцефалит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47. Басқа органдарды зақымдайтын токсоплазмоз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48. Экинококкоз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49. Цистицеркоз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50. Еріннің қатерлі ісігі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51. Тілдің қатерлі ісігі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52. Қызыл иектің қатерлі ісігі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53. Ауыз қуысының қатерлі ісігі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54. Таңдайдың қатерлі ісігі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55. Ауыздың басқа да және анықталмаған бөлігінің қатерлі ісігі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56. Құлақ маңы сілекей безінің қатерлі ісігі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57. Басқа да және анықталмаған үлкен сілекей бездерінің қатерлі ісіктері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58. Бадамша бездің қатерлі ісігі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59. Ауыз-жұтқыншақтың қатерлі ісігі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60. Мұрын-жұтқыншақтың қатерлі ісігі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61. Алмұрт тәрізді синустың қатерлі ісігі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62. Жұтқыншақтың төменгі бөлігінің қатерлі ісігі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63. Еріннің, ауыз қуысы мен жұтқыншақтың басқа және таралуы дәл белгіленбеген қатерлі аурулары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64. Өңештің қатерлі ісігі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65. Асқазанның қатерлі ісігі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66. Ащы ішектің қатерлі ісігі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67. Тоқ ішектің қатерлі ісігі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68. Ректосигмоидтық қосылыстың қатерлі ісігі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69. Тік ішектің қатерлі ісігі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70. Анус пен анус каналының қатерлі ісігі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71. Бауыр мен бауырішілік өт жолдарының қатерлі ісігі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72. Өт қабының қатерлі ісігі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73. Өт шығару жолдарының басқа да және анықталмаған бөліктерінің қатерлі ісігі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74. Ұйқы безінің қатерлі ісігі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75. Ас қорыту органдарының басқа да және таралуы дәл белгіленбеген қатерлі ісігі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76. Мұрын мен орта құлақ қуысының қатерлі ісігі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77. Қосымша қуыстардың қатерлі ісігі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78. Көмей мен кеңірдектің қатерлі ісігі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79. Бронх пен өкпенің қатерлі ісігі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80. Айырша бездің қатерлі ісігі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81. Жүректің, көкірек орта мен өкпе қабының қатерлі ісігі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82. Тыныс алу органдары мен кеуденің ішкі органдарының басқа да және таралуы дәл белгіленбеген қатерлі ісігі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83. Сүйектің және буын шеміршектерінің қатерлі ісігі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84. Терінің қатерлі меланомасы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85. Терінің басқа да қатерлі ісіктері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86. Мезотелиома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87. Капоша саркомасы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88. Шеткі нервтер мен вегетативтік нерв жүйесінің қатерлі ісігі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89. Ішперде асты кеңістігі мен ішперденің қатерлі ісігі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90. Дәнекер және жұмсақ тіндердің басқа да үлгілерінің қатерлі ісігі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91. Сүт безінің қатерлі ісігі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92. Сарпайдың қатерлі ісігі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93. Қынаптың қатерлі ісігі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94. Жатырдың қатерлі ісігі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95. Анабездің қатерлі ісігі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96. Плацентаның қатерлі ісігі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97. Ер адамдардың жыныс мүшелерінің қатерлі ісігі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98. Бүйректің, бүйрек түбекшесінің қатерлі ісігі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99. Зәр жолының, зәр қабының қатерлі ісігі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100. Көздің және оның қосалқы аппаратының қатерлі ісігі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101. Мидың және ми қабықтарының қатерлі ісігі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102. Жұлынның, бас сүйегі нервтерінің және орталық нерв жүйесі бөліктерінің қатерлі ісігі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103. Қалқанша бездің қатерлі ісігі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104. Бүйрек үсті безінің қатерлі ісігі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105. Басқа да эндокриндік бездер мен ұқсас құрылымдардың қатерлі ісігі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106. Басқа да дәл белгіленбеген және орналасулардың қатерлі ісігі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107. Лимфалық түйіндердің екінші және анықталмаған қатерлі ісігі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108. Тыныс алу және ас қорыту органдарының екінші қатерлі ісігі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109. Басқа орналасулардың екінші қатерлі ісігі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110. Ходжкин ауруы (лимфогранулематоз)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111. Фолликулярлық ходжкиндік емес лимфома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112. Диффуздық ходжкиндік емес лимфома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113. Шеткі және терілік т-клеткалық лимфомалар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114. Ходжкиндік емес басқа да және анықталмаған лимфоманың үлгілері, лимфосаркома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115. Қатерлі иммунопролиферативтік аурулар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116. Көпше миелома және қатерлі плазмоклеткалық ісіктер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117. Лимфолейкоз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118. Миелолейкоз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119. Моноцитарлық лейкоз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120. Анықталған жасушалық үлгідегі басқа да лейкоздар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121. Анықталмаған жасушалық үлгідегі лейкоз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122. Лимфоидтық, қан жасаушы және оларға ұқсас тіндердің анықталмаған және басқа да қатерлі ісіктері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123. Дербес (бірінші) көпше орналасулардың қатерлі ісігі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124. Ауыз қуысының, өңештің және асқазанның in situ карциномасы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125. Басқа да және анықталмаған ас қорыту органдарының in situ карциномасы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126. Орта құлақ пен тыныс органдарының in situ карциномасы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127. Терінің in situ карциномасы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128. Сүт безінің in situ карциномасы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129. Жатыр мойнының карциномасы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130. Басқа да және анықталмаған жыныс органдарының in situ карциномасы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131. Басқа да және анықталмаған орналасулардың in situ карциномасы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132. Ауыздың, жұтқыншақтың, сілекей бездерінің қатерсіз ісігі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133. Тоқ ішектің, тік ішектің және анустың қатерсіз ісігі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134. Орта құлақтың және тыныс алу органдарының қатерсіз ісігі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135. Сүйектердің және буын шеміршектерінің қатерсіз ісігі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136. Сүт безінің қатерсіз ісігі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137. Анабездің қатерсіз ісігі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138. Ер адамдардың жыныс органдарының қатерсіз ісігі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139. Көздің және оның қосалқы аппаратының қатерсіз ісігі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140. Мидың және орталық нерв жүйесінің басқа да бөліктерінің қатерсіз ісігі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141. Қалқанша бездің қатерсіз ісігі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142. Феохромоцитома және басқа нейроэндокриндік ісіктер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143. В 12 витамині және фолиев тапшылығы анемиясы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144. Гемолитикалық анемиялар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145. Апластикалық анемиялар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146. Қанның ұйығыштығының бұзылуы, пурпура және басқа геморрагикалық жағдайлар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147. Агранулоцитоз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148. Көкбауыр аурулары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149. Эссенциалдық тромбоцитоз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150. Метгемоглобинемия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151. Гистиоцитоз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152. Құрама иммун тапшылығы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153. Саркоидоз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154. Гипотиреоз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155. Мойын органдарын қысу синдромымен IV-V дәрежедегі уытты емес зоб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156. Тиреотоксикоз (гипертиреоз)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157. Тиреодит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158. Қантты диабет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159. Гипопаратиреоз, гиперпаратиреоз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160. Гипофиздің гиперфункциясы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161. Гипофункция және гипофиз функцияларының басқа да бұзылулары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162. Иценко-Кушинг синдромы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163. Адреногенитальдық бұзылулар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164. Бүйрек үсті безі функциясының жеткіліксіздігі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165. Гиперальдостеронизм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166. Бүйрек үсті безі функцияларының басқа да бұзылулары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167. Айырша бездің абсцесі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168. Айырша бездің тұрақты гиперплазиясы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169. Карциноидтық синдром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170. Амилоидоз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171. Шизофрения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172. Асқынған менингит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173. Өрескел неврологиялық бұзылуымен энцефалит, миелит және энцефаломиелит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174. Өрескел неврологиялық бұзылуымен бас сүйек ішіндегі және омыртқа ішіндегі абцесс пен гранулема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175. Айқын неврологиялық синдромы бар орталық нерв жүйесінің қабыну аурулары салдарынан болған зардаптары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176. Паркинсон ауруы, екінші паркинсонизм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177. Айқын функционалдық бұзылулары бар басқа да экстрапирамидтік және қимылдық бұзылулар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178. Жаңғалақтық склероз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179. Ес-түсінен айырылатын қояншық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180. Функцияларының өрескел бұзылулары бар иық тұтасуларының зақымдануы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181. Басқа айдарларда жіктелген аурулар кезіндегі нерв түбіршектері мен тұтасуларының қысылуы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182. Қолдың мононевропатиясы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183. Аяқтың мононевропатиясы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184. Тұқым қуалайтын және идиопатиялық невропатия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185. Қабынған полиневропатия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186. Басқа да полиневропатиялар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187. Басқа айдарларда жіктелген аурулар кезіндегі полиневропатия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188. Myasthenia gravis және нервтік-бұлшық еттік синапстың басқа да бұзылулары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189. Декомпенсация сатысында жиі кризі бар басқа да миастениялар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190. Балалардың церебралдық параличі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191. Гемиплегия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192. Параплегия мен тетраплегия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193. Басқа да параличтік синдромдар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194. Гидроцефалия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195. Уыттық энцефалопатия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196. Мидың басқа да зақымданулары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197. Жұлынның басқа да аурулары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198. Басқа жіті конъюнктивиттер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199. Көз пемфигоиды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200. Склерит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201. Көз мөлдір қабығының жарасы, іріңді түрі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202. Интерстициалдық және терең кератит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203. Жабысқақ лейкома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204. Буллездік кератопатия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205. Қарапайым ұшықтың вирусы негізіндегі кератит және кератоконъюнктивит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206. Басқа айдарларда жіктелген, басқа да жұқпалы және паразитарлық аурулар кезіндегі кератит пен кератоконъюнктивит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207. Басқа да иридоциклиттер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208. Нұрлы қабықтың және цилиарлық дененің басқа да анықталған аурулары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209. Афакия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210. Хориоретинальдық қабыну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211. Қан құйылу және көздің қан тамыры қабығының жарылуы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212. Торқабықтың ажырауы және оның жарылуы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213. Торқабық қан тамырларының бітелуі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214. Ретинальдық қан құйылу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215. Көздің қабынып ауруы салдарынан болған қайталама глаукома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216. Шыны тәріздес денеге қан құйылу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217. Эндофтальмит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218. Көру нервісінің невриті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219. Ретробульбарлық неврит және басқа айдарларда жіктелген ауру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220. Мастоидит және емізік тәрізді өсіндінің басқа да аурулары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221. Орта құлақтың холестеатомасы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222. Вестибулярлық функцияның бұзылулары және бас айналу синдромы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223. Жүрекке әсер ететін ревматикалық қызба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224. Ревматикалық хорея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225. Ревматикалық миокардит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226. Созылмалы ревматикалық перикардит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227. Бүйрек функциясының жеткіліксіздігі бар бүйректі басым зақымдайтын гипертензиялық (гипертониялық) ауру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228. Жүрек пен бүйректерді басым зақымдайтын гипертензиялық (гипертониялық) ауру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229. Миокардтың жіті инфарктісі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230. Миокардтың қайталама инфарктісі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231. Миокардтың жіті инфарктісінің кейбір ағымдағы асқынулары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232. Жүректің (бұрын миокардтың инфарктісі болған) созылмалы ишемиялық ауруы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233. Жүректің аневризмасы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234. Өкпе эмболиясы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235. Өкпе артериясының аневризмасы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236. Жіті перикардит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237. Жіті және жітілеу эндокардит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238. Жіті миокардит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239. Кардиомиопатия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240. Жүрек функциясының жеткіліксіздігі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241. Субарахноидалдық қан құйылу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242. Миға қан құйылу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243. Шағын түрлерін қоспағанда, ми инфарктісі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244. Қолқаның аневризмасы және шарбылануы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245. Аневризманың басқа түрлері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246. Шеткі қан тамырларының басқа аурулары (Лериш синдромы)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247. Артерияның эмболиясы және тромбозы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248. Бронхоэктатикалық ауру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249. Өкпенің және көкірек ортаның абсцесі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250. Өңештің басқа аурулары (күйгеннен кейінгі тарылулар)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251. Жыланкөзбен асқынған гангренасы бар, түйнектелген бір жақты немесе анықталмаған шап жарығы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252. Жыланкөзбен асқынған гангренасы бар кіндіктің жарығы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253. Жыланкөзбен асқынған іштің алдыңғы қабырғасының гангренасыз түйнектелген жарық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254. Жыланкөзбен асқынған іштің алдыңғы қабырғасының жарығы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255. Жыланкөзбен асқынған, гангренасыз түйнектелген диафрагмалық (параэзофагеальдық) жарық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256. Жыланкөзбен асқынған, гангренасы бар, түйнектелген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диафрагмалық жарық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257. Крон ауруы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258. Жаралы колит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259. Ішектің жіті қантамырлық аурулары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260. Жыланкөзбен асқынған перитонит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261. Басқа айдарларда жіктелген жүқпалы аурулар кезіндегі ішперденің зақымдануы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262. Бауырдың уытты зақымдануы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263. Басқа айдарларда жіктелмеген бауыр функциясының жеткіліксіздігі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264. Басқа айдарларда жіктелмеген созылмалы гепатит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265. Бауырдың циррозы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266. Табиғи, жасанды өт жыланкөзбен асқынған өттегі тас ауруы (холелитиаз)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267. Ішперде флегмонасымен және панкреонекрозбен асқынған жіті панкреатит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268. Денеге жайылған пустулездік псориаз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269. Артропатикалық псориаз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270. Уыттық эпидермалдық некролиз (Лайелла)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271. Серопозитивтік ревматоидтық артрит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272. Коксартроз (ұршық буынының артрозы)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273. Түйінді полиартериит және сол тектес жағдайлар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274. Жүйелі қызыл жегі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275. Дерматополимиозит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276. Дәнекер тіндердің басқа да жүйелі зақымдануы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277. Шорбуындаушы спондилит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278. Остеомиелит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279. Сүйек туберкулезі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280. Айқын неврологиялық бұзылумен миелопатиялы мойын бөлігі омыртқааралық дискісінің зақымдануы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281. Бел және айқын түбіршекті синдромы бар миелопатиялы басқа да бөліктер мен омыртқааралық дискілердің зақымдануы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282. Жіті нефриттік синдром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283. Жедел өршитін нефриттік синдром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284. Нефроздық синдром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285. Бүйрек функциясының жіті жеткіліксіздігі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286. Бүйрек функциясының созылмалы жеткіліксіздігі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287. Эндометриоз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288. Ұрықтың белгіленген немесе болжалды патологиялық басқа жағдайлары кезінде анаға көрсетілетін медициналық көмек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289. Плаценталық бұзылулар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290. Жалған толғақтар (түсік тастау қауіптері)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291. Басқа айдарларда жіктелген, бірақ ананың жүктілігін, босануын және босанғаннан кейінгі кезеңін асқындыратын басқа да аурулар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292. Тернер синдромы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293. Басқа айдарларда жіктелмеген, жыныс хромосомаларының, әйелдер фенотипінің басқа да аномалиялары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294. Басқа айдарларда жіктелмеген, жыныс хромосомаларының, ер адамдар фенотипінің басқа да аномалиялары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295. Басқа айдарларда жіктелмеген, хромосомалардың басқа да аномалиялары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296. Бас сүйектің және бет сүйектерінің сынуы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297. Бас сүйек күмбезінің және негізінің сынуы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298. Көз ұясы түбінің сынуы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299. Бет сүйегінің, жоғары және төменгі жақ сүйектерінің сынуы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300. Бас сүйегі мен бет сүйектерінің көп жерден сынуы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301. Көру нервісінің және көру жолдарының жарақаты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302. Көзді қимылдататын нервтің жарақаты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303. Бөгет нервінің жарақаты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304. Үш тармақты нервтің жарақаты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305. Алшақтатқыш нервтің жарақаты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306. Бет нервісінің жарақаты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307. Есту нервісінің жарақаты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308. Қосымша нервтің жарақаты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309. Бас сүйектің басқа да нервтерінің жарақаты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310. Көз бен көз ұясының жарақаты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311. Көз ішіндегі еттің ояндауымен немесе жоғалуымен көздің жырық жарақаты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312. Бөгде затпен немесе онсыз, көз ұясының терең жарасы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313. Көз алмасының түсуі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314. Бас сүйектің ішіндегі жарақат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315. Мидың жарақатты ісігі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316. Мидың ошақтық және диффузиялық жарақаты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317. Эпидуральдық қан құйылу (травматикалық)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318. Субдуральдық жарақатты қан құйылу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319. Ұзаққа созылған ес-түссіз жағдаймен бас сүйектің ішіндегі жарақат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320. Бастың мылжалануы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321. Бастың бөлігін травматикалық отау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322. Дабыл жарғағының травматикалық жарылуы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323. Бастың көп жерден жарақаттануы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324. Көмейге, кеңірдекке, қалқанша безге, жұтқыншаққа және өңештің мойындық бөлігіне тиетін ашық жарақат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325. Омыртқаның мойындық бөлігінің сынуы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326. Мойын деңгейіндегі омыртқааралық дискінің травматикалық жарылуы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327. Мойын омыртқаның шығуы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328. Мойын деңгейіндегі көп жерден шығулар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329. Нервтердің және мойын деңгейіндегі жұлынның жарақаты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330. Омыртқа артериясының жарақаты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331. Мойын деңгейіндегі бірнеше қан тамырының жарақаты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332. Кеуде омыртқаның сынуы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333. Омыртқаның кеуде тұсындағы көп жерден сынуы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334. Кеуде бөлігіндегі омыртқааралық дискінің травматикалық жарылуы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335. Көкірек қуысының басқа және анықталмаған бөлігінің орнынан тайып шығуы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336. Кеуде бөлігіндегі нервтер мен жұлынның жарақаты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337. Қолқаның кеуделік бөлігі мен жүректің жарақаты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338. Көкірек қуысының басқа және анықталмаған органдарының жарақаты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339. Көкірек қуысының мылжалануы және көкірек қуысының бір бөлігін травматикалық отау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340. Көкірек қуысының көп жерден жарақаттануы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341. Іштің, арқаның төменгі бөлігінің және санның ашық жарақаты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342. Омыртқаның бел-құйымшақ бөлігінің және жамбас сүйектерінің сынуы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343. Бел-құйымшақ бөлігіндегі омыртқааралық дискінің травматикалық жарылуы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344. Бел омыртқаның шығуы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345. Құйымшақ-мықын буынының және құйымшақ қосылысының шығуы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346. Қасаға жігінің травматикалық жарылуы (қасағаның мүшеленуі)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347. Іштің, арқа мен жамбастың төменгі бөлігінің деңгейіндегі нервтердің және жұлынның белдік бөлігінің жарақаты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348. Қолқаның іш бөлігінің жарақаты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349. Мықын қан тамырларының жарақаты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350. Іштің, арқа мен жамбастың төменгі бөлігінің деңгейіндегі бірнеше қан тамырларынын жарақаты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351. Ішперде қуысы органдары мен жамбас органдарының жарақаты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352. Іш бөлігінің, арқа мен жамбастың төменгі бөлігінің мылжалануы және оларды травматикалық отау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353. Іштің және арқа мен жамбастың төменгі бөлігінің анықталмаған және басқа да жарақаттары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354. Иық белдеуі мен иықтың деңгейіндегі сыну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355. Иық буынының шығуы, асқынған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356. Иық белдеуі мен иықтың деңгейіндегі нервтердің, бұлшық еттердің және сіңірлердің жарақаты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357. Иық белдеуі мен иықтың мылжалануы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358. Иық белдеуі мен иықты травматикалық отау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359. Білек сүйектерінің сынуы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360. Кәрі жілік басының шығуы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361. Шынтақ буынындағы анықталмаған шығу, асқынған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362. Білек деңгейіндегі нервтердің, бұлшық еттердің және сіңірлердің жарақаты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363. Білектің мылжалануы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364. Білекті травматикалық отау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365. Қол басының қайық тәріздес сүйегінің және білек сүйектерінің сынуы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366. Алақан сүйектері мен қолдың басы саусақтарының көп жерден сынуы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367. Білек пен қолдың басы деңгейіндегі нервтердің, бұлшық еттер мен сіңірлердің жарақаты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368. Білек пен қол басының мылжалануы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369. Білек пен қолдың басын травматикалық отау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370. Білек пен қол басының басқа да және анықталмаған жарақаттары, асқынған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371. Ортан жіліктің сынуы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372. Жамбастың шығуы, асқынған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373. Қаптамалы-байламалық аппаратының, ұршық буынының шығуы, созылуы және оған артық күш тусуі, асқынған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374. Ұршық буын мен жамбастың аумағындағы нервтердің, бұлшық еттер мен сіңірлердің жарақаты, асқынған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375. Ұршық буын мен жамбастың аумағының мылжалануы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376. Ұршық буын мен жамбастың аумағын травматикалық отау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377. Тобық буынын қоса алғандағы, сирақ сүйектерінің сынуы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378. Тізе тобығының шығуы, операция жасалған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379. Тізе буынының шығуы, асқынған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380. Крест тәріздес байланыстың (алдыңғы) (артқы) созылуы, жарылуы және оларға артық күш түсу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381. Сирақ деңгейіндегі нервтердің жарақаты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382. Тізе асты артериясының жарақаты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383. Өкше (ахиллдік) сіңірінің жарақаты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384. Сирақтың мылжалануы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385. Сирақты травматикалық отау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386. Өкше және топай сүйектерінің сынуы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387. Табанның басқа сүйектерінің сынуы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388. Табан сүйектерінің сынуы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389. Табанның көп жерден сынуы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390. Тобық буынының шығуы, асқынған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391. Операциялық емдеуден кейінгі тобық буыны мен табан деңгейіндегі байламдардың ажырауы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392. Тобық буыны мен табан деңгейіндегі нервтердің, бұлшық еттер мен сіңірлердің жарақаты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393. Тобық буыны мен табанның мылжалануы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394. Тобық буыны мен табан деңгейінде травматикалық отау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395. Дененің бірнеше бөлігін қамтитын сынықтар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396. Дененің бірнеше бөлігін қамтитын қабықтық-байланыстық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аппаратының шығуы, созылуы және оларға артық күш түсуі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397. Дененің бірнеше бөлігін қамтитын мылжаланулар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398. Дененің бірнеше бөлігін қамтитын травматикалық отау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399. Жұлынның мойын деңгейіндегі және басқа да нервтердің жарақаттарымен үйлескен мидың және бас сүйек нервтерінің жарақаттары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400. Дененің бірнеше бөлігіне әсер еткен нервтер мен жұлынның жарақаттары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401. Дененің бірнеше бөлігіне әсер еткен бұлшық еттер мен сіңірлердің жарақаттары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402. Іш қуысы мен жамбас органдарының жарақаттарымен ұштасқан кеуде органдарының жарақаттары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403. Омыртқаның сынуы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404. Омыртқаның және дененің анықталмаған деңгейдегі басқа да жарақаттары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405. Қолдың анықталмаған деңгейдегі сынуы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406. Қолдың анықталмаған деңгейдегі басқа да жарақаттары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407. Аяқтың анықталмаған деңгейдегі сынуы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408. Аяқты анықталмаған деңгейде травматикалық отау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409. Дененің анықталмаған бөлігінің мылжалануы және оны травматикалық отау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410. Бас пен мойынның термиялық және химиялық күюі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411. Дененің термиялық және химиялық күюі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412. Білек пен қол басының үшінші дәрежедегі күйігін қоспағанда, иық белдеуі мен қол аумағының термиялық және химиялық күюі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413. Білек пен қол басының үшінші дәрежедегі термиялық күйігі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414. Білек пен қол басының үшінші дәрежедегі химиялық күйігі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415. Тобық буыны мен табанды қоспағандағы, ұршық буын мен аяқ аумағындағы үшінші дәрежедегі термиялық күйігі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416. Тобық буыны мен табанды коспағандағы, ұршық буын мен аяқ аумағындағы үшінші дәрежедегі химиялық күйігі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417. Тобық буын мен табан аумағының үшінші дәрежедегі термиялық күйігі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418. Тобық буын мен табан аумағының үшінші дәрежедегі химиялық күйігі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419. Көз алмасының жарылуына және бұзылуына алып келетін термиялық күйік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420. Көздің басқа бөліктері мен оның қосалқы аппаратының термиялық күйігі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421. Көздің мөлдір қабығы мен конъюнктивтік қабының екінші және үшінші дәрежедегі химиялық күйігі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422. Көз алмасының жарылуына және бұзылуына алып келетін химиялық күйік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423. Көздің басқа бөліктері мен оның қосалқы аппаратының химиялық күйігі, асқынған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424. Тыныс жолдарының термиялық және химиялық күйіктері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425. Басқа ішкі органдардың термиялық және химиялық күйіктері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426. Дененің бірнеше бөлігінің ең болмаса бір үшінші дәреже көрсетілген термиялық күйігі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427. Дененің бірнеше бөлігінің ең болмаса бір үшінші дәреже көрсетілген химиялық күйігі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428. Анықталмаған орналасудың (дене аумағының 20%-дан астамы) үшінші дәрежедегі термиялық күйігі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429. Анықталмаған орналасудың (дене аумағының 20%-дан астамы) үшінші дәрежедегі химиялық күйігі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430. Тіндердің өлі еттенуімен дененің бірқатар аумағын қамтитын үсу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431. Бас пен мойынның үшінші дәрежедегі анықталмаған үсігі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432. Органикалық еріткіштердің уытты әсері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433. Галоген өндіруші алифатикалық және хош иісті көмірсутектердің уытты әсері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